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10.png"/>
  <Override ContentType="image/png" PartName="/word/media/document_image_rId11.png"/>
  <Override ContentType="image/png" PartName="/word/media/document_image_rId12.png"/>
  <Override ContentType="image/png" PartName="/word/media/document_image_rId13.png"/>
  <Override ContentType="image/png" PartName="/word/media/document_image_rId14.png"/>
  <Override ContentType="image/png" PartName="/word/media/document_image_rId15.png"/>
  <Override ContentType="image/png" PartName="/word/media/document_image_rId16.png"/>
  <Override ContentType="image/png" PartName="/word/media/document_image_rId17.png"/>
  <Override ContentType="image/png" PartName="/word/media/document_image_rId18.png"/>
  <Override ContentType="image/png" PartName="/word/media/document_image_rId3.png"/>
  <Override ContentType="image/png" PartName="/word/media/document_image_rId4.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98ccf" w14:textId="1b98ccf">
      <w:pPr>
        <w:pStyle w:val="TitleStyle"/>
        <w15:collapsed w:val="false"/>
      </w:pPr>
      <w:r>
        <w:t>Podstawa programowa wychowania przedszkolnego oraz podstawa programowa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pStyle w:val="NormalStyle"/>
      </w:pPr>
      <w:r>
        <w:t>Dz.U.2017.356 z dnia 2017.02.24</w:t>
      </w:r>
    </w:p>
    <w:p>
      <w:pPr>
        <w:pStyle w:val="NormalStyle"/>
      </w:pPr>
      <w:r>
        <w:t>Status: Akt obowiązujący </w:t>
      </w:r>
    </w:p>
    <w:p>
      <w:pPr>
        <w:pStyle w:val="NormalStyle"/>
      </w:pPr>
      <w:r>
        <w:t>Wersja od: 15 września 2018r.  do: 31 sierpnia 2019r.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2017</w:t>
      </w:r>
      <w:r>
        <w:rPr>
          <w:rFonts w:ascii="Times New Roman"/>
          <w:b w:val="false"/>
          <w:i w:val="false"/>
          <w:color w:val="000000"/>
          <w:sz w:val="24"/>
          <w:lang w:val="pl-Pl"/>
        </w:rPr>
        <w:t xml:space="preserve">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14 lutego 2017 r.</w:t>
      </w:r>
    </w:p>
    <w:p>
      <w:pPr>
        <w:spacing w:before="80" w:after="0"/>
        <w:ind w:left="0"/>
        <w:jc w:val="center"/>
        <w:textAlignment w:val="auto"/>
      </w:pPr>
      <w:r>
        <w:rPr>
          <w:rFonts w:ascii="Times New Roman"/>
          <w:b/>
          <w:i w:val="false"/>
          <w:color w:val="000000"/>
          <w:sz w:val="24"/>
          <w:lang w:val="pl-Pl"/>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47 ust. 1 pkt 1 lit. a</w:t>
      </w:r>
      <w:r>
        <w:rPr>
          <w:rFonts w:ascii="Times New Roman"/>
          <w:b w:val="false"/>
          <w:i w:val="false"/>
          <w:color w:val="000000"/>
          <w:sz w:val="24"/>
          <w:lang w:val="pl-Pl"/>
        </w:rPr>
        <w:t xml:space="preserve">, </w:t>
      </w:r>
      <w:r>
        <w:rPr>
          <w:rFonts w:ascii="Times New Roman"/>
          <w:b w:val="false"/>
          <w:i w:val="false"/>
          <w:color w:val="1b1b1b"/>
          <w:sz w:val="24"/>
          <w:lang w:val="pl-Pl"/>
        </w:rPr>
        <w:t>b</w:t>
      </w:r>
      <w:r>
        <w:rPr>
          <w:rFonts w:ascii="Times New Roman"/>
          <w:b w:val="false"/>
          <w:i w:val="false"/>
          <w:color w:val="000000"/>
          <w:sz w:val="24"/>
          <w:lang w:val="pl-Pl"/>
        </w:rPr>
        <w:t xml:space="preserve">, </w:t>
      </w:r>
      <w:r>
        <w:rPr>
          <w:rFonts w:ascii="Times New Roman"/>
          <w:b w:val="false"/>
          <w:i w:val="false"/>
          <w:color w:val="1b1b1b"/>
          <w:sz w:val="24"/>
          <w:lang w:val="pl-Pl"/>
        </w:rPr>
        <w:t>e</w:t>
      </w:r>
      <w:r>
        <w:rPr>
          <w:rFonts w:ascii="Times New Roman"/>
          <w:b w:val="false"/>
          <w:i w:val="false"/>
          <w:color w:val="000000"/>
          <w:sz w:val="24"/>
          <w:lang w:val="pl-Pl"/>
        </w:rPr>
        <w:t xml:space="preserve">, </w:t>
      </w:r>
      <w:r>
        <w:rPr>
          <w:rFonts w:ascii="Times New Roman"/>
          <w:b w:val="false"/>
          <w:i w:val="false"/>
          <w:color w:val="1b1b1b"/>
          <w:sz w:val="24"/>
          <w:lang w:val="pl-Pl"/>
        </w:rPr>
        <w:t>f</w:t>
      </w:r>
      <w:r>
        <w:rPr>
          <w:rFonts w:ascii="Times New Roman"/>
          <w:b w:val="false"/>
          <w:i w:val="false"/>
          <w:color w:val="000000"/>
          <w:sz w:val="24"/>
          <w:lang w:val="pl-Pl"/>
        </w:rPr>
        <w:t xml:space="preserve"> i </w:t>
      </w:r>
      <w:r>
        <w:rPr>
          <w:rFonts w:ascii="Times New Roman"/>
          <w:b w:val="false"/>
          <w:i w:val="false"/>
          <w:color w:val="1b1b1b"/>
          <w:sz w:val="24"/>
          <w:lang w:val="pl-Pl"/>
        </w:rPr>
        <w:t>h</w:t>
      </w:r>
      <w:r>
        <w:rPr>
          <w:rFonts w:ascii="Times New Roman"/>
          <w:b w:val="false"/>
          <w:i w:val="false"/>
          <w:color w:val="000000"/>
          <w:sz w:val="24"/>
          <w:lang w:val="pl-Pl"/>
        </w:rPr>
        <w:t xml:space="preserve"> ustawy z dnia 14 grudnia 2016 r. - Prawo oświatowe (Dz. U. z 2017 r. poz. 59)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Określa się podstawę programową: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wychowania przedszkolnego dla przedszkoli, oddziałów przedszkolnych w szkołach podstawowych oraz innych form wychowania przedszkolnego, stanowiącą załącznik nr 1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kształcenia ogólnego dla publicznych szkół, o których mowa w </w:t>
      </w:r>
      <w:r>
        <w:rPr>
          <w:rFonts w:ascii="Times New Roman"/>
          <w:b w:val="false"/>
          <w:i w:val="false"/>
          <w:color w:val="1b1b1b"/>
          <w:sz w:val="24"/>
          <w:lang w:val="pl-Pl"/>
        </w:rPr>
        <w:t>art. 18 ust. 1 pkt 1</w:t>
      </w:r>
      <w:r>
        <w:rPr>
          <w:rFonts w:ascii="Times New Roman"/>
          <w:b w:val="false"/>
          <w:i w:val="false"/>
          <w:color w:val="000000"/>
          <w:sz w:val="24"/>
          <w:lang w:val="pl-Pl"/>
        </w:rPr>
        <w:t xml:space="preserve"> i </w:t>
      </w:r>
      <w:r>
        <w:rPr>
          <w:rFonts w:ascii="Times New Roman"/>
          <w:b w:val="false"/>
          <w:i w:val="false"/>
          <w:color w:val="1b1b1b"/>
          <w:sz w:val="24"/>
          <w:lang w:val="pl-Pl"/>
        </w:rPr>
        <w:t>pkt 2 lit. c</w:t>
      </w:r>
      <w:r>
        <w:rPr>
          <w:rFonts w:ascii="Times New Roman"/>
          <w:b w:val="false"/>
          <w:i w:val="false"/>
          <w:color w:val="000000"/>
          <w:sz w:val="24"/>
          <w:lang w:val="pl-Pl"/>
        </w:rPr>
        <w:t xml:space="preserve">, </w:t>
      </w:r>
      <w:r>
        <w:rPr>
          <w:rFonts w:ascii="Times New Roman"/>
          <w:b w:val="false"/>
          <w:i w:val="false"/>
          <w:color w:val="1b1b1b"/>
          <w:sz w:val="24"/>
          <w:lang w:val="pl-Pl"/>
        </w:rPr>
        <w:t>d</w:t>
      </w:r>
      <w:r>
        <w:rPr>
          <w:rFonts w:ascii="Times New Roman"/>
          <w:b w:val="false"/>
          <w:i w:val="false"/>
          <w:color w:val="000000"/>
          <w:sz w:val="24"/>
          <w:lang w:val="pl-Pl"/>
        </w:rPr>
        <w:t xml:space="preserve"> i </w:t>
      </w:r>
      <w:r>
        <w:rPr>
          <w:rFonts w:ascii="Times New Roman"/>
          <w:b w:val="false"/>
          <w:i w:val="false"/>
          <w:color w:val="1b1b1b"/>
          <w:sz w:val="24"/>
          <w:lang w:val="pl-Pl"/>
        </w:rPr>
        <w:t>f</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podstawowej, stanowiącą załącznik nr 2 do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szkoły podstawowej - dla uczniów z niepełnosprawnością intelektualną w stopniu umiarkowanym lub znacznym, stanowiącą załącznik nr 3 do rozporządzenia,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branżowej szkoły I stopnia dla uczniów będących absolwentami dotychczasowego gimnazjum, stanowiącą załącznik nr 4 do rozporządzenia,</w:t>
      </w:r>
    </w:p>
    <w:p>
      <w:pPr>
        <w:spacing w:after="0"/>
        <w:ind w:left="746"/>
        <w:jc w:val="left"/>
        <w:textAlignment w:val="auto"/>
      </w:pPr>
      <w:r>
        <w:rPr>
          <w:rFonts w:ascii="Times New Roman"/>
          <w:b w:val="false"/>
          <w:i w:val="false"/>
          <w:color w:val="000000"/>
          <w:sz w:val="24"/>
          <w:lang w:val="pl-Pl"/>
        </w:rPr>
        <w:t xml:space="preserve">ca)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branżowej szkoły I stopnia dla uczniów będących absolwentami ośmioletniej szkoły podstawowej, stanowiącą załącznik nr 4a do rozporządzenia,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szkoły specjalnej przysposabiającej do pracy, stanowiącą załącznik nr 5 do rozporządzenia,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szkoły policealnej, stanowiącą załącznik nr 6 do rozporządzenia.</w:t>
      </w:r>
    </w:p>
    <w:p>
      <w:pPr>
        <w:spacing w:before="26" w:after="24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Podstawę programową wychowania przedszkolnego dla przedszkoli, oddziałów przedszkolnych w szkołach podstawowych oraz innych form wychowania przedszkolnego, określoną w załączniku nr 1 do rozporządzenia, stosuje się także do prowadzenia wychowania przedszkolnego w ośrodkach umożliwiających dzieciom z niepełnosprawnością intelektualną z niepełnosprawnościami sprzężonymi realizację obowiązku rocznego przygotowania przedszkolnego.</w:t>
      </w:r>
    </w:p>
    <w:p>
      <w:pPr>
        <w:spacing w:before="26" w:after="24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Rozporządzenie wchodzi w życie z dniem 1 września 2017 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PODSTAWA PROGRAMOWA WYCHOWANIA PRZEDSZKOLNEGO DLA PRZEDSZKOLI, ODDZIAŁÓW PRZEDSZKOLNYCH W SZKOŁACH PODSTAWOWYCH ORAZ INNYCH FORM WYCHOWANIA PRZEDSZKOLNEGO</w:t>
      </w:r>
    </w:p>
    <w:p>
      <w:pPr>
        <w:spacing w:after="0"/>
        <w:ind w:left="0"/>
        <w:jc w:val="left"/>
        <w:textAlignment w:val="auto"/>
      </w:pPr>
      <w:r>
        <w:rPr>
          <w:rFonts w:ascii="Times New Roman"/>
          <w:b w:val="false"/>
          <w:i w:val="false"/>
          <w:color w:val="000000"/>
          <w:sz w:val="24"/>
          <w:lang w:val="pl-Pl"/>
        </w:rPr>
        <w:t>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w:t>
      </w:r>
    </w:p>
    <w:p>
      <w:pPr>
        <w:spacing w:before="25" w:after="0"/>
        <w:ind w:left="0"/>
        <w:jc w:val="both"/>
        <w:textAlignment w:val="auto"/>
      </w:pPr>
      <w:r>
        <w:rPr>
          <w:rFonts w:ascii="Times New Roman"/>
          <w:b w:val="false"/>
          <w:i w:val="false"/>
          <w:color w:val="000000"/>
          <w:sz w:val="24"/>
          <w:lang w:val="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pPr>
        <w:spacing w:before="25" w:after="0"/>
        <w:ind w:left="0"/>
        <w:jc w:val="both"/>
        <w:textAlignment w:val="auto"/>
      </w:pPr>
      <w:r>
        <w:rPr>
          <w:rFonts w:ascii="Times New Roman"/>
          <w:b/>
          <w:i w:val="false"/>
          <w:color w:val="000000"/>
          <w:sz w:val="24"/>
          <w:lang w:val="pl-Pl"/>
        </w:rPr>
        <w:t>Zadania przedszkola</w:t>
      </w:r>
    </w:p>
    <w:p>
      <w:pPr>
        <w:spacing w:before="25" w:after="0"/>
        <w:ind w:left="0"/>
        <w:jc w:val="both"/>
        <w:textAlignment w:val="auto"/>
      </w:pPr>
      <w:r>
        <w:rPr>
          <w:rFonts w:ascii="Times New Roman"/>
          <w:b w:val="false"/>
          <w:i w:val="false"/>
          <w:color w:val="000000"/>
          <w:sz w:val="24"/>
          <w:lang w:val="pl-Pl"/>
        </w:rPr>
        <w:t>1. Wspieranie wielokierunkowej aktywności dziecka poprzez organizację warunków sprzyjających nabywaniu doświadczeń w fizycznym, emocjonalnym, społecznym i poznawczym obszarze jego rozwoju.</w:t>
      </w:r>
    </w:p>
    <w:p>
      <w:pPr>
        <w:spacing w:before="25" w:after="0"/>
        <w:ind w:left="0"/>
        <w:jc w:val="both"/>
        <w:textAlignment w:val="auto"/>
      </w:pPr>
      <w:r>
        <w:rPr>
          <w:rFonts w:ascii="Times New Roman"/>
          <w:b w:val="false"/>
          <w:i w:val="false"/>
          <w:color w:val="000000"/>
          <w:sz w:val="24"/>
          <w:lang w:val="pl-Pl"/>
        </w:rPr>
        <w:t>2. Tworzenie warunków umożliwiających dzieciom swobodny rozwój, zabawę i odpoczynek w poczuciu bezpieczeństwa.</w:t>
      </w:r>
    </w:p>
    <w:p>
      <w:pPr>
        <w:spacing w:before="25" w:after="0"/>
        <w:ind w:left="0"/>
        <w:jc w:val="both"/>
        <w:textAlignment w:val="auto"/>
      </w:pPr>
      <w:r>
        <w:rPr>
          <w:rFonts w:ascii="Times New Roman"/>
          <w:b w:val="false"/>
          <w:i w:val="false"/>
          <w:color w:val="000000"/>
          <w:sz w:val="24"/>
          <w:lang w:val="pl-Pl"/>
        </w:rPr>
        <w:t>3. Wspieranie aktywności dziecka podnoszącej poziom integracji sensorycznej i umiejętności korzystania z rozwijających się procesów poznawczych.</w:t>
      </w:r>
    </w:p>
    <w:p>
      <w:pPr>
        <w:spacing w:before="25" w:after="0"/>
        <w:ind w:left="0"/>
        <w:jc w:val="both"/>
        <w:textAlignment w:val="auto"/>
      </w:pPr>
      <w:r>
        <w:rPr>
          <w:rFonts w:ascii="Times New Roman"/>
          <w:b w:val="false"/>
          <w:i w:val="false"/>
          <w:color w:val="000000"/>
          <w:sz w:val="24"/>
          <w:lang w:val="pl-Pl"/>
        </w:rPr>
        <w:t>4. Zapewnienie prawidłowej organizacji warunków sprzyjających nabywaniu przez dzieci doświadczeń, które umożliwią im ciągłość procesów adaptacji oraz pomoc dzieciom rozwijającym się w sposób nieharmonijny, wolniejszy lub przyspieszony.</w:t>
      </w:r>
    </w:p>
    <w:p>
      <w:pPr>
        <w:spacing w:before="25" w:after="0"/>
        <w:ind w:left="0"/>
        <w:jc w:val="both"/>
        <w:textAlignment w:val="auto"/>
      </w:pPr>
      <w:r>
        <w:rPr>
          <w:rFonts w:ascii="Times New Roman"/>
          <w:b w:val="false"/>
          <w:i w:val="false"/>
          <w:color w:val="000000"/>
          <w:sz w:val="24"/>
          <w:lang w:val="pl-Pl"/>
        </w:rPr>
        <w:t>5. Wspieranie samodzielnej dziecięcej eksploracji świata, dobór treści adekwatnych do poziomu rozwoju dziecka, jego możliwości percepcyjnych, wyobrażeń i rozumowania, z poszanowaniem indywidualnych potrzeb i zainteresowań.</w:t>
      </w:r>
    </w:p>
    <w:p>
      <w:pPr>
        <w:spacing w:before="25" w:after="0"/>
        <w:ind w:left="0"/>
        <w:jc w:val="both"/>
        <w:textAlignment w:val="auto"/>
      </w:pPr>
      <w:r>
        <w:rPr>
          <w:rFonts w:ascii="Times New Roman"/>
          <w:b w:val="false"/>
          <w:i w:val="false"/>
          <w:color w:val="000000"/>
          <w:sz w:val="24"/>
          <w:lang w:val="pl-Pl"/>
        </w:rPr>
        <w:t>6. Wzmacnianie poczucia wartości, indywidualność, oryginalność dziecka oraz potrzeby tworzenia relacji osobowych i uczestnictwa w grupie.</w:t>
      </w:r>
    </w:p>
    <w:p>
      <w:pPr>
        <w:spacing w:before="25" w:after="0"/>
        <w:ind w:left="0"/>
        <w:jc w:val="both"/>
        <w:textAlignment w:val="auto"/>
      </w:pPr>
      <w:r>
        <w:rPr>
          <w:rFonts w:ascii="Times New Roman"/>
          <w:b w:val="false"/>
          <w:i w:val="false"/>
          <w:color w:val="000000"/>
          <w:sz w:val="24"/>
          <w:lang w:val="pl-Pl"/>
        </w:rPr>
        <w:t>7. Tworzenie sytuacji sprzyjających rozwojowi nawyków i zachowań prowadzących do samodzielności, dbania o zdrowie, sprawność ruchową i bezpieczeństwo, w tym bezpieczeństwo w ruchu drogowym.</w:t>
      </w:r>
    </w:p>
    <w:p>
      <w:pPr>
        <w:spacing w:before="25" w:after="0"/>
        <w:ind w:left="0"/>
        <w:jc w:val="both"/>
        <w:textAlignment w:val="auto"/>
      </w:pPr>
      <w:r>
        <w:rPr>
          <w:rFonts w:ascii="Times New Roman"/>
          <w:b w:val="false"/>
          <w:i w:val="false"/>
          <w:color w:val="000000"/>
          <w:sz w:val="24"/>
          <w:lang w:val="pl-Pl"/>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spacing w:before="25" w:after="0"/>
        <w:ind w:left="0"/>
        <w:jc w:val="both"/>
        <w:textAlignment w:val="auto"/>
      </w:pPr>
      <w:r>
        <w:rPr>
          <w:rFonts w:ascii="Times New Roman"/>
          <w:b w:val="false"/>
          <w:i w:val="false"/>
          <w:color w:val="000000"/>
          <w:sz w:val="24"/>
          <w:lang w:val="pl-Pl"/>
        </w:rPr>
        <w:t>9. Tworzenie sytuacji edukacyjnych budujących wrażliwość dziecka, w tym wrażliwość estetyczną, w odniesieniu do wielu sfer aktywności człowieka: mowy, zachowania, ruchu, środowiska, ubioru, muzyki, tańca, śpiewu, teatru, plastyki.</w:t>
      </w:r>
    </w:p>
    <w:p>
      <w:pPr>
        <w:spacing w:before="25" w:after="0"/>
        <w:ind w:left="0"/>
        <w:jc w:val="both"/>
        <w:textAlignment w:val="auto"/>
      </w:pPr>
      <w:r>
        <w:rPr>
          <w:rFonts w:ascii="Times New Roman"/>
          <w:b w:val="false"/>
          <w:i w:val="false"/>
          <w:color w:val="000000"/>
          <w:sz w:val="24"/>
          <w:lang w:val="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spacing w:before="25" w:after="0"/>
        <w:ind w:left="0"/>
        <w:jc w:val="both"/>
        <w:textAlignment w:val="auto"/>
      </w:pPr>
      <w:r>
        <w:rPr>
          <w:rFonts w:ascii="Times New Roman"/>
          <w:b w:val="false"/>
          <w:i w:val="false"/>
          <w:color w:val="000000"/>
          <w:sz w:val="24"/>
          <w:lang w:val="pl-Pl"/>
        </w:rPr>
        <w:t>11. Tworzenie warunków umożliwiających bezpieczną, samodzielną eksplorację elementów techniki w otoczeniu, konstruowania, majsterkowania, planowania i podejmowania intencjonalnego działania, prezentowania wytworów swojej pracy.</w:t>
      </w:r>
    </w:p>
    <w:p>
      <w:pPr>
        <w:spacing w:before="25" w:after="0"/>
        <w:ind w:left="0"/>
        <w:jc w:val="both"/>
        <w:textAlignment w:val="auto"/>
      </w:pPr>
      <w:r>
        <w:rPr>
          <w:rFonts w:ascii="Times New Roman"/>
          <w:b w:val="false"/>
          <w:i w:val="false"/>
          <w:color w:val="000000"/>
          <w:sz w:val="24"/>
          <w:lang w:val="pl-Pl"/>
        </w:rPr>
        <w:t>12. Współdziałanie z rodzicami, różnymi środowiskami, organizacjami i instytucjami, uznanymi przez rodziców za źródło istotnych wartości, na rzecz tworzenia warunków umożliwiających rozwój tożsamości dziecka.</w:t>
      </w:r>
    </w:p>
    <w:p>
      <w:pPr>
        <w:spacing w:before="25" w:after="0"/>
        <w:ind w:left="0"/>
        <w:jc w:val="both"/>
        <w:textAlignment w:val="auto"/>
      </w:pPr>
      <w:r>
        <w:rPr>
          <w:rFonts w:ascii="Times New Roman"/>
          <w:b w:val="false"/>
          <w:i w:val="false"/>
          <w:color w:val="000000"/>
          <w:sz w:val="24"/>
          <w:lang w:val="pl-Pl"/>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spacing w:before="25" w:after="0"/>
        <w:ind w:left="0"/>
        <w:jc w:val="both"/>
        <w:textAlignment w:val="auto"/>
      </w:pPr>
      <w:r>
        <w:rPr>
          <w:rFonts w:ascii="Times New Roman"/>
          <w:b w:val="false"/>
          <w:i w:val="false"/>
          <w:color w:val="000000"/>
          <w:sz w:val="24"/>
          <w:lang w:val="pl-Pl"/>
        </w:rPr>
        <w:t>14. Systematyczne uzupełnianie, za zgodą rodziców, realizowanych treści wychowawczych o nowe zagadnienia, wynikające z pojawienia się w otoczeniu dziecka zmian i zjawisk istotnych dla jego bezpieczeństwa i harmonijnego rozwoju.</w:t>
      </w:r>
    </w:p>
    <w:p>
      <w:pPr>
        <w:spacing w:before="25" w:after="0"/>
        <w:ind w:left="0"/>
        <w:jc w:val="both"/>
        <w:textAlignment w:val="auto"/>
      </w:pPr>
      <w:r>
        <w:rPr>
          <w:rFonts w:ascii="Times New Roman"/>
          <w:b w:val="false"/>
          <w:i w:val="false"/>
          <w:color w:val="000000"/>
          <w:sz w:val="24"/>
          <w:lang w:val="pl-Pl"/>
        </w:rPr>
        <w:t>15. Systematyczne wspieranie rozwoju mechanizmów uczenia się dziecka, prowadzące do osiągnięcia przez nie poziomu umożliwiającego podjęcie nauki w szkole.</w:t>
      </w:r>
    </w:p>
    <w:p>
      <w:pPr>
        <w:spacing w:before="25" w:after="0"/>
        <w:ind w:left="0"/>
        <w:jc w:val="both"/>
        <w:textAlignment w:val="auto"/>
      </w:pPr>
      <w:r>
        <w:rPr>
          <w:rFonts w:ascii="Times New Roman"/>
          <w:b w:val="false"/>
          <w:i w:val="false"/>
          <w:color w:val="000000"/>
          <w:sz w:val="24"/>
          <w:lang w:val="pl-Pl"/>
        </w:rPr>
        <w:t>16. Organizowanie zajęć - zgodnie z potrzebami - umożliwiających dziecku poznawanie kultury i języka mniejszości narodowej lub etnicznej lub języka regionalnego - kaszubskiego.</w:t>
      </w:r>
    </w:p>
    <w:p>
      <w:pPr>
        <w:spacing w:before="25" w:after="0"/>
        <w:ind w:left="0"/>
        <w:jc w:val="both"/>
        <w:textAlignment w:val="auto"/>
      </w:pPr>
      <w:r>
        <w:rPr>
          <w:rFonts w:ascii="Times New Roman"/>
          <w:b w:val="false"/>
          <w:i w:val="false"/>
          <w:color w:val="000000"/>
          <w:sz w:val="24"/>
          <w:lang w:val="pl-Pl"/>
        </w:rPr>
        <w:t>17. Tworzenie sytuacji edukacyjnych sprzyjających budowaniu zainteresowania dziecka językiem obcym nowożytnym, chęci poznawania innych kultur.</w:t>
      </w:r>
    </w:p>
    <w:p>
      <w:pPr>
        <w:spacing w:before="25" w:after="0"/>
        <w:ind w:left="0"/>
        <w:jc w:val="both"/>
        <w:textAlignment w:val="auto"/>
      </w:pPr>
      <w:r>
        <w:rPr>
          <w:rFonts w:ascii="Times New Roman"/>
          <w:b w:val="false"/>
          <w:i w:val="false"/>
          <w:color w:val="000000"/>
          <w:sz w:val="24"/>
          <w:lang w:val="pl-Pl"/>
        </w:rPr>
        <w:t>Przygotowanie dzieci do posługiwania się językiem obcym nowożytnym nie dotyczy:</w:t>
      </w:r>
    </w:p>
    <w:p>
      <w:pPr>
        <w:spacing w:before="25" w:after="0"/>
        <w:ind w:left="0"/>
        <w:jc w:val="both"/>
        <w:textAlignment w:val="auto"/>
      </w:pPr>
      <w:r>
        <w:rPr>
          <w:rFonts w:ascii="Times New Roman"/>
          <w:b w:val="false"/>
          <w:i w:val="false"/>
          <w:color w:val="000000"/>
          <w:sz w:val="24"/>
          <w:lang w:val="pl-Pl"/>
        </w:rPr>
        <w:t>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pPr>
        <w:spacing w:before="25" w:after="0"/>
        <w:ind w:left="0"/>
        <w:jc w:val="both"/>
        <w:textAlignment w:val="auto"/>
      </w:pPr>
      <w:r>
        <w:rPr>
          <w:rFonts w:ascii="Times New Roman"/>
          <w:b w:val="false"/>
          <w:i w:val="false"/>
          <w:color w:val="000000"/>
          <w:sz w:val="24"/>
          <w:lang w:val="pl-Pl"/>
        </w:rPr>
        <w:t xml:space="preserve">2) dzieci posiadających orzeczenie o potrzebie kształcenia specjalnego wydane ze względu na inne niż wymienione w pkt 1 rodzaje niepełnosprawności, o których mowa w przepisach wydanych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p>
    <w:p>
      <w:pPr>
        <w:spacing w:before="25" w:after="0"/>
        <w:ind w:left="0"/>
        <w:jc w:val="both"/>
        <w:textAlignment w:val="auto"/>
      </w:pPr>
      <w:r>
        <w:rPr>
          <w:rFonts w:ascii="Times New Roman"/>
          <w:b/>
          <w:i w:val="false"/>
          <w:color w:val="000000"/>
          <w:sz w:val="24"/>
          <w:lang w:val="pl-Pl"/>
        </w:rPr>
        <w:t>Osiągnięcia dziecka na koniec wychowania przedszkolnego</w:t>
      </w:r>
    </w:p>
    <w:p>
      <w:pPr>
        <w:spacing w:before="25" w:after="0"/>
        <w:ind w:left="0"/>
        <w:jc w:val="both"/>
        <w:textAlignment w:val="auto"/>
      </w:pPr>
      <w:r>
        <w:rPr>
          <w:rFonts w:ascii="Times New Roman"/>
          <w:b w:val="false"/>
          <w:i w:val="false"/>
          <w:color w:val="000000"/>
          <w:sz w:val="24"/>
          <w:lang w:val="pl-Pl"/>
        </w:rPr>
        <w:t>I. Fizyczny obszar rozwoju dziecka. Dziecko przygotowane do podjęcia nauki w szkole:</w:t>
      </w:r>
    </w:p>
    <w:p>
      <w:pPr>
        <w:spacing w:before="25" w:after="0"/>
        <w:ind w:left="0"/>
        <w:jc w:val="both"/>
        <w:textAlignment w:val="auto"/>
      </w:pPr>
      <w:r>
        <w:rPr>
          <w:rFonts w:ascii="Times New Roman"/>
          <w:b w:val="false"/>
          <w:i w:val="false"/>
          <w:color w:val="000000"/>
          <w:sz w:val="24"/>
          <w:lang w:val="pl-Pl"/>
        </w:rPr>
        <w:t>1) zgłasza potrzeby fizjologiczne, samodzielnie wykonuje podstawowe czynności higieniczne;</w:t>
      </w:r>
    </w:p>
    <w:p>
      <w:pPr>
        <w:spacing w:before="25" w:after="0"/>
        <w:ind w:left="0"/>
        <w:jc w:val="both"/>
        <w:textAlignment w:val="auto"/>
      </w:pPr>
      <w:r>
        <w:rPr>
          <w:rFonts w:ascii="Times New Roman"/>
          <w:b w:val="false"/>
          <w:i w:val="false"/>
          <w:color w:val="000000"/>
          <w:sz w:val="24"/>
          <w:lang w:val="pl-Pl"/>
        </w:rPr>
        <w:t>2) wykonuje czynności samoobsługowe: ubieranie się i rozbieranie, w tym czynności precyzyjne, np. zapinanie guzików, wiązanie sznurowadeł;</w:t>
      </w:r>
    </w:p>
    <w:p>
      <w:pPr>
        <w:spacing w:before="25" w:after="0"/>
        <w:ind w:left="0"/>
        <w:jc w:val="both"/>
        <w:textAlignment w:val="auto"/>
      </w:pPr>
      <w:r>
        <w:rPr>
          <w:rFonts w:ascii="Times New Roman"/>
          <w:b w:val="false"/>
          <w:i w:val="false"/>
          <w:color w:val="000000"/>
          <w:sz w:val="24"/>
          <w:lang w:val="pl-Pl"/>
        </w:rPr>
        <w:t>3) spożywa posiłki z użyciem sztućców, nakrywa do stołu i sprząta po posiłku;</w:t>
      </w:r>
    </w:p>
    <w:p>
      <w:pPr>
        <w:spacing w:before="25" w:after="0"/>
        <w:ind w:left="0"/>
        <w:jc w:val="both"/>
        <w:textAlignment w:val="auto"/>
      </w:pPr>
      <w:r>
        <w:rPr>
          <w:rFonts w:ascii="Times New Roman"/>
          <w:b w:val="false"/>
          <w:i w:val="false"/>
          <w:color w:val="000000"/>
          <w:sz w:val="24"/>
          <w:lang w:val="pl-Pl"/>
        </w:rPr>
        <w:t>4) komunikuje potrzebę ruchu, odpoczynku itp.;</w:t>
      </w:r>
    </w:p>
    <w:p>
      <w:pPr>
        <w:spacing w:before="25" w:after="0"/>
        <w:ind w:left="0"/>
        <w:jc w:val="both"/>
        <w:textAlignment w:val="auto"/>
      </w:pPr>
      <w:r>
        <w:rPr>
          <w:rFonts w:ascii="Times New Roman"/>
          <w:b w:val="false"/>
          <w:i w:val="false"/>
          <w:color w:val="000000"/>
          <w:sz w:val="24"/>
          <w:lang w:val="pl-Pl"/>
        </w:rPr>
        <w:t>5) uczestniczy w zabawach ruchowych, w tym rytmicznych, muzycznych, naśladowczych, z przyborami lub bez nich; wykonuje różne formy ruchu: bieżne, skoczne, z czworakowaniem, rzutne;</w:t>
      </w:r>
    </w:p>
    <w:p>
      <w:pPr>
        <w:spacing w:before="25" w:after="0"/>
        <w:ind w:left="0"/>
        <w:jc w:val="both"/>
        <w:textAlignment w:val="auto"/>
      </w:pPr>
      <w:r>
        <w:rPr>
          <w:rFonts w:ascii="Times New Roman"/>
          <w:b w:val="false"/>
          <w:i w:val="false"/>
          <w:color w:val="000000"/>
          <w:sz w:val="24"/>
          <w:lang w:val="pl-Pl"/>
        </w:rPr>
        <w:t>6) inicjuje zabawy konstrukcyjne, majsterkuje, buduje, wykorzystując zabawki, materiały użytkowe, w tym materiał naturalny;</w:t>
      </w:r>
    </w:p>
    <w:p>
      <w:pPr>
        <w:spacing w:before="25" w:after="0"/>
        <w:ind w:left="0"/>
        <w:jc w:val="both"/>
        <w:textAlignment w:val="auto"/>
      </w:pPr>
      <w:r>
        <w:rPr>
          <w:rFonts w:ascii="Times New Roman"/>
          <w:b w:val="false"/>
          <w:i w:val="false"/>
          <w:color w:val="000000"/>
          <w:sz w:val="24"/>
          <w:lang w:val="pl-Pl"/>
        </w:rPr>
        <w:t>7) wykonuje czynności, takie jak: sprzątanie, pakowanie, trzymanie przedmiotów jedną ręką i oburącz, małych przedmiotów z wykorzystaniem odpowiednio ukształtowanych chwytów dłoni, używa chwytu pisarskiego podczas rysowania, kreślenia i pierwszych prób pisania;</w:t>
      </w:r>
    </w:p>
    <w:p>
      <w:pPr>
        <w:spacing w:before="25" w:after="0"/>
        <w:ind w:left="0"/>
        <w:jc w:val="both"/>
        <w:textAlignment w:val="auto"/>
      </w:pPr>
      <w:r>
        <w:rPr>
          <w:rFonts w:ascii="Times New Roman"/>
          <w:b w:val="false"/>
          <w:i w:val="false"/>
          <w:color w:val="000000"/>
          <w:sz w:val="24"/>
          <w:lang w:val="pl-Pl"/>
        </w:rPr>
        <w:t>8) wykonuje podstawowe ćwiczenia kształtujące nawyk utrzymania prawidłowej postawy ciała;</w:t>
      </w:r>
    </w:p>
    <w:p>
      <w:pPr>
        <w:spacing w:before="25" w:after="0"/>
        <w:ind w:left="0"/>
        <w:jc w:val="both"/>
        <w:textAlignment w:val="auto"/>
      </w:pPr>
      <w:r>
        <w:rPr>
          <w:rFonts w:ascii="Times New Roman"/>
          <w:b w:val="false"/>
          <w:i w:val="false"/>
          <w:color w:val="000000"/>
          <w:sz w:val="24"/>
          <w:lang w:val="pl-Pl"/>
        </w:rPr>
        <w:t>9) wykazuje sprawność ciała i koordynację w stopniu pozwalającym na rozpoczęcie systematycznej nauki czynności złożonych, takich jak czytanie i pisanie.</w:t>
      </w:r>
    </w:p>
    <w:p>
      <w:pPr>
        <w:spacing w:before="25" w:after="0"/>
        <w:ind w:left="0"/>
        <w:jc w:val="both"/>
        <w:textAlignment w:val="auto"/>
      </w:pPr>
      <w:r>
        <w:rPr>
          <w:rFonts w:ascii="Times New Roman"/>
          <w:b w:val="false"/>
          <w:i w:val="false"/>
          <w:color w:val="000000"/>
          <w:sz w:val="24"/>
          <w:lang w:val="pl-Pl"/>
        </w:rPr>
        <w:t>II. Emocjonalny obszar rozwoju dziecka. Dziecko przygotowane do podjęcia nauki w szkole:</w:t>
      </w:r>
    </w:p>
    <w:p>
      <w:pPr>
        <w:spacing w:before="25" w:after="0"/>
        <w:ind w:left="0"/>
        <w:jc w:val="both"/>
        <w:textAlignment w:val="auto"/>
      </w:pPr>
      <w:r>
        <w:rPr>
          <w:rFonts w:ascii="Times New Roman"/>
          <w:b w:val="false"/>
          <w:i w:val="false"/>
          <w:color w:val="000000"/>
          <w:sz w:val="24"/>
          <w:lang w:val="pl-Pl"/>
        </w:rPr>
        <w:t>1) rozpoznaje i nazywa podstawowe emocje, próbuje radzić sobie z ich przeżywaniem;</w:t>
      </w:r>
    </w:p>
    <w:p>
      <w:pPr>
        <w:spacing w:before="25" w:after="0"/>
        <w:ind w:left="0"/>
        <w:jc w:val="both"/>
        <w:textAlignment w:val="auto"/>
      </w:pPr>
      <w:r>
        <w:rPr>
          <w:rFonts w:ascii="Times New Roman"/>
          <w:b w:val="false"/>
          <w:i w:val="false"/>
          <w:color w:val="000000"/>
          <w:sz w:val="24"/>
          <w:lang w:val="pl-Pl"/>
        </w:rPr>
        <w:t>2) szanuje emocje swoje i innych osób;</w:t>
      </w:r>
    </w:p>
    <w:p>
      <w:pPr>
        <w:spacing w:before="25" w:after="0"/>
        <w:ind w:left="0"/>
        <w:jc w:val="both"/>
        <w:textAlignment w:val="auto"/>
      </w:pPr>
      <w:r>
        <w:rPr>
          <w:rFonts w:ascii="Times New Roman"/>
          <w:b w:val="false"/>
          <w:i w:val="false"/>
          <w:color w:val="000000"/>
          <w:sz w:val="24"/>
          <w:lang w:val="pl-Pl"/>
        </w:rPr>
        <w:t>3) przeżywa emocje w sposób umożliwiający mu adaptację w nowym otoczeniu, np. w nowej grupie dzieci, nowej grupie starszych dzieci, a także w nowej grupie dzieci i osób dorosłych;</w:t>
      </w:r>
    </w:p>
    <w:p>
      <w:pPr>
        <w:spacing w:before="25" w:after="0"/>
        <w:ind w:left="0"/>
        <w:jc w:val="both"/>
        <w:textAlignment w:val="auto"/>
      </w:pPr>
      <w:r>
        <w:rPr>
          <w:rFonts w:ascii="Times New Roman"/>
          <w:b w:val="false"/>
          <w:i w:val="false"/>
          <w:color w:val="000000"/>
          <w:sz w:val="24"/>
          <w:lang w:val="pl-Pl"/>
        </w:rPr>
        <w:t>4) przedstawia swoje emocje i uczucia, używając charakterystycznych dla dziecka form wyrazu;</w:t>
      </w:r>
    </w:p>
    <w:p>
      <w:pPr>
        <w:spacing w:before="25" w:after="0"/>
        <w:ind w:left="0"/>
        <w:jc w:val="both"/>
        <w:textAlignment w:val="auto"/>
      </w:pPr>
      <w:r>
        <w:rPr>
          <w:rFonts w:ascii="Times New Roman"/>
          <w:b w:val="false"/>
          <w:i w:val="false"/>
          <w:color w:val="000000"/>
          <w:sz w:val="24"/>
          <w:lang w:val="pl-Pl"/>
        </w:rPr>
        <w:t>5) rozstaje się z rodzicami bez lęku, ma świadomość, że rozstanie takie bywa dłuższe lub krótsze;</w:t>
      </w:r>
    </w:p>
    <w:p>
      <w:pPr>
        <w:spacing w:before="25" w:after="0"/>
        <w:ind w:left="0"/>
        <w:jc w:val="both"/>
        <w:textAlignment w:val="auto"/>
      </w:pPr>
      <w:r>
        <w:rPr>
          <w:rFonts w:ascii="Times New Roman"/>
          <w:b w:val="false"/>
          <w:i w:val="false"/>
          <w:color w:val="000000"/>
          <w:sz w:val="24"/>
          <w:lang w:val="pl-Pl"/>
        </w:rPr>
        <w:t>6) rozróżnia emocje i uczucia przyjemne i nieprzyjemne, ma świadomość, że odczuwają i przeżywają je wszyscy ludzie;</w:t>
      </w:r>
    </w:p>
    <w:p>
      <w:pPr>
        <w:spacing w:before="25" w:after="0"/>
        <w:ind w:left="0"/>
        <w:jc w:val="both"/>
        <w:textAlignment w:val="auto"/>
      </w:pPr>
      <w:r>
        <w:rPr>
          <w:rFonts w:ascii="Times New Roman"/>
          <w:b w:val="false"/>
          <w:i w:val="false"/>
          <w:color w:val="000000"/>
          <w:sz w:val="24"/>
          <w:lang w:val="pl-Pl"/>
        </w:rPr>
        <w:t>7) szuka wsparcia w sytuacjach trudnych dla niego emocjonalnie; wdraża swoje własne strategie, wspierane przez osoby dorosłe lub rówieśników;</w:t>
      </w:r>
    </w:p>
    <w:p>
      <w:pPr>
        <w:spacing w:before="25" w:after="0"/>
        <w:ind w:left="0"/>
        <w:jc w:val="both"/>
        <w:textAlignment w:val="auto"/>
      </w:pPr>
      <w:r>
        <w:rPr>
          <w:rFonts w:ascii="Times New Roman"/>
          <w:b w:val="false"/>
          <w:i w:val="false"/>
          <w:color w:val="000000"/>
          <w:sz w:val="24"/>
          <w:lang w:val="pl-Pl"/>
        </w:rPr>
        <w:t>8) zauważa, że nie wszystkie przeżywane emocje i uczucia mogą być podstawą do podejmowania natychmiastowego działania, panuje nad nieprzyjemną emocją, np. podczas czekania na własną kolej w zabawie lub innej sytuacji;</w:t>
      </w:r>
    </w:p>
    <w:p>
      <w:pPr>
        <w:spacing w:before="25" w:after="0"/>
        <w:ind w:left="0"/>
        <w:jc w:val="both"/>
        <w:textAlignment w:val="auto"/>
      </w:pPr>
      <w:r>
        <w:rPr>
          <w:rFonts w:ascii="Times New Roman"/>
          <w:b w:val="false"/>
          <w:i w:val="false"/>
          <w:color w:val="000000"/>
          <w:sz w:val="24"/>
          <w:lang w:val="pl-Pl"/>
        </w:rPr>
        <w:t>9) wczuwa się w emocje i uczucia osób z najbliższego otoczenia;</w:t>
      </w:r>
    </w:p>
    <w:p>
      <w:pPr>
        <w:spacing w:before="25" w:after="0"/>
        <w:ind w:left="0"/>
        <w:jc w:val="both"/>
        <w:textAlignment w:val="auto"/>
      </w:pPr>
      <w:r>
        <w:rPr>
          <w:rFonts w:ascii="Times New Roman"/>
          <w:b w:val="false"/>
          <w:i w:val="false"/>
          <w:color w:val="000000"/>
          <w:sz w:val="24"/>
          <w:lang w:val="pl-Pl"/>
        </w:rPr>
        <w:t>10) dostrzega, że zwierzęta posiadają zdolność odczuwania, przejawia w stosunku do nich życzliwość i troskę;</w:t>
      </w:r>
    </w:p>
    <w:p>
      <w:pPr>
        <w:spacing w:before="25" w:after="0"/>
        <w:ind w:left="0"/>
        <w:jc w:val="both"/>
        <w:textAlignment w:val="auto"/>
      </w:pPr>
      <w:r>
        <w:rPr>
          <w:rFonts w:ascii="Times New Roman"/>
          <w:b w:val="false"/>
          <w:i w:val="false"/>
          <w:color w:val="000000"/>
          <w:sz w:val="24"/>
          <w:lang w:val="pl-Pl"/>
        </w:rPr>
        <w:t>11) dostrzega emocjonalną wartość otoczenia przyrodniczego jako źródła satysfakcji estetycznej.</w:t>
      </w:r>
    </w:p>
    <w:p>
      <w:pPr>
        <w:spacing w:before="25" w:after="0"/>
        <w:ind w:left="0"/>
        <w:jc w:val="both"/>
        <w:textAlignment w:val="auto"/>
      </w:pPr>
      <w:r>
        <w:rPr>
          <w:rFonts w:ascii="Times New Roman"/>
          <w:b w:val="false"/>
          <w:i w:val="false"/>
          <w:color w:val="000000"/>
          <w:sz w:val="24"/>
          <w:lang w:val="pl-Pl"/>
        </w:rPr>
        <w:t>III. Społeczny obszar rozwoju dziecka. Dziecko przygotowane do podjęcia nauki w szkole:</w:t>
      </w:r>
    </w:p>
    <w:p>
      <w:pPr>
        <w:spacing w:before="25" w:after="0"/>
        <w:ind w:left="0"/>
        <w:jc w:val="both"/>
        <w:textAlignment w:val="auto"/>
      </w:pPr>
      <w:r>
        <w:rPr>
          <w:rFonts w:ascii="Times New Roman"/>
          <w:b w:val="false"/>
          <w:i w:val="false"/>
          <w:color w:val="000000"/>
          <w:sz w:val="24"/>
          <w:lang w:val="pl-Pl"/>
        </w:rPr>
        <w:t>1) przejawia poczucie własnej wartości jako osoby, wyraża szacunek wobec innych osób i przestrzegając tych wartości, nawiązuje relacje rówieśnicze;</w:t>
      </w:r>
    </w:p>
    <w:p>
      <w:pPr>
        <w:spacing w:before="25" w:after="0"/>
        <w:ind w:left="0"/>
        <w:jc w:val="both"/>
        <w:textAlignment w:val="auto"/>
      </w:pPr>
      <w:r>
        <w:rPr>
          <w:rFonts w:ascii="Times New Roman"/>
          <w:b w:val="false"/>
          <w:i w:val="false"/>
          <w:color w:val="000000"/>
          <w:sz w:val="24"/>
          <w:lang w:val="pl-Pl"/>
        </w:rPr>
        <w:t>2) odczuwa i wyjaśnia swoją przynależność do rodziny, narodu, grupy przedszkolnej, grupy chłopców, grupy dziewczynek oraz innych grup, np. grupy teatralnej, grupy sportowej;</w:t>
      </w:r>
    </w:p>
    <w:p>
      <w:pPr>
        <w:spacing w:before="25" w:after="0"/>
        <w:ind w:left="0"/>
        <w:jc w:val="both"/>
        <w:textAlignment w:val="auto"/>
      </w:pPr>
      <w:r>
        <w:rPr>
          <w:rFonts w:ascii="Times New Roman"/>
          <w:b w:val="false"/>
          <w:i w:val="false"/>
          <w:color w:val="000000"/>
          <w:sz w:val="24"/>
          <w:lang w:val="pl-Pl"/>
        </w:rPr>
        <w:t>3) posługuje się swoim imieniem, nazwiskiem, adresem;</w:t>
      </w:r>
    </w:p>
    <w:p>
      <w:pPr>
        <w:spacing w:before="25" w:after="0"/>
        <w:ind w:left="0"/>
        <w:jc w:val="both"/>
        <w:textAlignment w:val="auto"/>
      </w:pPr>
      <w:r>
        <w:rPr>
          <w:rFonts w:ascii="Times New Roman"/>
          <w:b w:val="false"/>
          <w:i w:val="false"/>
          <w:color w:val="000000"/>
          <w:sz w:val="24"/>
          <w:lang w:val="pl-Pl"/>
        </w:rPr>
        <w:t>4) używa zwrotów grzecznościowych podczas powitania, pożegnania, sytuacji wymagającej przeproszenia i przyjęcia konsekwencji swojego zachowania;</w:t>
      </w:r>
    </w:p>
    <w:p>
      <w:pPr>
        <w:spacing w:before="25" w:after="0"/>
        <w:ind w:left="0"/>
        <w:jc w:val="both"/>
        <w:textAlignment w:val="auto"/>
      </w:pPr>
      <w:r>
        <w:rPr>
          <w:rFonts w:ascii="Times New Roman"/>
          <w:b w:val="false"/>
          <w:i w:val="false"/>
          <w:color w:val="000000"/>
          <w:sz w:val="24"/>
          <w:lang w:val="pl-Pl"/>
        </w:rPr>
        <w:t>5) ocenia swoje zachowanie w kontekście podjętych czynności i zadań oraz przyjętych norm grupowych; przyjmuje, respektuje i tworzy zasady zabawy w grupie, współdziała z dziećmi w zabawie, pracach użytecznych, podczas odpoczynku;</w:t>
      </w:r>
    </w:p>
    <w:p>
      <w:pPr>
        <w:spacing w:before="25" w:after="0"/>
        <w:ind w:left="0"/>
        <w:jc w:val="both"/>
        <w:textAlignment w:val="auto"/>
      </w:pPr>
      <w:r>
        <w:rPr>
          <w:rFonts w:ascii="Times New Roman"/>
          <w:b w:val="false"/>
          <w:i w:val="false"/>
          <w:color w:val="000000"/>
          <w:sz w:val="24"/>
          <w:lang w:val="pl-Pl"/>
        </w:rPr>
        <w:t>6) nazywa i rozpoznaje wartości związane z umiejętnościami i zachowaniami społecznymi, np. szacunek do dzieci i dorosłych, szacunek do ojczyzny, życzliwość okazywana dzieciom i dorosłym - obowiązkowość, przyjaźń, radość;</w:t>
      </w:r>
    </w:p>
    <w:p>
      <w:pPr>
        <w:spacing w:before="25" w:after="0"/>
        <w:ind w:left="0"/>
        <w:jc w:val="both"/>
        <w:textAlignment w:val="auto"/>
      </w:pPr>
      <w:r>
        <w:rPr>
          <w:rFonts w:ascii="Times New Roman"/>
          <w:b w:val="false"/>
          <w:i w:val="false"/>
          <w:color w:val="000000"/>
          <w:sz w:val="24"/>
          <w:lang w:val="pl-Pl"/>
        </w:rPr>
        <w:t>7) respektuje prawa i obowiązki swoje oraz innych osób, zwracając uwagę na ich indywidualne potrzeby;</w:t>
      </w:r>
    </w:p>
    <w:p>
      <w:pPr>
        <w:spacing w:before="25" w:after="0"/>
        <w:ind w:left="0"/>
        <w:jc w:val="both"/>
        <w:textAlignment w:val="auto"/>
      </w:pPr>
      <w:r>
        <w:rPr>
          <w:rFonts w:ascii="Times New Roman"/>
          <w:b w:val="false"/>
          <w:i w:val="false"/>
          <w:color w:val="000000"/>
          <w:sz w:val="24"/>
          <w:lang w:val="pl-Pl"/>
        </w:rPr>
        <w:t>8) obdarza uwagą inne dzieci i osoby dorosłe;</w:t>
      </w:r>
    </w:p>
    <w:p>
      <w:pPr>
        <w:spacing w:before="25" w:after="0"/>
        <w:ind w:left="0"/>
        <w:jc w:val="both"/>
        <w:textAlignment w:val="auto"/>
      </w:pPr>
      <w:r>
        <w:rPr>
          <w:rFonts w:ascii="Times New Roman"/>
          <w:b w:val="false"/>
          <w:i w:val="false"/>
          <w:color w:val="000000"/>
          <w:sz w:val="24"/>
          <w:lang w:val="pl-Pl"/>
        </w:rPr>
        <w:t>9) komunikuje się z dziećmi i osobami dorosłymi, wykorzystując komunikaty werbalne i pozawerbalne; wyraża swoje oczekiwania społeczne wobec innego dziecka, grupy.</w:t>
      </w:r>
    </w:p>
    <w:p>
      <w:pPr>
        <w:spacing w:before="25" w:after="0"/>
        <w:ind w:left="0"/>
        <w:jc w:val="both"/>
        <w:textAlignment w:val="auto"/>
      </w:pPr>
      <w:r>
        <w:rPr>
          <w:rFonts w:ascii="Times New Roman"/>
          <w:b w:val="false"/>
          <w:i w:val="false"/>
          <w:color w:val="000000"/>
          <w:sz w:val="24"/>
          <w:lang w:val="pl-Pl"/>
        </w:rPr>
        <w:t>IV. Poznawczy obszar rozwoju dziecka. Dziecko przygotowane do podjęcia nauki w szkole:</w:t>
      </w:r>
    </w:p>
    <w:p>
      <w:pPr>
        <w:spacing w:before="25" w:after="0"/>
        <w:ind w:left="0"/>
        <w:jc w:val="both"/>
        <w:textAlignment w:val="auto"/>
      </w:pPr>
      <w:r>
        <w:rPr>
          <w:rFonts w:ascii="Times New Roman"/>
          <w:b w:val="false"/>
          <w:i w:val="false"/>
          <w:color w:val="000000"/>
          <w:sz w:val="24"/>
          <w:lang w:val="pl-Pl"/>
        </w:rPr>
        <w:t>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pPr>
        <w:spacing w:before="25" w:after="0"/>
        <w:ind w:left="0"/>
        <w:jc w:val="both"/>
        <w:textAlignment w:val="auto"/>
      </w:pPr>
      <w:r>
        <w:rPr>
          <w:rFonts w:ascii="Times New Roman"/>
          <w:b w:val="false"/>
          <w:i w:val="false"/>
          <w:color w:val="000000"/>
          <w:sz w:val="24"/>
          <w:lang w:val="pl-Pl"/>
        </w:rPr>
        <w:t>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pPr>
        <w:spacing w:before="25" w:after="0"/>
        <w:ind w:left="0"/>
        <w:jc w:val="both"/>
        <w:textAlignment w:val="auto"/>
      </w:pPr>
      <w:r>
        <w:rPr>
          <w:rFonts w:ascii="Times New Roman"/>
          <w:b w:val="false"/>
          <w:i w:val="false"/>
          <w:color w:val="000000"/>
          <w:sz w:val="24"/>
          <w:lang w:val="pl-Pl"/>
        </w:rPr>
        <w:t>3) odróżnia elementy świata fikcji od realnej rzeczywistości; byty rzeczywiste od medialnych, byty realistyczne od fikcyjnych;</w:t>
      </w:r>
    </w:p>
    <w:p>
      <w:pPr>
        <w:spacing w:before="25" w:after="0"/>
        <w:ind w:left="0"/>
        <w:jc w:val="both"/>
        <w:textAlignment w:val="auto"/>
      </w:pPr>
      <w:r>
        <w:rPr>
          <w:rFonts w:ascii="Times New Roman"/>
          <w:b w:val="false"/>
          <w:i w:val="false"/>
          <w:color w:val="000000"/>
          <w:sz w:val="24"/>
          <w:lang w:val="pl-Pl"/>
        </w:rPr>
        <w:t>4) rozpoznaje litery, którymi jest zainteresowane na skutek zabawy i spontanicznych odkryć, odczytuje krótkie wyrazy utworzone z poznanych liter w formie napisów drukowanych dotyczące treści znajdujących zastosowanie w codziennej aktywności;</w:t>
      </w:r>
    </w:p>
    <w:p>
      <w:pPr>
        <w:spacing w:before="25" w:after="0"/>
        <w:ind w:left="0"/>
        <w:jc w:val="both"/>
        <w:textAlignment w:val="auto"/>
      </w:pPr>
      <w:r>
        <w:rPr>
          <w:rFonts w:ascii="Times New Roman"/>
          <w:b w:val="false"/>
          <w:i w:val="false"/>
          <w:color w:val="000000"/>
          <w:sz w:val="24"/>
          <w:lang w:val="pl-Pl"/>
        </w:rPr>
        <w:t>5) odpowiada na pytania, opowiada o zdarzeniach z przedszkola, objaśnia kolejność zdarzeń w prostych historyjkach obrazkowych, układa historyjki obrazkowe, recytuje wierszyki, układa i rozwiązuje zagadki;</w:t>
      </w:r>
    </w:p>
    <w:p>
      <w:pPr>
        <w:spacing w:before="25" w:after="0"/>
        <w:ind w:left="0"/>
        <w:jc w:val="both"/>
        <w:textAlignment w:val="auto"/>
      </w:pPr>
      <w:r>
        <w:rPr>
          <w:rFonts w:ascii="Times New Roman"/>
          <w:b w:val="false"/>
          <w:i w:val="false"/>
          <w:color w:val="000000"/>
          <w:sz w:val="24"/>
          <w:lang w:val="pl-Pl"/>
        </w:rPr>
        <w:t>6) wykonuje własne eksperymenty językowe, nadaje znaczenie czynnościom, nazywa je, tworzy żarty językowe i sytuacyjne, uważnie słucha i nadaje znaczenie swym doświadczeniom;</w:t>
      </w:r>
    </w:p>
    <w:p>
      <w:pPr>
        <w:spacing w:before="25" w:after="0"/>
        <w:ind w:left="0"/>
        <w:jc w:val="both"/>
        <w:textAlignment w:val="auto"/>
      </w:pPr>
      <w:r>
        <w:rPr>
          <w:rFonts w:ascii="Times New Roman"/>
          <w:b w:val="false"/>
          <w:i w:val="false"/>
          <w:color w:val="000000"/>
          <w:sz w:val="24"/>
          <w:lang w:val="pl-Pl"/>
        </w:rPr>
        <w:t>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w:t>
      </w:r>
    </w:p>
    <w:p>
      <w:pPr>
        <w:spacing w:before="25" w:after="0"/>
        <w:ind w:left="0"/>
        <w:jc w:val="both"/>
        <w:textAlignment w:val="auto"/>
      </w:pPr>
      <w:r>
        <w:rPr>
          <w:rFonts w:ascii="Times New Roman"/>
          <w:b w:val="false"/>
          <w:i w:val="false"/>
          <w:color w:val="000000"/>
          <w:sz w:val="24"/>
          <w:lang w:val="pl-Pl"/>
        </w:rPr>
        <w:t>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pPr>
        <w:spacing w:before="25" w:after="0"/>
        <w:ind w:left="0"/>
        <w:jc w:val="both"/>
        <w:textAlignment w:val="auto"/>
      </w:pPr>
      <w:r>
        <w:rPr>
          <w:rFonts w:ascii="Times New Roman"/>
          <w:b w:val="false"/>
          <w:i w:val="false"/>
          <w:color w:val="000000"/>
          <w:sz w:val="24"/>
          <w:lang w:val="pl-Pl"/>
        </w:rPr>
        <w:t>9) czyta obrazy, wyodrębnia i nazywa ich elementy, nazywa symbole i znaki znajdujące się w otoczeniu, wyjaśnia ich znaczenie;</w:t>
      </w:r>
    </w:p>
    <w:p>
      <w:pPr>
        <w:spacing w:before="25" w:after="0"/>
        <w:ind w:left="0"/>
        <w:jc w:val="both"/>
        <w:textAlignment w:val="auto"/>
      </w:pPr>
      <w:r>
        <w:rPr>
          <w:rFonts w:ascii="Times New Roman"/>
          <w:b w:val="false"/>
          <w:i w:val="false"/>
          <w:color w:val="000000"/>
          <w:sz w:val="24"/>
          <w:lang w:val="pl-Pl"/>
        </w:rPr>
        <w:t>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w:t>
      </w:r>
    </w:p>
    <w:p>
      <w:pPr>
        <w:spacing w:before="25" w:after="0"/>
        <w:ind w:left="0"/>
        <w:jc w:val="both"/>
        <w:textAlignment w:val="auto"/>
      </w:pPr>
      <w:r>
        <w:rPr>
          <w:rFonts w:ascii="Times New Roman"/>
          <w:b w:val="false"/>
          <w:i w:val="false"/>
          <w:color w:val="000000"/>
          <w:sz w:val="24"/>
          <w:lang w:val="pl-Pl"/>
        </w:rPr>
        <w:t>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pPr>
        <w:spacing w:before="25" w:after="0"/>
        <w:ind w:left="0"/>
        <w:jc w:val="both"/>
        <w:textAlignment w:val="auto"/>
      </w:pPr>
      <w:r>
        <w:rPr>
          <w:rFonts w:ascii="Times New Roman"/>
          <w:b w:val="false"/>
          <w:i w:val="false"/>
          <w:color w:val="000000"/>
          <w:sz w:val="24"/>
          <w:lang w:val="pl-Pl"/>
        </w:rPr>
        <w:t>12) klasyfikuje przedmioty według: wielkości, kształtu, koloru, przeznaczenia, układa przedmioty w grupy, szeregi, rytmy, odtwarza układy przedmiotów i tworzy własne, nadając im znaczenie, rozróżnia podstawowe figury geometryczne (koło, kwadrat, trójkąt, prostokąt);</w:t>
      </w:r>
    </w:p>
    <w:p>
      <w:pPr>
        <w:spacing w:before="25" w:after="0"/>
        <w:ind w:left="0"/>
        <w:jc w:val="both"/>
        <w:textAlignment w:val="auto"/>
      </w:pPr>
      <w:r>
        <w:rPr>
          <w:rFonts w:ascii="Times New Roman"/>
          <w:b w:val="false"/>
          <w:i w:val="false"/>
          <w:color w:val="000000"/>
          <w:sz w:val="24"/>
          <w:lang w:val="pl-Pl"/>
        </w:rPr>
        <w:t>13) eksperymentuje, szacuje, przewiduje, dokonuje pomiaru długości przedmiotów, wykorzystując np. dłoń, stopę, but;</w:t>
      </w:r>
    </w:p>
    <w:p>
      <w:pPr>
        <w:spacing w:before="25" w:after="0"/>
        <w:ind w:left="0"/>
        <w:jc w:val="both"/>
        <w:textAlignment w:val="auto"/>
      </w:pPr>
      <w:r>
        <w:rPr>
          <w:rFonts w:ascii="Times New Roman"/>
          <w:b w:val="false"/>
          <w:i w:val="false"/>
          <w:color w:val="000000"/>
          <w:sz w:val="24"/>
          <w:lang w:val="pl-Pl"/>
        </w:rPr>
        <w:t>14) określa kierunki i ustala położenie przedmiotów w stosunku do własnej osoby, a także w stosunku do innych przedmiotów, rozróżnia stronę lewą i prawą;</w:t>
      </w:r>
    </w:p>
    <w:p>
      <w:pPr>
        <w:spacing w:before="25" w:after="0"/>
        <w:ind w:left="0"/>
        <w:jc w:val="both"/>
        <w:textAlignment w:val="auto"/>
      </w:pPr>
      <w:r>
        <w:rPr>
          <w:rFonts w:ascii="Times New Roman"/>
          <w:b w:val="false"/>
          <w:i w:val="false"/>
          <w:color w:val="000000"/>
          <w:sz w:val="24"/>
          <w:lang w:val="pl-Pl"/>
        </w:rPr>
        <w:t>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pPr>
        <w:spacing w:before="25" w:after="0"/>
        <w:ind w:left="0"/>
        <w:jc w:val="both"/>
        <w:textAlignment w:val="auto"/>
      </w:pPr>
      <w:r>
        <w:rPr>
          <w:rFonts w:ascii="Times New Roman"/>
          <w:b w:val="false"/>
          <w:i w:val="false"/>
          <w:color w:val="000000"/>
          <w:sz w:val="24"/>
          <w:lang w:val="pl-Pl"/>
        </w:rPr>
        <w:t>16) posługuje się w zabawie i w trakcie wykonywania innych czynności pojęciami dotyczącymi następstwa czasu np. wczoraj, dzisiaj, jutro, rano, wieczorem, w tym nazwami pór roku, nazwami dni tygodnia i miesięcy;</w:t>
      </w:r>
    </w:p>
    <w:p>
      <w:pPr>
        <w:spacing w:before="25" w:after="0"/>
        <w:ind w:left="0"/>
        <w:jc w:val="both"/>
        <w:textAlignment w:val="auto"/>
      </w:pPr>
      <w:r>
        <w:rPr>
          <w:rFonts w:ascii="Times New Roman"/>
          <w:b w:val="false"/>
          <w:i w:val="false"/>
          <w:color w:val="000000"/>
          <w:sz w:val="24"/>
          <w:lang w:val="pl-Pl"/>
        </w:rPr>
        <w:t>17) rozpoznaje modele monet i banknotów o niskich nominałach, porządkuje je, rozumie, do czego służą pieniądze w gospodarstwie domowym;</w:t>
      </w:r>
    </w:p>
    <w:p>
      <w:pPr>
        <w:spacing w:before="25" w:after="0"/>
        <w:ind w:left="0"/>
        <w:jc w:val="both"/>
        <w:textAlignment w:val="auto"/>
      </w:pPr>
      <w:r>
        <w:rPr>
          <w:rFonts w:ascii="Times New Roman"/>
          <w:b w:val="false"/>
          <w:i w:val="false"/>
          <w:color w:val="000000"/>
          <w:sz w:val="24"/>
          <w:lang w:val="pl-Pl"/>
        </w:rPr>
        <w:t>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w:t>
      </w:r>
    </w:p>
    <w:p>
      <w:pPr>
        <w:spacing w:before="25" w:after="0"/>
        <w:ind w:left="0"/>
        <w:jc w:val="both"/>
        <w:textAlignment w:val="auto"/>
      </w:pPr>
      <w:r>
        <w:rPr>
          <w:rFonts w:ascii="Times New Roman"/>
          <w:b w:val="false"/>
          <w:i w:val="false"/>
          <w:color w:val="000000"/>
          <w:sz w:val="24"/>
          <w:lang w:val="pl-Pl"/>
        </w:rPr>
        <w:t>19) podejmuje samodzielną aktywność poznawczą np. oglądanie książek, zagospodarowywanie przestrzeni własnymi pomysłami konstrukcyjnymi, korzystanie z nowoczesnej technologii itd.;</w:t>
      </w:r>
    </w:p>
    <w:p>
      <w:pPr>
        <w:spacing w:before="25" w:after="0"/>
        <w:ind w:left="0"/>
        <w:jc w:val="both"/>
        <w:textAlignment w:val="auto"/>
      </w:pPr>
      <w:r>
        <w:rPr>
          <w:rFonts w:ascii="Times New Roman"/>
          <w:b w:val="false"/>
          <w:i w:val="false"/>
          <w:color w:val="000000"/>
          <w:sz w:val="24"/>
          <w:lang w:val="pl-Pl"/>
        </w:rPr>
        <w:t>20) wskazuje zawody wykonywane przez rodziców i osoby z najbliższego otoczenia, wyjaśnia, czym zajmuje się osoba wykonująca dany zawód;</w:t>
      </w:r>
    </w:p>
    <w:p>
      <w:pPr>
        <w:spacing w:before="25" w:after="0"/>
        <w:ind w:left="0"/>
        <w:jc w:val="both"/>
        <w:textAlignment w:val="auto"/>
      </w:pPr>
      <w:r>
        <w:rPr>
          <w:rFonts w:ascii="Times New Roman"/>
          <w:b w:val="false"/>
          <w:i w:val="false"/>
          <w:color w:val="000000"/>
          <w:sz w:val="24"/>
          <w:lang w:val="pl-Pl"/>
        </w:rPr>
        <w:t>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w:t>
      </w:r>
    </w:p>
    <w:p>
      <w:pPr>
        <w:spacing w:before="25" w:after="0"/>
        <w:ind w:left="0"/>
        <w:jc w:val="both"/>
        <w:textAlignment w:val="auto"/>
      </w:pPr>
      <w:r>
        <w:rPr>
          <w:rFonts w:ascii="Times New Roman"/>
          <w:b w:val="false"/>
          <w:i w:val="false"/>
          <w:color w:val="000000"/>
          <w:sz w:val="24"/>
          <w:lang w:val="pl-Pl"/>
        </w:rPr>
        <w:t>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w:t>
      </w:r>
    </w:p>
    <w:p>
      <w:pPr>
        <w:spacing w:before="25" w:after="0"/>
        <w:ind w:left="0"/>
        <w:jc w:val="both"/>
        <w:textAlignment w:val="auto"/>
      </w:pPr>
      <w:r>
        <w:rPr>
          <w:rFonts w:ascii="Times New Roman"/>
          <w:b w:val="false"/>
          <w:i w:val="false"/>
          <w:color w:val="000000"/>
          <w:sz w:val="24"/>
          <w:lang w:val="pl-Pl"/>
        </w:rPr>
        <w:t>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pPr>
        <w:spacing w:before="25" w:after="0"/>
        <w:ind w:left="0"/>
        <w:jc w:val="both"/>
        <w:textAlignment w:val="auto"/>
      </w:pPr>
      <w:r>
        <w:rPr>
          <w:rFonts w:ascii="Times New Roman"/>
          <w:b w:val="false"/>
          <w:i w:val="false"/>
          <w:color w:val="000000"/>
          <w:sz w:val="24"/>
          <w:lang w:val="pl-Pl"/>
        </w:rPr>
        <w:t>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pPr>
        <w:spacing w:before="25" w:after="0"/>
        <w:ind w:left="0"/>
        <w:jc w:val="both"/>
        <w:textAlignment w:val="auto"/>
      </w:pPr>
      <w:r>
        <w:rPr>
          <w:rFonts w:ascii="Times New Roman"/>
          <w:b w:val="false"/>
          <w:i w:val="false"/>
          <w:color w:val="000000"/>
          <w:sz w:val="24"/>
          <w:lang w:val="pl-Pl"/>
        </w:rP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pPr>
        <w:spacing w:before="25" w:after="0"/>
        <w:ind w:left="0"/>
        <w:jc w:val="both"/>
        <w:textAlignment w:val="auto"/>
      </w:pPr>
      <w:r>
        <w:rPr>
          <w:rFonts w:ascii="Times New Roman"/>
          <w:b w:val="false"/>
          <w:i w:val="false"/>
          <w:color w:val="000000"/>
          <w:sz w:val="24"/>
          <w:lang w:val="pl-Pl"/>
        </w:rPr>
        <w:t>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literopodobnym,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pPr>
        <w:spacing w:before="25" w:after="0"/>
        <w:ind w:left="0"/>
        <w:jc w:val="both"/>
        <w:textAlignment w:val="auto"/>
      </w:pPr>
      <w:r>
        <w:rPr>
          <w:rFonts w:ascii="Times New Roman"/>
          <w:b w:val="false"/>
          <w:i w:val="false"/>
          <w:color w:val="000000"/>
          <w:sz w:val="24"/>
          <w:lang w:val="pl-Pl"/>
        </w:rPr>
        <w:t>5. Nauczyciele diagnozują, obserwują dzieci i twórczo organizują przestrzeń ich rozwoju, włączając do zabaw i doświadczeń przedszkolnych potencjał tkwiący w dzieciach oraz ich zaciekawienie elementami otoczenia.</w:t>
      </w:r>
    </w:p>
    <w:p>
      <w:pPr>
        <w:spacing w:before="25" w:after="0"/>
        <w:ind w:left="0"/>
        <w:jc w:val="both"/>
        <w:textAlignment w:val="auto"/>
      </w:pPr>
      <w:r>
        <w:rPr>
          <w:rFonts w:ascii="Times New Roman"/>
          <w:b w:val="false"/>
          <w:i w:val="false"/>
          <w:color w:val="000000"/>
          <w:sz w:val="24"/>
          <w:lang w:val="pl-Pl"/>
        </w:rPr>
        <w:t>6. Współczesny przedszkolak funkcjonuje w dynamicznym, szybko zmieniającym się otoczeniu, stąd przedszkole powinno stać się miejscem, w którym dziecko otrzyma pomoc w jego rozumieniu.</w:t>
      </w:r>
    </w:p>
    <w:p>
      <w:pPr>
        <w:spacing w:before="25" w:after="0"/>
        <w:ind w:left="0"/>
        <w:jc w:val="both"/>
        <w:textAlignment w:val="auto"/>
      </w:pPr>
      <w:r>
        <w:rPr>
          <w:rFonts w:ascii="Times New Roman"/>
          <w:b w:val="false"/>
          <w:i w:val="false"/>
          <w:color w:val="000000"/>
          <w:sz w:val="24"/>
          <w:lang w:val="pl-Pl"/>
        </w:rPr>
        <w:t>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pPr>
        <w:spacing w:before="25" w:after="0"/>
        <w:ind w:left="0"/>
        <w:jc w:val="both"/>
        <w:textAlignment w:val="auto"/>
      </w:pPr>
      <w:r>
        <w:rPr>
          <w:rFonts w:ascii="Times New Roman"/>
          <w:b w:val="false"/>
          <w:i w:val="false"/>
          <w:color w:val="000000"/>
          <w:sz w:val="24"/>
          <w:lang w:val="pl-Pl"/>
        </w:rPr>
        <w:t>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pPr>
        <w:spacing w:before="25" w:after="0"/>
        <w:ind w:left="0"/>
        <w:jc w:val="both"/>
        <w:textAlignment w:val="auto"/>
      </w:pPr>
      <w:r>
        <w:rPr>
          <w:rFonts w:ascii="Times New Roman"/>
          <w:b w:val="false"/>
          <w:i w:val="false"/>
          <w:color w:val="000000"/>
          <w:sz w:val="24"/>
          <w:lang w:val="pl-Pl"/>
        </w:rPr>
        <w:t>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pPr>
        <w:spacing w:before="25" w:after="0"/>
        <w:ind w:left="0"/>
        <w:jc w:val="both"/>
        <w:textAlignment w:val="auto"/>
      </w:pPr>
      <w:r>
        <w:rPr>
          <w:rFonts w:ascii="Times New Roman"/>
          <w:b w:val="false"/>
          <w:i w:val="false"/>
          <w:color w:val="000000"/>
          <w:sz w:val="24"/>
          <w:lang w:val="pl-Pl"/>
        </w:rPr>
        <w:t>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w:t>
      </w:r>
    </w:p>
    <w:p>
      <w:pPr>
        <w:spacing w:before="25" w:after="0"/>
        <w:ind w:left="0"/>
        <w:jc w:val="both"/>
        <w:textAlignment w:val="auto"/>
      </w:pPr>
      <w:r>
        <w:rPr>
          <w:rFonts w:ascii="Times New Roman"/>
          <w:b w:val="false"/>
          <w:i w:val="false"/>
          <w:color w:val="000000"/>
          <w:sz w:val="24"/>
          <w:lang w:val="pl-Pl"/>
        </w:rPr>
        <w:t>Dokonując wyboru języka obcego nowożytnego, do posługiwania się którym będą przygotowywane dzieci uczęszczające do przedszkola lub innej formy wychowania</w:t>
      </w:r>
    </w:p>
    <w:p>
      <w:pPr>
        <w:spacing w:before="25" w:after="0"/>
        <w:ind w:left="0"/>
        <w:jc w:val="both"/>
        <w:textAlignment w:val="auto"/>
      </w:pPr>
      <w:r>
        <w:rPr>
          <w:rFonts w:ascii="Times New Roman"/>
          <w:b w:val="false"/>
          <w:i w:val="false"/>
          <w:color w:val="000000"/>
          <w:sz w:val="24"/>
          <w:lang w:val="pl-Pl"/>
        </w:rPr>
        <w:t>przedszkolnego, należy brać pod uwagę, jaki język obcy nowożytny jest nauczany w szkołach podstawowych na terenie danej gminy.</w:t>
      </w:r>
    </w:p>
    <w:p>
      <w:pPr>
        <w:spacing w:before="25" w:after="0"/>
        <w:ind w:left="0"/>
        <w:jc w:val="both"/>
        <w:textAlignment w:val="auto"/>
      </w:pPr>
      <w:r>
        <w:rPr>
          <w:rFonts w:ascii="Times New Roman"/>
          <w:b w:val="false"/>
          <w:i w:val="false"/>
          <w:color w:val="000000"/>
          <w:sz w:val="24"/>
          <w:lang w:val="pl-Pl"/>
        </w:rPr>
        <w:t>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pPr>
        <w:spacing w:before="25" w:after="0"/>
        <w:ind w:left="0"/>
        <w:jc w:val="both"/>
        <w:textAlignment w:val="auto"/>
      </w:pPr>
      <w:r>
        <w:rPr>
          <w:rFonts w:ascii="Times New Roman"/>
          <w:b w:val="false"/>
          <w:i w:val="false"/>
          <w:color w:val="000000"/>
          <w:sz w:val="24"/>
          <w:lang w:val="pl-Pl"/>
        </w:rPr>
        <w:t>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pPr>
        <w:spacing w:before="25" w:after="0"/>
        <w:ind w:left="0"/>
        <w:jc w:val="both"/>
        <w:textAlignment w:val="auto"/>
      </w:pPr>
      <w:r>
        <w:rPr>
          <w:rFonts w:ascii="Times New Roman"/>
          <w:b w:val="false"/>
          <w:i w:val="false"/>
          <w:color w:val="000000"/>
          <w:sz w:val="24"/>
          <w:lang w:val="pl-Pl"/>
        </w:rPr>
        <w:t>13. Elementem przestrzeni w przedszkolu są odpowiednio wyposażone miejsca przeznaczone na odpoczynek dzieci (leżak, materac, mata, poduszka), jak również elementy wyposażenia odpowiednie dla dzieci o specjalnych potrzebach edukacyjnych.</w:t>
      </w:r>
    </w:p>
    <w:p>
      <w:pPr>
        <w:spacing w:before="25" w:after="0"/>
        <w:ind w:left="0"/>
        <w:jc w:val="both"/>
        <w:textAlignment w:val="auto"/>
      </w:pPr>
      <w:r>
        <w:rPr>
          <w:rFonts w:ascii="Times New Roman"/>
          <w:b w:val="false"/>
          <w:i w:val="false"/>
          <w:color w:val="000000"/>
          <w:sz w:val="24"/>
          <w:lang w:val="pl-Pl"/>
        </w:rPr>
        <w:t>14. 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pPr>
        <w:spacing w:before="25" w:after="0"/>
        <w:ind w:left="0"/>
        <w:jc w:val="both"/>
        <w:textAlignment w:val="auto"/>
      </w:pPr>
      <w:r>
        <w:rPr>
          <w:rFonts w:ascii="Times New Roman"/>
          <w:b w:val="false"/>
          <w:i w:val="false"/>
          <w:color w:val="000000"/>
          <w:sz w:val="24"/>
          <w:lang w:val="pl-Pl"/>
        </w:rPr>
        <w:t>15. Aranżacja wnętrz umożliwia dzieciom podejmowanie prac porządkowych np. po i przed posiłkami, po zakończonej zabawie, przed wyjściem na spacer.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PODSTAWA PROGRAMOWA KSZTAŁCENIA OGÓLNEGO DLA SZKOŁY PODSTAWOWEJ</w:t>
      </w:r>
    </w:p>
    <w:p>
      <w:pPr>
        <w:spacing w:after="0"/>
        <w:ind w:left="0"/>
        <w:jc w:val="left"/>
        <w:textAlignment w:val="auto"/>
      </w:pPr>
      <w:r>
        <w:rPr>
          <w:rFonts w:ascii="Times New Roman"/>
          <w:b w:val="false"/>
          <w:i w:val="false"/>
          <w:color w:val="000000"/>
          <w:sz w:val="24"/>
          <w:lang w:val="pl-Pl"/>
        </w:rPr>
        <w:t>Kształcenie w szkole podstawowej stanowi fundament wykształcenia. Zadaniem szkoły jest łagodne wprowadzenie dziecka w świat wiedzy, przygotowanie do wykonywania obowiązków ucznia oraz wdrażanie do samorozwoju. Szkoła zapewnia bezpieczne warunki oraz przyjazną atmosferę do nauki, uwzględniając indywidualne możliwości i potrzeby edukacyjne ucznia. Najważniejszym celem kształcenia w szkole podstawowej jest dbałość o integralny rozwój biologiczny, poznawczy, emocjonalny, społeczny i moralny ucznia.</w:t>
      </w:r>
    </w:p>
    <w:p>
      <w:pPr>
        <w:spacing w:before="25" w:after="0"/>
        <w:ind w:left="0"/>
        <w:jc w:val="both"/>
        <w:textAlignment w:val="auto"/>
      </w:pPr>
      <w:r>
        <w:rPr>
          <w:rFonts w:ascii="Times New Roman"/>
          <w:b w:val="false"/>
          <w:i w:val="false"/>
          <w:color w:val="000000"/>
          <w:sz w:val="24"/>
          <w:lang w:val="pl-Pl"/>
        </w:rPr>
        <w:t>Kształcenie w szkole podstawowej trwa osiem lat i jest podzielone na dwa etapy edukacyjne:</w:t>
      </w:r>
    </w:p>
    <w:p>
      <w:pPr>
        <w:spacing w:before="25" w:after="0"/>
        <w:ind w:left="0"/>
        <w:jc w:val="both"/>
        <w:textAlignment w:val="auto"/>
      </w:pPr>
      <w:r>
        <w:rPr>
          <w:rFonts w:ascii="Times New Roman"/>
          <w:b w:val="false"/>
          <w:i w:val="false"/>
          <w:color w:val="000000"/>
          <w:sz w:val="24"/>
          <w:lang w:val="pl-Pl"/>
        </w:rPr>
        <w:t>1) I etap edukacyjny obejmujący klasy I-III szkoły podstawowej - edukacja wczesnoszkolna;</w:t>
      </w:r>
    </w:p>
    <w:p>
      <w:pPr>
        <w:spacing w:before="25" w:after="0"/>
        <w:ind w:left="0"/>
        <w:jc w:val="both"/>
        <w:textAlignment w:val="auto"/>
      </w:pPr>
      <w:r>
        <w:rPr>
          <w:rFonts w:ascii="Times New Roman"/>
          <w:b w:val="false"/>
          <w:i w:val="false"/>
          <w:color w:val="000000"/>
          <w:sz w:val="24"/>
          <w:lang w:val="pl-Pl"/>
        </w:rPr>
        <w:t>2) II etap edukacyjny obejmujący klasy IV-VIII szkoły podstawowej.</w:t>
      </w:r>
    </w:p>
    <w:p>
      <w:pPr>
        <w:spacing w:before="25" w:after="0"/>
        <w:ind w:left="0"/>
        <w:jc w:val="both"/>
        <w:textAlignment w:val="auto"/>
      </w:pPr>
      <w:r>
        <w:rPr>
          <w:rFonts w:ascii="Times New Roman"/>
          <w:b w:val="false"/>
          <w:i w:val="false"/>
          <w:color w:val="000000"/>
          <w:sz w:val="24"/>
          <w:lang w:val="pl-Pl"/>
        </w:rPr>
        <w:t>Kształcenie ogólne w szkole podstawowej ma na celu:</w:t>
      </w:r>
    </w:p>
    <w:p>
      <w:pPr>
        <w:spacing w:before="25" w:after="0"/>
        <w:ind w:left="0"/>
        <w:jc w:val="both"/>
        <w:textAlignment w:val="auto"/>
      </w:pPr>
      <w:r>
        <w:rPr>
          <w:rFonts w:ascii="Times New Roman"/>
          <w:b w:val="false"/>
          <w:i w:val="false"/>
          <w:color w:val="000000"/>
          <w:sz w:val="24"/>
          <w:lang w:val="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pPr>
        <w:spacing w:before="25" w:after="0"/>
        <w:ind w:left="0"/>
        <w:jc w:val="both"/>
        <w:textAlignment w:val="auto"/>
      </w:pPr>
      <w:r>
        <w:rPr>
          <w:rFonts w:ascii="Times New Roman"/>
          <w:b w:val="false"/>
          <w:i w:val="false"/>
          <w:color w:val="000000"/>
          <w:sz w:val="24"/>
          <w:lang w:val="pl-Pl"/>
        </w:rPr>
        <w:t>2) wzmacnianie poczucia tożsamości indywidualnej, kulturowej, narodowej, regionalnej i etnicznej;</w:t>
      </w:r>
    </w:p>
    <w:p>
      <w:pPr>
        <w:spacing w:before="25" w:after="0"/>
        <w:ind w:left="0"/>
        <w:jc w:val="both"/>
        <w:textAlignment w:val="auto"/>
      </w:pPr>
      <w:r>
        <w:rPr>
          <w:rFonts w:ascii="Times New Roman"/>
          <w:b w:val="false"/>
          <w:i w:val="false"/>
          <w:color w:val="000000"/>
          <w:sz w:val="24"/>
          <w:lang w:val="pl-Pl"/>
        </w:rPr>
        <w:t>3) formowanie u uczniów poczucia godności własnej osoby i szacunku dla godności innych osób;</w:t>
      </w:r>
    </w:p>
    <w:p>
      <w:pPr>
        <w:spacing w:before="25" w:after="0"/>
        <w:ind w:left="0"/>
        <w:jc w:val="both"/>
        <w:textAlignment w:val="auto"/>
      </w:pPr>
      <w:r>
        <w:rPr>
          <w:rFonts w:ascii="Times New Roman"/>
          <w:b w:val="false"/>
          <w:i w:val="false"/>
          <w:color w:val="000000"/>
          <w:sz w:val="24"/>
          <w:lang w:val="pl-Pl"/>
        </w:rPr>
        <w:t>4) rozwijanie kompetencji, takich jak: kreatywność, innowacyjność i przedsiębiorczość;</w:t>
      </w:r>
    </w:p>
    <w:p>
      <w:pPr>
        <w:spacing w:before="25" w:after="0"/>
        <w:ind w:left="0"/>
        <w:jc w:val="both"/>
        <w:textAlignment w:val="auto"/>
      </w:pPr>
      <w:r>
        <w:rPr>
          <w:rFonts w:ascii="Times New Roman"/>
          <w:b w:val="false"/>
          <w:i w:val="false"/>
          <w:color w:val="000000"/>
          <w:sz w:val="24"/>
          <w:lang w:val="pl-Pl"/>
        </w:rPr>
        <w:t>5) rozwijanie umiejętności krytycznego i logicznego myślenia, rozumowania, argumentowania i wnioskowania;</w:t>
      </w:r>
    </w:p>
    <w:p>
      <w:pPr>
        <w:spacing w:before="25" w:after="0"/>
        <w:ind w:left="0"/>
        <w:jc w:val="both"/>
        <w:textAlignment w:val="auto"/>
      </w:pPr>
      <w:r>
        <w:rPr>
          <w:rFonts w:ascii="Times New Roman"/>
          <w:b w:val="false"/>
          <w:i w:val="false"/>
          <w:color w:val="000000"/>
          <w:sz w:val="24"/>
          <w:lang w:val="pl-Pl"/>
        </w:rPr>
        <w:t>6) ukazywanie wartości wiedzy jako podstawy do rozwoju umiejętności;</w:t>
      </w:r>
    </w:p>
    <w:p>
      <w:pPr>
        <w:spacing w:before="25" w:after="0"/>
        <w:ind w:left="0"/>
        <w:jc w:val="both"/>
        <w:textAlignment w:val="auto"/>
      </w:pPr>
      <w:r>
        <w:rPr>
          <w:rFonts w:ascii="Times New Roman"/>
          <w:b w:val="false"/>
          <w:i w:val="false"/>
          <w:color w:val="000000"/>
          <w:sz w:val="24"/>
          <w:lang w:val="pl-Pl"/>
        </w:rPr>
        <w:t>7) rozbudzanie ciekawości poznawczej uczniów oraz motywacji do nauki;</w:t>
      </w:r>
    </w:p>
    <w:p>
      <w:pPr>
        <w:spacing w:before="25" w:after="0"/>
        <w:ind w:left="0"/>
        <w:jc w:val="both"/>
        <w:textAlignment w:val="auto"/>
      </w:pPr>
      <w:r>
        <w:rPr>
          <w:rFonts w:ascii="Times New Roman"/>
          <w:b w:val="false"/>
          <w:i w:val="false"/>
          <w:color w:val="000000"/>
          <w:sz w:val="24"/>
          <w:lang w:val="pl-Pl"/>
        </w:rPr>
        <w:t>8) wyposażenie uczniów w taki zasób wiadomości oraz kształtowanie takich umiejętności, które pozwalają w sposób bardziej dojrzały i uporządkowany zrozumieć świat;</w:t>
      </w:r>
    </w:p>
    <w:p>
      <w:pPr>
        <w:spacing w:before="25" w:after="0"/>
        <w:ind w:left="0"/>
        <w:jc w:val="both"/>
        <w:textAlignment w:val="auto"/>
      </w:pPr>
      <w:r>
        <w:rPr>
          <w:rFonts w:ascii="Times New Roman"/>
          <w:b w:val="false"/>
          <w:i w:val="false"/>
          <w:color w:val="000000"/>
          <w:sz w:val="24"/>
          <w:lang w:val="pl-Pl"/>
        </w:rPr>
        <w:t>9) wspieranie ucznia w rozpoznawaniu własnych predyspozycji i określaniu drogi dalszej edukacji;</w:t>
      </w:r>
    </w:p>
    <w:p>
      <w:pPr>
        <w:spacing w:before="25" w:after="0"/>
        <w:ind w:left="0"/>
        <w:jc w:val="both"/>
        <w:textAlignment w:val="auto"/>
      </w:pPr>
      <w:r>
        <w:rPr>
          <w:rFonts w:ascii="Times New Roman"/>
          <w:b w:val="false"/>
          <w:i w:val="false"/>
          <w:color w:val="000000"/>
          <w:sz w:val="24"/>
          <w:lang w:val="pl-Pl"/>
        </w:rPr>
        <w:t>10) wszechstronny rozwój osobowy ucznia przez pogłębianie wiedzy oraz zaspokajanie i rozbudzanie jego naturalnej ciekawości poznawczej;</w:t>
      </w:r>
    </w:p>
    <w:p>
      <w:pPr>
        <w:spacing w:before="25" w:after="0"/>
        <w:ind w:left="0"/>
        <w:jc w:val="both"/>
        <w:textAlignment w:val="auto"/>
      </w:pPr>
      <w:r>
        <w:rPr>
          <w:rFonts w:ascii="Times New Roman"/>
          <w:b w:val="false"/>
          <w:i w:val="false"/>
          <w:color w:val="000000"/>
          <w:sz w:val="24"/>
          <w:lang w:val="pl-Pl"/>
        </w:rPr>
        <w:t>11) kształtowanie postawy otwartej wobec świata i innych ludzi, aktywności w życiu społecznym oraz odpowiedzialności za zbiorowość;</w:t>
      </w:r>
    </w:p>
    <w:p>
      <w:pPr>
        <w:spacing w:before="25" w:after="0"/>
        <w:ind w:left="0"/>
        <w:jc w:val="both"/>
        <w:textAlignment w:val="auto"/>
      </w:pPr>
      <w:r>
        <w:rPr>
          <w:rFonts w:ascii="Times New Roman"/>
          <w:b w:val="false"/>
          <w:i w:val="false"/>
          <w:color w:val="000000"/>
          <w:sz w:val="24"/>
          <w:lang w:val="pl-Pl"/>
        </w:rPr>
        <w:t>12) zachęcanie do zorganizowanego i świadomego samokształcenia opartego na umiejętności przygotowania własnego warsztatu pracy;</w:t>
      </w:r>
    </w:p>
    <w:p>
      <w:pPr>
        <w:spacing w:before="25" w:after="0"/>
        <w:ind w:left="0"/>
        <w:jc w:val="both"/>
        <w:textAlignment w:val="auto"/>
      </w:pPr>
      <w:r>
        <w:rPr>
          <w:rFonts w:ascii="Times New Roman"/>
          <w:b w:val="false"/>
          <w:i w:val="false"/>
          <w:color w:val="000000"/>
          <w:sz w:val="24"/>
          <w:lang w:val="pl-Pl"/>
        </w:rPr>
        <w:t>13) ukierunkowanie ucznia ku wartościom.</w:t>
      </w:r>
    </w:p>
    <w:p>
      <w:pPr>
        <w:spacing w:before="25" w:after="0"/>
        <w:ind w:left="0"/>
        <w:jc w:val="both"/>
        <w:textAlignment w:val="auto"/>
      </w:pPr>
      <w:r>
        <w:rPr>
          <w:rFonts w:ascii="Times New Roman"/>
          <w:b w:val="false"/>
          <w:i w:val="false"/>
          <w:color w:val="000000"/>
          <w:sz w:val="24"/>
          <w:lang w:val="pl-Pl"/>
        </w:rPr>
        <w:t>Najważniejsze umiejętności rozwijane w ramach kształcenia ogólnego w szkole podstawowej to:</w:t>
      </w:r>
    </w:p>
    <w:p>
      <w:pPr>
        <w:spacing w:before="25" w:after="0"/>
        <w:ind w:left="0"/>
        <w:jc w:val="both"/>
        <w:textAlignment w:val="auto"/>
      </w:pPr>
      <w:r>
        <w:rPr>
          <w:rFonts w:ascii="Times New Roman"/>
          <w:b w:val="false"/>
          <w:i w:val="false"/>
          <w:color w:val="000000"/>
          <w:sz w:val="24"/>
          <w:lang w:val="pl-Pl"/>
        </w:rPr>
        <w:t>1) sprawne komunikowanie się w języku polskim oraz w językach obcych nowożytnych;</w:t>
      </w:r>
    </w:p>
    <w:p>
      <w:pPr>
        <w:spacing w:before="25" w:after="0"/>
        <w:ind w:left="0"/>
        <w:jc w:val="both"/>
        <w:textAlignment w:val="auto"/>
      </w:pPr>
      <w:r>
        <w:rPr>
          <w:rFonts w:ascii="Times New Roman"/>
          <w:b w:val="false"/>
          <w:i w:val="false"/>
          <w:color w:val="000000"/>
          <w:sz w:val="24"/>
          <w:lang w:val="pl-Pl"/>
        </w:rPr>
        <w:t>2) sprawne wykorzystywanie narzędzi matematyki w życiu codziennym, a także kształcenie myślenia matematycznego;</w:t>
      </w:r>
    </w:p>
    <w:p>
      <w:pPr>
        <w:spacing w:before="25" w:after="0"/>
        <w:ind w:left="0"/>
        <w:jc w:val="both"/>
        <w:textAlignment w:val="auto"/>
      </w:pPr>
      <w:r>
        <w:rPr>
          <w:rFonts w:ascii="Times New Roman"/>
          <w:b w:val="false"/>
          <w:i w:val="false"/>
          <w:color w:val="000000"/>
          <w:sz w:val="24"/>
          <w:lang w:val="pl-Pl"/>
        </w:rPr>
        <w:t>3) poszukiwanie, porządkowanie, krytyczna analiza oraz wykorzystanie informacji z różnych źródeł;</w:t>
      </w:r>
    </w:p>
    <w:p>
      <w:pPr>
        <w:spacing w:before="25" w:after="0"/>
        <w:ind w:left="0"/>
        <w:jc w:val="both"/>
        <w:textAlignment w:val="auto"/>
      </w:pPr>
      <w:r>
        <w:rPr>
          <w:rFonts w:ascii="Times New Roman"/>
          <w:b w:val="false"/>
          <w:i w:val="false"/>
          <w:color w:val="000000"/>
          <w:sz w:val="24"/>
          <w:lang w:val="pl-Pl"/>
        </w:rPr>
        <w:t>4) kreatywne rozwiązywanie problemów z różnych dziedzin ze świadomym wykorzystaniem metod i narzędzi wywodzących się z informatyki, w tym programowanie;</w:t>
      </w:r>
    </w:p>
    <w:p>
      <w:pPr>
        <w:spacing w:before="25" w:after="0"/>
        <w:ind w:left="0"/>
        <w:jc w:val="both"/>
        <w:textAlignment w:val="auto"/>
      </w:pPr>
      <w:r>
        <w:rPr>
          <w:rFonts w:ascii="Times New Roman"/>
          <w:b w:val="false"/>
          <w:i w:val="false"/>
          <w:color w:val="000000"/>
          <w:sz w:val="24"/>
          <w:lang w:val="pl-Pl"/>
        </w:rPr>
        <w:t>5) rozwiązywanie problemów, również z wykorzystaniem technik mediacyjnych;</w:t>
      </w:r>
    </w:p>
    <w:p>
      <w:pPr>
        <w:spacing w:before="25" w:after="0"/>
        <w:ind w:left="0"/>
        <w:jc w:val="both"/>
        <w:textAlignment w:val="auto"/>
      </w:pPr>
      <w:r>
        <w:rPr>
          <w:rFonts w:ascii="Times New Roman"/>
          <w:b w:val="false"/>
          <w:i w:val="false"/>
          <w:color w:val="000000"/>
          <w:sz w:val="24"/>
          <w:lang w:val="pl-Pl"/>
        </w:rPr>
        <w:t>6) praca w zespole i społeczna aktywność;</w:t>
      </w:r>
    </w:p>
    <w:p>
      <w:pPr>
        <w:spacing w:before="25" w:after="0"/>
        <w:ind w:left="0"/>
        <w:jc w:val="both"/>
        <w:textAlignment w:val="auto"/>
      </w:pPr>
      <w:r>
        <w:rPr>
          <w:rFonts w:ascii="Times New Roman"/>
          <w:b w:val="false"/>
          <w:i w:val="false"/>
          <w:color w:val="000000"/>
          <w:sz w:val="24"/>
          <w:lang w:val="pl-Pl"/>
        </w:rPr>
        <w:t>7) aktywny udział w życiu kulturalnym szkoły, środowiska lokalnego oraz kraju.</w:t>
      </w:r>
    </w:p>
    <w:p>
      <w:pPr>
        <w:spacing w:before="25" w:after="0"/>
        <w:ind w:left="0"/>
        <w:jc w:val="both"/>
        <w:textAlignment w:val="auto"/>
      </w:pPr>
      <w:r>
        <w:rPr>
          <w:rFonts w:ascii="Times New Roman"/>
          <w:b w:val="false"/>
          <w:i w:val="false"/>
          <w:color w:val="000000"/>
          <w:sz w:val="24"/>
          <w:lang w:val="pl-Pl"/>
        </w:rPr>
        <w:t>W procesie kształcenia ogólnego szkoła podstawowa na każdym przedmiocie kształtuje kompetencje językowe uczniów oraz dba o wyposażenie uczniów w wiadomości i umiejętności umożliwiające komunikowanie się w języku polskim w sposób poprawny i zrozumiały.</w:t>
      </w:r>
    </w:p>
    <w:p>
      <w:pPr>
        <w:spacing w:before="25" w:after="0"/>
        <w:ind w:left="0"/>
        <w:jc w:val="both"/>
        <w:textAlignment w:val="auto"/>
      </w:pPr>
      <w:r>
        <w:rPr>
          <w:rFonts w:ascii="Times New Roman"/>
          <w:b w:val="false"/>
          <w:i w:val="false"/>
          <w:color w:val="000000"/>
          <w:sz w:val="24"/>
          <w:lang w:val="pl-Pl"/>
        </w:rPr>
        <w:t>Ważnym zadaniem szkoły jest kształcenie w zakresie porozumiewania się w językach obcych nowożytnych. W klasach I-VI szkoły podstawowej uczniowie uczą się jednego języka obcego nowożytnego, natomiast w klasach VII i VIII - dwóch języków obcych nowożytnych. Od klasy VII uczniowie mogą także realizować nauczanie dwujęzyczne, jeżeli szkoła zorganizuje taką formę kształcenia.</w:t>
      </w:r>
    </w:p>
    <w:p>
      <w:pPr>
        <w:spacing w:before="25" w:after="0"/>
        <w:ind w:left="0"/>
        <w:jc w:val="both"/>
        <w:textAlignment w:val="auto"/>
      </w:pPr>
      <w:r>
        <w:rPr>
          <w:rFonts w:ascii="Times New Roman"/>
          <w:b w:val="false"/>
          <w:i w:val="false"/>
          <w:color w:val="000000"/>
          <w:sz w:val="24"/>
          <w:lang w:val="pl-Pl"/>
        </w:rPr>
        <w:t>Zadaniem szkoły podstawowej jest wprowadzenie uczniów w świat literatury, ugruntowanie ich zainteresowań czytelniczych oraz wyposażenie w kompetencje czytelnicze potrzebne do krytycznego odbioru utworów literackich i innych tekstów kultury. Szkoła podejmuje działania mające na celu rozbudzenie u uczniów zamiłowania do czytania oraz działania sprzyjające zwiększeniu aktywności czytelniczej uczniów, kształtuje postawę dojrzałego i odpowiedzialnego czytelnika, przygotowanego do otwartego dialogu z dziełem literackim. W procesie kształcenia i wychowania wskazuje rolę biblioteki (szkolnej, publicznej, naukowej i in.) oraz zachęca do podejmowania indywidualnych prób twórczych.</w:t>
      </w:r>
    </w:p>
    <w:p>
      <w:pPr>
        <w:spacing w:before="25" w:after="0"/>
        <w:ind w:left="0"/>
        <w:jc w:val="both"/>
        <w:textAlignment w:val="auto"/>
      </w:pPr>
      <w:r>
        <w:rPr>
          <w:rFonts w:ascii="Times New Roman"/>
          <w:b w:val="false"/>
          <w:i w:val="false"/>
          <w:color w:val="000000"/>
          <w:sz w:val="24"/>
          <w:lang w:val="pl-Pl"/>
        </w:rPr>
        <w:t>Wysokie kompetencje czytelnicze wpływają na sukces uczniów w szkole, a w późniejszym życiu pozwalają pokonywać uczniom ograniczenia i trudności związane z mniej sprzyjającym środowiskiem społecznym.</w:t>
      </w:r>
    </w:p>
    <w:p>
      <w:pPr>
        <w:spacing w:before="25" w:after="0"/>
        <w:ind w:left="0"/>
        <w:jc w:val="both"/>
        <w:textAlignment w:val="auto"/>
      </w:pPr>
      <w:r>
        <w:rPr>
          <w:rFonts w:ascii="Times New Roman"/>
          <w:b w:val="false"/>
          <w:i w:val="false"/>
          <w:color w:val="000000"/>
          <w:sz w:val="24"/>
          <w:lang w:val="pl-Pl"/>
        </w:rPr>
        <w:t>Czytanie jako umiejętność rozumienia, wykorzystywania i refleksyjnego przetwarzania tekstów, w tym tekstów kultury, to jedna z najważniejszych umiejętności zdobywanych przez ucznia w procesie kształcenia.</w:t>
      </w:r>
    </w:p>
    <w:p>
      <w:pPr>
        <w:spacing w:before="25" w:after="0"/>
        <w:ind w:left="0"/>
        <w:jc w:val="both"/>
        <w:textAlignment w:val="auto"/>
      </w:pPr>
      <w:r>
        <w:rPr>
          <w:rFonts w:ascii="Times New Roman"/>
          <w:b w:val="false"/>
          <w:i w:val="false"/>
          <w:color w:val="000000"/>
          <w:sz w:val="24"/>
          <w:lang w:val="pl-Pl"/>
        </w:rPr>
        <w:t>Dzieci, które dużo czytają, mają bogaty zasób słownictwa, z łatwością nazywają swoje uczucia i wchodzą w relacje z rówieśnikami, rzadziej sprawiają kłopoty wychowawcze, mając lepiej rozwiniętą wyobraźnię umożliwiającą obiektywne spojrzenie na zachowania własne i innych, w konsekwencji lepiej radzą sobie z obowiązkami szkolnymi, a także funkcjonowaniem w społeczności szkolnej.</w:t>
      </w:r>
    </w:p>
    <w:p>
      <w:pPr>
        <w:spacing w:before="25" w:after="0"/>
        <w:ind w:left="0"/>
        <w:jc w:val="both"/>
        <w:textAlignment w:val="auto"/>
      </w:pPr>
      <w:r>
        <w:rPr>
          <w:rFonts w:ascii="Times New Roman"/>
          <w:b w:val="false"/>
          <w:i w:val="false"/>
          <w:color w:val="000000"/>
          <w:sz w:val="24"/>
          <w:lang w:val="pl-Pl"/>
        </w:rPr>
        <w:t>Ważne jest, aby zainteresować ucznia czytaniem na poziomie szkoły podstawowej. Uczeń powinien mieć zapewniony kontakt z książką, np. przez udział w zajęciach, na których czytane są na głos przez nauczycieli fragmenty lektur, lub udział w zajęciach prowadzonych w bibliotece szkolnej. W ten sposób rozwijane są kompetencje czytelnicze, które ukształtują nawyk czytania książek również w dorosłym życiu.</w:t>
      </w:r>
    </w:p>
    <w:p>
      <w:pPr>
        <w:spacing w:before="25" w:after="0"/>
        <w:ind w:left="0"/>
        <w:jc w:val="both"/>
        <w:textAlignment w:val="auto"/>
      </w:pPr>
      <w:r>
        <w:rPr>
          <w:rFonts w:ascii="Times New Roman"/>
          <w:b w:val="false"/>
          <w:i w:val="false"/>
          <w:color w:val="000000"/>
          <w:sz w:val="24"/>
          <w:lang w:val="pl-Pl"/>
        </w:rPr>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pPr>
        <w:spacing w:before="25" w:after="0"/>
        <w:ind w:left="0"/>
        <w:jc w:val="both"/>
        <w:textAlignment w:val="auto"/>
      </w:pPr>
      <w:r>
        <w:rPr>
          <w:rFonts w:ascii="Times New Roman"/>
          <w:b w:val="false"/>
          <w:i w:val="false"/>
          <w:color w:val="000000"/>
          <w:sz w:val="24"/>
          <w:lang w:val="pl-Pl"/>
        </w:rPr>
        <w:t>Szkoła ma również przygotowywać ich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pPr>
        <w:spacing w:before="25" w:after="0"/>
        <w:ind w:left="0"/>
        <w:jc w:val="both"/>
        <w:textAlignment w:val="auto"/>
      </w:pPr>
      <w:r>
        <w:rPr>
          <w:rFonts w:ascii="Times New Roman"/>
          <w:b w:val="false"/>
          <w:i w:val="false"/>
          <w:color w:val="000000"/>
          <w:sz w:val="24"/>
          <w:lang w:val="pl-Pl"/>
        </w:rPr>
        <w:t>Szkoła oraz poszczególni nauczyciele podejmują działania mające na celu zindywidualizowane wspomaganie rozwoju każdego ucznia, stosownie do jego potrzeb i możliwości.</w:t>
      </w:r>
    </w:p>
    <w:p>
      <w:pPr>
        <w:spacing w:before="25" w:after="0"/>
        <w:ind w:left="0"/>
        <w:jc w:val="both"/>
        <w:textAlignment w:val="auto"/>
      </w:pPr>
      <w:r>
        <w:rPr>
          <w:rFonts w:ascii="Times New Roman"/>
          <w:b w:val="false"/>
          <w:i w:val="false"/>
          <w:color w:val="000000"/>
          <w:sz w:val="24"/>
          <w:lang w:val="pl-Pl"/>
        </w:rPr>
        <w:t>Uczniom z niepełnosprawnościami, w tym uczniom z niepełnosprawnością intelektualną w stopniu lekkim, nauczanie dostosowuje się do ich możliwości psychofizycznych oraz tempa uczenia się. Wybór form indywidualizacji nauczania powinien wynikać z rozpoznania potencjału każdego ucznia. Jeśli nauczyciel pozwoli uczniowi na osiąganie sukcesu na miarę jego możliwości, wówczas ma on szansę na rozwój ogólny i edukacyjny. Zatem nauczyciel powinien tak dobierać zadania, aby z jednej strony nie przerastały one możliwości ucznia (uniemożliwiały osiągnięcie sukcesu), a z drugiej nie powodowały obniżenia motywacji do radzenia sobie z wyzwaniami.</w:t>
      </w:r>
    </w:p>
    <w:p>
      <w:pPr>
        <w:spacing w:before="25" w:after="0"/>
        <w:ind w:left="0"/>
        <w:jc w:val="both"/>
        <w:textAlignment w:val="auto"/>
      </w:pPr>
      <w:r>
        <w:rPr>
          <w:rFonts w:ascii="Times New Roman"/>
          <w:b w:val="false"/>
          <w:i w:val="false"/>
          <w:color w:val="000000"/>
          <w:sz w:val="24"/>
          <w:lang w:val="pl-Pl"/>
        </w:rPr>
        <w:t>Ważną rolę w kształceniu i wychowaniu uczniów w szkole podstawowej odgrywa edukacja zdrowotna. Zadaniem szkoły jest 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pPr>
        <w:spacing w:before="25" w:after="0"/>
        <w:ind w:left="0"/>
        <w:jc w:val="both"/>
        <w:textAlignment w:val="auto"/>
      </w:pPr>
      <w:r>
        <w:rPr>
          <w:rFonts w:ascii="Times New Roman"/>
          <w:b w:val="false"/>
          <w:i w:val="false"/>
          <w:color w:val="000000"/>
          <w:sz w:val="24"/>
          <w:lang w:val="pl-Pl"/>
        </w:rPr>
        <w:t>Kształcenie i wychowanie w szkole podstawowej sprzyja rozwijaniu postaw obywatelskich, patriotycznych i społecznych uczniów. Zadaniem szkoły jest wzmacnianie poczucia tożsamości narodowej, przywiązania do historii i tradycji narodowych, przygotowanie i zachęcanie do podejmowania działań na rzecz środowiska szkolnego i lokalnego, w tym do angażowania się w wolontariat. 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w:t>
      </w:r>
    </w:p>
    <w:p>
      <w:pPr>
        <w:spacing w:before="25" w:after="0"/>
        <w:ind w:left="0"/>
        <w:jc w:val="both"/>
        <w:textAlignment w:val="auto"/>
      </w:pPr>
      <w:r>
        <w:rPr>
          <w:rFonts w:ascii="Times New Roman"/>
          <w:b w:val="false"/>
          <w:i w:val="false"/>
          <w:color w:val="000000"/>
          <w:sz w:val="24"/>
          <w:lang w:val="pl-Pl"/>
        </w:rPr>
        <w:t>Zadaniem szkoły jest przygotowanie uczniów do wyboru kierunku kształcenia i zawodu. Szkoła prowadzi zajęcia z zakresu doradztwa zawodowego.</w:t>
      </w:r>
    </w:p>
    <w:p>
      <w:pPr>
        <w:spacing w:before="25" w:after="0"/>
        <w:ind w:left="0"/>
        <w:jc w:val="both"/>
        <w:textAlignment w:val="auto"/>
      </w:pPr>
      <w:r>
        <w:rPr>
          <w:rFonts w:ascii="Times New Roman"/>
          <w:b w:val="false"/>
          <w:i w:val="false"/>
          <w:color w:val="000000"/>
          <w:sz w:val="24"/>
          <w:lang w:val="pl-Pl"/>
        </w:rP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pPr>
        <w:spacing w:before="25" w:after="0"/>
        <w:ind w:left="0"/>
        <w:jc w:val="both"/>
        <w:textAlignment w:val="auto"/>
      </w:pPr>
      <w:r>
        <w:rPr>
          <w:rFonts w:ascii="Times New Roman"/>
          <w:b w:val="false"/>
          <w:i w:val="false"/>
          <w:color w:val="000000"/>
          <w:sz w:val="24"/>
          <w:lang w:val="pl-Pl"/>
        </w:rPr>
        <w:t>Zastosowanie metody projektu, oprócz wspierania w nabywaniu wspomnianych wyżej kompetencji, pomaga również rozwijać u uczniów przedsiębiorczość i kreatywność oraz umożliwia stosowanie w procesie kształcenia innowacyjnych rozwiązań programowych, organizacyjnych lub metodycznych.</w:t>
      </w:r>
    </w:p>
    <w:p>
      <w:pPr>
        <w:spacing w:before="25" w:after="0"/>
        <w:ind w:left="0"/>
        <w:jc w:val="both"/>
        <w:textAlignment w:val="auto"/>
      </w:pPr>
      <w:r>
        <w:rPr>
          <w:rFonts w:ascii="Times New Roman"/>
          <w:b w:val="false"/>
          <w:i w:val="false"/>
          <w:color w:val="000000"/>
          <w:sz w:val="24"/>
          <w:lang w:val="pl-Pl"/>
        </w:rPr>
        <w:t>Metoda projektu zakłada znaczną samodzielność i odpowiedzialność uczestników, co stwarza uczniom warunki do indywidualnego kierowania procesem uczenia się. Wspiera integrację zespołu klasowego, w którym uczniowie, dzięki pracy w grupie, uczą się rozwiązywania problemów, aktywnego słuchania, skutecznego komunikowania się, a także wzmacniają poczucie własnej wartości. Metoda projektu wdraża uczniów do planowania oraz organizowania pracy, a także dokonywania samooceny. Projekty swoim zakresem mogą obejmować jeden lub więcej przedmiotów. Pozwalają na współdziałanie szkoły ze środowiskiem lokalnym oraz na zaangażowanie rodziców uczniów.</w:t>
      </w:r>
    </w:p>
    <w:p>
      <w:pPr>
        <w:spacing w:before="25" w:after="0"/>
        <w:ind w:left="0"/>
        <w:jc w:val="both"/>
        <w:textAlignment w:val="auto"/>
      </w:pPr>
      <w:r>
        <w:rPr>
          <w:rFonts w:ascii="Times New Roman"/>
          <w:b w:val="false"/>
          <w:i w:val="false"/>
          <w:color w:val="000000"/>
          <w:sz w:val="24"/>
          <w:lang w:val="pl-Pl"/>
        </w:rPr>
        <w:t>Projekty mogą być wykonywane indywidualnie lub zespołowo. Uczniowie podczas pracy nad projektami powinni mieć zapewnioną pomoc nauczyciela - opiekuna. Nauczyciele korzystający z metody projektu mogą indywidualizować techniki pracy, różnicując wymagania.</w:t>
      </w:r>
    </w:p>
    <w:p>
      <w:pPr>
        <w:spacing w:before="25" w:after="0"/>
        <w:ind w:left="0"/>
        <w:jc w:val="both"/>
        <w:textAlignment w:val="auto"/>
      </w:pPr>
      <w:r>
        <w:rPr>
          <w:rFonts w:ascii="Times New Roman"/>
          <w:b w:val="false"/>
          <w:i w:val="false"/>
          <w:color w:val="000000"/>
          <w:sz w:val="24"/>
          <w:lang w:val="pl-Pl"/>
        </w:rPr>
        <w:t>Wyboru treści podstawy programowej kształcenia ogólnego dla szkoły podstawowej, które będą realizowane metodą projektu, może dokonywać nauczyciel samodzielnie lub w porozumieniu z uczniami.</w:t>
      </w:r>
    </w:p>
    <w:p>
      <w:pPr>
        <w:spacing w:before="25" w:after="0"/>
        <w:ind w:left="0"/>
        <w:jc w:val="both"/>
        <w:textAlignment w:val="auto"/>
      </w:pPr>
      <w:r>
        <w:rPr>
          <w:rFonts w:ascii="Times New Roman"/>
          <w:b w:val="false"/>
          <w:i w:val="false"/>
          <w:color w:val="000000"/>
          <w:sz w:val="24"/>
          <w:lang w:val="pl-Pl"/>
        </w:rPr>
        <w:t>Projekt, w zależności od potrzeb, może być realizowany np. przez tydzień, miesiąc, semestr lub być działaniem całorocznym. W organizacji pracy szkoły można uwzględnić również takie rozwiązanie, które zakłada, że w określonym czasie w szkole nie są prowadzone zajęcia z podziałem na poszczególne lekcje, lecz są one realizowane metodą projektu.</w:t>
      </w:r>
    </w:p>
    <w:p>
      <w:pPr>
        <w:spacing w:before="25" w:after="0"/>
        <w:ind w:left="0"/>
        <w:jc w:val="both"/>
        <w:textAlignment w:val="auto"/>
      </w:pPr>
      <w:r>
        <w:rPr>
          <w:rFonts w:ascii="Times New Roman"/>
          <w:b w:val="false"/>
          <w:i w:val="false"/>
          <w:color w:val="000000"/>
          <w:sz w:val="24"/>
          <w:lang w:val="pl-Pl"/>
        </w:rPr>
        <w:t>Przy realizacji projektu wskazane jest wykorzystywanie technologii informacyjno-komunikacyjnych.</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szkole podstawowej jest przedstawiany w języku efektów uczenia się, zgodnie z Polską Ramą Kwalifikacji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Działalność edukacyjna szkoły określona jest przez:</w:t>
      </w:r>
    </w:p>
    <w:p>
      <w:pPr>
        <w:spacing w:before="25" w:after="0"/>
        <w:ind w:left="0"/>
        <w:jc w:val="both"/>
        <w:textAlignment w:val="auto"/>
      </w:pPr>
      <w:r>
        <w:rPr>
          <w:rFonts w:ascii="Times New Roman"/>
          <w:b w:val="false"/>
          <w:i w:val="false"/>
          <w:color w:val="000000"/>
          <w:sz w:val="24"/>
          <w:lang w:val="pl-Pl"/>
        </w:rPr>
        <w:t>1) szkolny zestaw programów nauczania;</w:t>
      </w:r>
    </w:p>
    <w:p>
      <w:pPr>
        <w:spacing w:before="25" w:after="0"/>
        <w:ind w:left="0"/>
        <w:jc w:val="both"/>
        <w:textAlignment w:val="auto"/>
      </w:pPr>
      <w:r>
        <w:rPr>
          <w:rFonts w:ascii="Times New Roman"/>
          <w:b w:val="false"/>
          <w:i w:val="false"/>
          <w:color w:val="000000"/>
          <w:sz w:val="24"/>
          <w:lang w:val="pl-Pl"/>
        </w:rPr>
        <w:t>2) program wychowawczo-profilaktyczny szkoły.</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Obok zadań wychowawczych i profilaktycznych nauczyciele wykonują również działania opiekuńcze odpowiednio do istniejących potrzeb.</w:t>
      </w:r>
    </w:p>
    <w:p>
      <w:pPr>
        <w:spacing w:before="25" w:after="0"/>
        <w:ind w:left="0"/>
        <w:jc w:val="both"/>
        <w:textAlignment w:val="auto"/>
      </w:pPr>
      <w:r>
        <w:rPr>
          <w:rFonts w:ascii="Times New Roman"/>
          <w:b w:val="false"/>
          <w:i w:val="false"/>
          <w:color w:val="000000"/>
          <w:sz w:val="24"/>
          <w:lang w:val="pl-Pl"/>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pPr>
        <w:spacing w:before="25" w:after="0"/>
        <w:ind w:left="0"/>
        <w:jc w:val="both"/>
        <w:textAlignment w:val="auto"/>
      </w:pPr>
      <w:r>
        <w:rPr>
          <w:rFonts w:ascii="Times New Roman"/>
          <w:b w:val="false"/>
          <w:i w:val="false"/>
          <w:color w:val="000000"/>
          <w:sz w:val="24"/>
          <w:lang w:val="pl-Pl"/>
        </w:rPr>
        <w:t>W szkole podstawowej na I etapie edukacyjnym, obejmującym klasy I-III - edukacja wczesnoszkolna, edukacja realizowana jest w formie kształcenia zintegrowanego. Na II etapie edukacyjnym, obejmującym klasy IV-VIII, realizowane następujące przedmioty:</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drugi język obcy nowożytny;</w:t>
      </w:r>
    </w:p>
    <w:p>
      <w:pPr>
        <w:spacing w:before="25" w:after="0"/>
        <w:ind w:left="0"/>
        <w:jc w:val="both"/>
        <w:textAlignment w:val="auto"/>
      </w:pPr>
      <w:r>
        <w:rPr>
          <w:rFonts w:ascii="Times New Roman"/>
          <w:b w:val="false"/>
          <w:i w:val="false"/>
          <w:color w:val="000000"/>
          <w:sz w:val="24"/>
          <w:lang w:val="pl-Pl"/>
        </w:rPr>
        <w:t>4) muzyka;</w:t>
      </w:r>
    </w:p>
    <w:p>
      <w:pPr>
        <w:spacing w:before="25" w:after="0"/>
        <w:ind w:left="0"/>
        <w:jc w:val="both"/>
        <w:textAlignment w:val="auto"/>
      </w:pPr>
      <w:r>
        <w:rPr>
          <w:rFonts w:ascii="Times New Roman"/>
          <w:b w:val="false"/>
          <w:i w:val="false"/>
          <w:color w:val="000000"/>
          <w:sz w:val="24"/>
          <w:lang w:val="pl-Pl"/>
        </w:rPr>
        <w:t>5) plastyka;</w:t>
      </w:r>
    </w:p>
    <w:p>
      <w:pPr>
        <w:spacing w:before="25" w:after="0"/>
        <w:ind w:left="0"/>
        <w:jc w:val="both"/>
        <w:textAlignment w:val="auto"/>
      </w:pPr>
      <w:r>
        <w:rPr>
          <w:rFonts w:ascii="Times New Roman"/>
          <w:b w:val="false"/>
          <w:i w:val="false"/>
          <w:color w:val="000000"/>
          <w:sz w:val="24"/>
          <w:lang w:val="pl-Pl"/>
        </w:rPr>
        <w:t>6) historia;</w:t>
      </w:r>
    </w:p>
    <w:p>
      <w:pPr>
        <w:spacing w:before="25" w:after="0"/>
        <w:ind w:left="0"/>
        <w:jc w:val="both"/>
        <w:textAlignment w:val="auto"/>
      </w:pPr>
      <w:r>
        <w:rPr>
          <w:rFonts w:ascii="Times New Roman"/>
          <w:b w:val="false"/>
          <w:i w:val="false"/>
          <w:color w:val="000000"/>
          <w:sz w:val="24"/>
          <w:lang w:val="pl-Pl"/>
        </w:rPr>
        <w:t>7) wiedza o społeczeństwie;</w:t>
      </w:r>
    </w:p>
    <w:p>
      <w:pPr>
        <w:spacing w:before="25" w:after="0"/>
        <w:ind w:left="0"/>
        <w:jc w:val="both"/>
        <w:textAlignment w:val="auto"/>
      </w:pPr>
      <w:r>
        <w:rPr>
          <w:rFonts w:ascii="Times New Roman"/>
          <w:b w:val="false"/>
          <w:i w:val="false"/>
          <w:color w:val="000000"/>
          <w:sz w:val="24"/>
          <w:lang w:val="pl-Pl"/>
        </w:rPr>
        <w:t>8) przyroda;</w:t>
      </w:r>
    </w:p>
    <w:p>
      <w:pPr>
        <w:spacing w:before="25" w:after="0"/>
        <w:ind w:left="0"/>
        <w:jc w:val="both"/>
        <w:textAlignment w:val="auto"/>
      </w:pPr>
      <w:r>
        <w:rPr>
          <w:rFonts w:ascii="Times New Roman"/>
          <w:b w:val="false"/>
          <w:i w:val="false"/>
          <w:color w:val="000000"/>
          <w:sz w:val="24"/>
          <w:lang w:val="pl-Pl"/>
        </w:rPr>
        <w:t>9) geografia;</w:t>
      </w:r>
    </w:p>
    <w:p>
      <w:pPr>
        <w:spacing w:before="25" w:after="0"/>
        <w:ind w:left="0"/>
        <w:jc w:val="both"/>
        <w:textAlignment w:val="auto"/>
      </w:pPr>
      <w:r>
        <w:rPr>
          <w:rFonts w:ascii="Times New Roman"/>
          <w:b w:val="false"/>
          <w:i w:val="false"/>
          <w:color w:val="000000"/>
          <w:sz w:val="24"/>
          <w:lang w:val="pl-Pl"/>
        </w:rPr>
        <w:t>10) biologia;</w:t>
      </w:r>
    </w:p>
    <w:p>
      <w:pPr>
        <w:spacing w:before="25" w:after="0"/>
        <w:ind w:left="0"/>
        <w:jc w:val="both"/>
        <w:textAlignment w:val="auto"/>
      </w:pPr>
      <w:r>
        <w:rPr>
          <w:rFonts w:ascii="Times New Roman"/>
          <w:b w:val="false"/>
          <w:i w:val="false"/>
          <w:color w:val="000000"/>
          <w:sz w:val="24"/>
          <w:lang w:val="pl-Pl"/>
        </w:rPr>
        <w:t>11) chemia;</w:t>
      </w:r>
    </w:p>
    <w:p>
      <w:pPr>
        <w:spacing w:before="25" w:after="0"/>
        <w:ind w:left="0"/>
        <w:jc w:val="both"/>
        <w:textAlignment w:val="auto"/>
      </w:pPr>
      <w:r>
        <w:rPr>
          <w:rFonts w:ascii="Times New Roman"/>
          <w:b w:val="false"/>
          <w:i w:val="false"/>
          <w:color w:val="000000"/>
          <w:sz w:val="24"/>
          <w:lang w:val="pl-Pl"/>
        </w:rPr>
        <w:t>12) fizyka;</w:t>
      </w:r>
    </w:p>
    <w:p>
      <w:pPr>
        <w:spacing w:before="25" w:after="0"/>
        <w:ind w:left="0"/>
        <w:jc w:val="both"/>
        <w:textAlignment w:val="auto"/>
      </w:pPr>
      <w:r>
        <w:rPr>
          <w:rFonts w:ascii="Times New Roman"/>
          <w:b w:val="false"/>
          <w:i w:val="false"/>
          <w:color w:val="000000"/>
          <w:sz w:val="24"/>
          <w:lang w:val="pl-Pl"/>
        </w:rPr>
        <w:t>13) matematyka;</w:t>
      </w:r>
    </w:p>
    <w:p>
      <w:pPr>
        <w:spacing w:before="25" w:after="0"/>
        <w:ind w:left="0"/>
        <w:jc w:val="both"/>
        <w:textAlignment w:val="auto"/>
      </w:pPr>
      <w:r>
        <w:rPr>
          <w:rFonts w:ascii="Times New Roman"/>
          <w:b w:val="false"/>
          <w:i w:val="false"/>
          <w:color w:val="000000"/>
          <w:sz w:val="24"/>
          <w:lang w:val="pl-Pl"/>
        </w:rPr>
        <w:t>14) informatyka;</w:t>
      </w:r>
    </w:p>
    <w:p>
      <w:pPr>
        <w:spacing w:before="25" w:after="0"/>
        <w:ind w:left="0"/>
        <w:jc w:val="both"/>
        <w:textAlignment w:val="auto"/>
      </w:pPr>
      <w:r>
        <w:rPr>
          <w:rFonts w:ascii="Times New Roman"/>
          <w:b w:val="false"/>
          <w:i w:val="false"/>
          <w:color w:val="000000"/>
          <w:sz w:val="24"/>
          <w:lang w:val="pl-Pl"/>
        </w:rPr>
        <w:t>15) technika;</w:t>
      </w:r>
    </w:p>
    <w:p>
      <w:pPr>
        <w:spacing w:before="25" w:after="0"/>
        <w:ind w:left="0"/>
        <w:jc w:val="both"/>
        <w:textAlignment w:val="auto"/>
      </w:pPr>
      <w:r>
        <w:rPr>
          <w:rFonts w:ascii="Times New Roman"/>
          <w:b w:val="false"/>
          <w:i w:val="false"/>
          <w:color w:val="000000"/>
          <w:sz w:val="24"/>
          <w:lang w:val="pl-Pl"/>
        </w:rPr>
        <w:t>16) wychowanie fizyczne;</w:t>
      </w:r>
    </w:p>
    <w:p>
      <w:pPr>
        <w:spacing w:before="25" w:after="0"/>
        <w:ind w:left="0"/>
        <w:jc w:val="both"/>
        <w:textAlignment w:val="auto"/>
      </w:pPr>
      <w:r>
        <w:rPr>
          <w:rFonts w:ascii="Times New Roman"/>
          <w:b w:val="false"/>
          <w:i w:val="false"/>
          <w:color w:val="000000"/>
          <w:sz w:val="24"/>
          <w:lang w:val="pl-Pl"/>
        </w:rPr>
        <w:t>17) edukacja dla bezpieczeństwa;</w:t>
      </w:r>
    </w:p>
    <w:p>
      <w:pPr>
        <w:spacing w:before="25" w:after="0"/>
        <w:ind w:left="0"/>
        <w:jc w:val="both"/>
        <w:textAlignment w:val="auto"/>
      </w:pPr>
      <w:r>
        <w:rPr>
          <w:rFonts w:ascii="Times New Roman"/>
          <w:b w:val="false"/>
          <w:i w:val="false"/>
          <w:color w:val="000000"/>
          <w:sz w:val="24"/>
          <w:lang w:val="pl-Pl"/>
        </w:rPr>
        <w:t xml:space="preserve">18) wychowanie do życia w rodzinie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19) etyka;</w:t>
      </w:r>
    </w:p>
    <w:p>
      <w:pPr>
        <w:spacing w:before="25" w:after="0"/>
        <w:ind w:left="0"/>
        <w:jc w:val="both"/>
        <w:textAlignment w:val="auto"/>
      </w:pPr>
      <w:r>
        <w:rPr>
          <w:rFonts w:ascii="Times New Roman"/>
          <w:b w:val="false"/>
          <w:i w:val="false"/>
          <w:color w:val="000000"/>
          <w:sz w:val="24"/>
          <w:lang w:val="pl-Pl"/>
        </w:rPr>
        <w:t xml:space="preserve">20) język mniejszości narodowej lub etnicznej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21) język regionalny - język kaszubski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I etap edukacyjny: klasy I-III - edukacja wczesnoszkolna</w:t>
      </w:r>
    </w:p>
    <w:p>
      <w:pPr>
        <w:spacing w:before="25" w:after="0"/>
        <w:ind w:left="0"/>
        <w:jc w:val="both"/>
        <w:textAlignment w:val="auto"/>
      </w:pPr>
      <w:r>
        <w:rPr>
          <w:rFonts w:ascii="Times New Roman"/>
          <w:b w:val="false"/>
          <w:i w:val="false"/>
          <w:color w:val="000000"/>
          <w:sz w:val="24"/>
          <w:lang w:val="pl-Pl"/>
        </w:rPr>
        <w:t>Celem edukacji wczesnoszkolnej jest wspieranie całościowego rozwoju dziecka. Proces wychowania i kształcenia prowadzony w klasach I-III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wiedzy oraz przechodzenia z wieku dziecięcego do okresu dorastania. W efekcie takiego wsparcia dziecko osiąga dojrzałość do podjęcia nauki na II etapie edukacyjnym.</w:t>
      </w:r>
    </w:p>
    <w:p>
      <w:pPr>
        <w:spacing w:before="25" w:after="0"/>
        <w:ind w:left="0"/>
        <w:jc w:val="both"/>
        <w:textAlignment w:val="auto"/>
      </w:pPr>
      <w:r>
        <w:rPr>
          <w:rFonts w:ascii="Times New Roman"/>
          <w:b w:val="false"/>
          <w:i w:val="false"/>
          <w:color w:val="000000"/>
          <w:sz w:val="24"/>
          <w:lang w:val="pl-Pl"/>
        </w:rPr>
        <w:t>Do zadań szkoły w zakresie edukacji wczesnoszkolnej należy:</w:t>
      </w:r>
    </w:p>
    <w:p>
      <w:pPr>
        <w:spacing w:before="25" w:after="0"/>
        <w:ind w:left="0"/>
        <w:jc w:val="both"/>
        <w:textAlignment w:val="auto"/>
      </w:pPr>
      <w:r>
        <w:rPr>
          <w:rFonts w:ascii="Times New Roman"/>
          <w:b w:val="false"/>
          <w:i w:val="false"/>
          <w:color w:val="000000"/>
          <w:sz w:val="24"/>
          <w:lang w:val="pl-Pl"/>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pPr>
        <w:spacing w:before="25" w:after="0"/>
        <w:ind w:left="0"/>
        <w:jc w:val="both"/>
        <w:textAlignment w:val="auto"/>
      </w:pPr>
      <w:r>
        <w:rPr>
          <w:rFonts w:ascii="Times New Roman"/>
          <w:b w:val="false"/>
          <w:i w:val="false"/>
          <w:color w:val="000000"/>
          <w:sz w:val="24"/>
          <w:lang w:val="pl-Pl"/>
        </w:rPr>
        <w:t>2) zapewnienie prawidłowej organizacji zabawy, nauki i odpoczynku dla uzyskania ciągłości procesów adaptacyjnych w odniesieniu do wszystkich dzieci, w tym rozwijających się w sposób nieharmonijny, wolniejszy lub przyspieszony;</w:t>
      </w:r>
    </w:p>
    <w:p>
      <w:pPr>
        <w:spacing w:before="25" w:after="0"/>
        <w:ind w:left="0"/>
        <w:jc w:val="both"/>
        <w:textAlignment w:val="auto"/>
      </w:pPr>
      <w:r>
        <w:rPr>
          <w:rFonts w:ascii="Times New Roman"/>
          <w:b w:val="false"/>
          <w:i w:val="false"/>
          <w:color w:val="000000"/>
          <w:sz w:val="24"/>
          <w:lang w:val="pl-Pl"/>
        </w:rPr>
        <w:t>3) wspieranie:</w:t>
      </w:r>
    </w:p>
    <w:p>
      <w:pPr>
        <w:spacing w:before="25" w:after="0"/>
        <w:ind w:left="0"/>
        <w:jc w:val="both"/>
        <w:textAlignment w:val="auto"/>
      </w:pPr>
      <w:r>
        <w:rPr>
          <w:rFonts w:ascii="Times New Roman"/>
          <w:b w:val="false"/>
          <w:i w:val="false"/>
          <w:color w:val="000000"/>
          <w:sz w:val="24"/>
          <w:lang w:val="pl-Pl"/>
        </w:rPr>
        <w:t>a) aktywności dziecka, kształtującej umiejętność korzystania z rozwijających się umysłowych procesów poznawczych, niezbędnych do tworzenia własnych wzorów zabawy, nauki i odpoczynku,</w:t>
      </w:r>
    </w:p>
    <w:p>
      <w:pPr>
        <w:spacing w:before="25" w:after="0"/>
        <w:ind w:left="0"/>
        <w:jc w:val="both"/>
        <w:textAlignment w:val="auto"/>
      </w:pPr>
      <w:r>
        <w:rPr>
          <w:rFonts w:ascii="Times New Roman"/>
          <w:b w:val="false"/>
          <w:i w:val="false"/>
          <w:color w:val="000000"/>
          <w:sz w:val="24"/>
          <w:lang w:val="pl-Pl"/>
        </w:rPr>
        <w:t>b) wspieranie rozwoju mechanizmów uczenia się dziecka, prowadzące do osiągnięcia przez nie kompetencji samodzielnego uczenia się;</w:t>
      </w:r>
    </w:p>
    <w:p>
      <w:pPr>
        <w:spacing w:before="25" w:after="0"/>
        <w:ind w:left="0"/>
        <w:jc w:val="both"/>
        <w:textAlignment w:val="auto"/>
      </w:pPr>
      <w:r>
        <w:rPr>
          <w:rFonts w:ascii="Times New Roman"/>
          <w:b w:val="false"/>
          <w:i w:val="false"/>
          <w:color w:val="000000"/>
          <w:sz w:val="24"/>
          <w:lang w:val="pl-Pl"/>
        </w:rP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pPr>
        <w:spacing w:before="25" w:after="0"/>
        <w:ind w:left="0"/>
        <w:jc w:val="both"/>
        <w:textAlignment w:val="auto"/>
      </w:pPr>
      <w:r>
        <w:rPr>
          <w:rFonts w:ascii="Times New Roman"/>
          <w:b w:val="false"/>
          <w:i w:val="false"/>
          <w:color w:val="000000"/>
          <w:sz w:val="24"/>
          <w:lang w:val="pl-Pl"/>
        </w:rPr>
        <w:t>5) 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pPr>
        <w:spacing w:before="25" w:after="0"/>
        <w:ind w:left="0"/>
        <w:jc w:val="both"/>
        <w:textAlignment w:val="auto"/>
      </w:pPr>
      <w:r>
        <w:rPr>
          <w:rFonts w:ascii="Times New Roman"/>
          <w:b w:val="false"/>
          <w:i w:val="false"/>
          <w:color w:val="000000"/>
          <w:sz w:val="24"/>
          <w:lang w:val="pl-Pl"/>
        </w:rPr>
        <w:t>6) zapewnienie dostępu do wartościowych, w kontekście rozwoju ucznia, źródeł informacji i nowoczesnych technologii;</w:t>
      </w:r>
    </w:p>
    <w:p>
      <w:pPr>
        <w:spacing w:before="25" w:after="0"/>
        <w:ind w:left="0"/>
        <w:jc w:val="both"/>
        <w:textAlignment w:val="auto"/>
      </w:pPr>
      <w:r>
        <w:rPr>
          <w:rFonts w:ascii="Times New Roman"/>
          <w:b w:val="false"/>
          <w:i w:val="false"/>
          <w:color w:val="000000"/>
          <w:sz w:val="24"/>
          <w:lang w:val="pl-Pl"/>
        </w:rPr>
        <w:t>7) organizacja zajęć:</w:t>
      </w:r>
    </w:p>
    <w:p>
      <w:pPr>
        <w:spacing w:before="25" w:after="0"/>
        <w:ind w:left="0"/>
        <w:jc w:val="both"/>
        <w:textAlignment w:val="auto"/>
      </w:pPr>
      <w:r>
        <w:rPr>
          <w:rFonts w:ascii="Times New Roman"/>
          <w:b w:val="false"/>
          <w:i w:val="false"/>
          <w:color w:val="000000"/>
          <w:sz w:val="24"/>
          <w:lang w:val="pl-Pl"/>
        </w:rPr>
        <w:t>a) 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pPr>
        <w:spacing w:before="25" w:after="0"/>
        <w:ind w:left="0"/>
        <w:jc w:val="both"/>
        <w:textAlignment w:val="auto"/>
      </w:pPr>
      <w:r>
        <w:rPr>
          <w:rFonts w:ascii="Times New Roman"/>
          <w:b w:val="false"/>
          <w:i w:val="false"/>
          <w:color w:val="000000"/>
          <w:sz w:val="24"/>
          <w:lang w:val="pl-Pl"/>
        </w:rP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pPr>
        <w:spacing w:before="25" w:after="0"/>
        <w:ind w:left="0"/>
        <w:jc w:val="both"/>
        <w:textAlignment w:val="auto"/>
      </w:pPr>
      <w:r>
        <w:rPr>
          <w:rFonts w:ascii="Times New Roman"/>
          <w:b w:val="false"/>
          <w:i w:val="false"/>
          <w:color w:val="000000"/>
          <w:sz w:val="24"/>
          <w:lang w:val="pl-Pl"/>
        </w:rPr>
        <w:t>c) wspierających aktywności dzieci, rozwijających nawyki i zachowania adekwatne do poznawanych wartości, takich jak: bezpieczeństwo własne i grupy, sprawność fizyczna, zaradność, samodzielność, odpowiedzialność i poczucie obowiązku,</w:t>
      </w:r>
    </w:p>
    <w:p>
      <w:pPr>
        <w:spacing w:before="25" w:after="0"/>
        <w:ind w:left="0"/>
        <w:jc w:val="both"/>
        <w:textAlignment w:val="auto"/>
      </w:pPr>
      <w:r>
        <w:rPr>
          <w:rFonts w:ascii="Times New Roman"/>
          <w:b w:val="false"/>
          <w:i w:val="false"/>
          <w:color w:val="000000"/>
          <w:sz w:val="24"/>
          <w:lang w:val="pl-Pl"/>
        </w:rPr>
        <w:t>d) wspierających rozumienie doświadczeń, które wynikają ze stopniowego przejścia z dzieciństwa w wiek dorastania,</w:t>
      </w:r>
    </w:p>
    <w:p>
      <w:pPr>
        <w:spacing w:before="25" w:after="0"/>
        <w:ind w:left="0"/>
        <w:jc w:val="both"/>
        <w:textAlignment w:val="auto"/>
      </w:pPr>
      <w:r>
        <w:rPr>
          <w:rFonts w:ascii="Times New Roman"/>
          <w:b w:val="false"/>
          <w:i w:val="false"/>
          <w:color w:val="000000"/>
          <w:sz w:val="24"/>
          <w:lang w:val="pl-Pl"/>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pPr>
        <w:spacing w:before="25" w:after="0"/>
        <w:ind w:left="0"/>
        <w:jc w:val="both"/>
        <w:textAlignment w:val="auto"/>
      </w:pPr>
      <w:r>
        <w:rPr>
          <w:rFonts w:ascii="Times New Roman"/>
          <w:b w:val="false"/>
          <w:i w:val="false"/>
          <w:color w:val="000000"/>
          <w:sz w:val="24"/>
          <w:lang w:val="pl-Pl"/>
        </w:rPr>
        <w:t>f) wspierających poznawanie kultury narodowej, odbiór sztuki i potrzebę jej współtworzenia w zakresie adekwatnym do etapu rozwojowego dziecka, uwzględniających możliwości percepcji i rozumienia tych zagadnień na danym etapie rozwoju dziecka,</w:t>
      </w:r>
    </w:p>
    <w:p>
      <w:pPr>
        <w:spacing w:before="25" w:after="0"/>
        <w:ind w:left="0"/>
        <w:jc w:val="both"/>
        <w:textAlignment w:val="auto"/>
      </w:pPr>
      <w:r>
        <w:rPr>
          <w:rFonts w:ascii="Times New Roman"/>
          <w:b w:val="false"/>
          <w:i w:val="false"/>
          <w:color w:val="000000"/>
          <w:sz w:val="24"/>
          <w:lang w:val="pl-Pl"/>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pPr>
        <w:spacing w:before="25" w:after="0"/>
        <w:ind w:left="0"/>
        <w:jc w:val="both"/>
        <w:textAlignment w:val="auto"/>
      </w:pPr>
      <w:r>
        <w:rPr>
          <w:rFonts w:ascii="Times New Roman"/>
          <w:b w:val="false"/>
          <w:i w:val="false"/>
          <w:color w:val="000000"/>
          <w:sz w:val="24"/>
          <w:lang w:val="pl-Pl"/>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pPr>
        <w:spacing w:before="25" w:after="0"/>
        <w:ind w:left="0"/>
        <w:jc w:val="both"/>
        <w:textAlignment w:val="auto"/>
      </w:pPr>
      <w:r>
        <w:rPr>
          <w:rFonts w:ascii="Times New Roman"/>
          <w:b w:val="false"/>
          <w:i w:val="false"/>
          <w:color w:val="000000"/>
          <w:sz w:val="24"/>
          <w:lang w:val="pl-Pl"/>
        </w:rPr>
        <w:t>8) organizacja przestrzeni edukacyjnej:</w:t>
      </w:r>
    </w:p>
    <w:p>
      <w:pPr>
        <w:spacing w:before="25" w:after="0"/>
        <w:ind w:left="0"/>
        <w:jc w:val="both"/>
        <w:textAlignment w:val="auto"/>
      </w:pPr>
      <w:r>
        <w:rPr>
          <w:rFonts w:ascii="Times New Roman"/>
          <w:b w:val="false"/>
          <w:i w:val="false"/>
          <w:color w:val="000000"/>
          <w:sz w:val="24"/>
          <w:lang w:val="pl-Pl"/>
        </w:rPr>
        <w:t>a) ergonomicznej, zapewniającej bezpieczeństwo oraz możliwość osiągania celów edukacyjnych i wychowawczych,</w:t>
      </w:r>
    </w:p>
    <w:p>
      <w:pPr>
        <w:spacing w:before="25" w:after="0"/>
        <w:ind w:left="0"/>
        <w:jc w:val="both"/>
        <w:textAlignment w:val="auto"/>
      </w:pPr>
      <w:r>
        <w:rPr>
          <w:rFonts w:ascii="Times New Roman"/>
          <w:b w:val="false"/>
          <w:i w:val="false"/>
          <w:color w:val="000000"/>
          <w:sz w:val="24"/>
          <w:lang w:val="pl-Pl"/>
        </w:rPr>
        <w:t>b) umożliwiającej aktywność ruchową i poznawczą dzieci, nabywanie umiejętności społecznych, właściwy rozwój emocjonalny oraz zapewniającej poczucie bezpieczeństwa,</w:t>
      </w:r>
    </w:p>
    <w:p>
      <w:pPr>
        <w:spacing w:before="25" w:after="0"/>
        <w:ind w:left="0"/>
        <w:jc w:val="both"/>
        <w:textAlignment w:val="auto"/>
      </w:pPr>
      <w:r>
        <w:rPr>
          <w:rFonts w:ascii="Times New Roman"/>
          <w:b w:val="false"/>
          <w:i w:val="false"/>
          <w:color w:val="000000"/>
          <w:sz w:val="24"/>
          <w:lang w:val="pl-Pl"/>
        </w:rPr>
        <w:t>c) stymulującej systematyczny rozwój wrażliwości estetycznej i poczucia tożsamości, umożliwiającej integrację uczniów, ich działalność artystyczną, społeczną i inną wynikającą z programu nauczania oraz programu wychowawczo-profilaktycznego;</w:t>
      </w:r>
    </w:p>
    <w:p>
      <w:pPr>
        <w:spacing w:before="25" w:after="0"/>
        <w:ind w:left="0"/>
        <w:jc w:val="both"/>
        <w:textAlignment w:val="auto"/>
      </w:pPr>
      <w:r>
        <w:rPr>
          <w:rFonts w:ascii="Times New Roman"/>
          <w:b w:val="false"/>
          <w:i w:val="false"/>
          <w:color w:val="000000"/>
          <w:sz w:val="24"/>
          <w:lang w:val="pl-Pl"/>
        </w:rPr>
        <w:t>9) współdziałanie z rodzicami, różnymi środowiskami, organizacjami i instytucjami, uznanymi przez rodziców za źródło istotnych wartości, na rzecz tworzenia warunków umożliwiających rozwój tożsamości dziecka;</w:t>
      </w:r>
    </w:p>
    <w:p>
      <w:pPr>
        <w:spacing w:before="25" w:after="0"/>
        <w:ind w:left="0"/>
        <w:jc w:val="both"/>
        <w:textAlignment w:val="auto"/>
      </w:pPr>
      <w:r>
        <w:rPr>
          <w:rFonts w:ascii="Times New Roman"/>
          <w:b w:val="false"/>
          <w:i w:val="false"/>
          <w:color w:val="000000"/>
          <w:sz w:val="24"/>
          <w:lang w:val="pl-Pl"/>
        </w:rPr>
        <w:t>10) systematyczne uzupełnianie, za zgodą rodziców, realizowanych treści wychowawczych o nowe zagadnienia, wynikające z pojawienia się w otoczeniu dziecka zmian i zjawisk istotnych dla jego bezpieczeństwa i harmonijnego rozwoju;</w:t>
      </w:r>
    </w:p>
    <w:p>
      <w:pPr>
        <w:spacing w:before="25" w:after="0"/>
        <w:ind w:left="0"/>
        <w:jc w:val="both"/>
        <w:textAlignment w:val="auto"/>
      </w:pPr>
      <w:r>
        <w:rPr>
          <w:rFonts w:ascii="Times New Roman"/>
          <w:b w:val="false"/>
          <w:i w:val="false"/>
          <w:color w:val="000000"/>
          <w:sz w:val="24"/>
          <w:lang w:val="pl-Pl"/>
        </w:rPr>
        <w:t>11) systematyczne wspieranie rozwoju mechanizmów uczenia się dziecka, prowadzące do osiągnięcia przez nie umiejętności samodzielnego uczenia się.</w:t>
      </w:r>
    </w:p>
    <w:p>
      <w:pPr>
        <w:spacing w:before="25" w:after="0"/>
        <w:ind w:left="0"/>
        <w:jc w:val="center"/>
        <w:textAlignment w:val="auto"/>
      </w:pPr>
      <w:r>
        <w:rPr>
          <w:rFonts w:ascii="Times New Roman"/>
          <w:b/>
          <w:i w:val="false"/>
          <w:color w:val="000000"/>
          <w:sz w:val="24"/>
          <w:lang w:val="pl-Pl"/>
        </w:rPr>
        <w:t>II etap edukacyjny: klasy IV-VIII</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Język polski jest kluczowym przedmiotem nauczania - poznawanie wybitnych utworów literackich sprzyja rozwojowi osobowemu ucznia, wprowadza go w świat kultury polskiej i europejskiej. Zakres znajomości języka ojczystego i sprawność w posługiwaniu się nim ułatwia przyswajanie wiedzy z innych dziedzin (przedmiotów) i jest dla każdego ucznia podstawą sukcesu szkolnego.</w:t>
      </w:r>
    </w:p>
    <w:p>
      <w:pPr>
        <w:spacing w:before="25" w:after="0"/>
        <w:ind w:left="0"/>
        <w:jc w:val="both"/>
        <w:textAlignment w:val="auto"/>
      </w:pPr>
      <w:r>
        <w:rPr>
          <w:rFonts w:ascii="Times New Roman"/>
          <w:b w:val="false"/>
          <w:i w:val="false"/>
          <w:color w:val="000000"/>
          <w:sz w:val="24"/>
          <w:lang w:val="pl-Pl"/>
        </w:rPr>
        <w:t>Cele kształcenia (wymagania ogólne) i treści nauczania (wymagania szczegółowe) przedmiotu język polski zostały sformułowane dla czterech obszarów, tj. kształcenia literackiego i kulturowego, kształcenia językowego, tworzenia wypowiedzi i samokształcenia, a ich realizacja w klasach IV-VIII szkoły podstawowej wymaga zintegrowania, które ma służyć osiągnięciu przez ucznia szkoły podstawowej umiejętności celowego i świadomego posługiwania się językiem polskim.</w:t>
      </w:r>
    </w:p>
    <w:p>
      <w:pPr>
        <w:spacing w:before="25" w:after="0"/>
        <w:ind w:left="0"/>
        <w:jc w:val="both"/>
        <w:textAlignment w:val="auto"/>
      </w:pPr>
      <w:r>
        <w:rPr>
          <w:rFonts w:ascii="Times New Roman"/>
          <w:b w:val="false"/>
          <w:i w:val="false"/>
          <w:color w:val="000000"/>
          <w:sz w:val="24"/>
          <w:lang w:val="pl-Pl"/>
        </w:rPr>
        <w:t>Wykaz lektur dla uczniów klas IV-VIII szkoły podstawowej złożony jest z pozycji obowiązkowych i uzupełniających (do wyboru przez nauczyciela), a jego trzon stanowią wybrane dzieła klasyki polskiej i światowej oraz literatura dla dzieci i młodzieży.</w:t>
      </w:r>
    </w:p>
    <w:p>
      <w:pPr>
        <w:spacing w:before="25" w:after="0"/>
        <w:ind w:left="0"/>
        <w:jc w:val="both"/>
        <w:textAlignment w:val="auto"/>
      </w:pPr>
      <w:r>
        <w:rPr>
          <w:rFonts w:ascii="Times New Roman"/>
          <w:b w:val="false"/>
          <w:i w:val="false"/>
          <w:color w:val="000000"/>
          <w:sz w:val="24"/>
          <w:lang w:val="pl-Pl"/>
        </w:rPr>
        <w:t>Rozwijanie umiejętności posługiwania się językiem polskim w mowie i w piśmie, w tym dbałość o wzbogacanie zasobu słownictwa uczniów oraz przestrzeganie przez nich norm poprawnościowych, należy do obowiązków nauczycieli wszystkich przedmiotów.</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Podstawa programowa kształcenia ogólnego w zakresie języka obcego nowożytnego jest wspólna dla wszystkich języków obcych nowożytnych i w szkole podstawowej obejmuje następujące etapy edukacyjne:</w:t>
      </w:r>
    </w:p>
    <w:p>
      <w:pPr>
        <w:spacing w:before="25" w:after="0"/>
        <w:ind w:left="0"/>
        <w:jc w:val="both"/>
        <w:textAlignment w:val="auto"/>
      </w:pPr>
      <w:r>
        <w:rPr>
          <w:rFonts w:ascii="Times New Roman"/>
          <w:b w:val="false"/>
          <w:i w:val="false"/>
          <w:color w:val="000000"/>
          <w:sz w:val="24"/>
          <w:lang w:val="pl-Pl"/>
        </w:rPr>
        <w:t>1) I etap edukacyjny - klasy I-III szkoły podstawowej;</w:t>
      </w:r>
    </w:p>
    <w:p>
      <w:pPr>
        <w:spacing w:before="25" w:after="0"/>
        <w:ind w:left="0"/>
        <w:jc w:val="both"/>
        <w:textAlignment w:val="auto"/>
      </w:pPr>
      <w:r>
        <w:rPr>
          <w:rFonts w:ascii="Times New Roman"/>
          <w:b w:val="false"/>
          <w:i w:val="false"/>
          <w:color w:val="000000"/>
          <w:sz w:val="24"/>
          <w:lang w:val="pl-Pl"/>
        </w:rPr>
        <w:t>2) II etap edukacyjny - klasy IV-VIII szkoły podstawowej.</w:t>
      </w:r>
    </w:p>
    <w:p>
      <w:pPr>
        <w:spacing w:before="25" w:after="0"/>
        <w:ind w:left="0"/>
        <w:jc w:val="both"/>
        <w:textAlignment w:val="auto"/>
      </w:pPr>
      <w:r>
        <w:rPr>
          <w:rFonts w:ascii="Times New Roman"/>
          <w:b w:val="false"/>
          <w:i w:val="false"/>
          <w:color w:val="000000"/>
          <w:sz w:val="24"/>
          <w:lang w:val="pl-Pl"/>
        </w:rPr>
        <w:t>Na I etapie edukacyjnym każdy uczeń obowiązkowo uczy się jednego języka obcego nowożytnego, natomiast od klasy VII na II etapie edukacyjnym - dwóch języków obcych nowożytnych. Dodatkowo - również od klasy VII szkoły podstawowej - przewidziano możliwość nauczania jednego z dwóch obowiązkowych języków obcych nowożytnych w zwiększonej liczbie godzin w oddziałach dwujęzycznych. Z powyższych względów stworzono kilka wariantów podstawy programowej kształcenia ogólnego odpowiadających sytuacjom wynikającym z rozpoczynania lub kontynuacji nauki danego języka obcego nowożytnego na kolejnych etapach edukacyjnych, z zastrzeżeniem, że należy zapewnić uczniowi możliwość kontynuacji nauki tego samego języka obcego nowożytnego jako pierwszego na wszystkich etapach edukacyjnych, tj. od I klasy szkoły podstawowej do ostatniej klasy szkoły ponadpodstawowej (czyli przez 12 albo 13 lat).</w:t>
      </w:r>
    </w:p>
    <w:p>
      <w:pPr>
        <w:spacing w:before="25" w:after="0"/>
        <w:ind w:left="0"/>
        <w:jc w:val="both"/>
        <w:textAlignment w:val="auto"/>
      </w:pPr>
      <w:r>
        <w:rPr>
          <w:rFonts w:ascii="Times New Roman"/>
          <w:b w:val="false"/>
          <w:i w:val="false"/>
          <w:color w:val="000000"/>
          <w:sz w:val="24"/>
          <w:lang w:val="pl-Pl"/>
        </w:rPr>
        <w:t>Poszczególne warianty podstawy programowej kształcenia ogólnego dla szkoły podstawowej zostały oznaczone symbolem, na który składają się:</w:t>
      </w:r>
    </w:p>
    <w:p>
      <w:pPr>
        <w:spacing w:before="25" w:after="0"/>
        <w:ind w:left="0"/>
        <w:jc w:val="both"/>
        <w:textAlignment w:val="auto"/>
      </w:pPr>
      <w:r>
        <w:rPr>
          <w:rFonts w:ascii="Times New Roman"/>
          <w:b w:val="false"/>
          <w:i w:val="false"/>
          <w:color w:val="000000"/>
          <w:sz w:val="24"/>
          <w:lang w:val="pl-Pl"/>
        </w:rPr>
        <w:t>1) oznaczenie etapu edukacyjnego (cyfra rzymska - I albo II);</w:t>
      </w:r>
    </w:p>
    <w:p>
      <w:pPr>
        <w:spacing w:before="25" w:after="0"/>
        <w:ind w:left="0"/>
        <w:jc w:val="both"/>
        <w:textAlignment w:val="auto"/>
      </w:pPr>
      <w:r>
        <w:rPr>
          <w:rFonts w:ascii="Times New Roman"/>
          <w:b w:val="false"/>
          <w:i w:val="false"/>
          <w:color w:val="000000"/>
          <w:sz w:val="24"/>
          <w:lang w:val="pl-Pl"/>
        </w:rPr>
        <w:t>2) oznaczenie języka nauczanego jako pierwszy albo drugi (cyfra arabska - 1. albo 2.);</w:t>
      </w:r>
    </w:p>
    <w:p>
      <w:pPr>
        <w:spacing w:before="25" w:after="0"/>
        <w:ind w:left="0"/>
        <w:jc w:val="both"/>
        <w:textAlignment w:val="auto"/>
      </w:pPr>
      <w:r>
        <w:rPr>
          <w:rFonts w:ascii="Times New Roman"/>
          <w:b w:val="false"/>
          <w:i w:val="false"/>
          <w:color w:val="000000"/>
          <w:sz w:val="24"/>
          <w:lang w:val="pl-Pl"/>
        </w:rPr>
        <w:t>3) oznaczenie poziomu nauczania (DJ - dla uczniów oddziałów dwujęzycznych).</w:t>
      </w:r>
    </w:p>
    <w:p>
      <w:pPr>
        <w:spacing w:before="25" w:after="0"/>
        <w:ind w:left="0"/>
        <w:jc w:val="both"/>
        <w:textAlignment w:val="auto"/>
      </w:pPr>
      <w:r>
        <w:rPr>
          <w:rFonts w:ascii="Times New Roman"/>
          <w:b w:val="false"/>
          <w:i w:val="false"/>
          <w:color w:val="000000"/>
          <w:sz w:val="24"/>
          <w:lang w:val="pl-Pl"/>
        </w:rPr>
        <w:t xml:space="preserve">Wszystkie warianty podstawy programowej kształcenia ogólnego w zakresie języka obcego nowożytnego zostały opracowane w nawiązaniu do poziomów biegłości w zakresie poszczególnych umiejętności językowych określonych w Europejskim Systemie Opisu Kształcenia Językowego: uczenie się, nauczanie, ocenianie (ESOKJ), opracowanym przez Radę Europy. Ze względu na specyfikę ww. dokumentu, przeznaczonego z założenia dla osób dorosłych uczących się języka obcego nowożytnego, powiązanie poszczególnych wariantów podstawy programowej kształcenia ogólnego z poziomami określonymi w ESOKJ ma wyłącznie ułatwić określenie orientacyjnego poziomu biegłości językowej oczekiwanego od ucznia kończącego dany etap edukacyjny. Powiązanie to nie stanowi jednak żadnego formalnego odniesienia jednego dokumentu do drugiego. Poszczególne warianty podstawy programowej kształcenia ogólnego odnoszą się do uczniów w różnym wieku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i szczególnie w przypadku uczniów kończących I i II etap edukacyjny nawiązanie do ESOKJ ma charakter bardzo ogólny.</w:t>
      </w:r>
    </w:p>
    <w:p>
      <w:pPr>
        <w:spacing w:before="25" w:after="0"/>
        <w:ind w:left="0"/>
        <w:jc w:val="both"/>
        <w:textAlignment w:val="auto"/>
      </w:pPr>
      <w:r>
        <w:rPr>
          <w:rFonts w:ascii="Times New Roman"/>
          <w:b w:val="false"/>
          <w:i w:val="false"/>
          <w:color w:val="000000"/>
          <w:sz w:val="24"/>
          <w:lang w:val="pl-Pl"/>
        </w:rPr>
        <w:t>W poniższej tabeli przedstawiono poszczególne warianty podstawy programowej kształcenia ogólnego w zakresie języka obcego nowożytnego w szkole podstawowej.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52"/>
        <w:gridCol w:w="1541"/>
        <w:gridCol w:w="2135"/>
        <w:gridCol w:w="2846"/>
        <w:gridCol w:w="2965"/>
      </w:tblGrid>
      <w:tr>
        <w:trPr>
          <w:trHeight w:val="45" w:hRule="atLeast"/>
        </w:trPr>
        <w:tc>
          <w:tcPr>
            <w:tcW w:w="22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Etap</w:t>
            </w:r>
          </w:p>
          <w:p>
            <w:pPr>
              <w:spacing w:before="25" w:after="0"/>
              <w:ind w:left="0"/>
              <w:jc w:val="center"/>
              <w:textAlignment w:val="auto"/>
            </w:pPr>
            <w:r>
              <w:rPr>
                <w:rFonts w:ascii="Times New Roman"/>
                <w:b w:val="false"/>
                <w:i w:val="false"/>
                <w:color w:val="000000"/>
                <w:sz w:val="24"/>
                <w:lang w:val="pl-Pl"/>
              </w:rPr>
              <w:t>edukacyjny</w:t>
            </w:r>
          </w:p>
        </w:tc>
        <w:tc>
          <w:tcPr>
            <w:tcW w:w="15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Język</w:t>
            </w:r>
          </w:p>
          <w:p>
            <w:pPr>
              <w:spacing w:before="25" w:after="0"/>
              <w:ind w:left="0"/>
              <w:jc w:val="center"/>
              <w:textAlignment w:val="auto"/>
            </w:pPr>
            <w:r>
              <w:rPr>
                <w:rFonts w:ascii="Times New Roman"/>
                <w:b w:val="false"/>
                <w:i w:val="false"/>
                <w:color w:val="000000"/>
                <w:sz w:val="24"/>
                <w:lang w:val="pl-Pl"/>
              </w:rPr>
              <w:t>obcy nauczany jako...</w:t>
            </w:r>
          </w:p>
        </w:tc>
        <w:tc>
          <w:tcPr>
            <w:tcW w:w="21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Wariant</w:t>
            </w:r>
          </w:p>
          <w:p>
            <w:pPr>
              <w:spacing w:before="25" w:after="0"/>
              <w:ind w:left="0"/>
              <w:jc w:val="center"/>
              <w:textAlignment w:val="auto"/>
            </w:pPr>
            <w:r>
              <w:rPr>
                <w:rFonts w:ascii="Times New Roman"/>
                <w:b w:val="false"/>
                <w:i w:val="false"/>
                <w:color w:val="000000"/>
                <w:sz w:val="24"/>
                <w:lang w:val="pl-Pl"/>
              </w:rPr>
              <w:t>podstawy</w:t>
            </w:r>
          </w:p>
          <w:p>
            <w:pPr>
              <w:spacing w:before="25" w:after="0"/>
              <w:ind w:left="0"/>
              <w:jc w:val="center"/>
              <w:textAlignment w:val="auto"/>
            </w:pPr>
            <w:r>
              <w:rPr>
                <w:rFonts w:ascii="Times New Roman"/>
                <w:b w:val="false"/>
                <w:i w:val="false"/>
                <w:color w:val="000000"/>
                <w:sz w:val="24"/>
                <w:lang w:val="pl-Pl"/>
              </w:rPr>
              <w:t>programowej</w:t>
            </w:r>
          </w:p>
        </w:tc>
        <w:tc>
          <w:tcPr>
            <w:tcW w:w="28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Opis</w:t>
            </w:r>
          </w:p>
        </w:tc>
        <w:tc>
          <w:tcPr>
            <w:tcW w:w="29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Nawiązanie do poziomu ESOKJ</w:t>
            </w:r>
          </w:p>
        </w:tc>
      </w:tr>
      <w:tr>
        <w:trPr>
          <w:trHeight w:val="45" w:hRule="atLeast"/>
        </w:trPr>
        <w:tc>
          <w:tcPr>
            <w:tcW w:w="225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w:t>
            </w:r>
          </w:p>
          <w:p>
            <w:pPr>
              <w:spacing w:before="25" w:after="0"/>
              <w:ind w:left="0"/>
              <w:jc w:val="center"/>
              <w:textAlignment w:val="auto"/>
            </w:pPr>
            <w:r>
              <w:rPr>
                <w:rFonts w:ascii="Times New Roman"/>
                <w:b w:val="false"/>
                <w:i w:val="false"/>
                <w:color w:val="000000"/>
                <w:sz w:val="24"/>
                <w:lang w:val="pl-Pl"/>
              </w:rPr>
              <w:t xml:space="preserve">(szkoła podstawowa, </w:t>
            </w:r>
          </w:p>
          <w:p>
            <w:pPr>
              <w:spacing w:before="25" w:after="0"/>
              <w:ind w:left="0"/>
              <w:jc w:val="center"/>
              <w:textAlignment w:val="auto"/>
            </w:pPr>
            <w:r>
              <w:rPr>
                <w:rFonts w:ascii="Times New Roman"/>
                <w:b w:val="false"/>
                <w:i w:val="false"/>
                <w:color w:val="000000"/>
                <w:sz w:val="24"/>
                <w:lang w:val="pl-Pl"/>
              </w:rPr>
              <w:t>klasy I-III)</w:t>
            </w:r>
          </w:p>
        </w:tc>
        <w:tc>
          <w:tcPr>
            <w:tcW w:w="15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pierwszy</w:t>
            </w:r>
          </w:p>
        </w:tc>
        <w:tc>
          <w:tcPr>
            <w:tcW w:w="21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I.1.</w:t>
            </w:r>
          </w:p>
        </w:tc>
        <w:tc>
          <w:tcPr>
            <w:tcW w:w="28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od początku </w:t>
            </w:r>
          </w:p>
          <w:p>
            <w:pPr>
              <w:spacing w:before="25" w:after="0"/>
              <w:ind w:left="0"/>
              <w:jc w:val="center"/>
              <w:textAlignment w:val="auto"/>
            </w:pPr>
            <w:r>
              <w:rPr>
                <w:rFonts w:ascii="Times New Roman"/>
                <w:b w:val="false"/>
                <w:i w:val="false"/>
                <w:color w:val="000000"/>
                <w:sz w:val="24"/>
                <w:lang w:val="pl-Pl"/>
              </w:rPr>
              <w:t>w klasie I</w:t>
            </w:r>
          </w:p>
        </w:tc>
        <w:tc>
          <w:tcPr>
            <w:tcW w:w="29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A1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tc>
      </w:tr>
      <w:tr>
        <w:trPr>
          <w:trHeight w:val="45" w:hRule="atLeast"/>
        </w:trPr>
        <w:tc>
          <w:tcPr>
            <w:tcW w:w="225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w:t>
            </w:r>
          </w:p>
          <w:p>
            <w:pPr>
              <w:spacing w:before="25" w:after="0"/>
              <w:ind w:left="0"/>
              <w:jc w:val="center"/>
              <w:textAlignment w:val="auto"/>
            </w:pPr>
            <w:r>
              <w:rPr>
                <w:rFonts w:ascii="Times New Roman"/>
                <w:b w:val="false"/>
                <w:i w:val="false"/>
                <w:color w:val="000000"/>
                <w:sz w:val="24"/>
                <w:lang w:val="pl-Pl"/>
              </w:rPr>
              <w:t xml:space="preserve">(szkoła podstawowa, </w:t>
            </w:r>
          </w:p>
          <w:p>
            <w:pPr>
              <w:spacing w:before="25" w:after="0"/>
              <w:ind w:left="0"/>
              <w:jc w:val="center"/>
              <w:textAlignment w:val="auto"/>
            </w:pPr>
            <w:r>
              <w:rPr>
                <w:rFonts w:ascii="Times New Roman"/>
                <w:b w:val="false"/>
                <w:i w:val="false"/>
                <w:color w:val="000000"/>
                <w:sz w:val="24"/>
                <w:lang w:val="pl-Pl"/>
              </w:rPr>
              <w:t>klasy IV-VIII)</w:t>
            </w:r>
          </w:p>
        </w:tc>
        <w:tc>
          <w:tcPr>
            <w:tcW w:w="15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pierwszy</w:t>
            </w:r>
          </w:p>
        </w:tc>
        <w:tc>
          <w:tcPr>
            <w:tcW w:w="21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II.1.</w:t>
            </w:r>
          </w:p>
        </w:tc>
        <w:tc>
          <w:tcPr>
            <w:tcW w:w="28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kontynuacja z klas </w:t>
            </w:r>
          </w:p>
          <w:p>
            <w:pPr>
              <w:spacing w:before="25" w:after="0"/>
              <w:ind w:left="0"/>
              <w:jc w:val="center"/>
              <w:textAlignment w:val="auto"/>
            </w:pPr>
            <w:r>
              <w:rPr>
                <w:rFonts w:ascii="Times New Roman"/>
                <w:b w:val="false"/>
                <w:i w:val="false"/>
                <w:color w:val="000000"/>
                <w:sz w:val="24"/>
                <w:lang w:val="pl-Pl"/>
              </w:rPr>
              <w:t>I-III</w:t>
            </w:r>
          </w:p>
        </w:tc>
        <w:tc>
          <w:tcPr>
            <w:tcW w:w="29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A2</w:t>
            </w:r>
            <w:r>
              <w:rPr>
                <w:rFonts w:ascii="Times New Roman"/>
                <w:b w:val="false"/>
                <w:i w:val="false"/>
                <w:color w:val="000000"/>
                <w:sz w:val="24"/>
                <w:lang w:val="pl-Pl"/>
              </w:rPr>
              <w:t xml:space="preserve">+ (B1 w zakresie rozumienia wypowiedzi)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II.1.DJ</w:t>
            </w:r>
          </w:p>
        </w:tc>
        <w:tc>
          <w:tcPr>
            <w:tcW w:w="28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dla oddziałów dwujęzycznych</w:t>
            </w:r>
          </w:p>
        </w:tc>
        <w:tc>
          <w:tcPr>
            <w:tcW w:w="29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A2+ / B1</w:t>
            </w:r>
          </w:p>
        </w:tc>
      </w:tr>
      <w:tr>
        <w:trPr>
          <w:trHeight w:val="45" w:hRule="atLeast"/>
        </w:trPr>
        <w:tc>
          <w:tcPr>
            <w:tcW w:w="0" w:type="auto"/>
            <w:vMerge/>
            <w:tcBorders>
              <w:top w:val="nil"/>
              <w:bottom w:val="single" w:color="000000" w:sz="8"/>
              <w:right w:val="single" w:color="000000" w:sz="8"/>
            </w:tcBorders>
          </w:tcPr>
          <w:p/>
        </w:tc>
        <w:tc>
          <w:tcPr>
            <w:tcW w:w="154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drugi</w:t>
            </w:r>
          </w:p>
        </w:tc>
        <w:tc>
          <w:tcPr>
            <w:tcW w:w="21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II.2.</w:t>
            </w:r>
          </w:p>
        </w:tc>
        <w:tc>
          <w:tcPr>
            <w:tcW w:w="28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od początku </w:t>
            </w:r>
          </w:p>
          <w:p>
            <w:pPr>
              <w:spacing w:before="25" w:after="0"/>
              <w:ind w:left="0"/>
              <w:jc w:val="center"/>
              <w:textAlignment w:val="auto"/>
            </w:pPr>
            <w:r>
              <w:rPr>
                <w:rFonts w:ascii="Times New Roman"/>
                <w:b w:val="false"/>
                <w:i w:val="false"/>
                <w:color w:val="000000"/>
                <w:sz w:val="24"/>
                <w:lang w:val="pl-Pl"/>
              </w:rPr>
              <w:t>w klasie VII</w:t>
            </w:r>
          </w:p>
        </w:tc>
        <w:tc>
          <w:tcPr>
            <w:tcW w:w="29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A1</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II.2.DJ</w:t>
            </w:r>
          </w:p>
        </w:tc>
        <w:tc>
          <w:tcPr>
            <w:tcW w:w="284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od początku </w:t>
            </w:r>
          </w:p>
          <w:p>
            <w:pPr>
              <w:spacing w:before="25" w:after="0"/>
              <w:ind w:left="0"/>
              <w:jc w:val="center"/>
              <w:textAlignment w:val="auto"/>
            </w:pPr>
            <w:r>
              <w:rPr>
                <w:rFonts w:ascii="Times New Roman"/>
                <w:b w:val="false"/>
                <w:i w:val="false"/>
                <w:color w:val="000000"/>
                <w:sz w:val="24"/>
                <w:lang w:val="pl-Pl"/>
              </w:rPr>
              <w:t xml:space="preserve">w klasie VII </w:t>
            </w:r>
          </w:p>
          <w:p>
            <w:pPr>
              <w:spacing w:before="25" w:after="0"/>
              <w:ind w:left="0"/>
              <w:jc w:val="center"/>
              <w:textAlignment w:val="auto"/>
            </w:pPr>
            <w:r>
              <w:rPr>
                <w:rFonts w:ascii="Times New Roman"/>
                <w:b w:val="false"/>
                <w:i w:val="false"/>
                <w:color w:val="000000"/>
                <w:sz w:val="24"/>
                <w:lang w:val="pl-Pl"/>
              </w:rPr>
              <w:t>w oddziałach dwujęzycznych</w:t>
            </w:r>
          </w:p>
        </w:tc>
        <w:tc>
          <w:tcPr>
            <w:tcW w:w="29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A1+</w:t>
            </w:r>
          </w:p>
        </w:tc>
      </w:tr>
    </w:tbl>
    <w:p>
      <w:pPr>
        <w:spacing w:before="25" w:after="0"/>
        <w:ind w:left="0"/>
        <w:jc w:val="both"/>
        <w:textAlignment w:val="auto"/>
      </w:pPr>
      <w:r>
        <w:rPr>
          <w:rFonts w:ascii="Times New Roman"/>
          <w:b w:val="false"/>
          <w:i w:val="false"/>
          <w:color w:val="000000"/>
          <w:sz w:val="24"/>
          <w:lang w:val="pl-Pl"/>
        </w:rPr>
        <w:t>Każdy z ww. wariantów podstawy programowej kształcenia ogólnego skonstruowany jest w taki sam sposób: zawiera cele kształcenia stanowiące wymagania ogólne, treści nauczania i umiejętności wyrażone w postaci wymagań szczegółowych oraz zalecenia dotyczące warunków i sposobów realizacji podstawy programowej kształcenia ogólnego na danym etapie edukacyjnym. Kluczowe dla poszczególnych wariantów są określenia zawarte w opisie poszczególnych wymagań ogólnych i szczegółowych (bardzo podstawowy, podstawowy; bardzo proste, proste itd.). Dotyczy to przede wszystkim wymagania I, tj. znajomości środków językowych. W wymaganiu tym w poszczególnych wariantach podstawy programowej kształcenia ogólnego powtarzane są przykładowe zakresy tematyczne w ramach jednego z kilkunastu tematów ogólnych. Zakresy te powtarzane są na kolejnych etapach edukacyjnych, co w sposób jednoznaczny wskazuje na konieczność stopniowego rozbudowywania zasobu i poprawności środków językowych w ramach danego tematu. Dla przykładu "bardzo podstawowy zasób środków językowych" w ramach zakresu tematycznego "sprzęt sportowy" (podstawa programowa kształcenia ogólnego w wariancie II.2.) to - w języku angielskim - np. ball, skis, skates, sprzęt konieczny do uprawiania ulubionej dyscypliny sportu danego ucznia. Natomiast "podstawowy zasób środków językowych" w ramach tego samego zakresu tematycznego (podstawa programowa kształcenia ogólnego w wariancie II.1.) to, oprócz wyrazów wyżej wymienionych, również np. net, goal, tennis racket. Należy mieć świadomość, że w przypadku języków obcych nowożytnych, innych niż angielski, słowa zaliczane do poszczególnych rodzajów zasobów mogą być różne np. ze względu na podobieństwo danego słowa w języku obcym do słowa w języku polskim.</w:t>
      </w:r>
    </w:p>
    <w:p>
      <w:pPr>
        <w:spacing w:before="25" w:after="0"/>
        <w:ind w:left="0"/>
        <w:jc w:val="both"/>
        <w:textAlignment w:val="auto"/>
      </w:pPr>
      <w:r>
        <w:rPr>
          <w:rFonts w:ascii="Times New Roman"/>
          <w:b/>
          <w:i w:val="false"/>
          <w:color w:val="000000"/>
          <w:sz w:val="24"/>
          <w:lang w:val="pl-Pl"/>
        </w:rPr>
        <w:t>Muzyka</w:t>
      </w:r>
    </w:p>
    <w:p>
      <w:pPr>
        <w:spacing w:before="25" w:after="0"/>
        <w:ind w:left="0"/>
        <w:jc w:val="both"/>
        <w:textAlignment w:val="auto"/>
      </w:pPr>
      <w:r>
        <w:rPr>
          <w:rFonts w:ascii="Times New Roman"/>
          <w:b w:val="false"/>
          <w:i w:val="false"/>
          <w:color w:val="000000"/>
          <w:sz w:val="24"/>
          <w:lang w:val="pl-Pl"/>
        </w:rPr>
        <w:t>Powszechna edukacja muzyczna adresowana jest do wszystkich uczestników procesu edukacyjnego niezależnie od poziomu zdolności i umiejętności muzycznych, postaw, zainteresowań czy przekonań. Podstawowym jej celem jest przygotowanie świadomych odbiorców i uczestników kultury muzycznej. Muzyka jest szczególną dziedziną sztuk pięknych, która stymuluje wielostronny, harmonijny i całościowy rozwój ucznia. Poprzez realizację wszystkich jej funkcji: wychowawczej, poznawczej, kształcącej, kompensacyjno-terapeutycznej, estetycznej, integrującej, ludycznej i kreacyjnej, przyczynia się do kształtowania osobowości młodego człowieka otwartego na świat i wyzwania, które niesie współczesność. Zadaniem muzyki jest przede wszystkim rozwijanie wrażliwości, wyobraźni i kreatywności uczniów. Nie do przecenienia jest również znaczenie emocjonalne muzyki, które niesie aktywne muzykowanie i jej percepcja. Emocjonalność stanowi istotny czynnik kształtujący rozwój ucznia i determinujący postrzeganie siebie, innych ludzi i świata. Znaczącą rolę w tym procesie pełni nauczyciel muzyki, którego zadaniem jest nieustanne dążenie do uwrażliwienia ucznia na jej piękno, potrzebę obcowania z nią, przyjemność jaką niesie oraz na uświadomienie obecności muzyki w życiu człowieka, każdej grupy społecznej, kultury i czasu historycznego. Szczególnie ważne jest, aby uczeń doświadczał radości z muzykowania. Uzupełnieniem muzykowania podczas zajęć oraz szansą na rozwijanie zainteresowań, predyspozycji i uzdolnień uczniów może być ich udział w zespole muzycznym. Zajęcia te powinny odbywać się w grupie międzyklasowej, na poziomie danego etapu edukacyjnego. Wyjątkowe znaczenie w nauczaniu i uczeniu się przez uczniów przedmiotu posiada muzyczna aktywność własna nauczyciela, który poprzez kompetencje warsztatowe (specjalistyczne), kreatywne, osobowościowe, dydaktyczne i wychowawcze, a także indywidualny rodzaj pasji, wchodzi w specyficzną interakcję z uczniami opartą na humanistycznych intencjach edukacji.</w:t>
      </w:r>
    </w:p>
    <w:p>
      <w:pPr>
        <w:spacing w:before="25" w:after="0"/>
        <w:ind w:left="0"/>
        <w:jc w:val="both"/>
        <w:textAlignment w:val="auto"/>
      </w:pPr>
      <w:r>
        <w:rPr>
          <w:rFonts w:ascii="Times New Roman"/>
          <w:b/>
          <w:i w:val="false"/>
          <w:color w:val="000000"/>
          <w:sz w:val="24"/>
          <w:lang w:val="pl-Pl"/>
        </w:rPr>
        <w:t>Plastyka</w:t>
      </w:r>
    </w:p>
    <w:p>
      <w:pPr>
        <w:spacing w:before="25" w:after="0"/>
        <w:ind w:left="0"/>
        <w:jc w:val="both"/>
        <w:textAlignment w:val="auto"/>
      </w:pPr>
      <w:r>
        <w:rPr>
          <w:rFonts w:ascii="Times New Roman"/>
          <w:b w:val="false"/>
          <w:i w:val="false"/>
          <w:color w:val="000000"/>
          <w:sz w:val="24"/>
          <w:lang w:val="pl-Pl"/>
        </w:rPr>
        <w:t>Plastyka rozbudza wrażliwość na piękno przyrody i wartości urzeczywistnione w dziełach sztuki, zachęca do indywidualnej i zespołowej ekspresji artystycznej, rozwija wyobraźnię twórczą i kreatywne myślenie abstrakcyjne, przydatne w każdej dziedzinie życia i w edukacji oraz kształci świadomość, że sztuka jest ważną sferą działalności człowieka i przygotowuje do świadomego korzystania z dorobku kultury. Plastyka jest także ważnym elementem wychowania: stanowi wartościową ofertę wypełnienia wolnego czasu, wspiera integrację społeczną uczniów, wprowadza w zagadnienia wiążące się z ochroną dóbr kultury i własności intelektualnej, traktuje sztukę, jako źródło wzruszeń i nauki, a pracę artystyczną - jako wyraz wiary w siebie i odwagi. Uczy także szacunku dla narodowego i ogólnoludzkiego dziedzictwa kulturowego.</w:t>
      </w:r>
    </w:p>
    <w:p>
      <w:pPr>
        <w:spacing w:before="25" w:after="0"/>
        <w:ind w:left="0"/>
        <w:jc w:val="both"/>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val="false"/>
          <w:i w:val="false"/>
          <w:color w:val="000000"/>
          <w:sz w:val="24"/>
          <w:lang w:val="pl-Pl"/>
        </w:rPr>
        <w:t>Historia jest skarbnicą zbiorowej pamięci. Stykamy się z nią na rozmaitych, przecinających się płaszczyznach - od poznania przeszłości "małej ojczyzny", przez losy kraju, jego najbliższych sąsiadów, aż po dzieje zwane powszechnymi. Spoglądamy na nią poprzez wydarzenia i ludzi, którzy w nich uczestniczyli. A czynimy to, by zrozumieć dzień dzisiejszy, by współtworzyć wspólnotę wartości. Tych wartości, które przez wieki wyrażała najpełniej, nieustannie obecna w naszej historii, idea wolności.</w:t>
      </w:r>
    </w:p>
    <w:p>
      <w:pPr>
        <w:spacing w:before="25" w:after="0"/>
        <w:ind w:left="0"/>
        <w:jc w:val="both"/>
        <w:textAlignment w:val="auto"/>
      </w:pPr>
      <w:r>
        <w:rPr>
          <w:rFonts w:ascii="Times New Roman"/>
          <w:b w:val="false"/>
          <w:i w:val="false"/>
          <w:color w:val="000000"/>
          <w:sz w:val="24"/>
          <w:lang w:val="pl-Pl"/>
        </w:rPr>
        <w:t>Dzieje ojczyste - wypełnione bohaterstwem i codziennym trudem przodków, pełne są heroizmu i chwały, ale również tragedii, zwątpienia, a nawet niegodziwości - ten bagaż minionych czasów wszyscy powinniśmy poznać.</w:t>
      </w:r>
    </w:p>
    <w:p>
      <w:pPr>
        <w:spacing w:before="25" w:after="0"/>
        <w:ind w:left="0"/>
        <w:jc w:val="both"/>
        <w:textAlignment w:val="auto"/>
      </w:pPr>
      <w:r>
        <w:rPr>
          <w:rFonts w:ascii="Times New Roman"/>
          <w:b w:val="false"/>
          <w:i w:val="false"/>
          <w:color w:val="000000"/>
          <w:sz w:val="24"/>
          <w:lang w:val="pl-Pl"/>
        </w:rPr>
        <w:t>Szkoła, nawet najlepsza, nie nauczy wszystkiego. Dostarczy jednak narzędzi, by wiedzę samodzielnie poszerzać, zachowując przy tym niezbędny krytycyzm i dbając o rzetelność przekazu. Duma z dokonań przodków nie powinna zatem przeradzać się w bezmyślną apologię, a krytycyzm nie musi wieść do negowania sensu zbiorowego narodowego wysiłku, który przecież na trwałe zakorzenił nas, Polaków, w sercu Europy.</w:t>
      </w:r>
    </w:p>
    <w:p>
      <w:pPr>
        <w:spacing w:before="25" w:after="0"/>
        <w:ind w:left="0"/>
        <w:jc w:val="both"/>
        <w:textAlignment w:val="auto"/>
      </w:pPr>
      <w:r>
        <w:rPr>
          <w:rFonts w:ascii="Times New Roman"/>
          <w:b w:val="false"/>
          <w:i w:val="false"/>
          <w:color w:val="000000"/>
          <w:sz w:val="24"/>
          <w:lang w:val="pl-Pl"/>
        </w:rPr>
        <w:t>Podczas przedmiotu historia w naturalny sposób kształtowane są takie wartości jak: ojczyzna, naród, państwo, symbole narodowe i państwowe, patriotyzm, pamięć historyczna, prawda, sprawiedliwość, dobro, piękno, wolność, solidarność, odpowiedzialność, odwaga, krytycyzm, tolerancja, tożsamość, kultura.</w:t>
      </w:r>
    </w:p>
    <w:p>
      <w:pPr>
        <w:spacing w:before="25" w:after="0"/>
        <w:ind w:left="0"/>
        <w:jc w:val="both"/>
        <w:textAlignment w:val="auto"/>
      </w:pPr>
      <w:r>
        <w:rPr>
          <w:rFonts w:ascii="Times New Roman"/>
          <w:b w:val="false"/>
          <w:i w:val="false"/>
          <w:color w:val="000000"/>
          <w:sz w:val="24"/>
          <w:lang w:val="pl-Pl"/>
        </w:rPr>
        <w:t>Poznanie ważnych wydarzeń z dziejów narodu polskiego, zwłaszcza poprzez dokonania wybitnych postaci historycznych; zapoznanie z symbolami narodowymi, państwowymi i religijnymi; wyjaśnienie ich znaczenia oraz kształtowanie szacunku wobec nich to rola historii.</w:t>
      </w:r>
    </w:p>
    <w:p>
      <w:pPr>
        <w:spacing w:before="25" w:after="0"/>
        <w:ind w:left="0"/>
        <w:jc w:val="both"/>
        <w:textAlignment w:val="auto"/>
      </w:pPr>
      <w:r>
        <w:rPr>
          <w:rFonts w:ascii="Times New Roman"/>
          <w:b w:val="false"/>
          <w:i w:val="false"/>
          <w:color w:val="000000"/>
          <w:sz w:val="24"/>
          <w:lang w:val="pl-Pl"/>
        </w:rPr>
        <w:t>Rozbudzanie poczucia miłości do ojczyzny przez szacunek i przywiązanie do tradycji i historii własnego narodu oraz jego osiągnięć, kultury oraz języka ojczystego jest kształtowane podczas realizacji przedmiotu historia.</w:t>
      </w:r>
    </w:p>
    <w:p>
      <w:pPr>
        <w:spacing w:before="25" w:after="0"/>
        <w:ind w:left="0"/>
        <w:jc w:val="both"/>
        <w:textAlignment w:val="auto"/>
      </w:pPr>
      <w:r>
        <w:rPr>
          <w:rFonts w:ascii="Times New Roman"/>
          <w:b w:val="false"/>
          <w:i w:val="false"/>
          <w:color w:val="000000"/>
          <w:sz w:val="24"/>
          <w:lang w:val="pl-Pl"/>
        </w:rPr>
        <w:t>Równie ważne jest kształtowanie więzi z krajem ojczystym, świadomości obywatelskiej, postawy szacunku i odpowiedzialności za własne państwo, utrwalanie poczucia godności i dumy narodowej.</w:t>
      </w:r>
    </w:p>
    <w:p>
      <w:pPr>
        <w:spacing w:before="25" w:after="0"/>
        <w:ind w:left="0"/>
        <w:jc w:val="both"/>
        <w:textAlignment w:val="auto"/>
      </w:pPr>
      <w:r>
        <w:rPr>
          <w:rFonts w:ascii="Times New Roman"/>
          <w:b w:val="false"/>
          <w:i w:val="false"/>
          <w:color w:val="000000"/>
          <w:sz w:val="24"/>
          <w:lang w:val="pl-Pl"/>
        </w:rPr>
        <w:t>Istotne jest budzenie przekonania, że nie można budować przyszłości bez pamięci historycznej, bez kształtowania szacunku dla dziedzictwa narodowego oraz wyrabiania poczucia troski o pamiątki i zabytki historyczne.</w:t>
      </w:r>
    </w:p>
    <w:p>
      <w:pPr>
        <w:spacing w:before="25" w:after="0"/>
        <w:ind w:left="0"/>
        <w:jc w:val="both"/>
        <w:textAlignment w:val="auto"/>
      </w:pPr>
      <w:r>
        <w:rPr>
          <w:rFonts w:ascii="Times New Roman"/>
          <w:b w:val="false"/>
          <w:i w:val="false"/>
          <w:color w:val="000000"/>
          <w:sz w:val="24"/>
          <w:lang w:val="pl-Pl"/>
        </w:rPr>
        <w:t>Rozbudzanie zainteresowań własną przeszłością, swojej rodziny oraz historią lokalną i regionalną są podstawą budowania szacunku dla innych ludzi oraz dokonań innych narodów.</w:t>
      </w:r>
    </w:p>
    <w:p>
      <w:pPr>
        <w:spacing w:before="25" w:after="0"/>
        <w:ind w:left="0"/>
        <w:jc w:val="both"/>
        <w:textAlignment w:val="auto"/>
      </w:pPr>
      <w:r>
        <w:rPr>
          <w:rFonts w:ascii="Times New Roman"/>
          <w:b w:val="false"/>
          <w:i w:val="false"/>
          <w:color w:val="000000"/>
          <w:sz w:val="24"/>
          <w:lang w:val="pl-Pl"/>
        </w:rPr>
        <w:t>Kształtowanie zrozumienia dla takich wartości jak: prawda, dobro, sprawiedliwość, piękno, rozwijanie wrażliwości moralnej i estetycznej oraz rozwijanie wyobraźni historycznej są także kształtowane podczas realizacji przedmiotu historia.</w:t>
      </w:r>
    </w:p>
    <w:p>
      <w:pPr>
        <w:spacing w:before="25" w:after="0"/>
        <w:ind w:left="0"/>
        <w:jc w:val="both"/>
        <w:textAlignment w:val="auto"/>
      </w:pPr>
      <w:r>
        <w:rPr>
          <w:rFonts w:ascii="Times New Roman"/>
          <w:b w:val="false"/>
          <w:i w:val="false"/>
          <w:color w:val="000000"/>
          <w:sz w:val="24"/>
          <w:lang w:val="pl-Pl"/>
        </w:rPr>
        <w:t>Historia kształtuje także zdolności humanistyczne, sprawność językową, umiejętności samodzielnego poszukiwania wiedzy i korzystania z różnorodnych źródeł informacji, formułowania oraz wypowiadania własnych opinii.</w:t>
      </w:r>
    </w:p>
    <w:p>
      <w:pPr>
        <w:spacing w:before="25" w:after="0"/>
        <w:ind w:left="0"/>
        <w:jc w:val="both"/>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val="false"/>
          <w:i w:val="false"/>
          <w:color w:val="000000"/>
          <w:sz w:val="24"/>
          <w:lang w:val="pl-Pl"/>
        </w:rPr>
        <w:t>Wiedza o społeczeństwie to przedmiot interdyscyplinarny korzystający w szkole podstawowej z dorobku nauk społecznych (socjologii, nauk o polityce i elementów: nauk o poznaniu i komunikacji społecznej, psychologii, ekonomii i nauk prawnych) oraz elementów nauk humanistycznych (kulturoznawstwa i etnologii). Przedmiot bazuje także na wiedzy i umiejętnościach uczniów z zakresu języka polskiego, historii i geografii.</w:t>
      </w:r>
    </w:p>
    <w:p>
      <w:pPr>
        <w:spacing w:before="25" w:after="0"/>
        <w:ind w:left="0"/>
        <w:jc w:val="both"/>
        <w:textAlignment w:val="auto"/>
      </w:pPr>
      <w:r>
        <w:rPr>
          <w:rFonts w:ascii="Times New Roman"/>
          <w:b w:val="false"/>
          <w:i w:val="false"/>
          <w:color w:val="000000"/>
          <w:sz w:val="24"/>
          <w:lang w:val="pl-Pl"/>
        </w:rPr>
        <w:t>Cele kształcenia (wymagania ogólne) przedmiotu zostały sformułowane dla czterech obszarów: wiedza i rozumienie; wykorzystanie i tworzenie informacji; rozumienie siebie oraz rozpoznawanie i rozwiązywanie problemów; komunikowanie i współdziałanie. Realizacja celów i treści kształcenia ma służyć kształtowaniu postaw obywatelskich i prowspólnotowych uczniów. Treści te skonstruowano według koncepcji kręgów środowiskowych - od pierwotnych grup społecznych przez społeczność lokalną i regionalną, wspólnotę narodową i państwową, aż do społeczności międzynarodowej.</w:t>
      </w:r>
    </w:p>
    <w:p>
      <w:pPr>
        <w:spacing w:before="25" w:after="0"/>
        <w:ind w:left="0"/>
        <w:jc w:val="both"/>
        <w:textAlignment w:val="auto"/>
      </w:pPr>
      <w:r>
        <w:rPr>
          <w:rFonts w:ascii="Times New Roman"/>
          <w:b/>
          <w:i w:val="false"/>
          <w:color w:val="000000"/>
          <w:sz w:val="24"/>
          <w:lang w:val="pl-Pl"/>
        </w:rPr>
        <w:t>Przyroda</w:t>
      </w:r>
    </w:p>
    <w:p>
      <w:pPr>
        <w:spacing w:before="25" w:after="0"/>
        <w:ind w:left="0"/>
        <w:jc w:val="both"/>
        <w:textAlignment w:val="auto"/>
      </w:pPr>
      <w:r>
        <w:rPr>
          <w:rFonts w:ascii="Times New Roman"/>
          <w:b w:val="false"/>
          <w:i w:val="false"/>
          <w:color w:val="000000"/>
          <w:sz w:val="24"/>
          <w:lang w:val="pl-Pl"/>
        </w:rPr>
        <w:t>Nadrzędnym celem przedmiotu przyroda w klasie IV jest przybliżenie uczniowi najbliższego otoczenia, stworzenie możliwości poznania składników krajobrazu i zależności zachodzących w przyrodzie. Obszarem działania powinna być przede wszystkim okolica szkoły i miejsca zamieszkania. Osiągnięcie tego celu odbywa się przez obserwację, badanie, doświadczanie i komunikowanie się z innymi.</w:t>
      </w:r>
    </w:p>
    <w:p>
      <w:pPr>
        <w:spacing w:before="25" w:after="0"/>
        <w:ind w:left="0"/>
        <w:jc w:val="both"/>
        <w:textAlignment w:val="auto"/>
      </w:pPr>
      <w:r>
        <w:rPr>
          <w:rFonts w:ascii="Times New Roman"/>
          <w:b w:val="false"/>
          <w:i w:val="false"/>
          <w:color w:val="000000"/>
          <w:sz w:val="24"/>
          <w:lang w:val="pl-Pl"/>
        </w:rPr>
        <w:t>Działania prowadzone przez ucznia powinny być przez niego dokumentowane w postaci opisu, fotografii lub rysunku. Podczas zajęć w ramach przedmiotu przyroda, zarówno terenowych, jak i w sali lekcyjnej, uczeń pod kierunkiem nauczyciela doskonali umiejętność właściwego reagowania w wypadku kontaktu z organizmami zagrażającymi życiu i zdrowiu. Ważne zagadnienia dotyczące budowy i higieny ciała oraz właściwej dbałości o własny organizm kształtują u ucznia poprawne zachowania w życiu codziennym.</w:t>
      </w:r>
    </w:p>
    <w:p>
      <w:pPr>
        <w:spacing w:before="25" w:after="0"/>
        <w:ind w:left="0"/>
        <w:jc w:val="both"/>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val="false"/>
          <w:i w:val="false"/>
          <w:color w:val="000000"/>
          <w:sz w:val="24"/>
          <w:lang w:val="pl-Pl"/>
        </w:rPr>
        <w:t>Wartość edukacyjna geografii jako przedmiotu szkolnego wynika z integrowania wiedzy ucznia o środowisku przyrodniczym z wiedzą społeczno-ekonomiczną i humanistyczną. Takie holistyczne i zarazem relacyjne ujęcie sprzyja wszechstronnemu rozwojowi ucznia. Pomaga mu stworzyć całościowy obraz świata i kraju ojczystego, łączyć refleksję nad pięknem i harmonią świata przyrody z racjonalnością naukowego poznania, rozwijać umiejętności rozumienia funkcjonowania środowiska geograficznego i oceny działalności w nim człowieka, kształtować pozytywny obraz Polski i więzi zarówno z małą, jak i dużą ojczyzną.</w:t>
      </w:r>
    </w:p>
    <w:p>
      <w:pPr>
        <w:spacing w:before="25" w:after="0"/>
        <w:ind w:left="0"/>
        <w:jc w:val="both"/>
        <w:textAlignment w:val="auto"/>
      </w:pPr>
      <w:r>
        <w:rPr>
          <w:rFonts w:ascii="Times New Roman"/>
          <w:b w:val="false"/>
          <w:i w:val="false"/>
          <w:color w:val="000000"/>
          <w:sz w:val="24"/>
          <w:lang w:val="pl-Pl"/>
        </w:rPr>
        <w:t>Geografia szkolna powinna umożliwiać uczniom rozumienie współczesnego świata, w tym dostrzeganie powiązań regionalnych i globalnych, wyjaśnianie dynamicznych przemian gospodarczych i społecznych oraz rozumienie ich przyczyn i skutków. Ma ona także prowadzić do zdobywania i pogłębiania przez ucznia wiedzy użytecznej w połączeniu z kształtowaniem umiejętności przydatnych w życiu codziennym. Geografia, w tym szczególnie zajęcia prowadzone w terenie, powinny przyczyniać się do zrozumienia sensu i warunków realizacji zasady zrównoważonego rozwoju, m.in. poprzez poznawanie przykładów racjonalnego gospodarowania, oceny zamieszkiwanego środowiska, poczucie odpowiedzialności za tworzenie ładu i piękna w miejscach swego życia. Integralną część kształcenia geograficznego stanowi geograficzna edukacja regionalna. Zdobywanie wiedzy geograficznej o "małej ojczyźnie" i własnym regionie oraz sprowadzenie geograficznego poznania do "tu i teraz", nadaje edukacji konkretny wymiar, który można łatwo przełożyć na działania praktyczne w codziennym życiu ucznia. Ma to szczególne znaczenie w dobie upodmiotowienia społeczności lokalnych, a wraz z tym kształtowania się emocjonalnych więzi ucznia ze swoim miejscem. Treści geograficzne stwarzają doskonałą okazję do prowadzenia edukacji patriotycznej. Istotne jest w niej odniesienie do różnych skal przestrzennych (dom, miejscowość, region, kraj) i czasowych (przeszłość, teraźniejszość, przyszłość). Ważne zadanie geografii szkolnej kształtującej postawy patriotyczne i poczucie dumy z bycia Polakiem powinno być realizowane za pomocą działań dydaktycznych służących zdobyciu rzetelnej wiedzy na temat dziedzictwa przyrodniczego i kulturowego Polski oraz jej miejsca w Europie i świecie. Ugruntowana świadomość własnej wartości i korzeni oraz tożsamość terytorialna, kształtowana w procesie poznawania geografii własnego regionu oraz kraju ojczystego, stanowi we współczesnym świecie fundament rozumienia innych narodów i kultur bez obawy o utratę własnej tożsamości.</w:t>
      </w:r>
    </w:p>
    <w:p>
      <w:pPr>
        <w:spacing w:before="25" w:after="0"/>
        <w:ind w:left="0"/>
        <w:jc w:val="both"/>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val="false"/>
          <w:i w:val="false"/>
          <w:color w:val="000000"/>
          <w:sz w:val="24"/>
          <w:lang w:val="pl-Pl"/>
        </w:rPr>
        <w:t>Nauczanie biologii w szkole podstawowej ma na celu rozwijanie u uczniów chęci poznawania świata, kształtowanie u nich właściwej postawy wobec przyrody i środowiska. Człowiek jako integralna część tego świata powinien poznać podstawy jego funkcjonowania. O tym traktują treści dotyczące różnorodności biologicznej i środowiska przyrodniczego, a także ich ochrony.</w:t>
      </w:r>
    </w:p>
    <w:p>
      <w:pPr>
        <w:spacing w:before="25" w:after="0"/>
        <w:ind w:left="0"/>
        <w:jc w:val="both"/>
        <w:textAlignment w:val="auto"/>
      </w:pPr>
      <w:r>
        <w:rPr>
          <w:rFonts w:ascii="Times New Roman"/>
          <w:b w:val="false"/>
          <w:i w:val="false"/>
          <w:color w:val="000000"/>
          <w:sz w:val="24"/>
          <w:lang w:val="pl-Pl"/>
        </w:rPr>
        <w:t>Niezwykle istotnym aspektem nauczania biologii jest zdrowie, stąd w podstawie programowej kształcenia ogólnego dla szkoły podstawowej, zagadnienia dotyczące anatomii i fizjologii człowieka oraz ochrony jego zdrowia.</w:t>
      </w:r>
    </w:p>
    <w:p>
      <w:pPr>
        <w:spacing w:before="25" w:after="0"/>
        <w:ind w:left="0"/>
        <w:jc w:val="both"/>
        <w:textAlignment w:val="auto"/>
      </w:pPr>
      <w:r>
        <w:rPr>
          <w:rFonts w:ascii="Times New Roman"/>
          <w:b w:val="false"/>
          <w:i w:val="false"/>
          <w:color w:val="000000"/>
          <w:sz w:val="24"/>
          <w:lang w:val="pl-Pl"/>
        </w:rPr>
        <w:t>Aby zrozumieć istotę nauki o życiu, nieodzowna jest także wiedza praktyczna. Stawianie pytań oraz wyszukiwanie odpowiedzi, zgodnie z metodą naukową, wymaga od ucznia nabycia szeregu umiejętności takich jak analizowanie różnorodnych źródeł informacji, planowanie i przeprowadzanie prostych doświadczeń oraz obserwacji w szkole i w terenie.</w:t>
      </w:r>
    </w:p>
    <w:p>
      <w:pPr>
        <w:spacing w:before="25" w:after="0"/>
        <w:ind w:left="0"/>
        <w:jc w:val="both"/>
        <w:textAlignment w:val="auto"/>
      </w:pPr>
      <w:r>
        <w:rPr>
          <w:rFonts w:ascii="Times New Roman"/>
          <w:b w:val="false"/>
          <w:i w:val="false"/>
          <w:color w:val="000000"/>
          <w:sz w:val="24"/>
          <w:lang w:val="pl-Pl"/>
        </w:rPr>
        <w:t>Biologia jako nauka interdyscyplinarna kształtuje u uczniów myślenie naukowe i krytyczne podejście do informacji. Umiejętności te przydatne są zarówno w codziennym życiu, jak i w dalszej edukacji. Nauka biologii w szkole podstawowej umożliwi zatem uczniom nabycie niezbędnej wiedzy użytecznej w każdej sferze życia.</w:t>
      </w:r>
    </w:p>
    <w:p>
      <w:pPr>
        <w:spacing w:before="25" w:after="0"/>
        <w:ind w:left="0"/>
        <w:jc w:val="both"/>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val="false"/>
          <w:i w:val="false"/>
          <w:color w:val="000000"/>
          <w:sz w:val="24"/>
          <w:lang w:val="pl-Pl"/>
        </w:rPr>
        <w:t>Chemia jest przedmiotem eksperymentalnym, duży nacisk położony jest na umiejętności związane z projektowaniem i przeprowadzaniem doświadczeń chemicznych. Interpretacja wyników doświadczenia i formułowanie wniosków na podstawie przeprowadzonych obserwacji ma służyć wykorzystaniu zdobytej wiedzy do identyfikowania i rozwiązywania problemów. Opanowanie przez uczniów zawartych w podstawie programowej kształcenia ogólnego dla szkoły podstawowej wymagań szczegółowych zapewni im zdobycie wszystkich potrzebnych kompetencji kluczowych, które wykorzystają w dalszej edukacji.</w:t>
      </w:r>
    </w:p>
    <w:p>
      <w:pPr>
        <w:spacing w:before="25" w:after="0"/>
        <w:ind w:left="0"/>
        <w:jc w:val="both"/>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val="false"/>
          <w:i w:val="false"/>
          <w:color w:val="000000"/>
          <w:sz w:val="24"/>
          <w:lang w:val="pl-Pl"/>
        </w:rPr>
        <w:t>Fizyka jest nauką przyrodniczą. Dzięki niej uczeń poznaje fundamentalne i uniwersalne prawa opisujące materię i procesy w niej zachodzące. Pojęcia, prawa i teorie fizyki kształtują styl myślenia i działania opartego na metodzie naukowej. Jej wpływ na rozwój innych nauk przyrodniczych, techniki i sztuki był i jest ogromny.</w:t>
      </w:r>
    </w:p>
    <w:p>
      <w:pPr>
        <w:spacing w:before="25" w:after="0"/>
        <w:ind w:left="0"/>
        <w:jc w:val="both"/>
        <w:textAlignment w:val="auto"/>
      </w:pPr>
      <w:r>
        <w:rPr>
          <w:rFonts w:ascii="Times New Roman"/>
          <w:b w:val="false"/>
          <w:i w:val="false"/>
          <w:color w:val="000000"/>
          <w:sz w:val="24"/>
          <w:lang w:val="pl-Pl"/>
        </w:rPr>
        <w:t>Wyzwaniem dla szkolnej fizyki jest dostarczanie uczniom narzędzi poznawania przyrody, prowadzenie do rozumienia jej podstawowych prawidłowości i umożliwianie korzystania ze zdobytej wiedzy i rozwiniętych umiejętności. Lekcje fizyki to również dobry moment do ukazywania osiągnięć ludzkiego umysłu na drodze rozwoju cywilizacji. Bez umiejętności, wiedzy i postaw, których korzenie tkwią w fizyce, nie sposób zrozumieć otaczający świat, nie tylko w warstwie materialnej, ale również kulturowej.</w:t>
      </w:r>
    </w:p>
    <w:p>
      <w:pPr>
        <w:spacing w:before="25" w:after="0"/>
        <w:ind w:left="0"/>
        <w:jc w:val="both"/>
        <w:textAlignment w:val="auto"/>
      </w:pPr>
      <w:r>
        <w:rPr>
          <w:rFonts w:ascii="Times New Roman"/>
          <w:b w:val="false"/>
          <w:i w:val="false"/>
          <w:color w:val="000000"/>
          <w:sz w:val="24"/>
          <w:lang w:val="pl-Pl"/>
        </w:rPr>
        <w:t>W zadania szkoły i jej funkcję wychowawczą wpisują się:</w:t>
      </w:r>
    </w:p>
    <w:p>
      <w:pPr>
        <w:spacing w:before="25" w:after="0"/>
        <w:ind w:left="0"/>
        <w:jc w:val="both"/>
        <w:textAlignment w:val="auto"/>
      </w:pPr>
      <w:r>
        <w:rPr>
          <w:rFonts w:ascii="Times New Roman"/>
          <w:b w:val="false"/>
          <w:i w:val="false"/>
          <w:color w:val="000000"/>
          <w:sz w:val="24"/>
          <w:lang w:val="pl-Pl"/>
        </w:rPr>
        <w:t>1) rozbudzanie zainteresowania zjawiskami otaczającego świata;</w:t>
      </w:r>
    </w:p>
    <w:p>
      <w:pPr>
        <w:spacing w:before="25" w:after="0"/>
        <w:ind w:left="0"/>
        <w:jc w:val="both"/>
        <w:textAlignment w:val="auto"/>
      </w:pPr>
      <w:r>
        <w:rPr>
          <w:rFonts w:ascii="Times New Roman"/>
          <w:b w:val="false"/>
          <w:i w:val="false"/>
          <w:color w:val="000000"/>
          <w:sz w:val="24"/>
          <w:lang w:val="pl-Pl"/>
        </w:rPr>
        <w:t>2) kształtowanie ciekawości poznawczej przejawiającej się w formułowaniu pytań i szukaniu odpowiedzi z wykorzystaniem metodologii badawczej;</w:t>
      </w:r>
    </w:p>
    <w:p>
      <w:pPr>
        <w:spacing w:before="25" w:after="0"/>
        <w:ind w:left="0"/>
        <w:jc w:val="both"/>
        <w:textAlignment w:val="auto"/>
      </w:pPr>
      <w:r>
        <w:rPr>
          <w:rFonts w:ascii="Times New Roman"/>
          <w:b w:val="false"/>
          <w:i w:val="false"/>
          <w:color w:val="000000"/>
          <w:sz w:val="24"/>
          <w:lang w:val="pl-Pl"/>
        </w:rPr>
        <w:t>3) wyrabianie nawyku poszerzania wiedzy, korzystania z materiałów źródłowych i bezpiecznego eksperymentowania;</w:t>
      </w:r>
    </w:p>
    <w:p>
      <w:pPr>
        <w:spacing w:before="25" w:after="0"/>
        <w:ind w:left="0"/>
        <w:jc w:val="both"/>
        <w:textAlignment w:val="auto"/>
      </w:pPr>
      <w:r>
        <w:rPr>
          <w:rFonts w:ascii="Times New Roman"/>
          <w:b w:val="false"/>
          <w:i w:val="false"/>
          <w:color w:val="000000"/>
          <w:sz w:val="24"/>
          <w:lang w:val="pl-Pl"/>
        </w:rPr>
        <w:t>4) posługiwanie się pojęciami i językiem charakterystycznym dla fizyki, odróżnianie znaczenia pojęć w języku potocznym od ich znaczenia w nauce;</w:t>
      </w:r>
    </w:p>
    <w:p>
      <w:pPr>
        <w:spacing w:before="25" w:after="0"/>
        <w:ind w:left="0"/>
        <w:jc w:val="both"/>
        <w:textAlignment w:val="auto"/>
      </w:pPr>
      <w:r>
        <w:rPr>
          <w:rFonts w:ascii="Times New Roman"/>
          <w:b w:val="false"/>
          <w:i w:val="false"/>
          <w:color w:val="000000"/>
          <w:sz w:val="24"/>
          <w:lang w:val="pl-Pl"/>
        </w:rPr>
        <w:t>5) wykorzystywanie elementów metodologii badawczej do zdobywania i weryfikowania informacji;</w:t>
      </w:r>
    </w:p>
    <w:p>
      <w:pPr>
        <w:spacing w:before="25" w:after="0"/>
        <w:ind w:left="0"/>
        <w:jc w:val="both"/>
        <w:textAlignment w:val="auto"/>
      </w:pPr>
      <w:r>
        <w:rPr>
          <w:rFonts w:ascii="Times New Roman"/>
          <w:b w:val="false"/>
          <w:i w:val="false"/>
          <w:color w:val="000000"/>
          <w:sz w:val="24"/>
          <w:lang w:val="pl-Pl"/>
        </w:rPr>
        <w:t>6) kształtowanie podstaw rozumowania naukowego obejmującego rozpoznawanie zagadnień naukowych, wyjaśnianie zjawisk fizycznych w sposób naukowy, interpretowanie oraz wykorzystywanie wyników i dowodów naukowych;</w:t>
      </w:r>
    </w:p>
    <w:p>
      <w:pPr>
        <w:spacing w:before="25" w:after="0"/>
        <w:ind w:left="0"/>
        <w:jc w:val="both"/>
        <w:textAlignment w:val="auto"/>
      </w:pPr>
      <w:r>
        <w:rPr>
          <w:rFonts w:ascii="Times New Roman"/>
          <w:b w:val="false"/>
          <w:i w:val="false"/>
          <w:color w:val="000000"/>
          <w:sz w:val="24"/>
          <w:lang w:val="pl-Pl"/>
        </w:rPr>
        <w:t>7) uświadamianie roli fizyki jako naukowej podstawy współczesnej techniki i technologii, w tym również technologii informacyjno-komunikacyjnej;</w:t>
      </w:r>
    </w:p>
    <w:p>
      <w:pPr>
        <w:spacing w:before="25" w:after="0"/>
        <w:ind w:left="0"/>
        <w:jc w:val="both"/>
        <w:textAlignment w:val="auto"/>
      </w:pPr>
      <w:r>
        <w:rPr>
          <w:rFonts w:ascii="Times New Roman"/>
          <w:b w:val="false"/>
          <w:i w:val="false"/>
          <w:color w:val="000000"/>
          <w:sz w:val="24"/>
          <w:lang w:val="pl-Pl"/>
        </w:rPr>
        <w:t>8) kształtowanie kompetencji kluczowych: wiedzy, umiejętności oraz postaw jako stałych elementów rozwoju jednostki i społeczeństwa;</w:t>
      </w:r>
    </w:p>
    <w:p>
      <w:pPr>
        <w:spacing w:before="25" w:after="0"/>
        <w:ind w:left="0"/>
        <w:jc w:val="both"/>
        <w:textAlignment w:val="auto"/>
      </w:pPr>
      <w:r>
        <w:rPr>
          <w:rFonts w:ascii="Times New Roman"/>
          <w:b w:val="false"/>
          <w:i w:val="false"/>
          <w:color w:val="000000"/>
          <w:sz w:val="24"/>
          <w:lang w:val="pl-Pl"/>
        </w:rPr>
        <w:t>9) wartościowanie znaczenia fizyki w procesie rozwoju gospodarczego i społecznego, a także codziennego życia.</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Matematyka jest nauką, która dostarcza narzędzi do poznawania środowiska i opisu zjawisk, dotyczących różnych aspektów działalności człowieka. Funkcjonowanie w konkretnych sytuacjach życiowych, rozwiązywanie typowych i nietypowych problemów, którym trzeba stawić czoła w różnych etapach życia, staje się łatwiejsze dzięki umiejętnościom kształconym przez matematykę. Podejmowanie właściwych decyzji, organizacja własnych działań czy precyzyjne porozumiewanie się często są niemożliwe bez umiejętności matematycznych. Znaczenie matematyki dla indywidualnego rozwoju jest nie do przecenienia.</w:t>
      </w:r>
    </w:p>
    <w:p>
      <w:pPr>
        <w:spacing w:before="25" w:after="0"/>
        <w:ind w:left="0"/>
        <w:jc w:val="both"/>
        <w:textAlignment w:val="auto"/>
      </w:pPr>
      <w:r>
        <w:rPr>
          <w:rFonts w:ascii="Times New Roman"/>
          <w:b w:val="false"/>
          <w:i w:val="false"/>
          <w:color w:val="000000"/>
          <w:sz w:val="24"/>
          <w:lang w:val="pl-Pl"/>
        </w:rPr>
        <w:t>Nauczanie matematyki w szkole powinno być dostosowane do konkretnego etapu rozwojowego i możliwości intelektualnych uczniów. Na I etapie edukacyjnym nauczanie matematyki powinno być organizowane w taki sposób, by uczniowie koncentrowali się na odniesieniach do znanej sobie rzeczywistości, a stosowane pojęcia i metody powinny być powiązane z obiektami, występującymi w znanym środowisku. Uczniowie muszą mieć szansę na stosowanie kształconych umiejętności w sytuacjach konkretnych, a poszukiwanie odpowiedzi na stawiane pytania powinno pomóc im w organizowaniu własnej nauki i osiąganiu nowych możliwości działania. Ostatnie lata szkoły podstawowej to w przypadku matematyki czas na wprowadzenie takich pojęć i własności, które pozwolą na doskonalenie myślenia abstrakcyjnego, a w konsekwencji na naukę przeprowadzania rozumowań i poprawnego wnioskowania w sytuacjach nowych, a także dotyczących zagadnień złożonych i nietypowych.</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Od wielu lat komputery wywierają coraz większy wpływ na zmiany zachodzące w funkcjonowaniu społeczeństw: w gospodarce, administracji, bankowości, handlu, komunikacji, nauce i edukacji, czy życiu osobistym obywateli. Informatyka jako dziedzina wiedzy wraz z technologiami, które wspiera, integruje się z niemal wszystkimi innymi dziedzinami i staje się ich nieodłącznym elementem. Wczesny kontakt w szkole z informatyką powinien przybliżyć uczniom możliwości zastosowań tej dziedziny oraz wzbudzić zainteresowanie informatyką. Oczekuje się, że wkraczający w zawodowe i dorosłe życie uczniowie będą przygotowani do podjęcia obowiązków i wyzwań, jakie stawia przed nimi XXI wiek. Powinni zatem poznać podstawowe metody informatyki, aby w przyszłości stosować je w praktycznych sytuacjach w różnych dziedzinach.</w:t>
      </w:r>
    </w:p>
    <w:p>
      <w:pPr>
        <w:spacing w:before="25" w:after="0"/>
        <w:ind w:left="0"/>
        <w:jc w:val="both"/>
        <w:textAlignment w:val="auto"/>
      </w:pPr>
      <w:r>
        <w:rPr>
          <w:rFonts w:ascii="Times New Roman"/>
          <w:b w:val="false"/>
          <w:i w:val="false"/>
          <w:color w:val="000000"/>
          <w:sz w:val="24"/>
          <w:lang w:val="pl-Pl"/>
        </w:rPr>
        <w:t xml:space="preserve">Do tej pory dużą uwagę w edukacji przywiązywano do kształcenia umiejętności korzystania z aplikacji komputerowych oraz zasobów i komunikacji w sieci, obejmując wszystkich uczniów kształceniem w zakresie technologii informacyjno-komunikacyjnej. Oczekiwane obecnie kompetencje obywateli w zakresie technologii cyfrowej wykraczają poza tradycyjnie rozumianą alfabetyzację komputerową i biegłość w zakresie korzystania z technologii. Te umiejętności są nadal potrzebne, ale nie są już wystarczające w czasach, gdy informatyka staje się powszechnym językiem niemal każdej dziedziny i wyposaża je w nowe narzędzia. Podstawowe zadanie szkoły - alfabetyzacja w zakresie czytania, pisania i rachowania - wymaga poszerzenia o alfabetyzację w zakresie umiejętności rozwiązywania problemów z różnych dziedzin ze świadomym wykorzystaniem metod i narzędzi wywodzących się z informatyki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oraz na lepsze zrozumienie, jakie są obecne możliwości technologii, komputerów i ich zastosowań.</w:t>
      </w:r>
    </w:p>
    <w:p>
      <w:pPr>
        <w:spacing w:before="25" w:after="0"/>
        <w:ind w:left="0"/>
        <w:jc w:val="both"/>
        <w:textAlignment w:val="auto"/>
      </w:pPr>
      <w:r>
        <w:rPr>
          <w:rFonts w:ascii="Times New Roman"/>
          <w:b w:val="false"/>
          <w:i w:val="false"/>
          <w:color w:val="000000"/>
          <w:sz w:val="24"/>
          <w:lang w:val="pl-Pl"/>
        </w:rPr>
        <w:t>Elementem powszechnego kształcenia staje się również umiejętność programowania. Programowanie jest tu rozumiane znacznie szerzej niż tylko samo napisanie programu w języku programowania. To cały proces, informatyczne podejście do rozwiązywania problemu: od specyfikacji problemu (określenie danych i wyników, a ogólniej - celów rozwiązania problemu), przez znalezienie i opracowanie rozwiązania, do zaprogramowania rozwiązania, przetestowania jego poprawności i ewentualnej korekty przy użyciu odpowiednio dobranej aplikacji lub języka programowania. Tak rozumiane programowanie jest częścią zajęć informatycznych od najmłodszych lat, wpływa na sposób nauczania innych przedmiotów, służy właściwemu rozumieniu pojęć informatycznych i metod informatyki. Wspomaga kształcenie takich umiejętności jak: logiczne myślenie, precyzyjne prezentowanie myśli i pomysłów, sprzyja dobrej organizacji pracy, buduje kompetencje potrzebne do pracy zespołowej i efektywnej realizacji projektów.</w:t>
      </w:r>
    </w:p>
    <w:p>
      <w:pPr>
        <w:spacing w:before="25" w:after="0"/>
        <w:ind w:left="0"/>
        <w:jc w:val="both"/>
        <w:textAlignment w:val="auto"/>
      </w:pPr>
      <w:r>
        <w:rPr>
          <w:rFonts w:ascii="Times New Roman"/>
          <w:b w:val="false"/>
          <w:i w:val="false"/>
          <w:color w:val="000000"/>
          <w:sz w:val="24"/>
          <w:lang w:val="pl-Pl"/>
        </w:rPr>
        <w:t>Umiejętności nabyte podczas programowania są przydatne na zajęciach z innych przedmiotów, jak i później w różnych zawodach, niekoniecznie informatycznych.</w:t>
      </w:r>
    </w:p>
    <w:p>
      <w:pPr>
        <w:spacing w:before="25" w:after="0"/>
        <w:ind w:left="0"/>
        <w:jc w:val="both"/>
        <w:textAlignment w:val="auto"/>
      </w:pPr>
      <w:r>
        <w:rPr>
          <w:rFonts w:ascii="Times New Roman"/>
          <w:b w:val="false"/>
          <w:i w:val="false"/>
          <w:color w:val="000000"/>
          <w:sz w:val="24"/>
          <w:lang w:val="pl-Pl"/>
        </w:rPr>
        <w:t>Cele ogólne kształcenia informatycznego są takie same dla wszystkich etapów edukacyjnych. Opis wymagań szczegółowych ma charakter spiralny (przyrostowy) - na każdym etapie edukacyjnym wymaga się od uczniów umiejętności zdobytych na wcześniejszych etapach edukacyjnych i rozszerza się je o umiejętności nowe.</w:t>
      </w:r>
    </w:p>
    <w:p>
      <w:pPr>
        <w:spacing w:before="25" w:after="0"/>
        <w:ind w:left="0"/>
        <w:jc w:val="both"/>
        <w:textAlignment w:val="auto"/>
      </w:pPr>
      <w:r>
        <w:rPr>
          <w:rFonts w:ascii="Times New Roman"/>
          <w:b/>
          <w:i w:val="false"/>
          <w:color w:val="000000"/>
          <w:sz w:val="24"/>
          <w:lang w:val="pl-Pl"/>
        </w:rPr>
        <w:t>Technika</w:t>
      </w:r>
    </w:p>
    <w:p>
      <w:pPr>
        <w:spacing w:before="25" w:after="0"/>
        <w:ind w:left="0"/>
        <w:jc w:val="both"/>
        <w:textAlignment w:val="auto"/>
      </w:pPr>
      <w:r>
        <w:rPr>
          <w:rFonts w:ascii="Times New Roman"/>
          <w:b w:val="false"/>
          <w:i w:val="false"/>
          <w:color w:val="000000"/>
          <w:sz w:val="24"/>
          <w:lang w:val="pl-Pl"/>
        </w:rPr>
        <w:t>Głównym celem techniki jest opanowanie przez uczniów praktycznych metod działań technicznych poprzez realizację prostych projektów opartych na przetwarzaniu różnych materiałów przy użyciu odpowiednich narzędzi i urządzeń. Podczas praktycznej działalności uczeń wyrabia prawidłowe nawyki zachowań, które są niezbędne w dorosłym życiu zawodowym. Ma możliwość działania na realnym stanowisku pracy uwzględniającym niezbędne wymagania bezpieczeństwa i higieny pracy. Wykorzystanie metody praktycznej działalności powoduje, że technika staje się przedmiotem weryfikacji i praktycznego wykorzystania wiedzy już poznanej z zakresu m. in. matematyki, biologii, informatyki oraz fizyki. Na zajęciach techniki uczeń ujawnia swoje predyspozycje, zainteresowania techniczne i zawodowe, odkrywa talenty i pasje techniczne. Przedmiot technika stanowi nieodzowny element łączący kształcenie ogólne i kształcenie zawodowe w przyszłości. To na tych zajęciach przyszli technicy i inżynierowie powinni odkrywać swoje predyspozycje.</w:t>
      </w:r>
    </w:p>
    <w:p>
      <w:pPr>
        <w:spacing w:before="25" w:after="0"/>
        <w:ind w:left="0"/>
        <w:jc w:val="both"/>
        <w:textAlignment w:val="auto"/>
      </w:pPr>
      <w:r>
        <w:rPr>
          <w:rFonts w:ascii="Times New Roman"/>
          <w:b w:val="false"/>
          <w:i w:val="false"/>
          <w:color w:val="000000"/>
          <w:sz w:val="24"/>
          <w:lang w:val="pl-Pl"/>
        </w:rPr>
        <w:t>Przedmiot technika spełnia istotną rolę wychowawczą, uczy szacunku do wytwarzanych dóbr materialnych oraz kreuje postawy świadomego użytkownika zdobyczy techniki poprzez respektowanie zasad bezpieczeństwa i higieny pracy, obowiązującego regulaminu, poszanowanie mienia oraz współpracy w grupie.</w:t>
      </w:r>
    </w:p>
    <w:p>
      <w:pPr>
        <w:spacing w:before="25" w:after="0"/>
        <w:ind w:left="0"/>
        <w:jc w:val="both"/>
        <w:textAlignment w:val="auto"/>
      </w:pPr>
      <w:r>
        <w:rPr>
          <w:rFonts w:ascii="Times New Roman"/>
          <w:b w:val="false"/>
          <w:i w:val="false"/>
          <w:color w:val="000000"/>
          <w:sz w:val="24"/>
          <w:lang w:val="pl-Pl"/>
        </w:rPr>
        <w:t>Technika przygotowuje młodego człowieka do sprawnego, odpowiedzialnego i bezpiecznego korzystania z nowoczesnych urządzeń technicznych codziennego użytku oraz do radzenia sobie z ciągle zmieniającą się rzeczywistością techniczną.</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intelektualny i społeczny uczniów oraz kształtuje obyczaj aktywności fizycznej i troski o zdrowie w okresie całego życia, wspomaga efektywność procesu uczenia się oraz pełni wiodącą rolę w edukacji zdrowotnej uczniów.</w:t>
      </w:r>
    </w:p>
    <w:p>
      <w:pPr>
        <w:spacing w:before="25" w:after="0"/>
        <w:ind w:left="0"/>
        <w:jc w:val="both"/>
        <w:textAlignment w:val="auto"/>
      </w:pPr>
      <w:r>
        <w:rPr>
          <w:rFonts w:ascii="Times New Roman"/>
          <w:b w:val="false"/>
          <w:i w:val="false"/>
          <w:color w:val="000000"/>
          <w:sz w:val="24"/>
          <w:lang w:val="pl-Pl"/>
        </w:rPr>
        <w:t>Oczekiwania wobec współczesnego wychowania fizycznego wymagają nowych standardów przygotowania ucznia do całożyciowej aktywności fizycznej i troski o zdrowie. Wychowanie fizyczne to nie tylko przygotowanie sprawnościowe, ale przede wszystkim prozdrowotne. Pełni ono, oprócz swej funkcji doraźnej, również funkcję prospektywną (przygotowuje do dokonywania w życiu wyborów korzystnych dla zdrowia). W podstawie programowej kształcenia ogólnego dla szkoły podstawowej widoczna jest personalistyczna koncepcja wychowania oraz koncepcja sprawności fizycznej ukierunkowanej na zdrowie.</w:t>
      </w:r>
    </w:p>
    <w:p>
      <w:pPr>
        <w:spacing w:before="25" w:after="0"/>
        <w:ind w:left="0"/>
        <w:jc w:val="both"/>
        <w:textAlignment w:val="auto"/>
      </w:pPr>
      <w:r>
        <w:rPr>
          <w:rFonts w:ascii="Times New Roman"/>
          <w:b w:val="false"/>
          <w:i w:val="false"/>
          <w:color w:val="000000"/>
          <w:sz w:val="24"/>
          <w:lang w:val="pl-Pl"/>
        </w:rPr>
        <w:t>Wychowanie fizyczne dla uczniów klas IV-VIII szkół podstawowych jest realizowane w formie zajęć klasowo-lekcyjnych i zajęć do wyboru przez ucznia, w tym: zajęć sportowych, zajęć rekreacyjno-zdrowotnych, zajęć tanecznych lub aktywnej turystyki.</w:t>
      </w:r>
    </w:p>
    <w:p>
      <w:pPr>
        <w:spacing w:before="25" w:after="0"/>
        <w:ind w:left="0"/>
        <w:jc w:val="both"/>
        <w:textAlignment w:val="auto"/>
      </w:pPr>
      <w:r>
        <w:rPr>
          <w:rFonts w:ascii="Times New Roman"/>
          <w:b w:val="false"/>
          <w:i w:val="false"/>
          <w:color w:val="000000"/>
          <w:sz w:val="24"/>
          <w:lang w:val="pl-Pl"/>
        </w:rPr>
        <w:t>Zajęcia z wychowania fizycznego zarówno te realizowane w formie zajęć klasowo-lekcyjnych, jak i te prowadzone do wyboru przez ucznia, prowadzą nauczyciele wychowania fizycznego zatrudnieni w szkole. Zajęcia wychowania fizycznego mogą być realizowane w obiektach sportowych znajdujących się w otoczeniu szkoły (np. korzystanie z hal sportowych).</w:t>
      </w:r>
    </w:p>
    <w:p>
      <w:pPr>
        <w:spacing w:before="25" w:after="0"/>
        <w:ind w:left="0"/>
        <w:jc w:val="both"/>
        <w:textAlignment w:val="auto"/>
      </w:pPr>
      <w:r>
        <w:rPr>
          <w:rFonts w:ascii="Times New Roman"/>
          <w:b w:val="false"/>
          <w:i w:val="false"/>
          <w:color w:val="000000"/>
          <w:sz w:val="24"/>
          <w:lang w:val="pl-Pl"/>
        </w:rPr>
        <w:t>Wymagania szczegółowe podstawy programowej odnoszą się do zajęć prowadzonych w systemie klasowo-lekcyjnym. W ramach zajęć do wyboru realizacja treści jest dowolna i powinna wykraczać poza podstawę programową.</w:t>
      </w:r>
    </w:p>
    <w:p>
      <w:pPr>
        <w:spacing w:before="25" w:after="0"/>
        <w:ind w:left="0"/>
        <w:jc w:val="both"/>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val="false"/>
          <w:i w:val="false"/>
          <w:color w:val="000000"/>
          <w:sz w:val="24"/>
          <w:lang w:val="pl-Pl"/>
        </w:rPr>
        <w:t>Edukacja dla bezpieczeństwa służy przygotowaniu uczniów do właściwego zachowania oraz odpowiednich reakcji w sytuacjach stwarzających zagrożenie dla zdrowia i życia. Przedmiot obejmuje różnorodne treści kształcenia z zakresu bezpieczeństwa państwa, treści dotyczące organizacji działań ratowniczych, edukacji zdrowotnej i pierwszej pomocy.</w:t>
      </w:r>
    </w:p>
    <w:p>
      <w:pPr>
        <w:spacing w:before="25" w:after="0"/>
        <w:ind w:left="0"/>
        <w:jc w:val="both"/>
        <w:textAlignment w:val="auto"/>
      </w:pPr>
      <w:r>
        <w:rPr>
          <w:rFonts w:ascii="Times New Roman"/>
          <w:b w:val="false"/>
          <w:i w:val="false"/>
          <w:color w:val="000000"/>
          <w:sz w:val="24"/>
          <w:lang w:val="pl-Pl"/>
        </w:rPr>
        <w:t>Bezpieczeństwo państwa pojmowane jest jako obszar wiedzy, który wyjaśnia mechanizmy zapewnienia ładu, porządku, stabilności społeczności ludzkich, a także towarzyszących temu koncepcji, metod i form postępowania. Kształcenie, w ramach przygotowania do działania w stanach nadzwyczajnych, ma charakter interdyscyplinarny, nastawiony na skuteczne działanie i radzenie sobie poszczególnych jednostek w sytuacjach określonych zagrożeń.</w:t>
      </w:r>
    </w:p>
    <w:p>
      <w:pPr>
        <w:spacing w:before="25" w:after="0"/>
        <w:ind w:left="0"/>
        <w:jc w:val="both"/>
        <w:textAlignment w:val="auto"/>
      </w:pPr>
      <w:r>
        <w:rPr>
          <w:rFonts w:ascii="Times New Roman"/>
          <w:b w:val="false"/>
          <w:i w:val="false"/>
          <w:color w:val="000000"/>
          <w:sz w:val="24"/>
          <w:lang w:val="pl-Pl"/>
        </w:rPr>
        <w:t>Jedną z najważniejszych umiejętności zdobywanych w szkole jest umiejętność udzielania pierwszej pomocy. Już na wczesnym etapie edukacji należy wprowadzić zagadnienia związane z ochroną zdrowia i życia: ocenę bezpieczeństwa miejsca zdarzenia, rozpoznanie potencjalnego zagrożenia życia na podstawie prostych objawów, skuteczne wezwanie pomocy, podejmowanie wstępnych czynności ratujących życie.</w:t>
      </w:r>
    </w:p>
    <w:p>
      <w:pPr>
        <w:spacing w:before="25" w:after="0"/>
        <w:ind w:left="0"/>
        <w:jc w:val="both"/>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val="false"/>
          <w:i w:val="false"/>
          <w:color w:val="000000"/>
          <w:sz w:val="24"/>
          <w:lang w:val="pl-Pl"/>
        </w:rPr>
        <w:t>Indywidualna i społeczna wartość rodziny, zarówno w swej strukturze, jak i podejmowanych funkcjach, czyni przygotowanie do jej założenia zadaniem o wyjątkowym znaczeniu. W jego realizacji uczestniczy również szkoła mająca istotny udział w przekazywaniu wiedzy, kształtowaniu umiejętności i postaw.</w:t>
      </w:r>
    </w:p>
    <w:p>
      <w:pPr>
        <w:spacing w:before="25" w:after="0"/>
        <w:ind w:left="0"/>
        <w:jc w:val="both"/>
        <w:textAlignment w:val="auto"/>
      </w:pPr>
      <w:r>
        <w:rPr>
          <w:rFonts w:ascii="Times New Roman"/>
          <w:b w:val="false"/>
          <w:i w:val="false"/>
          <w:color w:val="000000"/>
          <w:sz w:val="24"/>
          <w:lang w:val="pl-Pl"/>
        </w:rPr>
        <w:t>Nauczyciele, realizując zajęcia z wychowania do życia w rodzinie, wspierając w tym zakresie obowiązki rodziców, powinni zmierzać do tego, aby uczniowie:</w:t>
      </w:r>
    </w:p>
    <w:p>
      <w:pPr>
        <w:spacing w:before="25" w:after="0"/>
        <w:ind w:left="0"/>
        <w:jc w:val="both"/>
        <w:textAlignment w:val="auto"/>
      </w:pPr>
      <w:r>
        <w:rPr>
          <w:rFonts w:ascii="Times New Roman"/>
          <w:b w:val="false"/>
          <w:i w:val="false"/>
          <w:color w:val="000000"/>
          <w:sz w:val="24"/>
          <w:lang w:val="pl-Pl"/>
        </w:rPr>
        <w:t>1) znajdowali w szkole środowisko wszechstronnego rozwoju;</w:t>
      </w:r>
    </w:p>
    <w:p>
      <w:pPr>
        <w:spacing w:before="25" w:after="0"/>
        <w:ind w:left="0"/>
        <w:jc w:val="both"/>
        <w:textAlignment w:val="auto"/>
      </w:pPr>
      <w:r>
        <w:rPr>
          <w:rFonts w:ascii="Times New Roman"/>
          <w:b w:val="false"/>
          <w:i w:val="false"/>
          <w:color w:val="000000"/>
          <w:sz w:val="24"/>
          <w:lang w:val="pl-Pl"/>
        </w:rPr>
        <w:t>2) mieli świadomość procesu rozwoju psychoseksualnego;</w:t>
      </w:r>
    </w:p>
    <w:p>
      <w:pPr>
        <w:spacing w:before="25" w:after="0"/>
        <w:ind w:left="0"/>
        <w:jc w:val="both"/>
        <w:textAlignment w:val="auto"/>
      </w:pPr>
      <w:r>
        <w:rPr>
          <w:rFonts w:ascii="Times New Roman"/>
          <w:b w:val="false"/>
          <w:i w:val="false"/>
          <w:color w:val="000000"/>
          <w:sz w:val="24"/>
          <w:lang w:val="pl-Pl"/>
        </w:rPr>
        <w:t>3) doceniali wartość rodziny i znali zadania, jakie ona pełni;</w:t>
      </w:r>
    </w:p>
    <w:p>
      <w:pPr>
        <w:spacing w:before="25" w:after="0"/>
        <w:ind w:left="0"/>
        <w:jc w:val="both"/>
        <w:textAlignment w:val="auto"/>
      </w:pPr>
      <w:r>
        <w:rPr>
          <w:rFonts w:ascii="Times New Roman"/>
          <w:b w:val="false"/>
          <w:i w:val="false"/>
          <w:color w:val="000000"/>
          <w:sz w:val="24"/>
          <w:lang w:val="pl-Pl"/>
        </w:rPr>
        <w:t>4) uznawali godność człowieka;</w:t>
      </w:r>
    </w:p>
    <w:p>
      <w:pPr>
        <w:spacing w:before="25" w:after="0"/>
        <w:ind w:left="0"/>
        <w:jc w:val="both"/>
        <w:textAlignment w:val="auto"/>
      </w:pPr>
      <w:r>
        <w:rPr>
          <w:rFonts w:ascii="Times New Roman"/>
          <w:b w:val="false"/>
          <w:i w:val="false"/>
          <w:color w:val="000000"/>
          <w:sz w:val="24"/>
          <w:lang w:val="pl-Pl"/>
        </w:rPr>
        <w:t>5) poszukiwali, odkrywali i dążyli do osiągnięcia celów życiowych i wartości ważnych dla odnalezienia własnego miejsca w rodzinie i w świecie;</w:t>
      </w:r>
    </w:p>
    <w:p>
      <w:pPr>
        <w:spacing w:before="25" w:after="0"/>
        <w:ind w:left="0"/>
        <w:jc w:val="both"/>
        <w:textAlignment w:val="auto"/>
      </w:pPr>
      <w:r>
        <w:rPr>
          <w:rFonts w:ascii="Times New Roman"/>
          <w:b w:val="false"/>
          <w:i w:val="false"/>
          <w:color w:val="000000"/>
          <w:sz w:val="24"/>
          <w:lang w:val="pl-Pl"/>
        </w:rPr>
        <w:t>6) uczyli się szacunku dla dobra wspólnego jako podstawy życia społecznego;</w:t>
      </w:r>
    </w:p>
    <w:p>
      <w:pPr>
        <w:spacing w:before="25" w:after="0"/>
        <w:ind w:left="0"/>
        <w:jc w:val="both"/>
        <w:textAlignment w:val="auto"/>
      </w:pPr>
      <w:r>
        <w:rPr>
          <w:rFonts w:ascii="Times New Roman"/>
          <w:b w:val="false"/>
          <w:i w:val="false"/>
          <w:color w:val="000000"/>
          <w:sz w:val="24"/>
          <w:lang w:val="pl-Pl"/>
        </w:rPr>
        <w:t>7) kształtowali w sobie postawę dialogu, umiejętność słuchania innych i rozumienia ich poglądów, umieli współdziałać i współtworzyć dojrzałe więzi osobowe.</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Zasadniczym i najogólniej sformułowanym celem etyki w szkole podstawowej jest budzenie i rozwijanie refleksyjności i wrażliwości aksjologicznej ucznia oraz kształtowanie postawy szacunku, otwartości, współdziałania i odpowiedzialności.</w:t>
      </w:r>
    </w:p>
    <w:p>
      <w:pPr>
        <w:spacing w:before="25" w:after="0"/>
        <w:ind w:left="0"/>
        <w:jc w:val="both"/>
        <w:textAlignment w:val="auto"/>
      </w:pPr>
      <w:r>
        <w:rPr>
          <w:rFonts w:ascii="Times New Roman"/>
          <w:b w:val="false"/>
          <w:i w:val="false"/>
          <w:color w:val="000000"/>
          <w:sz w:val="24"/>
          <w:lang w:val="pl-Pl"/>
        </w:rPr>
        <w:t>Zadaniem nauczyciela jest takie organizowanie sytuacji edukacyjnych, aby uczniowie mogli wyrażać swoją naturalną ciekawość i angażować się w namysł nad moralnością oraz aby angażowali się w działania na rzecz innych i wspólnie z innymi.</w:t>
      </w:r>
    </w:p>
    <w:p>
      <w:pPr>
        <w:spacing w:before="25" w:after="0"/>
        <w:ind w:left="0"/>
        <w:jc w:val="both"/>
        <w:textAlignment w:val="auto"/>
      </w:pPr>
      <w:r>
        <w:rPr>
          <w:rFonts w:ascii="Times New Roman"/>
          <w:b w:val="false"/>
          <w:i w:val="false"/>
          <w:color w:val="000000"/>
          <w:sz w:val="24"/>
          <w:lang w:val="pl-Pl"/>
        </w:rPr>
        <w:t>Jednym z najbardziej elementarnych i powszechnych przejawów moralności są oceny moralne. Ważne jest, aby uczniowie byli świadomi, że formułowanie ocen moralnych dotyczących faktycznych zdarzeń i osób wymaga taktu, wrażliwości aksjologicznej, wnikliwości i wiedzy. Należy równocześnie podkreślić, że uczenie się odpowiedzialnego formułowania i wyrażania ocen jest bardzo ważną umiejętnością stanowiącą istotny aspekt kształcenia (samokształcenia) i wychowywania (samowychowania). Umiejętność ta jest również ważnym aspektem odpowiedzialnego uczestniczenia w życiu społecznym.</w:t>
      </w:r>
    </w:p>
    <w:p>
      <w:pPr>
        <w:spacing w:before="25" w:after="0"/>
        <w:ind w:left="0"/>
        <w:jc w:val="both"/>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val="false"/>
          <w:i w:val="false"/>
          <w:color w:val="000000"/>
          <w:sz w:val="24"/>
          <w:lang w:val="pl-Pl"/>
        </w:rPr>
        <w:t>Zadaniem szkoły w zakresie nauczania języka mniejszości narodowej lub etnicznej jest wspomaganie wszechstronnego i harmonijnego rozwoju ucznia przez wzmacnianie poczucia jego tożsamości kulturowej, historycznej, etnicznej lub narodowej.</w:t>
      </w:r>
    </w:p>
    <w:p>
      <w:pPr>
        <w:spacing w:before="25" w:after="0"/>
        <w:ind w:left="0"/>
        <w:jc w:val="both"/>
        <w:textAlignment w:val="auto"/>
      </w:pPr>
      <w:r>
        <w:rPr>
          <w:rFonts w:ascii="Times New Roman"/>
          <w:b w:val="false"/>
          <w:i w:val="false"/>
          <w:color w:val="000000"/>
          <w:sz w:val="24"/>
          <w:lang w:val="pl-Pl"/>
        </w:rPr>
        <w:t>Nauczanie języka mniejszości narodowej lub etnicznej powinno być wspierane przez uczenie zwyczajów, obyczajów oraz właściwych zachowań w środowisku rodzinnym, lokalnym i szkolnym.</w:t>
      </w:r>
    </w:p>
    <w:p>
      <w:pPr>
        <w:spacing w:before="25" w:after="0"/>
        <w:ind w:left="0"/>
        <w:jc w:val="both"/>
        <w:textAlignment w:val="auto"/>
      </w:pPr>
      <w:r>
        <w:rPr>
          <w:rFonts w:ascii="Times New Roman"/>
          <w:b w:val="false"/>
          <w:i w:val="false"/>
          <w:color w:val="000000"/>
          <w:sz w:val="24"/>
          <w:lang w:val="pl-Pl"/>
        </w:rPr>
        <w:t>Rolą nauczyciela jest uświadamianie uczniom, że wspólnoty takie jak rodzina, środowisko lokalne i ojczyzna, stanowią wielką wartość w życiu każdego człowieka i że każdy ma wobec tych wspólnot obowiązki.</w:t>
      </w:r>
    </w:p>
    <w:p>
      <w:pPr>
        <w:spacing w:before="25" w:after="0"/>
        <w:ind w:left="0"/>
        <w:jc w:val="both"/>
        <w:textAlignment w:val="auto"/>
      </w:pPr>
      <w:r>
        <w:rPr>
          <w:rFonts w:ascii="Times New Roman"/>
          <w:b w:val="false"/>
          <w:i w:val="false"/>
          <w:color w:val="000000"/>
          <w:sz w:val="24"/>
          <w:lang w:val="pl-Pl"/>
        </w:rPr>
        <w:t>Ponadto nieodłącznym elementem pracy szkoły jest też kształtowanie szacunku do swego języka ojczystego.</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Edukacja kaszubska jest procesem, w ramach którego kształtuje się językowa, kulturowa i tożsamościowa świadomość dziecka i młodego człowieka. Partnerem w tym procesie powinna być rodzina ucznia, środowisko lokalne i regionalne.</w:t>
      </w:r>
    </w:p>
    <w:p>
      <w:pPr>
        <w:spacing w:before="25" w:after="0"/>
        <w:ind w:left="0"/>
        <w:jc w:val="both"/>
        <w:textAlignment w:val="auto"/>
      </w:pPr>
      <w:r>
        <w:rPr>
          <w:rFonts w:ascii="Times New Roman"/>
          <w:b w:val="false"/>
          <w:i w:val="false"/>
          <w:color w:val="000000"/>
          <w:sz w:val="24"/>
          <w:lang w:val="pl-Pl"/>
        </w:rPr>
        <w:t>Dla wspólnoty Kaszubów ważne jest trwanie i rozwój języka kaszubskiego jako szczególnego dobra i kultury kaszubskiej rozumianej jako dziedzictwo Kaszubów. Kultura rozumiana jest jako materialne wytwory i niematerialne (duchowe i symboliczne) dziedzictwo.</w:t>
      </w:r>
    </w:p>
    <w:p>
      <w:pPr>
        <w:spacing w:before="25" w:after="0"/>
        <w:ind w:left="0"/>
        <w:jc w:val="both"/>
        <w:textAlignment w:val="auto"/>
      </w:pPr>
      <w:r>
        <w:rPr>
          <w:rFonts w:ascii="Times New Roman"/>
          <w:b w:val="false"/>
          <w:i w:val="false"/>
          <w:color w:val="000000"/>
          <w:sz w:val="24"/>
          <w:lang w:val="pl-Pl"/>
        </w:rPr>
        <w:t>Edukacja kaszubska przebiega w dwóch dopełniających się obszarach: nauki języka kaszubskiego oraz wiedzy o języku i kulturze kaszubskiej, dlatego treści kulturowe (w tym treści historyczne) i wiedza o języku ujmowane są w sposób całościowy i traktowane jako towarzysze nauki języka kaszubskiego.</w:t>
      </w:r>
    </w:p>
    <w:p>
      <w:pPr>
        <w:spacing w:before="25" w:after="0"/>
        <w:ind w:left="0"/>
        <w:jc w:val="both"/>
        <w:textAlignment w:val="auto"/>
      </w:pPr>
      <w:r>
        <w:rPr>
          <w:rFonts w:ascii="Times New Roman"/>
          <w:b w:val="false"/>
          <w:i w:val="false"/>
          <w:color w:val="000000"/>
          <w:sz w:val="24"/>
          <w:lang w:val="pl-Pl"/>
        </w:rPr>
        <w:t>Celem edukacji kaszubskiej jest kształtowanie językowej, kulturowej i tożsamościowej świadomości ucznia w partnerstwie z rodziną, środowiskiem lokalnym i regionalnym. W szczególności cel ten realizuje się przez:</w:t>
      </w:r>
    </w:p>
    <w:p>
      <w:pPr>
        <w:spacing w:before="25" w:after="0"/>
        <w:ind w:left="0"/>
        <w:jc w:val="both"/>
        <w:textAlignment w:val="auto"/>
      </w:pPr>
      <w:r>
        <w:rPr>
          <w:rFonts w:ascii="Times New Roman"/>
          <w:b w:val="false"/>
          <w:i w:val="false"/>
          <w:color w:val="000000"/>
          <w:sz w:val="24"/>
          <w:lang w:val="pl-Pl"/>
        </w:rPr>
        <w:t>1) dostarczenie i pogłębienie wiedzy o języku, literaturze, piśmiennictwie, tradycji, obrzędach, historii, religii, architekturze, muzyce, malarstwie, szeroko rozumianej sztuce (w tym sztuce ludowej), a także codzienności Kaszubów z uwzględnieniem specyfiki lokalnej i geograficzno-przyrodniczej;</w:t>
      </w:r>
    </w:p>
    <w:p>
      <w:pPr>
        <w:spacing w:before="25" w:after="0"/>
        <w:ind w:left="0"/>
        <w:jc w:val="both"/>
        <w:textAlignment w:val="auto"/>
      </w:pPr>
      <w:r>
        <w:rPr>
          <w:rFonts w:ascii="Times New Roman"/>
          <w:b w:val="false"/>
          <w:i w:val="false"/>
          <w:color w:val="000000"/>
          <w:sz w:val="24"/>
          <w:lang w:val="pl-Pl"/>
        </w:rPr>
        <w:t>2) kształtowanie umiejętności językowych dla potrzeb komunikacji międzyludzkiej, dostępu do dziedzictwa kulturowego (piśmiennictwa, literatury, muzyki itp.) i twórczego rozwoju potencjału własnego ucznia;</w:t>
      </w:r>
    </w:p>
    <w:p>
      <w:pPr>
        <w:spacing w:before="25" w:after="0"/>
        <w:ind w:left="0"/>
        <w:jc w:val="both"/>
        <w:textAlignment w:val="auto"/>
      </w:pPr>
      <w:r>
        <w:rPr>
          <w:rFonts w:ascii="Times New Roman"/>
          <w:b w:val="false"/>
          <w:i w:val="false"/>
          <w:color w:val="000000"/>
          <w:sz w:val="24"/>
          <w:lang w:val="pl-Pl"/>
        </w:rPr>
        <w:t>3) kształtowanie pozytywnego stosunku do języka i kultury kaszubskiej;</w:t>
      </w:r>
    </w:p>
    <w:p>
      <w:pPr>
        <w:spacing w:before="25" w:after="0"/>
        <w:ind w:left="0"/>
        <w:jc w:val="both"/>
        <w:textAlignment w:val="auto"/>
      </w:pPr>
      <w:r>
        <w:rPr>
          <w:rFonts w:ascii="Times New Roman"/>
          <w:b w:val="false"/>
          <w:i w:val="false"/>
          <w:color w:val="000000"/>
          <w:sz w:val="24"/>
          <w:lang w:val="pl-Pl"/>
        </w:rPr>
        <w:t>4) kształtowanie postawy zaangażowania w rozwój środowiska geograficzno-przyrodniczego, kulturowego i społecznego Kaszub i Pomorza;</w:t>
      </w:r>
    </w:p>
    <w:p>
      <w:pPr>
        <w:spacing w:before="25" w:after="0"/>
        <w:ind w:left="0"/>
        <w:jc w:val="both"/>
        <w:textAlignment w:val="auto"/>
      </w:pPr>
      <w:r>
        <w:rPr>
          <w:rFonts w:ascii="Times New Roman"/>
          <w:b w:val="false"/>
          <w:i w:val="false"/>
          <w:color w:val="000000"/>
          <w:sz w:val="24"/>
          <w:lang w:val="pl-Pl"/>
        </w:rPr>
        <w:t>5) kształtowanie otwartości na inne kultury Pomorza, kulturę polską i europejską.</w:t>
      </w:r>
    </w:p>
    <w:p>
      <w:pPr>
        <w:spacing w:before="25" w:after="0"/>
        <w:ind w:left="0"/>
        <w:jc w:val="center"/>
        <w:textAlignment w:val="auto"/>
      </w:pPr>
      <w:r>
        <w:rPr>
          <w:rFonts w:ascii="Times New Roman"/>
          <w:b w:val="false"/>
          <w:i w:val="false"/>
          <w:color w:val="000000"/>
          <w:sz w:val="24"/>
          <w:lang w:val="pl-Pl"/>
        </w:rPr>
        <w:t>I ETAP EDUKACYJNY: KLASY I-III - EDUKACJA WCZESNOSZKOLNA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Cele kształcenia - wymagania ogólne edukacji wczesnoszkolnej zostały opisane w odniesieniu do czterech obszarów rozwojowych dziecka: fizycznego, emocjonalnego, społecznego i poznawczego. Cele te uczeń osiąga w procesie wychowania i kształcenia przez rozwój prostych czynności praktycznych i intelektualnych w czynności bardziej złożone. Zbiór celów ogólnych przedstawia fundament, na którym oparta będzie początkowa praca na II etapie edukacyjnym w klasach IV-VIII: zachowania, sprawności, umiejętności i wiedzę początkową.</w:t>
      </w:r>
    </w:p>
    <w:p>
      <w:pPr>
        <w:spacing w:before="25" w:after="0"/>
        <w:ind w:left="0"/>
        <w:jc w:val="both"/>
        <w:textAlignment w:val="auto"/>
      </w:pPr>
      <w:r>
        <w:rPr>
          <w:rFonts w:ascii="Times New Roman"/>
          <w:b w:val="false"/>
          <w:i w:val="false"/>
          <w:color w:val="000000"/>
          <w:sz w:val="24"/>
          <w:lang w:val="pl-Pl"/>
        </w:rPr>
        <w:t>I. W zakresie fizycznego obszaru rozwoju uczeń osiąga:</w:t>
      </w:r>
    </w:p>
    <w:p>
      <w:pPr>
        <w:spacing w:before="25" w:after="0"/>
        <w:ind w:left="0"/>
        <w:jc w:val="both"/>
        <w:textAlignment w:val="auto"/>
      </w:pPr>
      <w:r>
        <w:rPr>
          <w:rFonts w:ascii="Times New Roman"/>
          <w:b w:val="false"/>
          <w:i w:val="false"/>
          <w:color w:val="000000"/>
          <w:sz w:val="24"/>
          <w:lang w:val="pl-Pl"/>
        </w:rPr>
        <w:t>1) sprawności motoryczne i sensoryczne tworzące umiejętność skutecznego działania i komunikacji;</w:t>
      </w:r>
    </w:p>
    <w:p>
      <w:pPr>
        <w:spacing w:before="25" w:after="0"/>
        <w:ind w:left="0"/>
        <w:jc w:val="both"/>
        <w:textAlignment w:val="auto"/>
      </w:pPr>
      <w:r>
        <w:rPr>
          <w:rFonts w:ascii="Times New Roman"/>
          <w:b w:val="false"/>
          <w:i w:val="false"/>
          <w:color w:val="000000"/>
          <w:sz w:val="24"/>
          <w:lang w:val="pl-Pl"/>
        </w:rPr>
        <w:t>2) świadomość zdrowotną w zakresie higieny, pielęgnacji ciała, odżywiania się i trybu życia;</w:t>
      </w:r>
    </w:p>
    <w:p>
      <w:pPr>
        <w:spacing w:before="25" w:after="0"/>
        <w:ind w:left="0"/>
        <w:jc w:val="both"/>
        <w:textAlignment w:val="auto"/>
      </w:pPr>
      <w:r>
        <w:rPr>
          <w:rFonts w:ascii="Times New Roman"/>
          <w:b w:val="false"/>
          <w:i w:val="false"/>
          <w:color w:val="000000"/>
          <w:sz w:val="24"/>
          <w:lang w:val="pl-Pl"/>
        </w:rPr>
        <w:t>3) umiejętność wykorzystania własnej aktywności ruchowej w różnych sferach działalności człowieka: zdrowotnej, sportowej, obronnej, rekreacyjnej i artystycznej;</w:t>
      </w:r>
    </w:p>
    <w:p>
      <w:pPr>
        <w:spacing w:before="25" w:after="0"/>
        <w:ind w:left="0"/>
        <w:jc w:val="both"/>
        <w:textAlignment w:val="auto"/>
      </w:pPr>
      <w:r>
        <w:rPr>
          <w:rFonts w:ascii="Times New Roman"/>
          <w:b w:val="false"/>
          <w:i w:val="false"/>
          <w:color w:val="000000"/>
          <w:sz w:val="24"/>
          <w:lang w:val="pl-Pl"/>
        </w:rPr>
        <w:t>4) umiejętność respektowania przepisów gier, zabaw zespołowych i przepisów poruszania się w miejscach publicznych;</w:t>
      </w:r>
    </w:p>
    <w:p>
      <w:pPr>
        <w:spacing w:before="25" w:after="0"/>
        <w:ind w:left="0"/>
        <w:jc w:val="both"/>
        <w:textAlignment w:val="auto"/>
      </w:pPr>
      <w:r>
        <w:rPr>
          <w:rFonts w:ascii="Times New Roman"/>
          <w:b w:val="false"/>
          <w:i w:val="false"/>
          <w:color w:val="000000"/>
          <w:sz w:val="24"/>
          <w:lang w:val="pl-Pl"/>
        </w:rPr>
        <w:t>5) umiejętność organizacji bezpiecznych zabaw i gier ruchowych.</w:t>
      </w:r>
    </w:p>
    <w:p>
      <w:pPr>
        <w:spacing w:before="25" w:after="0"/>
        <w:ind w:left="0"/>
        <w:jc w:val="both"/>
        <w:textAlignment w:val="auto"/>
      </w:pPr>
      <w:r>
        <w:rPr>
          <w:rFonts w:ascii="Times New Roman"/>
          <w:b w:val="false"/>
          <w:i w:val="false"/>
          <w:color w:val="000000"/>
          <w:sz w:val="24"/>
          <w:lang w:val="pl-Pl"/>
        </w:rPr>
        <w:t>II. W zakresie emocjonalnego obszaru rozwoju uczeń osiąga:</w:t>
      </w:r>
    </w:p>
    <w:p>
      <w:pPr>
        <w:spacing w:before="25" w:after="0"/>
        <w:ind w:left="0"/>
        <w:jc w:val="both"/>
        <w:textAlignment w:val="auto"/>
      </w:pPr>
      <w:r>
        <w:rPr>
          <w:rFonts w:ascii="Times New Roman"/>
          <w:b w:val="false"/>
          <w:i w:val="false"/>
          <w:color w:val="000000"/>
          <w:sz w:val="24"/>
          <w:lang w:val="pl-Pl"/>
        </w:rPr>
        <w:t>1) umiejętność rozpoznawania i rozumienia swoich emocji i uczuć oraz nazywania ich;</w:t>
      </w:r>
    </w:p>
    <w:p>
      <w:pPr>
        <w:spacing w:before="25" w:after="0"/>
        <w:ind w:left="0"/>
        <w:jc w:val="both"/>
        <w:textAlignment w:val="auto"/>
      </w:pPr>
      <w:r>
        <w:rPr>
          <w:rFonts w:ascii="Times New Roman"/>
          <w:b w:val="false"/>
          <w:i w:val="false"/>
          <w:color w:val="000000"/>
          <w:sz w:val="24"/>
          <w:lang w:val="pl-Pl"/>
        </w:rPr>
        <w:t>2) umiejętność rozpoznawania, rozumienia i nazywania emocji oraz uczuć innych osób; potrzebę tworzenia relacji;</w:t>
      </w:r>
    </w:p>
    <w:p>
      <w:pPr>
        <w:spacing w:before="25" w:after="0"/>
        <w:ind w:left="0"/>
        <w:jc w:val="both"/>
        <w:textAlignment w:val="auto"/>
      </w:pPr>
      <w:r>
        <w:rPr>
          <w:rFonts w:ascii="Times New Roman"/>
          <w:b w:val="false"/>
          <w:i w:val="false"/>
          <w:color w:val="000000"/>
          <w:sz w:val="24"/>
          <w:lang w:val="pl-Pl"/>
        </w:rPr>
        <w:t>3) umiejętność przedstawiania swych emocji i uczuć przy pomocy prostej wypowiedzi ustnej lub pisemnej, różnorodnych artystycznych form wyrazu;</w:t>
      </w:r>
    </w:p>
    <w:p>
      <w:pPr>
        <w:spacing w:before="25" w:after="0"/>
        <w:ind w:left="0"/>
        <w:jc w:val="both"/>
        <w:textAlignment w:val="auto"/>
      </w:pPr>
      <w:r>
        <w:rPr>
          <w:rFonts w:ascii="Times New Roman"/>
          <w:b w:val="false"/>
          <w:i w:val="false"/>
          <w:color w:val="000000"/>
          <w:sz w:val="24"/>
          <w:lang w:val="pl-Pl"/>
        </w:rPr>
        <w:t>4) świadomość przeżywanych emocji i umiejętność panowania nad nimi oraz wyrażania ich w sposób umożliwiający współdziałanie w grupie oraz adaptację w nowej grupie;</w:t>
      </w:r>
    </w:p>
    <w:p>
      <w:pPr>
        <w:spacing w:before="25" w:after="0"/>
        <w:ind w:left="0"/>
        <w:jc w:val="both"/>
        <w:textAlignment w:val="auto"/>
      </w:pPr>
      <w:r>
        <w:rPr>
          <w:rFonts w:ascii="Times New Roman"/>
          <w:b w:val="false"/>
          <w:i w:val="false"/>
          <w:color w:val="000000"/>
          <w:sz w:val="24"/>
          <w:lang w:val="pl-Pl"/>
        </w:rPr>
        <w:t>5) umiejętność odczuwania więzi uczuciowej i potrzebę jej budowania, w tym więzi z rodziną, społecznością szkoły i wspólnotą narodową;</w:t>
      </w:r>
    </w:p>
    <w:p>
      <w:pPr>
        <w:spacing w:before="25" w:after="0"/>
        <w:ind w:left="0"/>
        <w:jc w:val="both"/>
        <w:textAlignment w:val="auto"/>
      </w:pPr>
      <w:r>
        <w:rPr>
          <w:rFonts w:ascii="Times New Roman"/>
          <w:b w:val="false"/>
          <w:i w:val="false"/>
          <w:color w:val="000000"/>
          <w:sz w:val="24"/>
          <w:lang w:val="pl-Pl"/>
        </w:rPr>
        <w:t>6) umiejętność uświadamiania sobie uczuć przeżywanych przez inne osoby z jednoczesną próbą zrozumienia, dlaczego one występują, a także różnicowania form ich wyrażania w zależności od wieku;</w:t>
      </w:r>
    </w:p>
    <w:p>
      <w:pPr>
        <w:spacing w:before="25" w:after="0"/>
        <w:ind w:left="0"/>
        <w:jc w:val="both"/>
        <w:textAlignment w:val="auto"/>
      </w:pPr>
      <w:r>
        <w:rPr>
          <w:rFonts w:ascii="Times New Roman"/>
          <w:b w:val="false"/>
          <w:i w:val="false"/>
          <w:color w:val="000000"/>
          <w:sz w:val="24"/>
          <w:lang w:val="pl-Pl"/>
        </w:rPr>
        <w:t>7) umiejętność rozumienia odczuć zwierząt, wyrażania tych stanów za pomocą wypowiedzi ustnych i pisemnych oraz różnorodnych artystycznych form wyrazu.</w:t>
      </w:r>
    </w:p>
    <w:p>
      <w:pPr>
        <w:spacing w:before="25" w:after="0"/>
        <w:ind w:left="0"/>
        <w:jc w:val="both"/>
        <w:textAlignment w:val="auto"/>
      </w:pPr>
      <w:r>
        <w:rPr>
          <w:rFonts w:ascii="Times New Roman"/>
          <w:b w:val="false"/>
          <w:i w:val="false"/>
          <w:color w:val="000000"/>
          <w:sz w:val="24"/>
          <w:lang w:val="pl-Pl"/>
        </w:rPr>
        <w:t>III. W zakresie społecznego obszaru rozwoju uczeń osiąga:</w:t>
      </w:r>
    </w:p>
    <w:p>
      <w:pPr>
        <w:spacing w:before="25" w:after="0"/>
        <w:ind w:left="0"/>
        <w:jc w:val="both"/>
        <w:textAlignment w:val="auto"/>
      </w:pPr>
      <w:r>
        <w:rPr>
          <w:rFonts w:ascii="Times New Roman"/>
          <w:b w:val="false"/>
          <w:i w:val="false"/>
          <w:color w:val="000000"/>
          <w:sz w:val="24"/>
          <w:lang w:val="pl-Pl"/>
        </w:rPr>
        <w:t>1) świadomość wartości uznanych przez środowisko domowe, szkolne, lokalne i narodowe; potrzebę aktywności społecznej opartej o te wartości;</w:t>
      </w:r>
    </w:p>
    <w:p>
      <w:pPr>
        <w:spacing w:before="25" w:after="0"/>
        <w:ind w:left="0"/>
        <w:jc w:val="both"/>
        <w:textAlignment w:val="auto"/>
      </w:pPr>
      <w:r>
        <w:rPr>
          <w:rFonts w:ascii="Times New Roman"/>
          <w:b w:val="false"/>
          <w:i w:val="false"/>
          <w:color w:val="000000"/>
          <w:sz w:val="24"/>
          <w:lang w:val="pl-Pl"/>
        </w:rPr>
        <w:t>2) umiejętność nazywania poznanych wartości, oceny postępowania innych ludzi, odwoływania się w ocenie do przyjętych zasad i wartości;</w:t>
      </w:r>
    </w:p>
    <w:p>
      <w:pPr>
        <w:spacing w:before="25" w:after="0"/>
        <w:ind w:left="0"/>
        <w:jc w:val="both"/>
        <w:textAlignment w:val="auto"/>
      </w:pPr>
      <w:r>
        <w:rPr>
          <w:rFonts w:ascii="Times New Roman"/>
          <w:b w:val="false"/>
          <w:i w:val="false"/>
          <w:color w:val="000000"/>
          <w:sz w:val="24"/>
          <w:lang w:val="pl-Pl"/>
        </w:rPr>
        <w:t>3) potrzebę i umiejętność identyfikowania się z grupami społecznymi, które dziecko reprezentuje, nazywania tych grup i ich charakterystycznych cech;</w:t>
      </w:r>
    </w:p>
    <w:p>
      <w:pPr>
        <w:spacing w:before="25" w:after="0"/>
        <w:ind w:left="0"/>
        <w:jc w:val="both"/>
        <w:textAlignment w:val="auto"/>
      </w:pPr>
      <w:r>
        <w:rPr>
          <w:rFonts w:ascii="Times New Roman"/>
          <w:b w:val="false"/>
          <w:i w:val="false"/>
          <w:color w:val="000000"/>
          <w:sz w:val="24"/>
          <w:lang w:val="pl-Pl"/>
        </w:rPr>
        <w:t>4) umiejętność przyjmowania konsekwencji swojego postępowania;</w:t>
      </w:r>
    </w:p>
    <w:p>
      <w:pPr>
        <w:spacing w:before="25" w:after="0"/>
        <w:ind w:left="0"/>
        <w:jc w:val="both"/>
        <w:textAlignment w:val="auto"/>
      </w:pPr>
      <w:r>
        <w:rPr>
          <w:rFonts w:ascii="Times New Roman"/>
          <w:b w:val="false"/>
          <w:i w:val="false"/>
          <w:color w:val="000000"/>
          <w:sz w:val="24"/>
          <w:lang w:val="pl-Pl"/>
        </w:rPr>
        <w:t>5) umiejętność tworzenia relacji, współdziałania, współpracy oraz samodzielnej organizacji pracy w małych grupach, w tym organizacji pracy przy wykorzystaniu technologii;</w:t>
      </w:r>
    </w:p>
    <w:p>
      <w:pPr>
        <w:spacing w:before="25" w:after="0"/>
        <w:ind w:left="0"/>
        <w:jc w:val="both"/>
        <w:textAlignment w:val="auto"/>
      </w:pPr>
      <w:r>
        <w:rPr>
          <w:rFonts w:ascii="Times New Roman"/>
          <w:b w:val="false"/>
          <w:i w:val="false"/>
          <w:color w:val="000000"/>
          <w:sz w:val="24"/>
          <w:lang w:val="pl-Pl"/>
        </w:rPr>
        <w:t>6) umiejętność samodzielnego wyrażania swoich oczekiwań i potrzeb społecznych;</w:t>
      </w:r>
    </w:p>
    <w:p>
      <w:pPr>
        <w:spacing w:before="25" w:after="0"/>
        <w:ind w:left="0"/>
        <w:jc w:val="both"/>
        <w:textAlignment w:val="auto"/>
      </w:pPr>
      <w:r>
        <w:rPr>
          <w:rFonts w:ascii="Times New Roman"/>
          <w:b w:val="false"/>
          <w:i w:val="false"/>
          <w:color w:val="000000"/>
          <w:sz w:val="24"/>
          <w:lang w:val="pl-Pl"/>
        </w:rPr>
        <w:t>7) umiejętność obdarzania szacunkiem koleżanek, kolegów i osoby dorosłe, w tym starsze oraz okazywania go za pomocą prostych form wyrazu oraz stosownego zachowania;</w:t>
      </w:r>
    </w:p>
    <w:p>
      <w:pPr>
        <w:spacing w:before="25" w:after="0"/>
        <w:ind w:left="0"/>
        <w:jc w:val="both"/>
        <w:textAlignment w:val="auto"/>
      </w:pPr>
      <w:r>
        <w:rPr>
          <w:rFonts w:ascii="Times New Roman"/>
          <w:b w:val="false"/>
          <w:i w:val="false"/>
          <w:color w:val="000000"/>
          <w:sz w:val="24"/>
          <w:lang w:val="pl-Pl"/>
        </w:rPr>
        <w:t>8) umiejętność samodzielnej organizacji czasu przeznaczonego na odpoczynek indywidualny i w grupie;</w:t>
      </w:r>
    </w:p>
    <w:p>
      <w:pPr>
        <w:spacing w:before="25" w:after="0"/>
        <w:ind w:left="0"/>
        <w:jc w:val="both"/>
        <w:textAlignment w:val="auto"/>
      </w:pPr>
      <w:r>
        <w:rPr>
          <w:rFonts w:ascii="Times New Roman"/>
          <w:b w:val="false"/>
          <w:i w:val="false"/>
          <w:color w:val="000000"/>
          <w:sz w:val="24"/>
          <w:lang w:val="pl-Pl"/>
        </w:rPr>
        <w:t>9) umiejętność dbania o bezpieczeństwo własne i innych uczestników grupy, w tym bezpieczeństwo związane z komunikacją za pomocą nowych technologii oraz bezpieczeństwo uczestnictwa w ruchu drogowym.</w:t>
      </w:r>
    </w:p>
    <w:p>
      <w:pPr>
        <w:spacing w:before="25" w:after="0"/>
        <w:ind w:left="0"/>
        <w:jc w:val="both"/>
        <w:textAlignment w:val="auto"/>
      </w:pPr>
      <w:r>
        <w:rPr>
          <w:rFonts w:ascii="Times New Roman"/>
          <w:b w:val="false"/>
          <w:i w:val="false"/>
          <w:color w:val="000000"/>
          <w:sz w:val="24"/>
          <w:lang w:val="pl-Pl"/>
        </w:rPr>
        <w:t>IV. W zakresie poznawczego obszaru rozwoju uczeń osiąga:</w:t>
      </w:r>
    </w:p>
    <w:p>
      <w:pPr>
        <w:spacing w:before="25" w:after="0"/>
        <w:ind w:left="0"/>
        <w:jc w:val="both"/>
        <w:textAlignment w:val="auto"/>
      </w:pPr>
      <w:r>
        <w:rPr>
          <w:rFonts w:ascii="Times New Roman"/>
          <w:b w:val="false"/>
          <w:i w:val="false"/>
          <w:color w:val="000000"/>
          <w:sz w:val="24"/>
          <w:lang w:val="pl-Pl"/>
        </w:rPr>
        <w:t>1) potrzebę i umiejętność samodzielnego, refleksyjnego, logicznego, krytycznego i twórczego myślenia;</w:t>
      </w:r>
    </w:p>
    <w:p>
      <w:pPr>
        <w:spacing w:before="25" w:after="0"/>
        <w:ind w:left="0"/>
        <w:jc w:val="both"/>
        <w:textAlignment w:val="auto"/>
      </w:pPr>
      <w:r>
        <w:rPr>
          <w:rFonts w:ascii="Times New Roman"/>
          <w:b w:val="false"/>
          <w:i w:val="false"/>
          <w:color w:val="000000"/>
          <w:sz w:val="24"/>
          <w:lang w:val="pl-Pl"/>
        </w:rPr>
        <w:t>2) umiejętność poprawnego posługiwania się językiem polskim w mowie i piśmie, pozwalającą na samodzielną aktywność, komunikację i efektywną naukę;</w:t>
      </w:r>
    </w:p>
    <w:p>
      <w:pPr>
        <w:spacing w:before="25" w:after="0"/>
        <w:ind w:left="0"/>
        <w:jc w:val="both"/>
        <w:textAlignment w:val="auto"/>
      </w:pPr>
      <w:r>
        <w:rPr>
          <w:rFonts w:ascii="Times New Roman"/>
          <w:b w:val="false"/>
          <w:i w:val="false"/>
          <w:color w:val="000000"/>
          <w:sz w:val="24"/>
          <w:lang w:val="pl-Pl"/>
        </w:rPr>
        <w:t>3) umiejętność czytania na poziomie umożliwiającym samodzielne korzystanie z niej w różnych sytuacjach życiowych, w tym kontynuowanie nauki na kolejnym etapie edukacyjnym i rozwijania swoich zainteresowań;</w:t>
      </w:r>
    </w:p>
    <w:p>
      <w:pPr>
        <w:spacing w:before="25" w:after="0"/>
        <w:ind w:left="0"/>
        <w:jc w:val="both"/>
        <w:textAlignment w:val="auto"/>
      </w:pPr>
      <w:r>
        <w:rPr>
          <w:rFonts w:ascii="Times New Roman"/>
          <w:b w:val="false"/>
          <w:i w:val="false"/>
          <w:color w:val="000000"/>
          <w:sz w:val="24"/>
          <w:lang w:val="pl-Pl"/>
        </w:rPr>
        <w:t>4) umiejętność rozumienia i używania prostych komunikatów w języku obcym;</w:t>
      </w:r>
    </w:p>
    <w:p>
      <w:pPr>
        <w:spacing w:before="25" w:after="0"/>
        <w:ind w:left="0"/>
        <w:jc w:val="both"/>
        <w:textAlignment w:val="auto"/>
      </w:pPr>
      <w:r>
        <w:rPr>
          <w:rFonts w:ascii="Times New Roman"/>
          <w:b w:val="false"/>
          <w:i w:val="false"/>
          <w:color w:val="000000"/>
          <w:sz w:val="24"/>
          <w:lang w:val="pl-Pl"/>
        </w:rPr>
        <w:t>5) umiejętność rozumienia podstawowych pojęć i działań matematycznych, samodzielne korzystanie z nich w różnych sytuacjach życiowych, wstępnej matematyzacji wraz z opisem tych czynności: słowami, obrazem, symbolem;</w:t>
      </w:r>
    </w:p>
    <w:p>
      <w:pPr>
        <w:spacing w:before="25" w:after="0"/>
        <w:ind w:left="0"/>
        <w:jc w:val="both"/>
        <w:textAlignment w:val="auto"/>
      </w:pPr>
      <w:r>
        <w:rPr>
          <w:rFonts w:ascii="Times New Roman"/>
          <w:b w:val="false"/>
          <w:i w:val="false"/>
          <w:color w:val="000000"/>
          <w:sz w:val="24"/>
          <w:lang w:val="pl-Pl"/>
        </w:rPr>
        <w:t>6) umiejętność stawiania pytań, dostrzegania problemów, zbierania informacji potrzebnych do ich rozwiązania, planowania i organizacji działania, a także rozwiązywania problemów;</w:t>
      </w:r>
    </w:p>
    <w:p>
      <w:pPr>
        <w:spacing w:before="25" w:after="0"/>
        <w:ind w:left="0"/>
        <w:jc w:val="both"/>
        <w:textAlignment w:val="auto"/>
      </w:pPr>
      <w:r>
        <w:rPr>
          <w:rFonts w:ascii="Times New Roman"/>
          <w:b w:val="false"/>
          <w:i w:val="false"/>
          <w:color w:val="000000"/>
          <w:sz w:val="24"/>
          <w:lang w:val="pl-Pl"/>
        </w:rPr>
        <w:t>7) umiejętność czytania prostych tekstów matematycznych, np. zadań tekstowych, łamigłówek i zagadek, symboli;</w:t>
      </w:r>
    </w:p>
    <w:p>
      <w:pPr>
        <w:spacing w:before="25" w:after="0"/>
        <w:ind w:left="0"/>
        <w:jc w:val="both"/>
        <w:textAlignment w:val="auto"/>
      </w:pPr>
      <w:r>
        <w:rPr>
          <w:rFonts w:ascii="Times New Roman"/>
          <w:b w:val="false"/>
          <w:i w:val="false"/>
          <w:color w:val="000000"/>
          <w:sz w:val="24"/>
          <w:lang w:val="pl-Pl"/>
        </w:rPr>
        <w:t>8) umiejętność obserwacji faktów, zjawisk przyrodniczych, społecznych i gospodarczych, wykonywania eksperymentów i doświadczeń, a także umiejętność formułowania wniosków i spostrzeżeń;</w:t>
      </w:r>
    </w:p>
    <w:p>
      <w:pPr>
        <w:spacing w:before="25" w:after="0"/>
        <w:ind w:left="0"/>
        <w:jc w:val="both"/>
        <w:textAlignment w:val="auto"/>
      </w:pPr>
      <w:r>
        <w:rPr>
          <w:rFonts w:ascii="Times New Roman"/>
          <w:b w:val="false"/>
          <w:i w:val="false"/>
          <w:color w:val="000000"/>
          <w:sz w:val="24"/>
          <w:lang w:val="pl-Pl"/>
        </w:rPr>
        <w:t>9) umiejętność rozumienia zależności pomiędzy składnikami środowiska przyrodniczego;</w:t>
      </w:r>
    </w:p>
    <w:p>
      <w:pPr>
        <w:spacing w:before="25" w:after="0"/>
        <w:ind w:left="0"/>
        <w:jc w:val="both"/>
        <w:textAlignment w:val="auto"/>
      </w:pPr>
      <w:r>
        <w:rPr>
          <w:rFonts w:ascii="Times New Roman"/>
          <w:b w:val="false"/>
          <w:i w:val="false"/>
          <w:color w:val="000000"/>
          <w:sz w:val="24"/>
          <w:lang w:val="pl-Pl"/>
        </w:rPr>
        <w:t>10) umiejętność rozumienia legend, faktów historycznych, tradycji, elementów kultury materialnej i duchowej oraz pojęć i symboli z nimi związanych, takich jak: rodzina, dom, naród, ojczyzna, kraj;</w:t>
      </w:r>
    </w:p>
    <w:p>
      <w:pPr>
        <w:spacing w:before="25" w:after="0"/>
        <w:ind w:left="0"/>
        <w:jc w:val="both"/>
        <w:textAlignment w:val="auto"/>
      </w:pPr>
      <w:r>
        <w:rPr>
          <w:rFonts w:ascii="Times New Roman"/>
          <w:b w:val="false"/>
          <w:i w:val="false"/>
          <w:color w:val="000000"/>
          <w:sz w:val="24"/>
          <w:lang w:val="pl-Pl"/>
        </w:rPr>
        <w:t>11) umiejętność uczestnictwa w kulturze oraz wyrażania swych spostrzeżeń i przeżyć za pomocą plastycznych, muzycznych i technicznych środków wyrazu, a także przy użyciu nowoczesnych technologii;</w:t>
      </w:r>
    </w:p>
    <w:p>
      <w:pPr>
        <w:spacing w:before="25" w:after="0"/>
        <w:ind w:left="0"/>
        <w:jc w:val="both"/>
        <w:textAlignment w:val="auto"/>
      </w:pPr>
      <w:r>
        <w:rPr>
          <w:rFonts w:ascii="Times New Roman"/>
          <w:b w:val="false"/>
          <w:i w:val="false"/>
          <w:color w:val="000000"/>
          <w:sz w:val="24"/>
          <w:lang w:val="pl-Pl"/>
        </w:rPr>
        <w:t>12) umiejętność samodzielnej eksploracji świata, rozwiązywania problemów i stosowania nabytych umiejętności w nowych sytuacjach życiowych.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Ogólne cele rozwoju ucznia, osiągane na zakończenie edukacji wczesnoszkolnej, są źródłem celów szczegółowych, opisanych w formie efektów. Uczeń ma je osiągać, realizując zadania, wymagające wielokierunkowej aktywności. Zakres tej aktywności wytyczają, wymienione w podstawie programowej, efekty kształcenia, przyporządkowane poszczególnym dyscyplinom naukowym. Przedstawienie efektów kształcenia w odniesieniu do dyscyplin naukowych jest pewnego rodzaju konwencją, potrzebną dla uzyskania przejrzystości opisu, a nie dyrektywą organizacyjną. Proces kształcenia na tym etapie ma charakter zintegrowany, a nie przedmiotowy.</w:t>
      </w:r>
    </w:p>
    <w:p>
      <w:pPr>
        <w:spacing w:before="25" w:after="0"/>
        <w:ind w:left="0"/>
        <w:jc w:val="both"/>
        <w:textAlignment w:val="auto"/>
      </w:pPr>
      <w:r>
        <w:rPr>
          <w:rFonts w:ascii="Times New Roman"/>
          <w:b w:val="false"/>
          <w:i w:val="false"/>
          <w:color w:val="000000"/>
          <w:sz w:val="24"/>
          <w:lang w:val="pl-Pl"/>
        </w:rPr>
        <w:t>I. Edukacja polonistyczna.</w:t>
      </w:r>
    </w:p>
    <w:p>
      <w:pPr>
        <w:spacing w:before="25" w:after="0"/>
        <w:ind w:left="0"/>
        <w:jc w:val="both"/>
        <w:textAlignment w:val="auto"/>
      </w:pPr>
      <w:r>
        <w:rPr>
          <w:rFonts w:ascii="Times New Roman"/>
          <w:b w:val="false"/>
          <w:i w:val="false"/>
          <w:color w:val="000000"/>
          <w:sz w:val="24"/>
          <w:lang w:val="pl-Pl"/>
        </w:rPr>
        <w:t>1. Osiągnięcia w zakresie słuchania. Uczeń:</w:t>
      </w:r>
    </w:p>
    <w:p>
      <w:pPr>
        <w:spacing w:before="25" w:after="0"/>
        <w:ind w:left="0"/>
        <w:jc w:val="both"/>
        <w:textAlignment w:val="auto"/>
      </w:pPr>
      <w:r>
        <w:rPr>
          <w:rFonts w:ascii="Times New Roman"/>
          <w:b w:val="false"/>
          <w:i w:val="false"/>
          <w:color w:val="000000"/>
          <w:sz w:val="24"/>
          <w:lang w:val="pl-Pl"/>
        </w:rPr>
        <w:t>1) słucha z uwagą wypowiedzi nauczyciela, innych osób z otoczenia, w różnych sytuacjach życiowych, wymagających komunikacji i wzajemnego zrozumienia; okazuje szacunek wypowiadającej się osobie;</w:t>
      </w:r>
    </w:p>
    <w:p>
      <w:pPr>
        <w:spacing w:before="25" w:after="0"/>
        <w:ind w:left="0"/>
        <w:jc w:val="both"/>
        <w:textAlignment w:val="auto"/>
      </w:pPr>
      <w:r>
        <w:rPr>
          <w:rFonts w:ascii="Times New Roman"/>
          <w:b w:val="false"/>
          <w:i w:val="false"/>
          <w:color w:val="000000"/>
          <w:sz w:val="24"/>
          <w:lang w:val="pl-Pl"/>
        </w:rPr>
        <w:t>2) wykonuje zadanie według usłyszanej instrukcji; zadaje pytania w sytuacji braku rozumienia lub braku pewności zrozumienia słuchanej wypowiedzi;</w:t>
      </w:r>
    </w:p>
    <w:p>
      <w:pPr>
        <w:spacing w:before="25" w:after="0"/>
        <w:ind w:left="0"/>
        <w:jc w:val="both"/>
        <w:textAlignment w:val="auto"/>
      </w:pPr>
      <w:r>
        <w:rPr>
          <w:rFonts w:ascii="Times New Roman"/>
          <w:b w:val="false"/>
          <w:i w:val="false"/>
          <w:color w:val="000000"/>
          <w:sz w:val="24"/>
          <w:lang w:val="pl-Pl"/>
        </w:rPr>
        <w:t>3) słucha z uwagą lektur i innych tekstów czytanych przez nauczyciela, uczniów i inne osoby;</w:t>
      </w:r>
    </w:p>
    <w:p>
      <w:pPr>
        <w:spacing w:before="25" w:after="0"/>
        <w:ind w:left="0"/>
        <w:jc w:val="both"/>
        <w:textAlignment w:val="auto"/>
      </w:pPr>
      <w:r>
        <w:rPr>
          <w:rFonts w:ascii="Times New Roman"/>
          <w:b w:val="false"/>
          <w:i w:val="false"/>
          <w:color w:val="000000"/>
          <w:sz w:val="24"/>
          <w:lang w:val="pl-Pl"/>
        </w:rPr>
        <w:t>4) słucha uważnie wypowiedzi osób podczas uroczystości, koncertów, przedstawień, świąt narodowych i innych zdarzeń kulturalnych; przejawia zachowanie adekwatne do sytuacji; słucha tekstów interpretowanych artystycznie, szuka własnych wzorców poprawnej artykulacji i interpretacji słownej w języku ojczystym;</w:t>
      </w:r>
    </w:p>
    <w:p>
      <w:pPr>
        <w:spacing w:before="25" w:after="0"/>
        <w:ind w:left="0"/>
        <w:jc w:val="both"/>
        <w:textAlignment w:val="auto"/>
      </w:pPr>
      <w:r>
        <w:rPr>
          <w:rFonts w:ascii="Times New Roman"/>
          <w:b w:val="false"/>
          <w:i w:val="false"/>
          <w:color w:val="000000"/>
          <w:sz w:val="24"/>
          <w:lang w:val="pl-Pl"/>
        </w:rPr>
        <w:t>5) słucha i czeka na swoją kolej, panuje nad chęcią nagłego wypowiadania się, szczególnie w momencie wskazywania tej potrzeby przez drugą osobę.</w:t>
      </w:r>
    </w:p>
    <w:p>
      <w:pPr>
        <w:spacing w:before="25" w:after="0"/>
        <w:ind w:left="0"/>
        <w:jc w:val="both"/>
        <w:textAlignment w:val="auto"/>
      </w:pPr>
      <w:r>
        <w:rPr>
          <w:rFonts w:ascii="Times New Roman"/>
          <w:b w:val="false"/>
          <w:i w:val="false"/>
          <w:color w:val="000000"/>
          <w:sz w:val="24"/>
          <w:lang w:val="pl-Pl"/>
        </w:rPr>
        <w:t>2. Osiągnięcia w zakresie mówienia. Uczeń:</w:t>
      </w:r>
    </w:p>
    <w:p>
      <w:pPr>
        <w:spacing w:before="25" w:after="0"/>
        <w:ind w:left="0"/>
        <w:jc w:val="both"/>
        <w:textAlignment w:val="auto"/>
      </w:pPr>
      <w:r>
        <w:rPr>
          <w:rFonts w:ascii="Times New Roman"/>
          <w:b w:val="false"/>
          <w:i w:val="false"/>
          <w:color w:val="000000"/>
          <w:sz w:val="24"/>
          <w:lang w:val="pl-Pl"/>
        </w:rPr>
        <w:t>1) wypowiada się płynnie, wyraziście, stosując adekwatne do sytuacji techniki języka mówionego: pauzy, zmianę intonacji, tempa i siły głosu;</w:t>
      </w:r>
    </w:p>
    <w:p>
      <w:pPr>
        <w:spacing w:before="25" w:after="0"/>
        <w:ind w:left="0"/>
        <w:jc w:val="both"/>
        <w:textAlignment w:val="auto"/>
      </w:pPr>
      <w:r>
        <w:rPr>
          <w:rFonts w:ascii="Times New Roman"/>
          <w:b w:val="false"/>
          <w:i w:val="false"/>
          <w:color w:val="000000"/>
          <w:sz w:val="24"/>
          <w:lang w:val="pl-Pl"/>
        </w:rPr>
        <w:t>2) formułuje pytania dotyczące sytuacji zadaniowych, wypowiedzi ustnych nauczyciela, uczniów lub innych osób z otoczenia;</w:t>
      </w:r>
    </w:p>
    <w:p>
      <w:pPr>
        <w:spacing w:before="25" w:after="0"/>
        <w:ind w:left="0"/>
        <w:jc w:val="both"/>
        <w:textAlignment w:val="auto"/>
      </w:pPr>
      <w:r>
        <w:rPr>
          <w:rFonts w:ascii="Times New Roman"/>
          <w:b w:val="false"/>
          <w:i w:val="false"/>
          <w:color w:val="000000"/>
          <w:sz w:val="24"/>
          <w:lang w:val="pl-Pl"/>
        </w:rPr>
        <w:t>3) wypowiada się w formie uporządkowanej i rozwiniętej na tematy związane z przeżyciami, zadaniem, sytuacjami szkolnymi, lekturą czy wydarzeniem kulturalnym;</w:t>
      </w:r>
    </w:p>
    <w:p>
      <w:pPr>
        <w:spacing w:before="25" w:after="0"/>
        <w:ind w:left="0"/>
        <w:jc w:val="both"/>
        <w:textAlignment w:val="auto"/>
      </w:pPr>
      <w:r>
        <w:rPr>
          <w:rFonts w:ascii="Times New Roman"/>
          <w:b w:val="false"/>
          <w:i w:val="false"/>
          <w:color w:val="000000"/>
          <w:sz w:val="24"/>
          <w:lang w:val="pl-Pl"/>
        </w:rPr>
        <w:t>4) porządkuje swoją wypowiedź, poprawia w niej błędy, omawia treść przeczytanych tekstów i ilustracji; nadaje znaczenie i tytuł obrazom, a także fragmentom tekstów;</w:t>
      </w:r>
    </w:p>
    <w:p>
      <w:pPr>
        <w:spacing w:before="25" w:after="0"/>
        <w:ind w:left="0"/>
        <w:jc w:val="both"/>
        <w:textAlignment w:val="auto"/>
      </w:pPr>
      <w:r>
        <w:rPr>
          <w:rFonts w:ascii="Times New Roman"/>
          <w:b w:val="false"/>
          <w:i w:val="false"/>
          <w:color w:val="000000"/>
          <w:sz w:val="24"/>
          <w:lang w:val="pl-Pl"/>
        </w:rPr>
        <w:t>5) układa w formie ustnej opowiadanie oraz składa ustne sprawozdanie z wykonanej pracy;</w:t>
      </w:r>
    </w:p>
    <w:p>
      <w:pPr>
        <w:spacing w:before="25" w:after="0"/>
        <w:ind w:left="0"/>
        <w:jc w:val="both"/>
        <w:textAlignment w:val="auto"/>
      </w:pPr>
      <w:r>
        <w:rPr>
          <w:rFonts w:ascii="Times New Roman"/>
          <w:b w:val="false"/>
          <w:i w:val="false"/>
          <w:color w:val="000000"/>
          <w:sz w:val="24"/>
          <w:lang w:val="pl-Pl"/>
        </w:rPr>
        <w:t>6) recytuje wiersze oraz wygłasza z pamięci krótkie teksty prozatorskie;</w:t>
      </w:r>
    </w:p>
    <w:p>
      <w:pPr>
        <w:spacing w:before="25" w:after="0"/>
        <w:ind w:left="0"/>
        <w:jc w:val="both"/>
        <w:textAlignment w:val="auto"/>
      </w:pPr>
      <w:r>
        <w:rPr>
          <w:rFonts w:ascii="Times New Roman"/>
          <w:b w:val="false"/>
          <w:i w:val="false"/>
          <w:color w:val="000000"/>
          <w:sz w:val="24"/>
          <w:lang w:val="pl-Pl"/>
        </w:rPr>
        <w:t>7) dobiera stosowną formę komunikacji werbalnej i własnego zachowania, wyrażającą empatię i szacunek do rozmówcy;</w:t>
      </w:r>
    </w:p>
    <w:p>
      <w:pPr>
        <w:spacing w:before="25" w:after="0"/>
        <w:ind w:left="0"/>
        <w:jc w:val="both"/>
        <w:textAlignment w:val="auto"/>
      </w:pPr>
      <w:r>
        <w:rPr>
          <w:rFonts w:ascii="Times New Roman"/>
          <w:b w:val="false"/>
          <w:i w:val="false"/>
          <w:color w:val="000000"/>
          <w:sz w:val="24"/>
          <w:lang w:val="pl-Pl"/>
        </w:rPr>
        <w:t>8) wykonuje eksperymenty językowe, nadaje znaczenie czynnościom i doświadczeniom, tworząc charakterystyczne dla siebie formy wypowiedzi.</w:t>
      </w:r>
    </w:p>
    <w:p>
      <w:pPr>
        <w:spacing w:before="25" w:after="0"/>
        <w:ind w:left="0"/>
        <w:jc w:val="both"/>
        <w:textAlignment w:val="auto"/>
      </w:pPr>
      <w:r>
        <w:rPr>
          <w:rFonts w:ascii="Times New Roman"/>
          <w:b w:val="false"/>
          <w:i w:val="false"/>
          <w:color w:val="000000"/>
          <w:sz w:val="24"/>
          <w:lang w:val="pl-Pl"/>
        </w:rPr>
        <w:t>3. Osiągnięcia w zakresie czytania. Uczeń:</w:t>
      </w:r>
    </w:p>
    <w:p>
      <w:pPr>
        <w:spacing w:before="25" w:after="0"/>
        <w:ind w:left="0"/>
        <w:jc w:val="both"/>
        <w:textAlignment w:val="auto"/>
      </w:pPr>
      <w:r>
        <w:rPr>
          <w:rFonts w:ascii="Times New Roman"/>
          <w:b w:val="false"/>
          <w:i w:val="false"/>
          <w:color w:val="000000"/>
          <w:sz w:val="24"/>
          <w:lang w:val="pl-Pl"/>
        </w:rPr>
        <w:t>1) czyta płynnie, poprawnie i wyraziście na głos teksty zbudowane z wyrazów opracowanych w toku zajęć, dotyczące rzeczywistych doświadczeń dzieci i ich oczekiwań poznawczych;</w:t>
      </w:r>
    </w:p>
    <w:p>
      <w:pPr>
        <w:spacing w:before="25" w:after="0"/>
        <w:ind w:left="0"/>
        <w:jc w:val="both"/>
        <w:textAlignment w:val="auto"/>
      </w:pPr>
      <w:r>
        <w:rPr>
          <w:rFonts w:ascii="Times New Roman"/>
          <w:b w:val="false"/>
          <w:i w:val="false"/>
          <w:color w:val="000000"/>
          <w:sz w:val="24"/>
          <w:lang w:val="pl-Pl"/>
        </w:rPr>
        <w:t>2) czyta w skupieniu po cichu teksty zapisane samodzielnie w zeszycie oraz teksty drukowane;</w:t>
      </w:r>
    </w:p>
    <w:p>
      <w:pPr>
        <w:spacing w:before="25" w:after="0"/>
        <w:ind w:left="0"/>
        <w:jc w:val="both"/>
        <w:textAlignment w:val="auto"/>
      </w:pPr>
      <w:r>
        <w:rPr>
          <w:rFonts w:ascii="Times New Roman"/>
          <w:b w:val="false"/>
          <w:i w:val="false"/>
          <w:color w:val="000000"/>
          <w:sz w:val="24"/>
          <w:lang w:val="pl-Pl"/>
        </w:rPr>
        <w:t>3) wyodrębnia postacie i zdarzenia w utworach literackich, ustala kolejność zdarzeń, ich wzajemną zależność, odróżnia zdarzenia istotne od mniej istotnych, postacie główne i drugorzędne; wskazuje cechy i ocenia bohaterów, uzasadnia swą ocenę, wskazuje wydarzenie zmieniające postępowanie bohatera, określa nastrój w utworze; odróżnia elementy świata fikcji od realnej rzeczywistości; byty rzeczywiste od medialnych, byty realistyczne od fikcyjnych;</w:t>
      </w:r>
    </w:p>
    <w:p>
      <w:pPr>
        <w:spacing w:before="25" w:after="0"/>
        <w:ind w:left="0"/>
        <w:jc w:val="both"/>
        <w:textAlignment w:val="auto"/>
      </w:pPr>
      <w:r>
        <w:rPr>
          <w:rFonts w:ascii="Times New Roman"/>
          <w:b w:val="false"/>
          <w:i w:val="false"/>
          <w:color w:val="000000"/>
          <w:sz w:val="24"/>
          <w:lang w:val="pl-Pl"/>
        </w:rPr>
        <w:t>4) wyszukuje w tekstach fragmenty według niego najpiękniejsze, najważniejsze, trudne do zrozumienia lub określone przez nauczyciela;</w:t>
      </w:r>
    </w:p>
    <w:p>
      <w:pPr>
        <w:spacing w:before="25" w:after="0"/>
        <w:ind w:left="0"/>
        <w:jc w:val="both"/>
        <w:textAlignment w:val="auto"/>
      </w:pPr>
      <w:r>
        <w:rPr>
          <w:rFonts w:ascii="Times New Roman"/>
          <w:b w:val="false"/>
          <w:i w:val="false"/>
          <w:color w:val="000000"/>
          <w:sz w:val="24"/>
          <w:lang w:val="pl-Pl"/>
        </w:rPr>
        <w:t>5) eksperymentuje, przekształca tekst, układa opowiadania twórcze, np. dalsze losy bohatera, komponuje początek i zakończenie tekstu na podstawie ilustracji lub przeczytanego fragmentu utworu;</w:t>
      </w:r>
    </w:p>
    <w:p>
      <w:pPr>
        <w:spacing w:before="25" w:after="0"/>
        <w:ind w:left="0"/>
        <w:jc w:val="both"/>
        <w:textAlignment w:val="auto"/>
      </w:pPr>
      <w:r>
        <w:rPr>
          <w:rFonts w:ascii="Times New Roman"/>
          <w:b w:val="false"/>
          <w:i w:val="false"/>
          <w:color w:val="000000"/>
          <w:sz w:val="24"/>
          <w:lang w:val="pl-Pl"/>
        </w:rPr>
        <w:t>6) wyróżnia w czytanych utworach literackich dialog, opowiadanie, opis;</w:t>
      </w:r>
    </w:p>
    <w:p>
      <w:pPr>
        <w:spacing w:before="25" w:after="0"/>
        <w:ind w:left="0"/>
        <w:jc w:val="both"/>
        <w:textAlignment w:val="auto"/>
      </w:pPr>
      <w:r>
        <w:rPr>
          <w:rFonts w:ascii="Times New Roman"/>
          <w:b w:val="false"/>
          <w:i w:val="false"/>
          <w:color w:val="000000"/>
          <w:sz w:val="24"/>
          <w:lang w:val="pl-Pl"/>
        </w:rPr>
        <w:t>7) czyta samodzielnie wybrane książki.</w:t>
      </w:r>
    </w:p>
    <w:p>
      <w:pPr>
        <w:spacing w:before="25" w:after="0"/>
        <w:ind w:left="0"/>
        <w:jc w:val="both"/>
        <w:textAlignment w:val="auto"/>
      </w:pPr>
      <w:r>
        <w:rPr>
          <w:rFonts w:ascii="Times New Roman"/>
          <w:b w:val="false"/>
          <w:i w:val="false"/>
          <w:color w:val="000000"/>
          <w:sz w:val="24"/>
          <w:lang w:val="pl-Pl"/>
        </w:rPr>
        <w:t>4. Osiągnięcia w zakresie pisania. Uczeń:</w:t>
      </w:r>
    </w:p>
    <w:p>
      <w:pPr>
        <w:spacing w:before="25" w:after="0"/>
        <w:ind w:left="0"/>
        <w:jc w:val="both"/>
        <w:textAlignment w:val="auto"/>
      </w:pPr>
      <w:r>
        <w:rPr>
          <w:rFonts w:ascii="Times New Roman"/>
          <w:b w:val="false"/>
          <w:i w:val="false"/>
          <w:color w:val="000000"/>
          <w:sz w:val="24"/>
          <w:lang w:val="pl-Pl"/>
        </w:rPr>
        <w:t>1) pisze odręcznie, czytelnie, płynnie, zdania i tekst ciągły, w jednej linii; rozmieszcza właściwie tekst ciągły na stronie zeszytu, sprawdza i poprawia napisany tekst;</w:t>
      </w:r>
    </w:p>
    <w:p>
      <w:pPr>
        <w:spacing w:before="25" w:after="0"/>
        <w:ind w:left="0"/>
        <w:jc w:val="both"/>
        <w:textAlignment w:val="auto"/>
      </w:pPr>
      <w:r>
        <w:rPr>
          <w:rFonts w:ascii="Times New Roman"/>
          <w:b w:val="false"/>
          <w:i w:val="false"/>
          <w:color w:val="000000"/>
          <w:sz w:val="24"/>
          <w:lang w:val="pl-Pl"/>
        </w:rPr>
        <w:t>2) układa i zapisuje opowiadanie złożone z 6-10 poprawnych wypowiedzeń w ramach zagadnień opracowanych podczas zajęć; opisuje np. osobę, przedmiot, element świata przyrody na podstawie własnych obserwacji lub lektury;</w:t>
      </w:r>
    </w:p>
    <w:p>
      <w:pPr>
        <w:spacing w:before="25" w:after="0"/>
        <w:ind w:left="0"/>
        <w:jc w:val="both"/>
        <w:textAlignment w:val="auto"/>
      </w:pPr>
      <w:r>
        <w:rPr>
          <w:rFonts w:ascii="Times New Roman"/>
          <w:b w:val="false"/>
          <w:i w:val="false"/>
          <w:color w:val="000000"/>
          <w:sz w:val="24"/>
          <w:lang w:val="pl-Pl"/>
        </w:rPr>
        <w:t>3) pisze notatkę, życzenie, ogłoszenie, zaproszenie, podziękowanie, list; zapisuje adres nadawcy i odbiorcy; pisze krótkie teksty, wykorzystując aplikacje komputerowe;</w:t>
      </w:r>
    </w:p>
    <w:p>
      <w:pPr>
        <w:spacing w:before="25" w:after="0"/>
        <w:ind w:left="0"/>
        <w:jc w:val="both"/>
        <w:textAlignment w:val="auto"/>
      </w:pPr>
      <w:r>
        <w:rPr>
          <w:rFonts w:ascii="Times New Roman"/>
          <w:b w:val="false"/>
          <w:i w:val="false"/>
          <w:color w:val="000000"/>
          <w:sz w:val="24"/>
          <w:lang w:val="pl-Pl"/>
        </w:rPr>
        <w:t>4) pisze z pamięci i ze słuchu; przestrzega poprawności ortograficznej w wyrazach poznanych i opracowanych podczas zajęć;</w:t>
      </w:r>
    </w:p>
    <w:p>
      <w:pPr>
        <w:spacing w:before="25" w:after="0"/>
        <w:ind w:left="0"/>
        <w:jc w:val="both"/>
        <w:textAlignment w:val="auto"/>
      </w:pPr>
      <w:r>
        <w:rPr>
          <w:rFonts w:ascii="Times New Roman"/>
          <w:b w:val="false"/>
          <w:i w:val="false"/>
          <w:color w:val="000000"/>
          <w:sz w:val="24"/>
          <w:lang w:val="pl-Pl"/>
        </w:rPr>
        <w:t>5) stosuje poprawnie znaki interpunkcyjne na końcu zdania i przecinki przy wyliczaniu, zapisuje poznane i najczęściej stosowane skróty, w tym skróty matematyczne;</w:t>
      </w:r>
    </w:p>
    <w:p>
      <w:pPr>
        <w:spacing w:before="25" w:after="0"/>
        <w:ind w:left="0"/>
        <w:jc w:val="both"/>
        <w:textAlignment w:val="auto"/>
      </w:pPr>
      <w:r>
        <w:rPr>
          <w:rFonts w:ascii="Times New Roman"/>
          <w:b w:val="false"/>
          <w:i w:val="false"/>
          <w:color w:val="000000"/>
          <w:sz w:val="24"/>
          <w:lang w:val="pl-Pl"/>
        </w:rPr>
        <w:t>6) porządkuje wyrazy w kolejności alfabetycznej według pierwszej i drugiej litery;</w:t>
      </w:r>
    </w:p>
    <w:p>
      <w:pPr>
        <w:spacing w:before="25" w:after="0"/>
        <w:ind w:left="0"/>
        <w:jc w:val="both"/>
        <w:textAlignment w:val="auto"/>
      </w:pPr>
      <w:r>
        <w:rPr>
          <w:rFonts w:ascii="Times New Roman"/>
          <w:b w:val="false"/>
          <w:i w:val="false"/>
          <w:color w:val="000000"/>
          <w:sz w:val="24"/>
          <w:lang w:val="pl-Pl"/>
        </w:rPr>
        <w:t>7) zapisuje poprawnie liczebniki oraz wybrane, poznane w trakcie zajęć pojęcia dotyczące różnych dyscyplin naukowych;</w:t>
      </w:r>
    </w:p>
    <w:p>
      <w:pPr>
        <w:spacing w:before="25" w:after="0"/>
        <w:ind w:left="0"/>
        <w:jc w:val="both"/>
        <w:textAlignment w:val="auto"/>
      </w:pPr>
      <w:r>
        <w:rPr>
          <w:rFonts w:ascii="Times New Roman"/>
          <w:b w:val="false"/>
          <w:i w:val="false"/>
          <w:color w:val="000000"/>
          <w:sz w:val="24"/>
          <w:lang w:val="pl-Pl"/>
        </w:rPr>
        <w:t>8) stosuje poprawną wielkość liter w zapisie tytułów utworów, książek, poznanych nazw geograficznych, imion i nazwisk;</w:t>
      </w:r>
    </w:p>
    <w:p>
      <w:pPr>
        <w:spacing w:before="25" w:after="0"/>
        <w:ind w:left="0"/>
        <w:jc w:val="both"/>
        <w:textAlignment w:val="auto"/>
      </w:pPr>
      <w:r>
        <w:rPr>
          <w:rFonts w:ascii="Times New Roman"/>
          <w:b w:val="false"/>
          <w:i w:val="false"/>
          <w:color w:val="000000"/>
          <w:sz w:val="24"/>
          <w:lang w:val="pl-Pl"/>
        </w:rPr>
        <w:t>9) układa i zapisuje zdarzenia we właściwej kolejności, układa i zapisuje plan wypowiedzi.</w:t>
      </w:r>
    </w:p>
    <w:p>
      <w:pPr>
        <w:spacing w:before="25" w:after="0"/>
        <w:ind w:left="0"/>
        <w:jc w:val="both"/>
        <w:textAlignment w:val="auto"/>
      </w:pPr>
      <w:r>
        <w:rPr>
          <w:rFonts w:ascii="Times New Roman"/>
          <w:b w:val="false"/>
          <w:i w:val="false"/>
          <w:color w:val="000000"/>
          <w:sz w:val="24"/>
          <w:lang w:val="pl-Pl"/>
        </w:rPr>
        <w:t>5. Osiągnięcia w zakresie kształcenia językowego. Uczeń:</w:t>
      </w:r>
    </w:p>
    <w:p>
      <w:pPr>
        <w:spacing w:before="25" w:after="0"/>
        <w:ind w:left="0"/>
        <w:jc w:val="both"/>
        <w:textAlignment w:val="auto"/>
      </w:pPr>
      <w:r>
        <w:rPr>
          <w:rFonts w:ascii="Times New Roman"/>
          <w:b w:val="false"/>
          <w:i w:val="false"/>
          <w:color w:val="000000"/>
          <w:sz w:val="24"/>
          <w:lang w:val="pl-Pl"/>
        </w:rPr>
        <w:t>1) wyróżnia w wypowiedziach zdania, w zdaniach wyrazy, w wyrazach samogłoski i spółgłoski;</w:t>
      </w:r>
    </w:p>
    <w:p>
      <w:pPr>
        <w:spacing w:before="25" w:after="0"/>
        <w:ind w:left="0"/>
        <w:jc w:val="both"/>
        <w:textAlignment w:val="auto"/>
      </w:pPr>
      <w:r>
        <w:rPr>
          <w:rFonts w:ascii="Times New Roman"/>
          <w:b w:val="false"/>
          <w:i w:val="false"/>
          <w:color w:val="000000"/>
          <w:sz w:val="24"/>
          <w:lang w:val="pl-Pl"/>
        </w:rPr>
        <w:t>2) rozpoznaje zdania oznajmujące, pytające, rozkazujące w wypowiedziach ustnych i pisemnych;</w:t>
      </w:r>
    </w:p>
    <w:p>
      <w:pPr>
        <w:spacing w:before="25" w:after="0"/>
        <w:ind w:left="0"/>
        <w:jc w:val="both"/>
        <w:textAlignment w:val="auto"/>
      </w:pPr>
      <w:r>
        <w:rPr>
          <w:rFonts w:ascii="Times New Roman"/>
          <w:b w:val="false"/>
          <w:i w:val="false"/>
          <w:color w:val="000000"/>
          <w:sz w:val="24"/>
          <w:lang w:val="pl-Pl"/>
        </w:rPr>
        <w:t>3) przekształca zdania oznajmujące w pytania i odwrotnie oraz zdania pojedyncze w złożone;</w:t>
      </w:r>
    </w:p>
    <w:p>
      <w:pPr>
        <w:spacing w:before="25" w:after="0"/>
        <w:ind w:left="0"/>
        <w:jc w:val="both"/>
        <w:textAlignment w:val="auto"/>
      </w:pPr>
      <w:r>
        <w:rPr>
          <w:rFonts w:ascii="Times New Roman"/>
          <w:b w:val="false"/>
          <w:i w:val="false"/>
          <w:color w:val="000000"/>
          <w:sz w:val="24"/>
          <w:lang w:val="pl-Pl"/>
        </w:rPr>
        <w:t>4) rozróżnia rzeczowniki, czasowniki, przymiotniki i stosuje je w poprawnej formie;</w:t>
      </w:r>
    </w:p>
    <w:p>
      <w:pPr>
        <w:spacing w:before="25" w:after="0"/>
        <w:ind w:left="0"/>
        <w:jc w:val="both"/>
        <w:textAlignment w:val="auto"/>
      </w:pPr>
      <w:r>
        <w:rPr>
          <w:rFonts w:ascii="Times New Roman"/>
          <w:b w:val="false"/>
          <w:i w:val="false"/>
          <w:color w:val="000000"/>
          <w:sz w:val="24"/>
          <w:lang w:val="pl-Pl"/>
        </w:rPr>
        <w:t>5) rozpoznaje wyrazy o znaczeniu przeciwnym, wyrazy pokrewne i o znaczeniu bliskoznacznym;</w:t>
      </w:r>
    </w:p>
    <w:p>
      <w:pPr>
        <w:spacing w:before="25" w:after="0"/>
        <w:ind w:left="0"/>
        <w:jc w:val="both"/>
        <w:textAlignment w:val="auto"/>
      </w:pPr>
      <w:r>
        <w:rPr>
          <w:rFonts w:ascii="Times New Roman"/>
          <w:b w:val="false"/>
          <w:i w:val="false"/>
          <w:color w:val="000000"/>
          <w:sz w:val="24"/>
          <w:lang w:val="pl-Pl"/>
        </w:rPr>
        <w:t>6) łączy wyrazy w wypowiedzenia i poprawnie formułuje zdanie pojedyncze i zdanie złożone;</w:t>
      </w:r>
    </w:p>
    <w:p>
      <w:pPr>
        <w:spacing w:before="25" w:after="0"/>
        <w:ind w:left="0"/>
        <w:jc w:val="both"/>
        <w:textAlignment w:val="auto"/>
      </w:pPr>
      <w:r>
        <w:rPr>
          <w:rFonts w:ascii="Times New Roman"/>
          <w:b w:val="false"/>
          <w:i w:val="false"/>
          <w:color w:val="000000"/>
          <w:sz w:val="24"/>
          <w:lang w:val="pl-Pl"/>
        </w:rPr>
        <w:t>7) odróżnia i nazywa utwory wierszowane od pisanych prozą, określa, który tekst jest notatką, zagadką, listem, życzeniem, podziękowaniem, ogłoszeniem, opowiadaniem, opisem, listem.</w:t>
      </w:r>
    </w:p>
    <w:p>
      <w:pPr>
        <w:spacing w:before="25" w:after="0"/>
        <w:ind w:left="0"/>
        <w:jc w:val="both"/>
        <w:textAlignment w:val="auto"/>
      </w:pPr>
      <w:r>
        <w:rPr>
          <w:rFonts w:ascii="Times New Roman"/>
          <w:b w:val="false"/>
          <w:i w:val="false"/>
          <w:color w:val="000000"/>
          <w:sz w:val="24"/>
          <w:lang w:val="pl-Pl"/>
        </w:rPr>
        <w:t>6. Osiągnięcia w zakresie samokształcenia. Uczeń:</w:t>
      </w:r>
    </w:p>
    <w:p>
      <w:pPr>
        <w:spacing w:before="25" w:after="0"/>
        <w:ind w:left="0"/>
        <w:jc w:val="both"/>
        <w:textAlignment w:val="auto"/>
      </w:pPr>
      <w:r>
        <w:rPr>
          <w:rFonts w:ascii="Times New Roman"/>
          <w:b w:val="false"/>
          <w:i w:val="false"/>
          <w:color w:val="000000"/>
          <w:sz w:val="24"/>
          <w:lang w:val="pl-Pl"/>
        </w:rPr>
        <w:t>1) podejmuje próby zapisu nowych, samodzielnie poznanych wyrazów i sprawdza poprawność ich zapisu, korzystając ze słownika ortograficznego;</w:t>
      </w:r>
    </w:p>
    <w:p>
      <w:pPr>
        <w:spacing w:before="25" w:after="0"/>
        <w:ind w:left="0"/>
        <w:jc w:val="both"/>
        <w:textAlignment w:val="auto"/>
      </w:pPr>
      <w:r>
        <w:rPr>
          <w:rFonts w:ascii="Times New Roman"/>
          <w:b w:val="false"/>
          <w:i w:val="false"/>
          <w:color w:val="000000"/>
          <w:sz w:val="24"/>
          <w:lang w:val="pl-Pl"/>
        </w:rPr>
        <w:t>2) korzysta z różnych źródeł informacji, np. atlasów, czasopism dla dzieci, słowników i encyklopedii czy zasobów internetu i rozwija swoje zainteresowania;</w:t>
      </w:r>
    </w:p>
    <w:p>
      <w:pPr>
        <w:spacing w:before="25" w:after="0"/>
        <w:ind w:left="0"/>
        <w:jc w:val="both"/>
        <w:textAlignment w:val="auto"/>
      </w:pPr>
      <w:r>
        <w:rPr>
          <w:rFonts w:ascii="Times New Roman"/>
          <w:b w:val="false"/>
          <w:i w:val="false"/>
          <w:color w:val="000000"/>
          <w:sz w:val="24"/>
          <w:lang w:val="pl-Pl"/>
        </w:rPr>
        <w:t>3) wykorzystuje nabyte umiejętności do rozwiązywania problemów i eksploracji świata, dbając o własny rozwój i tworząc indywidualne strategie uczenia się.</w:t>
      </w:r>
    </w:p>
    <w:p>
      <w:pPr>
        <w:spacing w:before="25" w:after="0"/>
        <w:ind w:left="0"/>
        <w:jc w:val="both"/>
        <w:textAlignment w:val="auto"/>
      </w:pPr>
      <w:r>
        <w:rPr>
          <w:rFonts w:ascii="Times New Roman"/>
          <w:b w:val="false"/>
          <w:i w:val="false"/>
          <w:color w:val="000000"/>
          <w:sz w:val="24"/>
          <w:lang w:val="pl-Pl"/>
        </w:rPr>
        <w:t>Propozycja lektur do wspólnego i indywidualnego czytania:</w:t>
      </w:r>
    </w:p>
    <w:p>
      <w:pPr>
        <w:spacing w:before="25" w:after="0"/>
        <w:ind w:left="0"/>
        <w:jc w:val="both"/>
        <w:textAlignment w:val="auto"/>
      </w:pPr>
      <w:r>
        <w:rPr>
          <w:rFonts w:ascii="Times New Roman"/>
          <w:b w:val="false"/>
          <w:i w:val="false"/>
          <w:color w:val="000000"/>
          <w:sz w:val="24"/>
          <w:lang w:val="pl-Pl"/>
        </w:rPr>
        <w:t>1) Hans Christian Andersen, Baśnie (do wyboru);</w:t>
      </w:r>
    </w:p>
    <w:p>
      <w:pPr>
        <w:spacing w:before="25" w:after="0"/>
        <w:ind w:left="0"/>
        <w:jc w:val="both"/>
        <w:textAlignment w:val="auto"/>
      </w:pPr>
      <w:r>
        <w:rPr>
          <w:rFonts w:ascii="Times New Roman"/>
          <w:b w:val="false"/>
          <w:i w:val="false"/>
          <w:color w:val="000000"/>
          <w:sz w:val="24"/>
          <w:lang w:val="pl-Pl"/>
        </w:rPr>
        <w:t>2) Justyna Bednarek, Niesamowite przygody dziesięciu skarpetek (czterech prawych i sześciu lewych);</w:t>
      </w:r>
    </w:p>
    <w:p>
      <w:pPr>
        <w:spacing w:before="25" w:after="0"/>
        <w:ind w:left="0"/>
        <w:jc w:val="both"/>
        <w:textAlignment w:val="auto"/>
      </w:pPr>
      <w:r>
        <w:rPr>
          <w:rFonts w:ascii="Times New Roman"/>
          <w:b w:val="false"/>
          <w:i w:val="false"/>
          <w:color w:val="000000"/>
          <w:sz w:val="24"/>
          <w:lang w:val="pl-Pl"/>
        </w:rPr>
        <w:t>3) Jan Brzechwa, Brzechwa dzieciom;</w:t>
      </w:r>
    </w:p>
    <w:p>
      <w:pPr>
        <w:spacing w:before="25" w:after="0"/>
        <w:ind w:left="0"/>
        <w:jc w:val="both"/>
        <w:textAlignment w:val="auto"/>
      </w:pPr>
      <w:r>
        <w:rPr>
          <w:rFonts w:ascii="Times New Roman"/>
          <w:b w:val="false"/>
          <w:i w:val="false"/>
          <w:color w:val="000000"/>
          <w:sz w:val="24"/>
          <w:lang w:val="pl-Pl"/>
        </w:rPr>
        <w:t>4) Alina Centkiewiczowa i Czesław Centkiewicz, Zaczarowana zagroda;</w:t>
      </w:r>
    </w:p>
    <w:p>
      <w:pPr>
        <w:spacing w:before="25" w:after="0"/>
        <w:ind w:left="0"/>
        <w:jc w:val="both"/>
        <w:textAlignment w:val="auto"/>
      </w:pPr>
      <w:r>
        <w:rPr>
          <w:rFonts w:ascii="Times New Roman"/>
          <w:b w:val="false"/>
          <w:i w:val="false"/>
          <w:color w:val="000000"/>
          <w:sz w:val="24"/>
          <w:lang w:val="pl-Pl"/>
        </w:rPr>
        <w:t>5) Waldemar Cichoń, Cukierku, ty łobuzie!;</w:t>
      </w:r>
    </w:p>
    <w:p>
      <w:pPr>
        <w:spacing w:before="25" w:after="0"/>
        <w:ind w:left="0"/>
        <w:jc w:val="both"/>
        <w:textAlignment w:val="auto"/>
      </w:pPr>
      <w:r>
        <w:rPr>
          <w:rFonts w:ascii="Times New Roman"/>
          <w:b w:val="false"/>
          <w:i w:val="false"/>
          <w:color w:val="000000"/>
          <w:sz w:val="24"/>
          <w:lang w:val="pl-Pl"/>
        </w:rPr>
        <w:t>6) Agnieszka Frączek, Rany Julek! O tym, jak Julian Tuwim został poetą;</w:t>
      </w:r>
    </w:p>
    <w:p>
      <w:pPr>
        <w:spacing w:before="25" w:after="0"/>
        <w:ind w:left="0"/>
        <w:jc w:val="both"/>
        <w:textAlignment w:val="auto"/>
      </w:pPr>
      <w:r>
        <w:rPr>
          <w:rFonts w:ascii="Times New Roman"/>
          <w:b w:val="false"/>
          <w:i w:val="false"/>
          <w:color w:val="000000"/>
          <w:sz w:val="24"/>
          <w:lang w:val="pl-Pl"/>
        </w:rPr>
        <w:t>7) Mira Jaworczakowa, Oto jest Kasia;</w:t>
      </w:r>
    </w:p>
    <w:p>
      <w:pPr>
        <w:spacing w:before="25" w:after="0"/>
        <w:ind w:left="0"/>
        <w:jc w:val="both"/>
        <w:textAlignment w:val="auto"/>
      </w:pPr>
      <w:r>
        <w:rPr>
          <w:rFonts w:ascii="Times New Roman"/>
          <w:b w:val="false"/>
          <w:i w:val="false"/>
          <w:color w:val="000000"/>
          <w:sz w:val="24"/>
          <w:lang w:val="pl-Pl"/>
        </w:rPr>
        <w:t>8) Grzegorz Kasdepke, Detektyw Pozytywka;</w:t>
      </w:r>
    </w:p>
    <w:p>
      <w:pPr>
        <w:spacing w:before="25" w:after="0"/>
        <w:ind w:left="0"/>
        <w:jc w:val="both"/>
        <w:textAlignment w:val="auto"/>
      </w:pPr>
      <w:r>
        <w:rPr>
          <w:rFonts w:ascii="Times New Roman"/>
          <w:b w:val="false"/>
          <w:i w:val="false"/>
          <w:color w:val="000000"/>
          <w:sz w:val="24"/>
          <w:lang w:val="pl-Pl"/>
        </w:rPr>
        <w:t>9) Leszek Kołakowski, Kto z was chciałby rozweselić pechowego nosorożca?;</w:t>
      </w:r>
    </w:p>
    <w:p>
      <w:pPr>
        <w:spacing w:before="25" w:after="0"/>
        <w:ind w:left="0"/>
        <w:jc w:val="both"/>
        <w:textAlignment w:val="auto"/>
      </w:pPr>
      <w:r>
        <w:rPr>
          <w:rFonts w:ascii="Times New Roman"/>
          <w:b w:val="false"/>
          <w:i w:val="false"/>
          <w:color w:val="000000"/>
          <w:sz w:val="24"/>
          <w:lang w:val="pl-Pl"/>
        </w:rPr>
        <w:t>10) Barbara Kosmowska, Dziewczynka z parku;</w:t>
      </w:r>
    </w:p>
    <w:p>
      <w:pPr>
        <w:spacing w:before="25" w:after="0"/>
        <w:ind w:left="0"/>
        <w:jc w:val="both"/>
        <w:textAlignment w:val="auto"/>
      </w:pPr>
      <w:r>
        <w:rPr>
          <w:rFonts w:ascii="Times New Roman"/>
          <w:b w:val="false"/>
          <w:i w:val="false"/>
          <w:color w:val="000000"/>
          <w:sz w:val="24"/>
          <w:lang w:val="pl-Pl"/>
        </w:rPr>
        <w:t>11) Maria Krüger, Karolcia;</w:t>
      </w:r>
    </w:p>
    <w:p>
      <w:pPr>
        <w:spacing w:before="25" w:after="0"/>
        <w:ind w:left="0"/>
        <w:jc w:val="both"/>
        <w:textAlignment w:val="auto"/>
      </w:pPr>
      <w:r>
        <w:rPr>
          <w:rFonts w:ascii="Times New Roman"/>
          <w:b w:val="false"/>
          <w:i w:val="false"/>
          <w:color w:val="000000"/>
          <w:sz w:val="24"/>
          <w:lang w:val="pl-Pl"/>
        </w:rPr>
        <w:t>12) Astrid Lindgren, Dzieci z Bullerbyn;</w:t>
      </w:r>
    </w:p>
    <w:p>
      <w:pPr>
        <w:spacing w:before="25" w:after="0"/>
        <w:ind w:left="0"/>
        <w:jc w:val="both"/>
        <w:textAlignment w:val="auto"/>
      </w:pPr>
      <w:r>
        <w:rPr>
          <w:rFonts w:ascii="Times New Roman"/>
          <w:b w:val="false"/>
          <w:i w:val="false"/>
          <w:color w:val="000000"/>
          <w:sz w:val="24"/>
          <w:lang w:val="pl-Pl"/>
        </w:rPr>
        <w:t>13) Hugh Lofting, Doktor Dolittle i jego zwierzęta;</w:t>
      </w:r>
    </w:p>
    <w:p>
      <w:pPr>
        <w:spacing w:before="25" w:after="0"/>
        <w:ind w:left="0"/>
        <w:jc w:val="both"/>
        <w:textAlignment w:val="auto"/>
      </w:pPr>
      <w:r>
        <w:rPr>
          <w:rFonts w:ascii="Times New Roman"/>
          <w:b w:val="false"/>
          <w:i w:val="false"/>
          <w:color w:val="000000"/>
          <w:sz w:val="24"/>
          <w:lang w:val="pl-Pl"/>
        </w:rPr>
        <w:t>14) Marcin Pałasz, Sposób na Elfa;</w:t>
      </w:r>
    </w:p>
    <w:p>
      <w:pPr>
        <w:spacing w:before="25" w:after="0"/>
        <w:ind w:left="0"/>
        <w:jc w:val="both"/>
        <w:textAlignment w:val="auto"/>
      </w:pPr>
      <w:r>
        <w:rPr>
          <w:rFonts w:ascii="Times New Roman"/>
          <w:b w:val="false"/>
          <w:i w:val="false"/>
          <w:color w:val="000000"/>
          <w:sz w:val="24"/>
          <w:lang w:val="pl-Pl"/>
        </w:rPr>
        <w:t>15) Joanna Papuzińska, Asiunia;</w:t>
      </w:r>
    </w:p>
    <w:p>
      <w:pPr>
        <w:spacing w:before="25" w:after="0"/>
        <w:ind w:left="0"/>
        <w:jc w:val="both"/>
        <w:textAlignment w:val="auto"/>
      </w:pPr>
      <w:r>
        <w:rPr>
          <w:rFonts w:ascii="Times New Roman"/>
          <w:b w:val="false"/>
          <w:i w:val="false"/>
          <w:color w:val="000000"/>
          <w:sz w:val="24"/>
          <w:lang w:val="pl-Pl"/>
        </w:rPr>
        <w:t>16) Danuta Parlak, Kapelusz Pani Wrony;</w:t>
      </w:r>
    </w:p>
    <w:p>
      <w:pPr>
        <w:spacing w:before="25" w:after="0"/>
        <w:ind w:left="0"/>
        <w:jc w:val="both"/>
        <w:textAlignment w:val="auto"/>
      </w:pPr>
      <w:r>
        <w:rPr>
          <w:rFonts w:ascii="Times New Roman"/>
          <w:b w:val="false"/>
          <w:i w:val="false"/>
          <w:color w:val="000000"/>
          <w:sz w:val="24"/>
          <w:lang w:val="pl-Pl"/>
        </w:rPr>
        <w:t>17) Roman Pisarski, O psie, który jeździł koleją;</w:t>
      </w:r>
    </w:p>
    <w:p>
      <w:pPr>
        <w:spacing w:before="25" w:after="0"/>
        <w:ind w:left="0"/>
        <w:jc w:val="both"/>
        <w:textAlignment w:val="auto"/>
      </w:pPr>
      <w:r>
        <w:rPr>
          <w:rFonts w:ascii="Times New Roman"/>
          <w:b w:val="false"/>
          <w:i w:val="false"/>
          <w:color w:val="000000"/>
          <w:sz w:val="24"/>
          <w:lang w:val="pl-Pl"/>
        </w:rPr>
        <w:t>18) Janina Porazińska, Pamiętnik Czarnego Noska;</w:t>
      </w:r>
    </w:p>
    <w:p>
      <w:pPr>
        <w:spacing w:before="25" w:after="0"/>
        <w:ind w:left="0"/>
        <w:jc w:val="both"/>
        <w:textAlignment w:val="auto"/>
      </w:pPr>
      <w:r>
        <w:rPr>
          <w:rFonts w:ascii="Times New Roman"/>
          <w:b w:val="false"/>
          <w:i w:val="false"/>
          <w:color w:val="000000"/>
          <w:sz w:val="24"/>
          <w:lang w:val="pl-Pl"/>
        </w:rPr>
        <w:t>19) Maria Terlikowska, Drzewo do samego nieba;</w:t>
      </w:r>
    </w:p>
    <w:p>
      <w:pPr>
        <w:spacing w:before="25" w:after="0"/>
        <w:ind w:left="0"/>
        <w:jc w:val="both"/>
        <w:textAlignment w:val="auto"/>
      </w:pPr>
      <w:r>
        <w:rPr>
          <w:rFonts w:ascii="Times New Roman"/>
          <w:b w:val="false"/>
          <w:i w:val="false"/>
          <w:color w:val="000000"/>
          <w:sz w:val="24"/>
          <w:lang w:val="pl-Pl"/>
        </w:rPr>
        <w:t>20) Julian Tuwim, Wiersze dla dzieci;</w:t>
      </w:r>
    </w:p>
    <w:p>
      <w:pPr>
        <w:spacing w:before="25" w:after="0"/>
        <w:ind w:left="0"/>
        <w:jc w:val="both"/>
        <w:textAlignment w:val="auto"/>
      </w:pPr>
      <w:r>
        <w:rPr>
          <w:rFonts w:ascii="Times New Roman"/>
          <w:b w:val="false"/>
          <w:i w:val="false"/>
          <w:color w:val="000000"/>
          <w:sz w:val="24"/>
          <w:lang w:val="pl-Pl"/>
        </w:rPr>
        <w:t>21) Barbara Tylicka, O krakowskich psach i kleparskich kotach. Polskie miasta w baśni i legendzie;</w:t>
      </w:r>
    </w:p>
    <w:p>
      <w:pPr>
        <w:spacing w:before="25" w:after="0"/>
        <w:ind w:left="0"/>
        <w:jc w:val="both"/>
        <w:textAlignment w:val="auto"/>
      </w:pPr>
      <w:r>
        <w:rPr>
          <w:rFonts w:ascii="Times New Roman"/>
          <w:b w:val="false"/>
          <w:i w:val="false"/>
          <w:color w:val="000000"/>
          <w:sz w:val="24"/>
          <w:lang w:val="pl-Pl"/>
        </w:rPr>
        <w:t>22) Danuta Wawiłow, Najpiękniejsze wiersze;</w:t>
      </w:r>
    </w:p>
    <w:p>
      <w:pPr>
        <w:spacing w:before="25" w:after="0"/>
        <w:ind w:left="0"/>
        <w:jc w:val="both"/>
        <w:textAlignment w:val="auto"/>
      </w:pPr>
      <w:r>
        <w:rPr>
          <w:rFonts w:ascii="Times New Roman"/>
          <w:b w:val="false"/>
          <w:i w:val="false"/>
          <w:color w:val="000000"/>
          <w:sz w:val="24"/>
          <w:lang w:val="pl-Pl"/>
        </w:rPr>
        <w:t>23) Łukasz Wierzbicki, Afryka Kazika;</w:t>
      </w:r>
    </w:p>
    <w:p>
      <w:pPr>
        <w:spacing w:before="25" w:after="0"/>
        <w:ind w:left="0"/>
        <w:jc w:val="both"/>
        <w:textAlignment w:val="auto"/>
      </w:pPr>
      <w:r>
        <w:rPr>
          <w:rFonts w:ascii="Times New Roman"/>
          <w:b w:val="false"/>
          <w:i w:val="false"/>
          <w:color w:val="000000"/>
          <w:sz w:val="24"/>
          <w:lang w:val="pl-Pl"/>
        </w:rPr>
        <w:t>24) Łukasz Wierzbicki, Dziadek i niedźwiadek.</w:t>
      </w:r>
    </w:p>
    <w:p>
      <w:pPr>
        <w:spacing w:before="25" w:after="0"/>
        <w:ind w:left="0"/>
        <w:jc w:val="both"/>
        <w:textAlignment w:val="auto"/>
      </w:pPr>
      <w:r>
        <w:rPr>
          <w:rFonts w:ascii="Times New Roman"/>
          <w:b w:val="false"/>
          <w:i w:val="false"/>
          <w:color w:val="000000"/>
          <w:sz w:val="24"/>
          <w:lang w:val="pl-Pl"/>
        </w:rPr>
        <w:t>II. Edukacja matematyczna.</w:t>
      </w:r>
    </w:p>
    <w:p>
      <w:pPr>
        <w:spacing w:before="25" w:after="0"/>
        <w:ind w:left="0"/>
        <w:jc w:val="both"/>
        <w:textAlignment w:val="auto"/>
      </w:pPr>
      <w:r>
        <w:rPr>
          <w:rFonts w:ascii="Times New Roman"/>
          <w:b w:val="false"/>
          <w:i w:val="false"/>
          <w:color w:val="000000"/>
          <w:sz w:val="24"/>
          <w:lang w:val="pl-Pl"/>
        </w:rPr>
        <w:t>1. Osiągnięcia w zakresie rozumienia stosunków przestrzennych i cech wielkościowych. Uczeń:</w:t>
      </w:r>
    </w:p>
    <w:p>
      <w:pPr>
        <w:spacing w:before="25" w:after="0"/>
        <w:ind w:left="0"/>
        <w:jc w:val="both"/>
        <w:textAlignment w:val="auto"/>
      </w:pPr>
      <w:r>
        <w:rPr>
          <w:rFonts w:ascii="Times New Roman"/>
          <w:b w:val="false"/>
          <w:i w:val="false"/>
          <w:color w:val="000000"/>
          <w:sz w:val="24"/>
          <w:lang w:val="pl-Pl"/>
        </w:rPr>
        <w:t>1) określa i prezentuje wzajemne położenie przedmiotów na płaszczyźnie i w przestrzeni; określa i prezentuje kierunek ruchu przedmiotów oraz osób; określa położenie przedmiotu na prawo/na lewo od osoby widzianej z przodu (także przedstawionej na fotografii czy obrazku);</w:t>
      </w:r>
    </w:p>
    <w:p>
      <w:pPr>
        <w:spacing w:before="25" w:after="0"/>
        <w:ind w:left="0"/>
        <w:jc w:val="both"/>
        <w:textAlignment w:val="auto"/>
      </w:pPr>
      <w:r>
        <w:rPr>
          <w:rFonts w:ascii="Times New Roman"/>
          <w:b w:val="false"/>
          <w:i w:val="false"/>
          <w:color w:val="000000"/>
          <w:sz w:val="24"/>
          <w:lang w:val="pl-Pl"/>
        </w:rPr>
        <w:t>2) porównuje przedmioty pod względem wyróżnionej cechy wielkościowej, np. długości czy masy; dokonuje klasyfikacji przedmiotów;</w:t>
      </w:r>
    </w:p>
    <w:p>
      <w:pPr>
        <w:spacing w:before="25" w:after="0"/>
        <w:ind w:left="0"/>
        <w:jc w:val="both"/>
        <w:textAlignment w:val="auto"/>
      </w:pPr>
      <w:r>
        <w:rPr>
          <w:rFonts w:ascii="Times New Roman"/>
          <w:b w:val="false"/>
          <w:i w:val="false"/>
          <w:color w:val="000000"/>
          <w:sz w:val="24"/>
          <w:lang w:val="pl-Pl"/>
        </w:rPr>
        <w:t>3) posługuje się pojęciami: pion, poziom, skos.</w:t>
      </w:r>
    </w:p>
    <w:p>
      <w:pPr>
        <w:spacing w:before="25" w:after="0"/>
        <w:ind w:left="0"/>
        <w:jc w:val="both"/>
        <w:textAlignment w:val="auto"/>
      </w:pPr>
      <w:r>
        <w:rPr>
          <w:rFonts w:ascii="Times New Roman"/>
          <w:b w:val="false"/>
          <w:i w:val="false"/>
          <w:color w:val="000000"/>
          <w:sz w:val="24"/>
          <w:lang w:val="pl-Pl"/>
        </w:rPr>
        <w:t>2. Osiągnięcia w zakresie rozumienia liczb i ich własności. Uczeń:</w:t>
      </w:r>
    </w:p>
    <w:p>
      <w:pPr>
        <w:spacing w:before="25" w:after="0"/>
        <w:ind w:left="0"/>
        <w:jc w:val="both"/>
        <w:textAlignment w:val="auto"/>
      </w:pPr>
      <w:r>
        <w:rPr>
          <w:rFonts w:ascii="Times New Roman"/>
          <w:b w:val="false"/>
          <w:i w:val="false"/>
          <w:color w:val="000000"/>
          <w:sz w:val="24"/>
          <w:lang w:val="pl-Pl"/>
        </w:rPr>
        <w:t>1) liczy (w przód i wstecz) od podanej liczby po 1, po 2, po 10 itp.;</w:t>
      </w:r>
    </w:p>
    <w:p>
      <w:pPr>
        <w:spacing w:before="25" w:after="0"/>
        <w:ind w:left="0"/>
        <w:jc w:val="both"/>
        <w:textAlignment w:val="auto"/>
      </w:pPr>
      <w:r>
        <w:rPr>
          <w:rFonts w:ascii="Times New Roman"/>
          <w:b w:val="false"/>
          <w:i w:val="false"/>
          <w:color w:val="000000"/>
          <w:sz w:val="24"/>
          <w:lang w:val="pl-Pl"/>
        </w:rPr>
        <w:t>2) odczytuje i zapisuje, za pomocą cyfr, liczby od zera do tysiąca oraz wybrane liczby do miliona (np. 1 500, 10 000, 800 000);</w:t>
      </w:r>
    </w:p>
    <w:p>
      <w:pPr>
        <w:spacing w:before="25" w:after="0"/>
        <w:ind w:left="0"/>
        <w:jc w:val="both"/>
        <w:textAlignment w:val="auto"/>
      </w:pPr>
      <w:r>
        <w:rPr>
          <w:rFonts w:ascii="Times New Roman"/>
          <w:b w:val="false"/>
          <w:i w:val="false"/>
          <w:color w:val="000000"/>
          <w:sz w:val="24"/>
          <w:lang w:val="pl-Pl"/>
        </w:rPr>
        <w:t>3) wyjaśnia znaczenie cyfr w zapisie liczby; wskazuje jedności, dziesiątki, setki itd., określa kolejność, posługując się liczbą porządkową;</w:t>
      </w:r>
    </w:p>
    <w:p>
      <w:pPr>
        <w:spacing w:before="25" w:after="0"/>
        <w:ind w:left="0"/>
        <w:jc w:val="both"/>
        <w:textAlignment w:val="auto"/>
      </w:pPr>
      <w:r>
        <w:rPr>
          <w:rFonts w:ascii="Times New Roman"/>
          <w:b w:val="false"/>
          <w:i w:val="false"/>
          <w:color w:val="000000"/>
          <w:sz w:val="24"/>
          <w:lang w:val="pl-Pl"/>
        </w:rPr>
        <w:t>4) porównuje liczby; porządkuje liczby od najmniejszej do największej i odwrotnie; rozumie sformułowania typu: liczba o 7 większa, liczba o 10 mniejsza; stosuje znaki: &lt;, =, &gt;.</w:t>
      </w:r>
    </w:p>
    <w:p>
      <w:pPr>
        <w:spacing w:before="25" w:after="0"/>
        <w:ind w:left="0"/>
        <w:jc w:val="both"/>
        <w:textAlignment w:val="auto"/>
      </w:pPr>
      <w:r>
        <w:rPr>
          <w:rFonts w:ascii="Times New Roman"/>
          <w:b w:val="false"/>
          <w:i w:val="false"/>
          <w:color w:val="000000"/>
          <w:sz w:val="24"/>
          <w:lang w:val="pl-Pl"/>
        </w:rPr>
        <w:t>3. Osiągnięcia w zakresie posługiwania się liczbami. Uczeń:</w:t>
      </w:r>
    </w:p>
    <w:p>
      <w:pPr>
        <w:spacing w:before="25" w:after="0"/>
        <w:ind w:left="0"/>
        <w:jc w:val="both"/>
        <w:textAlignment w:val="auto"/>
      </w:pPr>
      <w:r>
        <w:rPr>
          <w:rFonts w:ascii="Times New Roman"/>
          <w:b w:val="false"/>
          <w:i w:val="false"/>
          <w:color w:val="000000"/>
          <w:sz w:val="24"/>
          <w:lang w:val="pl-Pl"/>
        </w:rPr>
        <w:t>1) wyjaśnia istotę działań matematycznych - dodawania, odejmowania, mnożenia, dzielenia oraz związki między nimi; korzysta intuicyjnie z własności działań;</w:t>
      </w:r>
    </w:p>
    <w:p>
      <w:pPr>
        <w:spacing w:before="25" w:after="0"/>
        <w:ind w:left="0"/>
        <w:jc w:val="both"/>
        <w:textAlignment w:val="auto"/>
      </w:pPr>
      <w:r>
        <w:rPr>
          <w:rFonts w:ascii="Times New Roman"/>
          <w:b w:val="false"/>
          <w:i w:val="false"/>
          <w:color w:val="000000"/>
          <w:sz w:val="24"/>
          <w:lang w:val="pl-Pl"/>
        </w:rPr>
        <w:t>2) dodaje do podanej liczby w pamięci i od podanej liczby odejmuje w pamięci: liczbę jednocyfrową, liczbę 10, liczbę 100 oraz wielokrotności 10 i 100 (w prostszych przykładach);</w:t>
      </w:r>
    </w:p>
    <w:p>
      <w:pPr>
        <w:spacing w:before="25" w:after="0"/>
        <w:ind w:left="0"/>
        <w:jc w:val="both"/>
        <w:textAlignment w:val="auto"/>
      </w:pPr>
      <w:r>
        <w:rPr>
          <w:rFonts w:ascii="Times New Roman"/>
          <w:b w:val="false"/>
          <w:i w:val="false"/>
          <w:color w:val="000000"/>
          <w:sz w:val="24"/>
          <w:lang w:val="pl-Pl"/>
        </w:rPr>
        <w:t>3) mnoży i dzieli w pamięci w zakresie tabliczki mnożenia; mnoży w pamięci przez 10 liczby mniejsze od 20; rozwiązuje równania z niewiadomą zapisaną w postaci okienka (uzupełnia okienko); stosuje własne strategie, wykonując obliczenia; posługuje się znakiem równości i znakami czterech podstawowych działań;</w:t>
      </w:r>
    </w:p>
    <w:p>
      <w:pPr>
        <w:spacing w:before="25" w:after="0"/>
        <w:ind w:left="0"/>
        <w:jc w:val="both"/>
        <w:textAlignment w:val="auto"/>
      </w:pPr>
      <w:r>
        <w:rPr>
          <w:rFonts w:ascii="Times New Roman"/>
          <w:b w:val="false"/>
          <w:i w:val="false"/>
          <w:color w:val="000000"/>
          <w:sz w:val="24"/>
          <w:lang w:val="pl-Pl"/>
        </w:rPr>
        <w:t>4) dodaje i odejmuje liczby dwucyfrowe, zapisując w razie potrzeby cząstkowe wyniki działań lub, wykonując działania w pamięci, od razu podaje wynik; oblicza sumy i różnice większych liczb w prostych przykładach typu: 250 + 50, 180 - 30; mnoży liczby dwucyfrowe przez 2, zapisując, jeśli ma taką potrzebę, cząstkowe wyniki działań; przy obliczeniach stosuje własne strategie.</w:t>
      </w:r>
    </w:p>
    <w:p>
      <w:pPr>
        <w:spacing w:before="25" w:after="0"/>
        <w:ind w:left="0"/>
        <w:jc w:val="both"/>
        <w:textAlignment w:val="auto"/>
      </w:pPr>
      <w:r>
        <w:rPr>
          <w:rFonts w:ascii="Times New Roman"/>
          <w:b w:val="false"/>
          <w:i w:val="false"/>
          <w:color w:val="000000"/>
          <w:sz w:val="24"/>
          <w:lang w:val="pl-Pl"/>
        </w:rPr>
        <w:t>4. Osiągnięcia w zakresie czytania tekstów matematycznych. Uczeń:</w:t>
      </w:r>
    </w:p>
    <w:p>
      <w:pPr>
        <w:spacing w:before="25" w:after="0"/>
        <w:ind w:left="0"/>
        <w:jc w:val="both"/>
        <w:textAlignment w:val="auto"/>
      </w:pPr>
      <w:r>
        <w:rPr>
          <w:rFonts w:ascii="Times New Roman"/>
          <w:b w:val="false"/>
          <w:i w:val="false"/>
          <w:color w:val="000000"/>
          <w:sz w:val="24"/>
          <w:lang w:val="pl-Pl"/>
        </w:rPr>
        <w:t>1) analizuje i rozwiązuje zadania tekstowe proste i wybrane złożone; dostrzega problem matematyczny oraz tworzy własną strategię jego rozwiązania, odpowiednią do warunków zadania; opisuje rozwiązanie za pomocą działań, równości z okienkiem, rysunku lub w inny wybrany przez siebie sposób;</w:t>
      </w:r>
    </w:p>
    <w:p>
      <w:pPr>
        <w:spacing w:before="25" w:after="0"/>
        <w:ind w:left="0"/>
        <w:jc w:val="both"/>
        <w:textAlignment w:val="auto"/>
      </w:pPr>
      <w:r>
        <w:rPr>
          <w:rFonts w:ascii="Times New Roman"/>
          <w:b w:val="false"/>
          <w:i w:val="false"/>
          <w:color w:val="000000"/>
          <w:sz w:val="24"/>
          <w:lang w:val="pl-Pl"/>
        </w:rPr>
        <w:t>2) układa zadania i je rozwiązuje, tworzy łamigłówki matematyczne, wykorzystuje w tym procesie własną aktywność artystyczną, techniczną, konstrukcyjną; wybrane działania realizuje za pomocą prostych aplikacji komputerowych.</w:t>
      </w:r>
    </w:p>
    <w:p>
      <w:pPr>
        <w:spacing w:before="25" w:after="0"/>
        <w:ind w:left="0"/>
        <w:jc w:val="both"/>
        <w:textAlignment w:val="auto"/>
      </w:pPr>
      <w:r>
        <w:rPr>
          <w:rFonts w:ascii="Times New Roman"/>
          <w:b w:val="false"/>
          <w:i w:val="false"/>
          <w:color w:val="000000"/>
          <w:sz w:val="24"/>
          <w:lang w:val="pl-Pl"/>
        </w:rPr>
        <w:t>5. Osiągnięcia w zakresie rozumienia pojęć geometrycznych. Uczeń:</w:t>
      </w:r>
    </w:p>
    <w:p>
      <w:pPr>
        <w:spacing w:before="25" w:after="0"/>
        <w:ind w:left="0"/>
        <w:jc w:val="both"/>
        <w:textAlignment w:val="auto"/>
      </w:pPr>
      <w:r>
        <w:rPr>
          <w:rFonts w:ascii="Times New Roman"/>
          <w:b w:val="false"/>
          <w:i w:val="false"/>
          <w:color w:val="000000"/>
          <w:sz w:val="24"/>
          <w:lang w:val="pl-Pl"/>
        </w:rPr>
        <w:t>1) rozpoznaje - w naturalnym otoczeniu (w tym na ścianach figur przestrzennych) i na rysunkach - figury geometryczne: prostokąt, kwadrat, trójkąt, koło; wyodrębnia te figury spośród innych figur; kreśli przy linijce odcinki i łamane; rysuje odręcznie prostokąty (w tym kwadraty), wykorzystując sieć kwadratową;</w:t>
      </w:r>
    </w:p>
    <w:p>
      <w:pPr>
        <w:spacing w:before="25" w:after="0"/>
        <w:ind w:left="0"/>
        <w:jc w:val="both"/>
        <w:textAlignment w:val="auto"/>
      </w:pPr>
      <w:r>
        <w:rPr>
          <w:rFonts w:ascii="Times New Roman"/>
          <w:b w:val="false"/>
          <w:i w:val="false"/>
          <w:color w:val="000000"/>
          <w:sz w:val="24"/>
          <w:lang w:val="pl-Pl"/>
        </w:rPr>
        <w:t>2) mierzy długości odcinków, boków figur geometrycznych itp.; podaje wynik pomiaru, posługując się jednostkami długości: centymetr, metr, milimetr; wyjaśnia związki między jednostkami długości; posługuje się wyrażeniami dwumianowanymi; wyjaśnia pojęcie kilometr;</w:t>
      </w:r>
    </w:p>
    <w:p>
      <w:pPr>
        <w:spacing w:before="25" w:after="0"/>
        <w:ind w:left="0"/>
        <w:jc w:val="both"/>
        <w:textAlignment w:val="auto"/>
      </w:pPr>
      <w:r>
        <w:rPr>
          <w:rFonts w:ascii="Times New Roman"/>
          <w:b w:val="false"/>
          <w:i w:val="false"/>
          <w:color w:val="000000"/>
          <w:sz w:val="24"/>
          <w:lang w:val="pl-Pl"/>
        </w:rPr>
        <w:t>3) mierzy obwody różnych figur za pomocą narzędzi pomiarowych, także w kontekstach z życia codziennego; oblicza obwód trójkąta i prostokąta (w tym także kwadratu) o danych bokach;</w:t>
      </w:r>
    </w:p>
    <w:p>
      <w:pPr>
        <w:spacing w:before="25" w:after="0"/>
        <w:ind w:left="0"/>
        <w:jc w:val="both"/>
        <w:textAlignment w:val="auto"/>
      </w:pPr>
      <w:r>
        <w:rPr>
          <w:rFonts w:ascii="Times New Roman"/>
          <w:b w:val="false"/>
          <w:i w:val="false"/>
          <w:color w:val="000000"/>
          <w:sz w:val="24"/>
          <w:lang w:val="pl-Pl"/>
        </w:rPr>
        <w:t>4) dostrzega symetrię w środowisku przyrodniczym, w sztuce użytkowej i innych wytworach człowieka obecnych w otoczeniu dziecka.</w:t>
      </w:r>
    </w:p>
    <w:p>
      <w:pPr>
        <w:spacing w:before="25" w:after="0"/>
        <w:ind w:left="0"/>
        <w:jc w:val="both"/>
        <w:textAlignment w:val="auto"/>
      </w:pPr>
      <w:r>
        <w:rPr>
          <w:rFonts w:ascii="Times New Roman"/>
          <w:b w:val="false"/>
          <w:i w:val="false"/>
          <w:color w:val="000000"/>
          <w:sz w:val="24"/>
          <w:lang w:val="pl-Pl"/>
        </w:rPr>
        <w:t>6. Osiągnięcia w zakresie stosowania matematyki w sytuacjach życiowych oraz w innych obszarach edukacji. Uczeń:</w:t>
      </w:r>
    </w:p>
    <w:p>
      <w:pPr>
        <w:spacing w:before="25" w:after="0"/>
        <w:ind w:left="0"/>
        <w:jc w:val="both"/>
        <w:textAlignment w:val="auto"/>
      </w:pPr>
      <w:r>
        <w:rPr>
          <w:rFonts w:ascii="Times New Roman"/>
          <w:b w:val="false"/>
          <w:i w:val="false"/>
          <w:color w:val="000000"/>
          <w:sz w:val="24"/>
          <w:lang w:val="pl-Pl"/>
        </w:rPr>
        <w:t>1) klasyfikuje obiekty i różne elementy środowiska społeczno-przyrodniczego z uwagi na wyodrębnione cechy; dostrzega rytm w środowisku przyrodniczym, sztuce użytkowej i innych wytworach człowieka, obecnych w środowisku dziecka;</w:t>
      </w:r>
    </w:p>
    <w:p>
      <w:pPr>
        <w:spacing w:before="25" w:after="0"/>
        <w:ind w:left="0"/>
        <w:jc w:val="both"/>
        <w:textAlignment w:val="auto"/>
      </w:pPr>
      <w:r>
        <w:rPr>
          <w:rFonts w:ascii="Times New Roman"/>
          <w:b w:val="false"/>
          <w:i w:val="false"/>
          <w:color w:val="000000"/>
          <w:sz w:val="24"/>
          <w:lang w:val="pl-Pl"/>
        </w:rPr>
        <w:t>2) dzieli na dwie i cztery równe części, np. kartkę papieru, czekoladę; używa pojęć: połowa, dwa i pół, cztery równe części, czwarta część lub ćwierć;</w:t>
      </w:r>
    </w:p>
    <w:p>
      <w:pPr>
        <w:spacing w:before="25" w:after="0"/>
        <w:ind w:left="0"/>
        <w:jc w:val="both"/>
        <w:textAlignment w:val="auto"/>
      </w:pPr>
      <w:r>
        <w:rPr>
          <w:rFonts w:ascii="Times New Roman"/>
          <w:b w:val="false"/>
          <w:i w:val="false"/>
          <w:color w:val="000000"/>
          <w:sz w:val="24"/>
          <w:lang w:val="pl-Pl"/>
        </w:rPr>
        <w:t>3) wykonuje obliczenia pieniężne; zamienia złote na grosze i odwrotnie, rozróżnia nominały na monetach i banknotach, wskazuje różnice w ich sile nabywczej;</w:t>
      </w:r>
    </w:p>
    <w:p>
      <w:pPr>
        <w:spacing w:before="25" w:after="0"/>
        <w:ind w:left="0"/>
        <w:jc w:val="both"/>
        <w:textAlignment w:val="auto"/>
      </w:pPr>
      <w:r>
        <w:rPr>
          <w:rFonts w:ascii="Times New Roman"/>
          <w:b w:val="false"/>
          <w:i w:val="false"/>
          <w:color w:val="000000"/>
          <w:sz w:val="24"/>
          <w:lang w:val="pl-Pl"/>
        </w:rPr>
        <w:t>4) odczytuje godziny na zegarze ze wskazówkami oraz elektronicznym (wyświetlającym cyfry w systemie 24-godzinnym); wykonuje proste obliczenia dotyczące czasu; posługuje się jednostkami czasu: doba, godzina, minuta, sekunda; posługuje się stoperem, aplikacjami telefonu, tabletu, komputera; zapisuje daty np. swojego urodzenia lub datę bieżącą; posługuje się kalendarzem; odczytuje oraz zapisuje znaki rzymskie co najmniej do XII;</w:t>
      </w:r>
    </w:p>
    <w:p>
      <w:pPr>
        <w:spacing w:before="25" w:after="0"/>
        <w:ind w:left="0"/>
        <w:jc w:val="both"/>
        <w:textAlignment w:val="auto"/>
      </w:pPr>
      <w:r>
        <w:rPr>
          <w:rFonts w:ascii="Times New Roman"/>
          <w:b w:val="false"/>
          <w:i w:val="false"/>
          <w:color w:val="000000"/>
          <w:sz w:val="24"/>
          <w:lang w:val="pl-Pl"/>
        </w:rPr>
        <w:t>5) mierzy temperaturę za pomocą termometru oraz odczytuje ją;</w:t>
      </w:r>
    </w:p>
    <w:p>
      <w:pPr>
        <w:spacing w:before="25" w:after="0"/>
        <w:ind w:left="0"/>
        <w:jc w:val="both"/>
        <w:textAlignment w:val="auto"/>
      </w:pPr>
      <w:r>
        <w:rPr>
          <w:rFonts w:ascii="Times New Roman"/>
          <w:b w:val="false"/>
          <w:i w:val="false"/>
          <w:color w:val="000000"/>
          <w:sz w:val="24"/>
          <w:lang w:val="pl-Pl"/>
        </w:rPr>
        <w:t>6) dokonuje obliczeń szacunkowych w różnych sytuacjach życiowych;</w:t>
      </w:r>
    </w:p>
    <w:p>
      <w:pPr>
        <w:spacing w:before="25" w:after="0"/>
        <w:ind w:left="0"/>
        <w:jc w:val="both"/>
        <w:textAlignment w:val="auto"/>
      </w:pPr>
      <w:r>
        <w:rPr>
          <w:rFonts w:ascii="Times New Roman"/>
          <w:b w:val="false"/>
          <w:i w:val="false"/>
          <w:color w:val="000000"/>
          <w:sz w:val="24"/>
          <w:lang w:val="pl-Pl"/>
        </w:rPr>
        <w:t>7) waży; używa określeń: kilogram, dekagram, gram, tona; zna zależności między tymi jednostkami; odmierza płyny; używa określeń: litr, pół litra, ćwierć litra;</w:t>
      </w:r>
    </w:p>
    <w:p>
      <w:pPr>
        <w:spacing w:before="25" w:after="0"/>
        <w:ind w:left="0"/>
        <w:jc w:val="both"/>
        <w:textAlignment w:val="auto"/>
      </w:pPr>
      <w:r>
        <w:rPr>
          <w:rFonts w:ascii="Times New Roman"/>
          <w:b w:val="false"/>
          <w:i w:val="false"/>
          <w:color w:val="000000"/>
          <w:sz w:val="24"/>
          <w:lang w:val="pl-Pl"/>
        </w:rPr>
        <w:t>8) wykorzystuje warcaby, szachy i inne gry planszowe lub logiczne do rozwijania umiejętności myślenia strategicznego, logicznego, rozumienia zasad itd.; przekształca gry, tworząc własne strategie i zasady organizacyjne;</w:t>
      </w:r>
    </w:p>
    <w:p>
      <w:pPr>
        <w:spacing w:before="25" w:after="0"/>
        <w:ind w:left="0"/>
        <w:jc w:val="both"/>
        <w:textAlignment w:val="auto"/>
      </w:pPr>
      <w:r>
        <w:rPr>
          <w:rFonts w:ascii="Times New Roman"/>
          <w:b w:val="false"/>
          <w:i w:val="false"/>
          <w:color w:val="000000"/>
          <w:sz w:val="24"/>
          <w:lang w:val="pl-Pl"/>
        </w:rPr>
        <w:t>9) wykorzystuje nabyte umiejętności do rozwiązywania problemów, działań twórczych i eksploracji świata, dbając o własny rozwój i tworząc indywidualne strategie uczenia się.</w:t>
      </w:r>
    </w:p>
    <w:p>
      <w:pPr>
        <w:spacing w:before="25" w:after="0"/>
        <w:ind w:left="0"/>
        <w:jc w:val="both"/>
        <w:textAlignment w:val="auto"/>
      </w:pPr>
      <w:r>
        <w:rPr>
          <w:rFonts w:ascii="Times New Roman"/>
          <w:b w:val="false"/>
          <w:i w:val="false"/>
          <w:color w:val="000000"/>
          <w:sz w:val="24"/>
          <w:lang w:val="pl-Pl"/>
        </w:rPr>
        <w:t>III. Edukacja społeczna.</w:t>
      </w:r>
    </w:p>
    <w:p>
      <w:pPr>
        <w:spacing w:before="25" w:after="0"/>
        <w:ind w:left="0"/>
        <w:jc w:val="both"/>
        <w:textAlignment w:val="auto"/>
      </w:pPr>
      <w:r>
        <w:rPr>
          <w:rFonts w:ascii="Times New Roman"/>
          <w:b w:val="false"/>
          <w:i w:val="false"/>
          <w:color w:val="000000"/>
          <w:sz w:val="24"/>
          <w:lang w:val="pl-Pl"/>
        </w:rPr>
        <w:t>1. Osiągnięcia w zakresie rozumienia środowiska społecznego. Uczeń:</w:t>
      </w:r>
    </w:p>
    <w:p>
      <w:pPr>
        <w:spacing w:before="25" w:after="0"/>
        <w:ind w:left="0"/>
        <w:jc w:val="both"/>
        <w:textAlignment w:val="auto"/>
      </w:pPr>
      <w:r>
        <w:rPr>
          <w:rFonts w:ascii="Times New Roman"/>
          <w:b w:val="false"/>
          <w:i w:val="false"/>
          <w:color w:val="000000"/>
          <w:sz w:val="24"/>
          <w:lang w:val="pl-Pl"/>
        </w:rPr>
        <w:t>1) identyfikuje się z grupą społeczną, do której należy: rodzina, klasa w szkole, drużyna sportowa, społeczność lokalna, naród; respektuje normy i reguły postępowania w tych grupach;</w:t>
      </w:r>
    </w:p>
    <w:p>
      <w:pPr>
        <w:spacing w:before="25" w:after="0"/>
        <w:ind w:left="0"/>
        <w:jc w:val="both"/>
        <w:textAlignment w:val="auto"/>
      </w:pPr>
      <w:r>
        <w:rPr>
          <w:rFonts w:ascii="Times New Roman"/>
          <w:b w:val="false"/>
          <w:i w:val="false"/>
          <w:color w:val="000000"/>
          <w:sz w:val="24"/>
          <w:lang w:val="pl-Pl"/>
        </w:rPr>
        <w:t>2) wyjaśnia, iż wszyscy ludzie posiadają prawa i obowiązki, wymienia własne prawa i obowiązki, przestrzega ich i stosuje je w codziennym życiu;</w:t>
      </w:r>
    </w:p>
    <w:p>
      <w:pPr>
        <w:spacing w:before="25" w:after="0"/>
        <w:ind w:left="0"/>
        <w:jc w:val="both"/>
        <w:textAlignment w:val="auto"/>
      </w:pPr>
      <w:r>
        <w:rPr>
          <w:rFonts w:ascii="Times New Roman"/>
          <w:b w:val="false"/>
          <w:i w:val="false"/>
          <w:color w:val="000000"/>
          <w:sz w:val="24"/>
          <w:lang w:val="pl-Pl"/>
        </w:rPr>
        <w:t>3) przyjmuje konsekwencje swojego uczestnictwa w grupie i własnego w niej postępowania w odniesieniu do przyjętych norm i zasad;</w:t>
      </w:r>
    </w:p>
    <w:p>
      <w:pPr>
        <w:spacing w:before="25" w:after="0"/>
        <w:ind w:left="0"/>
        <w:jc w:val="both"/>
        <w:textAlignment w:val="auto"/>
      </w:pPr>
      <w:r>
        <w:rPr>
          <w:rFonts w:ascii="Times New Roman"/>
          <w:b w:val="false"/>
          <w:i w:val="false"/>
          <w:color w:val="000000"/>
          <w:sz w:val="24"/>
          <w:lang w:val="pl-Pl"/>
        </w:rPr>
        <w:t>4) 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pPr>
        <w:spacing w:before="25" w:after="0"/>
        <w:ind w:left="0"/>
        <w:jc w:val="both"/>
        <w:textAlignment w:val="auto"/>
      </w:pPr>
      <w:r>
        <w:rPr>
          <w:rFonts w:ascii="Times New Roman"/>
          <w:b w:val="false"/>
          <w:i w:val="false"/>
          <w:color w:val="000000"/>
          <w:sz w:val="24"/>
          <w:lang w:val="pl-Pl"/>
        </w:rPr>
        <w:t>5) przedstawia siebie i grupę, do której należy, zapisuje swój adres, adres szkoły, zawód i miejsce pracy rodziców; posługuje się danymi osobistymi wyłącznie w sytuacjach bezpiecznych dla siebie i reprezentowanych osób; jest powściągliwy w używaniu takich danych w sytuacjach nowych i wirtualnych;</w:t>
      </w:r>
    </w:p>
    <w:p>
      <w:pPr>
        <w:spacing w:before="25" w:after="0"/>
        <w:ind w:left="0"/>
        <w:jc w:val="both"/>
        <w:textAlignment w:val="auto"/>
      </w:pPr>
      <w:r>
        <w:rPr>
          <w:rFonts w:ascii="Times New Roman"/>
          <w:b w:val="false"/>
          <w:i w:val="false"/>
          <w:color w:val="000000"/>
          <w:sz w:val="24"/>
          <w:lang w:val="pl-Pl"/>
        </w:rPr>
        <w:t>6) rozpoznaje i nazywa wybrane grupy społeczne, do których nie należy, a które wzbudzają jego zainteresowanie, np. drużyny i kluby sportowe, zespoły artystyczne, a także inne narodowości;</w:t>
      </w:r>
    </w:p>
    <w:p>
      <w:pPr>
        <w:spacing w:before="25" w:after="0"/>
        <w:ind w:left="0"/>
        <w:jc w:val="both"/>
        <w:textAlignment w:val="auto"/>
      </w:pPr>
      <w:r>
        <w:rPr>
          <w:rFonts w:ascii="Times New Roman"/>
          <w:b w:val="false"/>
          <w:i w:val="false"/>
          <w:color w:val="000000"/>
          <w:sz w:val="24"/>
          <w:lang w:val="pl-Pl"/>
        </w:rPr>
        <w:t>7) opowiada ciekawostki historyczne dotyczące regionu, kraju, wyróżniając w nich postaci fikcyjne i realne;</w:t>
      </w:r>
    </w:p>
    <w:p>
      <w:pPr>
        <w:spacing w:before="25" w:after="0"/>
        <w:ind w:left="0"/>
        <w:jc w:val="both"/>
        <w:textAlignment w:val="auto"/>
      </w:pPr>
      <w:r>
        <w:rPr>
          <w:rFonts w:ascii="Times New Roman"/>
          <w:b w:val="false"/>
          <w:i w:val="false"/>
          <w:color w:val="000000"/>
          <w:sz w:val="24"/>
          <w:lang w:val="pl-Pl"/>
        </w:rPr>
        <w:t>8) stosuje pojęcia: porozumienie, umowa; uczestniczy w wyborach samorządu uczniowskiego w klasie, w szkole; wymienia przykłady powstałych w efekcie porozumień i umów grup społecznych, np. stowarzyszenia pomocy chorym i niepełnosprawnym dzieciom, organizacje ekologiczne, a także stowarzyszenia dużych grup społecznych, jak miasta i państwa czy Unia Europejska;</w:t>
      </w:r>
    </w:p>
    <w:p>
      <w:pPr>
        <w:spacing w:before="25" w:after="0"/>
        <w:ind w:left="0"/>
        <w:jc w:val="both"/>
        <w:textAlignment w:val="auto"/>
      </w:pPr>
      <w:r>
        <w:rPr>
          <w:rFonts w:ascii="Times New Roman"/>
          <w:b w:val="false"/>
          <w:i w:val="false"/>
          <w:color w:val="000000"/>
          <w:sz w:val="24"/>
          <w:lang w:val="pl-Pl"/>
        </w:rPr>
        <w:t>9) szanuje zwyczaje i tradycje różnych grup społecznych i narodów, przedstawia i porównuje zwyczaje ludzi, np. dotyczące świąt w różnych regionach Polski, a także w różnych krajach;</w:t>
      </w:r>
    </w:p>
    <w:p>
      <w:pPr>
        <w:spacing w:before="25" w:after="0"/>
        <w:ind w:left="0"/>
        <w:jc w:val="both"/>
        <w:textAlignment w:val="auto"/>
      </w:pPr>
      <w:r>
        <w:rPr>
          <w:rFonts w:ascii="Times New Roman"/>
          <w:b w:val="false"/>
          <w:i w:val="false"/>
          <w:color w:val="000000"/>
          <w:sz w:val="24"/>
          <w:lang w:val="pl-Pl"/>
        </w:rPr>
        <w:t>10) wykorzystuje pracę zespołową w procesie uczenia się, w tym przyjmując rolę lidera zespołu i komunikuje się za pomocą nowych technologii.</w:t>
      </w:r>
    </w:p>
    <w:p>
      <w:pPr>
        <w:spacing w:before="25" w:after="0"/>
        <w:ind w:left="0"/>
        <w:jc w:val="both"/>
        <w:textAlignment w:val="auto"/>
      </w:pPr>
      <w:r>
        <w:rPr>
          <w:rFonts w:ascii="Times New Roman"/>
          <w:b w:val="false"/>
          <w:i w:val="false"/>
          <w:color w:val="000000"/>
          <w:sz w:val="24"/>
          <w:lang w:val="pl-Pl"/>
        </w:rPr>
        <w:t>2. Osiągnięcia w zakresie orientacji w czasie historycznym. Uczeń:</w:t>
      </w:r>
    </w:p>
    <w:p>
      <w:pPr>
        <w:spacing w:before="25" w:after="0"/>
        <w:ind w:left="0"/>
        <w:jc w:val="both"/>
        <w:textAlignment w:val="auto"/>
      </w:pPr>
      <w:r>
        <w:rPr>
          <w:rFonts w:ascii="Times New Roman"/>
          <w:b w:val="false"/>
          <w:i w:val="false"/>
          <w:color w:val="000000"/>
          <w:sz w:val="24"/>
          <w:lang w:val="pl-Pl"/>
        </w:rPr>
        <w:t>1) opowiada o legendarnym powstaniu państwa polskiego, wyjaśnia związek legendy z powstaniem godła i barw narodowych, przedstawia wybrane legendy dotyczące regionu, w którym mieszka lub inne;</w:t>
      </w:r>
    </w:p>
    <w:p>
      <w:pPr>
        <w:spacing w:before="25" w:after="0"/>
        <w:ind w:left="0"/>
        <w:jc w:val="both"/>
        <w:textAlignment w:val="auto"/>
      </w:pPr>
      <w:r>
        <w:rPr>
          <w:rFonts w:ascii="Times New Roman"/>
          <w:b w:val="false"/>
          <w:i w:val="false"/>
          <w:color w:val="000000"/>
          <w:sz w:val="24"/>
          <w:lang w:val="pl-Pl"/>
        </w:rPr>
        <w:t>2) rozpoznaje: godło, barwy, hymn narodowy, mundur wojskowy, wybrane stroje ludowe, np. związane z regionem Polski, w którym mieszka;</w:t>
      </w:r>
    </w:p>
    <w:p>
      <w:pPr>
        <w:spacing w:before="25" w:after="0"/>
        <w:ind w:left="0"/>
        <w:jc w:val="both"/>
        <w:textAlignment w:val="auto"/>
      </w:pPr>
      <w:r>
        <w:rPr>
          <w:rFonts w:ascii="Times New Roman"/>
          <w:b w:val="false"/>
          <w:i w:val="false"/>
          <w:color w:val="000000"/>
          <w:sz w:val="24"/>
          <w:lang w:val="pl-Pl"/>
        </w:rPr>
        <w:t>3) uczestniczy w świętach narodowych i innych ważnych dniach pamięci narodowej; wykonuje kokardę narodową, biało-czerwony proporczyk; zachowuje się godnie i z szacunkiem podczas śpiewania lub słuchania hymnu, wciągania flagi na maszt itp.;</w:t>
      </w:r>
    </w:p>
    <w:p>
      <w:pPr>
        <w:spacing w:before="25" w:after="0"/>
        <w:ind w:left="0"/>
        <w:jc w:val="both"/>
        <w:textAlignment w:val="auto"/>
      </w:pPr>
      <w:r>
        <w:rPr>
          <w:rFonts w:ascii="Times New Roman"/>
          <w:b w:val="false"/>
          <w:i w:val="false"/>
          <w:color w:val="000000"/>
          <w:sz w:val="24"/>
          <w:lang w:val="pl-Pl"/>
        </w:rPr>
        <w:t>4) rozpoznaje i nazywa patrona szkoły, miejscowości, w której mieszka, wyjaśnia pojęcie "patron", wymienia imiona i nazwiska, np. pierwszego władcy i króla Polski, obecnego prezydenta Polski, wymienia nazwę pierwszej stolicy Polski;</w:t>
      </w:r>
    </w:p>
    <w:p>
      <w:pPr>
        <w:spacing w:before="25" w:after="0"/>
        <w:ind w:left="0"/>
        <w:jc w:val="both"/>
        <w:textAlignment w:val="auto"/>
      </w:pPr>
      <w:r>
        <w:rPr>
          <w:rFonts w:ascii="Times New Roman"/>
          <w:b w:val="false"/>
          <w:i w:val="false"/>
          <w:color w:val="000000"/>
          <w:sz w:val="24"/>
          <w:lang w:val="pl-Pl"/>
        </w:rPr>
        <w:t>5) wyjaśnia znaczenie wybranych zwyczajów i tradycji polskich;</w:t>
      </w:r>
    </w:p>
    <w:p>
      <w:pPr>
        <w:spacing w:before="25" w:after="0"/>
        <w:ind w:left="0"/>
        <w:jc w:val="both"/>
        <w:textAlignment w:val="auto"/>
      </w:pPr>
      <w:r>
        <w:rPr>
          <w:rFonts w:ascii="Times New Roman"/>
          <w:b w:val="false"/>
          <w:i w:val="false"/>
          <w:color w:val="000000"/>
          <w:sz w:val="24"/>
          <w:lang w:val="pl-Pl"/>
        </w:rPr>
        <w:t>6) opisuje znaczenie dorobku minionych epok w życiu człowieka, jest świadomy, że stosuje w swej aktywności ten dorobek, np. cyfry arabskie i rzymskie, papier, mydło, instrumenty muzyczne itp.;</w:t>
      </w:r>
    </w:p>
    <w:p>
      <w:pPr>
        <w:spacing w:before="25" w:after="0"/>
        <w:ind w:left="0"/>
        <w:jc w:val="both"/>
        <w:textAlignment w:val="auto"/>
      </w:pPr>
      <w:r>
        <w:rPr>
          <w:rFonts w:ascii="Times New Roman"/>
          <w:b w:val="false"/>
          <w:i w:val="false"/>
          <w:color w:val="000000"/>
          <w:sz w:val="24"/>
          <w:lang w:val="pl-Pl"/>
        </w:rPr>
        <w:t>7) opowiada historię własnej rodziny, przedstawia wybrane postacie i prezentuje informacje o wielkich Polakach: królowa Jadwiga, król Stefan Batory, astronom Mikołaj Kopernik, noblistka Maria Skłodowska-Curie, alpinistka Wanda Rutkiewicz, papież Jan Paweł II, nauczycielka - cichociemna gen. Elżbieta Zawacka "Zo".</w:t>
      </w:r>
    </w:p>
    <w:p>
      <w:pPr>
        <w:spacing w:before="25" w:after="0"/>
        <w:ind w:left="0"/>
        <w:jc w:val="both"/>
        <w:textAlignment w:val="auto"/>
      </w:pPr>
      <w:r>
        <w:rPr>
          <w:rFonts w:ascii="Times New Roman"/>
          <w:b w:val="false"/>
          <w:i w:val="false"/>
          <w:color w:val="000000"/>
          <w:sz w:val="24"/>
          <w:lang w:val="pl-Pl"/>
        </w:rPr>
        <w:t>IV. Edukacja przyrodnicza.</w:t>
      </w:r>
    </w:p>
    <w:p>
      <w:pPr>
        <w:spacing w:before="25" w:after="0"/>
        <w:ind w:left="0"/>
        <w:jc w:val="both"/>
        <w:textAlignment w:val="auto"/>
      </w:pPr>
      <w:r>
        <w:rPr>
          <w:rFonts w:ascii="Times New Roman"/>
          <w:b w:val="false"/>
          <w:i w:val="false"/>
          <w:color w:val="000000"/>
          <w:sz w:val="24"/>
          <w:lang w:val="pl-Pl"/>
        </w:rPr>
        <w:t>1. Osiągnięcia w zakresie rozumienia środowiska przyrodniczego. Uczeń:</w:t>
      </w:r>
    </w:p>
    <w:p>
      <w:pPr>
        <w:spacing w:before="25" w:after="0"/>
        <w:ind w:left="0"/>
        <w:jc w:val="both"/>
        <w:textAlignment w:val="auto"/>
      </w:pPr>
      <w:r>
        <w:rPr>
          <w:rFonts w:ascii="Times New Roman"/>
          <w:b w:val="false"/>
          <w:i w:val="false"/>
          <w:color w:val="000000"/>
          <w:sz w:val="24"/>
          <w:lang w:val="pl-Pl"/>
        </w:rPr>
        <w:t>1) rozpoznaje w swoim otoczeniu popularne gatunki roślin i zwierząt, w tym zwierząt hodowlanych, a także gatunki objęte ochroną;</w:t>
      </w:r>
    </w:p>
    <w:p>
      <w:pPr>
        <w:spacing w:before="25" w:after="0"/>
        <w:ind w:left="0"/>
        <w:jc w:val="both"/>
        <w:textAlignment w:val="auto"/>
      </w:pPr>
      <w:r>
        <w:rPr>
          <w:rFonts w:ascii="Times New Roman"/>
          <w:b w:val="false"/>
          <w:i w:val="false"/>
          <w:color w:val="000000"/>
          <w:sz w:val="24"/>
          <w:lang w:val="pl-Pl"/>
        </w:rPr>
        <w:t>2) rozpoznaje i wyróżnia cechy ekosystemów, takich jak: łąka, jezioro, rzeka, morze, pole, staw, las, las gospodarczy; określa składowe i funkcje ekosystemu na wybranym przykładzie, np. las, warstwy lasu, polany, torfowiska, martwe drzewo w lesie;</w:t>
      </w:r>
    </w:p>
    <w:p>
      <w:pPr>
        <w:spacing w:before="25" w:after="0"/>
        <w:ind w:left="0"/>
        <w:jc w:val="both"/>
        <w:textAlignment w:val="auto"/>
      </w:pPr>
      <w:r>
        <w:rPr>
          <w:rFonts w:ascii="Times New Roman"/>
          <w:b w:val="false"/>
          <w:i w:val="false"/>
          <w:color w:val="000000"/>
          <w:sz w:val="24"/>
          <w:lang w:val="pl-Pl"/>
        </w:rPr>
        <w:t>3) rozpoznaje wybrane zwierzęta i rośliny, których w naturalnych warunkach nie spotyka się w polskim środowisku przyrodniczym;</w:t>
      </w:r>
    </w:p>
    <w:p>
      <w:pPr>
        <w:spacing w:before="25" w:after="0"/>
        <w:ind w:left="0"/>
        <w:jc w:val="both"/>
        <w:textAlignment w:val="auto"/>
      </w:pPr>
      <w:r>
        <w:rPr>
          <w:rFonts w:ascii="Times New Roman"/>
          <w:b w:val="false"/>
          <w:i w:val="false"/>
          <w:color w:val="000000"/>
          <w:sz w:val="24"/>
          <w:lang w:val="pl-Pl"/>
        </w:rPr>
        <w:t>4) odszukuje w różnych dostępnych zasobach, w tym internetowych, informacje dotyczące środowiska przyrodniczego, potrzebne do wykonania zadania, ćwiczenia;</w:t>
      </w:r>
    </w:p>
    <w:p>
      <w:pPr>
        <w:spacing w:before="25" w:after="0"/>
        <w:ind w:left="0"/>
        <w:jc w:val="both"/>
        <w:textAlignment w:val="auto"/>
      </w:pPr>
      <w:r>
        <w:rPr>
          <w:rFonts w:ascii="Times New Roman"/>
          <w:b w:val="false"/>
          <w:i w:val="false"/>
          <w:color w:val="000000"/>
          <w:sz w:val="24"/>
          <w:lang w:val="pl-Pl"/>
        </w:rPr>
        <w:t>5) prowadzi proste hodowle roślin, przedstawia zasady opieki nad zwierzętami, domowymi, hodowlanymi i innymi;</w:t>
      </w:r>
    </w:p>
    <w:p>
      <w:pPr>
        <w:spacing w:before="25" w:after="0"/>
        <w:ind w:left="0"/>
        <w:jc w:val="both"/>
        <w:textAlignment w:val="auto"/>
      </w:pPr>
      <w:r>
        <w:rPr>
          <w:rFonts w:ascii="Times New Roman"/>
          <w:b w:val="false"/>
          <w:i w:val="false"/>
          <w:color w:val="000000"/>
          <w:sz w:val="24"/>
          <w:lang w:val="pl-Pl"/>
        </w:rPr>
        <w:t>6) planuje, wykonuje proste obserwacje, doświadczenia i eksperymenty dotyczące obiektów i zjawisk przyrodniczych, tworzy notatki z obserwacji, wyjaśnia istotę obserwowanych zjawisk według procesu przyczynowo-skutkowego i czasowego;</w:t>
      </w:r>
    </w:p>
    <w:p>
      <w:pPr>
        <w:spacing w:before="25" w:after="0"/>
        <w:ind w:left="0"/>
        <w:jc w:val="both"/>
        <w:textAlignment w:val="auto"/>
      </w:pPr>
      <w:r>
        <w:rPr>
          <w:rFonts w:ascii="Times New Roman"/>
          <w:b w:val="false"/>
          <w:i w:val="false"/>
          <w:color w:val="000000"/>
          <w:sz w:val="24"/>
          <w:lang w:val="pl-Pl"/>
        </w:rPr>
        <w:t>7) chroni przyrodę, wskazuje wybrane miejsca ochrony przyrody oraz parki narodowe, pomniki przyrody w najbliższym otoczeniu - miejscowości, regionie;</w:t>
      </w:r>
    </w:p>
    <w:p>
      <w:pPr>
        <w:spacing w:before="25" w:after="0"/>
        <w:ind w:left="0"/>
        <w:jc w:val="both"/>
        <w:textAlignment w:val="auto"/>
      </w:pPr>
      <w:r>
        <w:rPr>
          <w:rFonts w:ascii="Times New Roman"/>
          <w:b w:val="false"/>
          <w:i w:val="false"/>
          <w:color w:val="000000"/>
          <w:sz w:val="24"/>
          <w:lang w:val="pl-Pl"/>
        </w:rPr>
        <w:t>8) segreguje odpady i ma świadomość przyczyn i skutków takiego postępowania.</w:t>
      </w:r>
    </w:p>
    <w:p>
      <w:pPr>
        <w:spacing w:before="25" w:after="0"/>
        <w:ind w:left="0"/>
        <w:jc w:val="both"/>
        <w:textAlignment w:val="auto"/>
      </w:pPr>
      <w:r>
        <w:rPr>
          <w:rFonts w:ascii="Times New Roman"/>
          <w:b w:val="false"/>
          <w:i w:val="false"/>
          <w:color w:val="000000"/>
          <w:sz w:val="24"/>
          <w:lang w:val="pl-Pl"/>
        </w:rPr>
        <w:t>2. Osiągnięcia w zakresie funkcji życiowych człowieka, ochrony zdrowia, bezpieczeństwa i odpoczynku. Uczeń:</w:t>
      </w:r>
    </w:p>
    <w:p>
      <w:pPr>
        <w:spacing w:before="25" w:after="0"/>
        <w:ind w:left="0"/>
        <w:jc w:val="both"/>
        <w:textAlignment w:val="auto"/>
      </w:pPr>
      <w:r>
        <w:rPr>
          <w:rFonts w:ascii="Times New Roman"/>
          <w:b w:val="false"/>
          <w:i w:val="false"/>
          <w:color w:val="000000"/>
          <w:sz w:val="24"/>
          <w:lang w:val="pl-Pl"/>
        </w:rPr>
        <w:t>1) przedstawia charakterystykę wybranych zajęć i zawodów ludzi znanych z miejsca zamieszkania oraz zawodów użyteczności publicznej: nauczyciel, żołnierz, policjant, strażak, lekarz, pielęgniarz czy leśnik, a ponadto rozumie istotę pracy w służbach mundurowych i medycznych;</w:t>
      </w:r>
    </w:p>
    <w:p>
      <w:pPr>
        <w:spacing w:before="25" w:after="0"/>
        <w:ind w:left="0"/>
        <w:jc w:val="both"/>
        <w:textAlignment w:val="auto"/>
      </w:pPr>
      <w:r>
        <w:rPr>
          <w:rFonts w:ascii="Times New Roman"/>
          <w:b w:val="false"/>
          <w:i w:val="false"/>
          <w:color w:val="000000"/>
          <w:sz w:val="24"/>
          <w:lang w:val="pl-Pl"/>
        </w:rPr>
        <w:t>2) posługuje się numerami telefonów alarmowych, formułuje komunikat - wezwanie o pomoc: Policji, Pogotowia Ratunkowego, Straży Pożarnej;</w:t>
      </w:r>
    </w:p>
    <w:p>
      <w:pPr>
        <w:spacing w:before="25" w:after="0"/>
        <w:ind w:left="0"/>
        <w:jc w:val="both"/>
        <w:textAlignment w:val="auto"/>
      </w:pPr>
      <w:r>
        <w:rPr>
          <w:rFonts w:ascii="Times New Roman"/>
          <w:b w:val="false"/>
          <w:i w:val="false"/>
          <w:color w:val="000000"/>
          <w:sz w:val="24"/>
          <w:lang w:val="pl-Pl"/>
        </w:rPr>
        <w:t>3) posługuje się danymi osobowymi w kontakcie ze służbami mundurowymi i medycznymi, w sytuacji zagrożenia zdrowia i życia;</w:t>
      </w:r>
    </w:p>
    <w:p>
      <w:pPr>
        <w:spacing w:before="25" w:after="0"/>
        <w:ind w:left="0"/>
        <w:jc w:val="both"/>
        <w:textAlignment w:val="auto"/>
      </w:pPr>
      <w:r>
        <w:rPr>
          <w:rFonts w:ascii="Times New Roman"/>
          <w:b w:val="false"/>
          <w:i w:val="false"/>
          <w:color w:val="000000"/>
          <w:sz w:val="24"/>
          <w:lang w:val="pl-Pl"/>
        </w:rPr>
        <w:t>4) dba o higienę oraz estetykę własną i otoczenia;</w:t>
      </w:r>
    </w:p>
    <w:p>
      <w:pPr>
        <w:spacing w:before="25" w:after="0"/>
        <w:ind w:left="0"/>
        <w:jc w:val="both"/>
        <w:textAlignment w:val="auto"/>
      </w:pPr>
      <w:r>
        <w:rPr>
          <w:rFonts w:ascii="Times New Roman"/>
          <w:b w:val="false"/>
          <w:i w:val="false"/>
          <w:color w:val="000000"/>
          <w:sz w:val="24"/>
          <w:lang w:val="pl-Pl"/>
        </w:rPr>
        <w:t>5) reaguje stosownym zachowaniem w sytuacji zagrożenia bezpieczeństwa, zdrowia jego lub innej osoby;</w:t>
      </w:r>
    </w:p>
    <w:p>
      <w:pPr>
        <w:spacing w:before="25" w:after="0"/>
        <w:ind w:left="0"/>
        <w:jc w:val="both"/>
        <w:textAlignment w:val="auto"/>
      </w:pPr>
      <w:r>
        <w:rPr>
          <w:rFonts w:ascii="Times New Roman"/>
          <w:b w:val="false"/>
          <w:i w:val="false"/>
          <w:color w:val="000000"/>
          <w:sz w:val="24"/>
          <w:lang w:val="pl-Pl"/>
        </w:rPr>
        <w:t>6) wymienia wartości odżywcze produktów żywnościowych; ma świadomość znaczenia odpowiedniej diety dla utrzymania zdrowia, ogranicza spożywanie posiłków o niskich wartościach odżywczych i niezdrowych, zachowuje umiar w spożywaniu produktów słodzonych, zna konsekwencje zjadania ich w nadmiarze;</w:t>
      </w:r>
    </w:p>
    <w:p>
      <w:pPr>
        <w:spacing w:before="25" w:after="0"/>
        <w:ind w:left="0"/>
        <w:jc w:val="both"/>
        <w:textAlignment w:val="auto"/>
      </w:pPr>
      <w:r>
        <w:rPr>
          <w:rFonts w:ascii="Times New Roman"/>
          <w:b w:val="false"/>
          <w:i w:val="false"/>
          <w:color w:val="000000"/>
          <w:sz w:val="24"/>
          <w:lang w:val="pl-Pl"/>
        </w:rPr>
        <w:t>7) przygotowuje posiłki służące utrzymaniu zdrowia;</w:t>
      </w:r>
    </w:p>
    <w:p>
      <w:pPr>
        <w:spacing w:before="25" w:after="0"/>
        <w:ind w:left="0"/>
        <w:jc w:val="both"/>
        <w:textAlignment w:val="auto"/>
      </w:pPr>
      <w:r>
        <w:rPr>
          <w:rFonts w:ascii="Times New Roman"/>
          <w:b w:val="false"/>
          <w:i w:val="false"/>
          <w:color w:val="000000"/>
          <w:sz w:val="24"/>
          <w:lang w:val="pl-Pl"/>
        </w:rPr>
        <w:t>8) ubiera się odpowiednio do stanu pogody, poszukuje informacji na temat pogody, wykorzystując np. internet;</w:t>
      </w:r>
    </w:p>
    <w:p>
      <w:pPr>
        <w:spacing w:before="25" w:after="0"/>
        <w:ind w:left="0"/>
        <w:jc w:val="both"/>
        <w:textAlignment w:val="auto"/>
      </w:pPr>
      <w:r>
        <w:rPr>
          <w:rFonts w:ascii="Times New Roman"/>
          <w:b w:val="false"/>
          <w:i w:val="false"/>
          <w:color w:val="000000"/>
          <w:sz w:val="24"/>
          <w:lang w:val="pl-Pl"/>
        </w:rPr>
        <w:t>9) rozróżnia podstawowe znaki drogowe, stosuje przepisy bezpieczeństwa w ruchu drogowym i miejscach publicznych; przestrzega zasad zachowania się w środkach publicznego transportu zbiorowego;</w:t>
      </w:r>
    </w:p>
    <w:p>
      <w:pPr>
        <w:spacing w:before="25" w:after="0"/>
        <w:ind w:left="0"/>
        <w:jc w:val="both"/>
        <w:textAlignment w:val="auto"/>
      </w:pPr>
      <w:r>
        <w:rPr>
          <w:rFonts w:ascii="Times New Roman"/>
          <w:b w:val="false"/>
          <w:i w:val="false"/>
          <w:color w:val="000000"/>
          <w:sz w:val="24"/>
          <w:lang w:val="pl-Pl"/>
        </w:rPr>
        <w:t>10) 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pPr>
        <w:spacing w:before="25" w:after="0"/>
        <w:ind w:left="0"/>
        <w:jc w:val="both"/>
        <w:textAlignment w:val="auto"/>
      </w:pPr>
      <w:r>
        <w:rPr>
          <w:rFonts w:ascii="Times New Roman"/>
          <w:b w:val="false"/>
          <w:i w:val="false"/>
          <w:color w:val="000000"/>
          <w:sz w:val="24"/>
          <w:lang w:val="pl-Pl"/>
        </w:rPr>
        <w:t>11) ma świadomość istnienia zagrożeń ze środowiska naturalnego, np. nagła zmiana pogody, huragan, ulewne deszcze, burza, susza oraz ich następstwa: powódź, pożar, piorun; określa odpowiednie sposoby zachowania się człowieka w takich sytuacjach;</w:t>
      </w:r>
    </w:p>
    <w:p>
      <w:pPr>
        <w:spacing w:before="25" w:after="0"/>
        <w:ind w:left="0"/>
        <w:jc w:val="both"/>
        <w:textAlignment w:val="auto"/>
      </w:pPr>
      <w:r>
        <w:rPr>
          <w:rFonts w:ascii="Times New Roman"/>
          <w:b w:val="false"/>
          <w:i w:val="false"/>
          <w:color w:val="000000"/>
          <w:sz w:val="24"/>
          <w:lang w:val="pl-Pl"/>
        </w:rPr>
        <w:t>12) ma świadomość obecności nieprawdziwych informacji, np. w przestrzeni wirtualnej, publicznej; sprawdza informacje, zadając pytania nauczycielowi, rodzicom, policjantowi;</w:t>
      </w:r>
    </w:p>
    <w:p>
      <w:pPr>
        <w:spacing w:before="25" w:after="0"/>
        <w:ind w:left="0"/>
        <w:jc w:val="both"/>
        <w:textAlignment w:val="auto"/>
      </w:pPr>
      <w:r>
        <w:rPr>
          <w:rFonts w:ascii="Times New Roman"/>
          <w:b w:val="false"/>
          <w:i w:val="false"/>
          <w:color w:val="000000"/>
          <w:sz w:val="24"/>
          <w:lang w:val="pl-Pl"/>
        </w:rPr>
        <w:t>13) stosuje zasady bezpieczeństwa podczas korzystania z urządzeń cyfrowych, rozumie i respektuje ograniczenia związane z czasem pracy z takimi urządzeniami, oraz stosuje zasady netykiety;</w:t>
      </w:r>
    </w:p>
    <w:p>
      <w:pPr>
        <w:spacing w:before="25" w:after="0"/>
        <w:ind w:left="0"/>
        <w:jc w:val="both"/>
        <w:textAlignment w:val="auto"/>
      </w:pPr>
      <w:r>
        <w:rPr>
          <w:rFonts w:ascii="Times New Roman"/>
          <w:b w:val="false"/>
          <w:i w:val="false"/>
          <w:color w:val="000000"/>
          <w:sz w:val="24"/>
          <w:lang w:val="pl-Pl"/>
        </w:rPr>
        <w:t>14) ma świadomość, iż nieodpowiedzialne korzystanie z technologii ma wpływ na utratę zdrowia człowieka;</w:t>
      </w:r>
    </w:p>
    <w:p>
      <w:pPr>
        <w:spacing w:before="25" w:after="0"/>
        <w:ind w:left="0"/>
        <w:jc w:val="both"/>
        <w:textAlignment w:val="auto"/>
      </w:pPr>
      <w:r>
        <w:rPr>
          <w:rFonts w:ascii="Times New Roman"/>
          <w:b w:val="false"/>
          <w:i w:val="false"/>
          <w:color w:val="000000"/>
          <w:sz w:val="24"/>
          <w:lang w:val="pl-Pl"/>
        </w:rPr>
        <w:t>15) ma świadomość pozytywnego znaczenia technologii w życiu człowieka.</w:t>
      </w:r>
    </w:p>
    <w:p>
      <w:pPr>
        <w:spacing w:before="25" w:after="0"/>
        <w:ind w:left="0"/>
        <w:jc w:val="both"/>
        <w:textAlignment w:val="auto"/>
      </w:pPr>
      <w:r>
        <w:rPr>
          <w:rFonts w:ascii="Times New Roman"/>
          <w:b w:val="false"/>
          <w:i w:val="false"/>
          <w:color w:val="000000"/>
          <w:sz w:val="24"/>
          <w:lang w:val="pl-Pl"/>
        </w:rPr>
        <w:t>3. Osiągnięcia w zakresie rozumienia przestrzeni geograficznej. Uczeń:</w:t>
      </w:r>
    </w:p>
    <w:p>
      <w:pPr>
        <w:spacing w:before="25" w:after="0"/>
        <w:ind w:left="0"/>
        <w:jc w:val="both"/>
        <w:textAlignment w:val="auto"/>
      </w:pPr>
      <w:r>
        <w:rPr>
          <w:rFonts w:ascii="Times New Roman"/>
          <w:b w:val="false"/>
          <w:i w:val="false"/>
          <w:color w:val="000000"/>
          <w:sz w:val="24"/>
          <w:lang w:val="pl-Pl"/>
        </w:rPr>
        <w:t>1) określa położenie i warunki naturalne swojej miejscowości oraz okolicy, opisuje charakterystyczne formy terenu, składniki przyrody, charakterystyczne miejsca, np. miejsca pamięci narodowej, najważniejsze zakłady pracy, w tym ważniejsze przedsiębiorstwa produkcyjne i usługowe, interesujące zabytki, pomniki, tereny rekreacyjne, parki krajobrazowe, parki narodowe;</w:t>
      </w:r>
    </w:p>
    <w:p>
      <w:pPr>
        <w:spacing w:before="25" w:after="0"/>
        <w:ind w:left="0"/>
        <w:jc w:val="both"/>
        <w:textAlignment w:val="auto"/>
      </w:pPr>
      <w:r>
        <w:rPr>
          <w:rFonts w:ascii="Times New Roman"/>
          <w:b w:val="false"/>
          <w:i w:val="false"/>
          <w:color w:val="000000"/>
          <w:sz w:val="24"/>
          <w:lang w:val="pl-Pl"/>
        </w:rPr>
        <w:t>2) wskazuje na mapie fizycznej Polski jej granice, główne miasta, rzeki, nazwy krain geograficznych;</w:t>
      </w:r>
    </w:p>
    <w:p>
      <w:pPr>
        <w:spacing w:before="25" w:after="0"/>
        <w:ind w:left="0"/>
        <w:jc w:val="both"/>
        <w:textAlignment w:val="auto"/>
      </w:pPr>
      <w:r>
        <w:rPr>
          <w:rFonts w:ascii="Times New Roman"/>
          <w:b w:val="false"/>
          <w:i w:val="false"/>
          <w:color w:val="000000"/>
          <w:sz w:val="24"/>
          <w:lang w:val="pl-Pl"/>
        </w:rPr>
        <w:t>3) czyta proste plany, wskazuje kierunki główne na mapie, odczytuje podstawowe znaki kartograficzne map, z których korzysta; za pomocą komputera, wpisując poprawnie adres, wyznacza np. trasę przejazdu rowerem;</w:t>
      </w:r>
    </w:p>
    <w:p>
      <w:pPr>
        <w:spacing w:before="25" w:after="0"/>
        <w:ind w:left="0"/>
        <w:jc w:val="both"/>
        <w:textAlignment w:val="auto"/>
      </w:pPr>
      <w:r>
        <w:rPr>
          <w:rFonts w:ascii="Times New Roman"/>
          <w:b w:val="false"/>
          <w:i w:val="false"/>
          <w:color w:val="000000"/>
          <w:sz w:val="24"/>
          <w:lang w:val="pl-Pl"/>
        </w:rPr>
        <w:t>4) wymienia nazwę stolicy Polski i charakterystyczne obiekty, wyjaśnia znaczenie stolicy dla całego kraju, wskazuje na mapie jej położenie;</w:t>
      </w:r>
    </w:p>
    <w:p>
      <w:pPr>
        <w:spacing w:before="25" w:after="0"/>
        <w:ind w:left="0"/>
        <w:jc w:val="both"/>
        <w:textAlignment w:val="auto"/>
      </w:pPr>
      <w:r>
        <w:rPr>
          <w:rFonts w:ascii="Times New Roman"/>
          <w:b w:val="false"/>
          <w:i w:val="false"/>
          <w:color w:val="000000"/>
          <w:sz w:val="24"/>
          <w:lang w:val="pl-Pl"/>
        </w:rPr>
        <w:t>5) przedstawia charakterystyczne dla Polski dyscypliny sportowe, gospodarcze lub inne np. artystyczną działalność człowieka, w której Polska odnosi sukcesy lub z niej słynie;</w:t>
      </w:r>
    </w:p>
    <w:p>
      <w:pPr>
        <w:spacing w:before="25" w:after="0"/>
        <w:ind w:left="0"/>
        <w:jc w:val="both"/>
        <w:textAlignment w:val="auto"/>
      </w:pPr>
      <w:r>
        <w:rPr>
          <w:rFonts w:ascii="Times New Roman"/>
          <w:b w:val="false"/>
          <w:i w:val="false"/>
          <w:color w:val="000000"/>
          <w:sz w:val="24"/>
          <w:lang w:val="pl-Pl"/>
        </w:rPr>
        <w:t>6) wyznacza kierunki główne w terenie na podstawie cienia, określa, z którego kierunku wieje wiatr, rozpoznaje charakterystyczne rodzaje opadów;</w:t>
      </w:r>
    </w:p>
    <w:p>
      <w:pPr>
        <w:spacing w:before="25" w:after="0"/>
        <w:ind w:left="0"/>
        <w:jc w:val="both"/>
        <w:textAlignment w:val="auto"/>
      </w:pPr>
      <w:r>
        <w:rPr>
          <w:rFonts w:ascii="Times New Roman"/>
          <w:b w:val="false"/>
          <w:i w:val="false"/>
          <w:color w:val="000000"/>
          <w:sz w:val="24"/>
          <w:lang w:val="pl-Pl"/>
        </w:rPr>
        <w:t>7) przedstawia położenie Ziemi w Układzie Słonecznym.</w:t>
      </w:r>
    </w:p>
    <w:p>
      <w:pPr>
        <w:spacing w:before="25" w:after="0"/>
        <w:ind w:left="0"/>
        <w:jc w:val="both"/>
        <w:textAlignment w:val="auto"/>
      </w:pPr>
      <w:r>
        <w:rPr>
          <w:rFonts w:ascii="Times New Roman"/>
          <w:b w:val="false"/>
          <w:i w:val="false"/>
          <w:color w:val="000000"/>
          <w:sz w:val="24"/>
          <w:lang w:val="pl-Pl"/>
        </w:rPr>
        <w:t>V. Edukacja plastyczna.</w:t>
      </w:r>
    </w:p>
    <w:p>
      <w:pPr>
        <w:spacing w:before="25" w:after="0"/>
        <w:ind w:left="0"/>
        <w:jc w:val="both"/>
        <w:textAlignment w:val="auto"/>
      </w:pPr>
      <w:r>
        <w:rPr>
          <w:rFonts w:ascii="Times New Roman"/>
          <w:b w:val="false"/>
          <w:i w:val="false"/>
          <w:color w:val="000000"/>
          <w:sz w:val="24"/>
          <w:lang w:val="pl-Pl"/>
        </w:rPr>
        <w:t>1. Osiągnięcia w zakresie percepcji wizualnej, obserwacji i doświadczeń. Uczeń:</w:t>
      </w:r>
    </w:p>
    <w:p>
      <w:pPr>
        <w:spacing w:before="25" w:after="0"/>
        <w:ind w:left="0"/>
        <w:jc w:val="both"/>
        <w:textAlignment w:val="auto"/>
      </w:pPr>
      <w:r>
        <w:rPr>
          <w:rFonts w:ascii="Times New Roman"/>
          <w:b w:val="false"/>
          <w:i w:val="false"/>
          <w:color w:val="000000"/>
          <w:sz w:val="24"/>
          <w:lang w:val="pl-Pl"/>
        </w:rPr>
        <w:t>1) wyróżnia w obrazach, ilustracjach, impresjach plastycznych, plakatach, na fotografiach:</w:t>
      </w:r>
    </w:p>
    <w:p>
      <w:pPr>
        <w:spacing w:before="25" w:after="0"/>
        <w:ind w:left="0"/>
        <w:jc w:val="both"/>
        <w:textAlignment w:val="auto"/>
      </w:pPr>
      <w:r>
        <w:rPr>
          <w:rFonts w:ascii="Times New Roman"/>
          <w:b w:val="false"/>
          <w:i w:val="false"/>
          <w:color w:val="000000"/>
          <w:sz w:val="24"/>
          <w:lang w:val="pl-Pl"/>
        </w:rPr>
        <w:t>a) kształty obiektów - nadaje im nazwę i znaczenie, podaje części składowe,</w:t>
      </w:r>
    </w:p>
    <w:p>
      <w:pPr>
        <w:spacing w:before="25" w:after="0"/>
        <w:ind w:left="0"/>
        <w:jc w:val="both"/>
        <w:textAlignment w:val="auto"/>
      </w:pPr>
      <w:r>
        <w:rPr>
          <w:rFonts w:ascii="Times New Roman"/>
          <w:b w:val="false"/>
          <w:i w:val="false"/>
          <w:color w:val="000000"/>
          <w:sz w:val="24"/>
          <w:lang w:val="pl-Pl"/>
        </w:rPr>
        <w:t>b) wielkości i proporcje, położenie obiektów i elementów złożonych, różnice i podobieństwa w wyglądzie tego samego przedmiotu w zależności od położenia i zmiany stanowiska osoby patrzącej na obiekt,</w:t>
      </w:r>
    </w:p>
    <w:p>
      <w:pPr>
        <w:spacing w:before="25" w:after="0"/>
        <w:ind w:left="0"/>
        <w:jc w:val="both"/>
        <w:textAlignment w:val="auto"/>
      </w:pPr>
      <w:r>
        <w:rPr>
          <w:rFonts w:ascii="Times New Roman"/>
          <w:b w:val="false"/>
          <w:i w:val="false"/>
          <w:color w:val="000000"/>
          <w:sz w:val="24"/>
          <w:lang w:val="pl-Pl"/>
        </w:rPr>
        <w:t>c) barwę, walor różnych barw, różnice walorowe w zakresie jednej barwy, fakturę,</w:t>
      </w:r>
    </w:p>
    <w:p>
      <w:pPr>
        <w:spacing w:before="25" w:after="0"/>
        <w:ind w:left="0"/>
        <w:jc w:val="both"/>
        <w:textAlignment w:val="auto"/>
      </w:pPr>
      <w:r>
        <w:rPr>
          <w:rFonts w:ascii="Times New Roman"/>
          <w:b w:val="false"/>
          <w:i w:val="false"/>
          <w:color w:val="000000"/>
          <w:sz w:val="24"/>
          <w:lang w:val="pl-Pl"/>
        </w:rPr>
        <w:t>d) cechy charakterystyczne i indywidualne ludzi w zależności od wieku, płci, typu budowy; cechy charakterystyczne zwierząt, różnice w budowie, kształcie, ubarwieniu, sposobach poruszania się;</w:t>
      </w:r>
    </w:p>
    <w:p>
      <w:pPr>
        <w:spacing w:before="25" w:after="0"/>
        <w:ind w:left="0"/>
        <w:jc w:val="both"/>
        <w:textAlignment w:val="auto"/>
      </w:pPr>
      <w:r>
        <w:rPr>
          <w:rFonts w:ascii="Times New Roman"/>
          <w:b w:val="false"/>
          <w:i w:val="false"/>
          <w:color w:val="000000"/>
          <w:sz w:val="24"/>
          <w:lang w:val="pl-Pl"/>
        </w:rPr>
        <w:t>2) określa w swoim otoczeniu kompozycje obiektów i zjawisk, np. zamknięte (mozaiki na dywanie, rytmy na przedmiotach użytkowych), otwarte (chmury, papiery ozdobne, pościel, firany), kompozycje o budowie symetrycznej.</w:t>
      </w:r>
    </w:p>
    <w:p>
      <w:pPr>
        <w:spacing w:before="25" w:after="0"/>
        <w:ind w:left="0"/>
        <w:jc w:val="both"/>
        <w:textAlignment w:val="auto"/>
      </w:pPr>
      <w:r>
        <w:rPr>
          <w:rFonts w:ascii="Times New Roman"/>
          <w:b w:val="false"/>
          <w:i w:val="false"/>
          <w:color w:val="000000"/>
          <w:sz w:val="24"/>
          <w:lang w:val="pl-Pl"/>
        </w:rPr>
        <w:t>2. Osiągnięcia w zakresie działalności ekspresji twórczej. Uczeń:</w:t>
      </w:r>
    </w:p>
    <w:p>
      <w:pPr>
        <w:spacing w:before="25" w:after="0"/>
        <w:ind w:left="0"/>
        <w:jc w:val="both"/>
        <w:textAlignment w:val="auto"/>
      </w:pPr>
      <w:r>
        <w:rPr>
          <w:rFonts w:ascii="Times New Roman"/>
          <w:b w:val="false"/>
          <w:i w:val="false"/>
          <w:color w:val="000000"/>
          <w:sz w:val="24"/>
          <w:lang w:val="pl-Pl"/>
        </w:rPr>
        <w:t>1) rysuje kredką, kredą, ołówkiem, patykiem (płaskim i okrągłym), piórem, węglem, mazakiem;</w:t>
      </w:r>
    </w:p>
    <w:p>
      <w:pPr>
        <w:spacing w:before="25" w:after="0"/>
        <w:ind w:left="0"/>
        <w:jc w:val="both"/>
        <w:textAlignment w:val="auto"/>
      </w:pPr>
      <w:r>
        <w:rPr>
          <w:rFonts w:ascii="Times New Roman"/>
          <w:b w:val="false"/>
          <w:i w:val="false"/>
          <w:color w:val="000000"/>
          <w:sz w:val="24"/>
          <w:lang w:val="pl-Pl"/>
        </w:rPr>
        <w:t>2) maluje farbami, tuszami przy użyciu pędzli (płaskich, okrągłych), palców, stempli;</w:t>
      </w:r>
    </w:p>
    <w:p>
      <w:pPr>
        <w:spacing w:before="25" w:after="0"/>
        <w:ind w:left="0"/>
        <w:jc w:val="both"/>
        <w:textAlignment w:val="auto"/>
      </w:pPr>
      <w:r>
        <w:rPr>
          <w:rFonts w:ascii="Times New Roman"/>
          <w:b w:val="false"/>
          <w:i w:val="false"/>
          <w:color w:val="000000"/>
          <w:sz w:val="24"/>
          <w:lang w:val="pl-Pl"/>
        </w:rPr>
        <w:t>3) wydziera, wycina, składa, przylepia, wykorzystując gazetę, papier kolorowy, makulaturę, karton, ścinki tekstylne itp.;</w:t>
      </w:r>
    </w:p>
    <w:p>
      <w:pPr>
        <w:spacing w:before="25" w:after="0"/>
        <w:ind w:left="0"/>
        <w:jc w:val="both"/>
        <w:textAlignment w:val="auto"/>
      </w:pPr>
      <w:r>
        <w:rPr>
          <w:rFonts w:ascii="Times New Roman"/>
          <w:b w:val="false"/>
          <w:i w:val="false"/>
          <w:color w:val="000000"/>
          <w:sz w:val="24"/>
          <w:lang w:val="pl-Pl"/>
        </w:rPr>
        <w:t>4) modeluje (lepi i konstruuje) z gliny, modeliny, plasteliny, mas papierowych i innych, zarówno z materiałów naturalnych i przemysłowych;</w:t>
      </w:r>
    </w:p>
    <w:p>
      <w:pPr>
        <w:spacing w:before="25" w:after="0"/>
        <w:ind w:left="0"/>
        <w:jc w:val="both"/>
        <w:textAlignment w:val="auto"/>
      </w:pPr>
      <w:r>
        <w:rPr>
          <w:rFonts w:ascii="Times New Roman"/>
          <w:b w:val="false"/>
          <w:i w:val="false"/>
          <w:color w:val="000000"/>
          <w:sz w:val="24"/>
          <w:lang w:val="pl-Pl"/>
        </w:rPr>
        <w:t>5) powiela za pomocą kalki, tuszu, farby, stempla wykonanego, np. z korka i innych tworzyw, a także przy pomocy prostych programów komputerowych;</w:t>
      </w:r>
    </w:p>
    <w:p>
      <w:pPr>
        <w:spacing w:before="25" w:after="0"/>
        <w:ind w:left="0"/>
        <w:jc w:val="both"/>
        <w:textAlignment w:val="auto"/>
      </w:pPr>
      <w:r>
        <w:rPr>
          <w:rFonts w:ascii="Times New Roman"/>
          <w:b w:val="false"/>
          <w:i w:val="false"/>
          <w:color w:val="000000"/>
          <w:sz w:val="24"/>
          <w:lang w:val="pl-Pl"/>
        </w:rPr>
        <w:t>6) wykonuje prace, modele, rekwizyty, impresje plastyczne potrzebne do aktywności artystycznej i naukowej;</w:t>
      </w:r>
    </w:p>
    <w:p>
      <w:pPr>
        <w:spacing w:before="25" w:after="0"/>
        <w:ind w:left="0"/>
        <w:jc w:val="both"/>
        <w:textAlignment w:val="auto"/>
      </w:pPr>
      <w:r>
        <w:rPr>
          <w:rFonts w:ascii="Times New Roman"/>
          <w:b w:val="false"/>
          <w:i w:val="false"/>
          <w:color w:val="000000"/>
          <w:sz w:val="24"/>
          <w:lang w:val="pl-Pl"/>
        </w:rPr>
        <w:t>7) wykonuje prace i impresje plastyczne jako formy przekazania i przedstawienia uczuć, nastrojów i zachowań (np. prezent, zaproszenie);</w:t>
      </w:r>
    </w:p>
    <w:p>
      <w:pPr>
        <w:spacing w:before="25" w:after="0"/>
        <w:ind w:left="0"/>
        <w:jc w:val="both"/>
        <w:textAlignment w:val="auto"/>
      </w:pPr>
      <w:r>
        <w:rPr>
          <w:rFonts w:ascii="Times New Roman"/>
          <w:b w:val="false"/>
          <w:i w:val="false"/>
          <w:color w:val="000000"/>
          <w:sz w:val="24"/>
          <w:lang w:val="pl-Pl"/>
        </w:rPr>
        <w:t>8) ilustruje sceny i sytuacje (realne i fantastyczne) inspirowane wyobraźnią, baśnią, opowiadaniem i muzyką; korzysta z narzędzi multimedialnych;</w:t>
      </w:r>
    </w:p>
    <w:p>
      <w:pPr>
        <w:spacing w:before="25" w:after="0"/>
        <w:ind w:left="0"/>
        <w:jc w:val="both"/>
        <w:textAlignment w:val="auto"/>
      </w:pPr>
      <w:r>
        <w:rPr>
          <w:rFonts w:ascii="Times New Roman"/>
          <w:b w:val="false"/>
          <w:i w:val="false"/>
          <w:color w:val="000000"/>
          <w:sz w:val="24"/>
          <w:lang w:val="pl-Pl"/>
        </w:rPr>
        <w:t>9) tworzy przy użyciu prostej aplikacji komputerowej, np. plakaty, ulotki i inne wytwory.</w:t>
      </w:r>
    </w:p>
    <w:p>
      <w:pPr>
        <w:spacing w:before="25" w:after="0"/>
        <w:ind w:left="0"/>
        <w:jc w:val="both"/>
        <w:textAlignment w:val="auto"/>
      </w:pPr>
      <w:r>
        <w:rPr>
          <w:rFonts w:ascii="Times New Roman"/>
          <w:b w:val="false"/>
          <w:i w:val="false"/>
          <w:color w:val="000000"/>
          <w:sz w:val="24"/>
          <w:lang w:val="pl-Pl"/>
        </w:rPr>
        <w:t>3. Osiągnięcia w zakresie recepcji sztuk plastycznych. Uczeń:</w:t>
      </w:r>
    </w:p>
    <w:p>
      <w:pPr>
        <w:spacing w:before="25" w:after="0"/>
        <w:ind w:left="0"/>
        <w:jc w:val="both"/>
        <w:textAlignment w:val="auto"/>
      </w:pPr>
      <w:r>
        <w:rPr>
          <w:rFonts w:ascii="Times New Roman"/>
          <w:b w:val="false"/>
          <w:i w:val="false"/>
          <w:color w:val="000000"/>
          <w:sz w:val="24"/>
          <w:lang w:val="pl-Pl"/>
        </w:rPr>
        <w:t>1) nazywa dziedziny sztuk plastycznych, np. malarstwo, rzeźbę, w tym dziedziny sztuki użytkowej, np. meblarstwo, tkactwo, ceramikę, hafciarstwo, architekturę, grafikę komputerową;</w:t>
      </w:r>
    </w:p>
    <w:p>
      <w:pPr>
        <w:spacing w:before="25" w:after="0"/>
        <w:ind w:left="0"/>
        <w:jc w:val="both"/>
        <w:textAlignment w:val="auto"/>
      </w:pPr>
      <w:r>
        <w:rPr>
          <w:rFonts w:ascii="Times New Roman"/>
          <w:b w:val="false"/>
          <w:i w:val="false"/>
          <w:color w:val="000000"/>
          <w:sz w:val="24"/>
          <w:lang w:val="pl-Pl"/>
        </w:rPr>
        <w:t>2) rozpoznaje i nazywa podstawowe gatunki dzieł malarskich i graficznych: pejzaż, portret, scena rodzajowa; nazywa wybrane przykłady dzieł znanych artystów: malarzy, rzeźbiarzy, architektów z regionu swego pochodzenia lub innych;</w:t>
      </w:r>
    </w:p>
    <w:p>
      <w:pPr>
        <w:spacing w:before="25" w:after="0"/>
        <w:ind w:left="0"/>
        <w:jc w:val="both"/>
        <w:textAlignment w:val="auto"/>
      </w:pPr>
      <w:r>
        <w:rPr>
          <w:rFonts w:ascii="Times New Roman"/>
          <w:b w:val="false"/>
          <w:i w:val="false"/>
          <w:color w:val="000000"/>
          <w:sz w:val="24"/>
          <w:lang w:val="pl-Pl"/>
        </w:rPr>
        <w:t>3) wyjaśnia pojęcia: oryginał czy kopia obrazu lub rzeźby; miniatura obrazu lub rzeźby; reprodukcja itp.; wskazuje miejsca prezentacji sztuk plastycznych.</w:t>
      </w:r>
    </w:p>
    <w:p>
      <w:pPr>
        <w:spacing w:before="25" w:after="0"/>
        <w:ind w:left="0"/>
        <w:jc w:val="both"/>
        <w:textAlignment w:val="auto"/>
      </w:pPr>
      <w:r>
        <w:rPr>
          <w:rFonts w:ascii="Times New Roman"/>
          <w:b w:val="false"/>
          <w:i w:val="false"/>
          <w:color w:val="000000"/>
          <w:sz w:val="24"/>
          <w:lang w:val="pl-Pl"/>
        </w:rPr>
        <w:t>VI. Edukacja techniczna.</w:t>
      </w:r>
    </w:p>
    <w:p>
      <w:pPr>
        <w:spacing w:before="25" w:after="0"/>
        <w:ind w:left="0"/>
        <w:jc w:val="both"/>
        <w:textAlignment w:val="auto"/>
      </w:pPr>
      <w:r>
        <w:rPr>
          <w:rFonts w:ascii="Times New Roman"/>
          <w:b w:val="false"/>
          <w:i w:val="false"/>
          <w:color w:val="000000"/>
          <w:sz w:val="24"/>
          <w:lang w:val="pl-Pl"/>
        </w:rPr>
        <w:t>1. Osiągnięcia w zakresie organizacji pracy. Uczeń:</w:t>
      </w:r>
    </w:p>
    <w:p>
      <w:pPr>
        <w:spacing w:before="25" w:after="0"/>
        <w:ind w:left="0"/>
        <w:jc w:val="both"/>
        <w:textAlignment w:val="auto"/>
      </w:pPr>
      <w:r>
        <w:rPr>
          <w:rFonts w:ascii="Times New Roman"/>
          <w:b w:val="false"/>
          <w:i w:val="false"/>
          <w:color w:val="000000"/>
          <w:sz w:val="24"/>
          <w:lang w:val="pl-Pl"/>
        </w:rPr>
        <w:t>1) planuje i realizuje własne projekty/prace; realizując te projekty/prace współdziała w grupie;</w:t>
      </w:r>
    </w:p>
    <w:p>
      <w:pPr>
        <w:spacing w:before="25" w:after="0"/>
        <w:ind w:left="0"/>
        <w:jc w:val="both"/>
        <w:textAlignment w:val="auto"/>
      </w:pPr>
      <w:r>
        <w:rPr>
          <w:rFonts w:ascii="Times New Roman"/>
          <w:b w:val="false"/>
          <w:i w:val="false"/>
          <w:color w:val="000000"/>
          <w:sz w:val="24"/>
          <w:lang w:val="pl-Pl"/>
        </w:rPr>
        <w:t>2) wyjaśnia znaczenie oraz konieczność zachowania ładu, porządku i dobrej organizacji miejsca pracy ze względów bezpieczeństwa;</w:t>
      </w:r>
    </w:p>
    <w:p>
      <w:pPr>
        <w:spacing w:before="25" w:after="0"/>
        <w:ind w:left="0"/>
        <w:jc w:val="both"/>
        <w:textAlignment w:val="auto"/>
      </w:pPr>
      <w:r>
        <w:rPr>
          <w:rFonts w:ascii="Times New Roman"/>
          <w:b w:val="false"/>
          <w:i w:val="false"/>
          <w:color w:val="000000"/>
          <w:sz w:val="24"/>
          <w:lang w:val="pl-Pl"/>
        </w:rPr>
        <w:t>3) ocenia projekty/prace, wykorzystując poznane i zaakceptowane wartości: systematyczność działania, pracowitość, konsekwencja, gospodarność, oszczędność, umiar w odniesieniu do korzystania z czasu, materiałów, narzędzi i urządzeń;</w:t>
      </w:r>
    </w:p>
    <w:p>
      <w:pPr>
        <w:spacing w:before="25" w:after="0"/>
        <w:ind w:left="0"/>
        <w:jc w:val="both"/>
        <w:textAlignment w:val="auto"/>
      </w:pPr>
      <w:r>
        <w:rPr>
          <w:rFonts w:ascii="Times New Roman"/>
          <w:b w:val="false"/>
          <w:i w:val="false"/>
          <w:color w:val="000000"/>
          <w:sz w:val="24"/>
          <w:lang w:val="pl-Pl"/>
        </w:rPr>
        <w:t>4) organizuje pracę, wykorzystuje urządzenia techniczne i technologie; zwraca uwagę na zdrowie i zachowanie bezpieczeństwa, z uwzględnieniem selekcji informacji, wykonywania czynności użytecznych lub potrzebnych.</w:t>
      </w:r>
    </w:p>
    <w:p>
      <w:pPr>
        <w:spacing w:before="25" w:after="0"/>
        <w:ind w:left="0"/>
        <w:jc w:val="both"/>
        <w:textAlignment w:val="auto"/>
      </w:pPr>
      <w:r>
        <w:rPr>
          <w:rFonts w:ascii="Times New Roman"/>
          <w:b w:val="false"/>
          <w:i w:val="false"/>
          <w:color w:val="000000"/>
          <w:sz w:val="24"/>
          <w:lang w:val="pl-Pl"/>
        </w:rPr>
        <w:t>2. Osiągnięcia w zakresie znajomości informacji technicznej, materiałów i technologii wytwarzania. Uczeń:</w:t>
      </w:r>
    </w:p>
    <w:p>
      <w:pPr>
        <w:spacing w:before="25" w:after="0"/>
        <w:ind w:left="0"/>
        <w:jc w:val="both"/>
        <w:textAlignment w:val="auto"/>
      </w:pPr>
      <w:r>
        <w:rPr>
          <w:rFonts w:ascii="Times New Roman"/>
          <w:b w:val="false"/>
          <w:i w:val="false"/>
          <w:color w:val="000000"/>
          <w:sz w:val="24"/>
          <w:lang w:val="pl-Pl"/>
        </w:rPr>
        <w:t>1) odczytuje podstawowe informacje techniczne i stosuje w działaniu sposoby użytkowania: materiału, narzędzi, urządzenia zgodnie z instrukcją, w tym multimedialną;</w:t>
      </w:r>
    </w:p>
    <w:p>
      <w:pPr>
        <w:spacing w:before="25" w:after="0"/>
        <w:ind w:left="0"/>
        <w:jc w:val="both"/>
        <w:textAlignment w:val="auto"/>
      </w:pPr>
      <w:r>
        <w:rPr>
          <w:rFonts w:ascii="Times New Roman"/>
          <w:b w:val="false"/>
          <w:i w:val="false"/>
          <w:color w:val="000000"/>
          <w:sz w:val="24"/>
          <w:lang w:val="pl-Pl"/>
        </w:rPr>
        <w:t>2) wykonuje przedmioty użytkowe, w tym dekoracyjne i modele techniczne:</w:t>
      </w:r>
    </w:p>
    <w:p>
      <w:pPr>
        <w:spacing w:before="25" w:after="0"/>
        <w:ind w:left="0"/>
        <w:jc w:val="both"/>
        <w:textAlignment w:val="auto"/>
      </w:pPr>
      <w:r>
        <w:rPr>
          <w:rFonts w:ascii="Times New Roman"/>
          <w:b w:val="false"/>
          <w:i w:val="false"/>
          <w:color w:val="000000"/>
          <w:sz w:val="24"/>
          <w:lang w:val="pl-Pl"/>
        </w:rPr>
        <w:t>a) z zastosowaniem połączeń nierozłącznych: sklejanie klejem, wiązanie, szycie lub zszywanie zszywkami, sklejanie taśmą itp.,</w:t>
      </w:r>
    </w:p>
    <w:p>
      <w:pPr>
        <w:spacing w:before="25" w:after="0"/>
        <w:ind w:left="0"/>
        <w:jc w:val="both"/>
        <w:textAlignment w:val="auto"/>
      </w:pPr>
      <w:r>
        <w:rPr>
          <w:rFonts w:ascii="Times New Roman"/>
          <w:b w:val="false"/>
          <w:i w:val="false"/>
          <w:color w:val="000000"/>
          <w:sz w:val="24"/>
          <w:lang w:val="pl-Pl"/>
        </w:rPr>
        <w:t>b) używając połączeń rozłącznych: spinanie spinaczami biurowymi, wiązanie sznurkiem lub wstążką ozdobną,</w:t>
      </w:r>
    </w:p>
    <w:p>
      <w:pPr>
        <w:spacing w:before="25" w:after="0"/>
        <w:ind w:left="0"/>
        <w:jc w:val="both"/>
        <w:textAlignment w:val="auto"/>
      </w:pPr>
      <w:r>
        <w:rPr>
          <w:rFonts w:ascii="Times New Roman"/>
          <w:b w:val="false"/>
          <w:i w:val="false"/>
          <w:color w:val="000000"/>
          <w:sz w:val="24"/>
          <w:lang w:val="pl-Pl"/>
        </w:rPr>
        <w:t>c) bez użycia kleju, taśm, zszywek, np. wybrane modele technik origami, modele kartonowe nacinane,</w:t>
      </w:r>
    </w:p>
    <w:p>
      <w:pPr>
        <w:spacing w:before="25" w:after="0"/>
        <w:ind w:left="0"/>
        <w:jc w:val="both"/>
        <w:textAlignment w:val="auto"/>
      </w:pPr>
      <w:r>
        <w:rPr>
          <w:rFonts w:ascii="Times New Roman"/>
          <w:b w:val="false"/>
          <w:i w:val="false"/>
          <w:color w:val="000000"/>
          <w:sz w:val="24"/>
          <w:lang w:val="pl-Pl"/>
        </w:rPr>
        <w:t>d) z wykorzystaniem prądu elektrycznego: lampion, dekoracja świąteczna;</w:t>
      </w:r>
    </w:p>
    <w:p>
      <w:pPr>
        <w:spacing w:before="25" w:after="0"/>
        <w:ind w:left="0"/>
        <w:jc w:val="both"/>
        <w:textAlignment w:val="auto"/>
      </w:pPr>
      <w:r>
        <w:rPr>
          <w:rFonts w:ascii="Times New Roman"/>
          <w:b w:val="false"/>
          <w:i w:val="false"/>
          <w:color w:val="000000"/>
          <w:sz w:val="24"/>
          <w:lang w:val="pl-Pl"/>
        </w:rPr>
        <w:t>3) stosuje poznaną technologię przy wykonywaniu przedmiotów użytkowych lub montowaniu wybranych modeli urządzeń technicznych;</w:t>
      </w:r>
    </w:p>
    <w:p>
      <w:pPr>
        <w:spacing w:before="25" w:after="0"/>
        <w:ind w:left="0"/>
        <w:jc w:val="both"/>
        <w:textAlignment w:val="auto"/>
      </w:pPr>
      <w:r>
        <w:rPr>
          <w:rFonts w:ascii="Times New Roman"/>
          <w:b w:val="false"/>
          <w:i w:val="false"/>
          <w:color w:val="000000"/>
          <w:sz w:val="24"/>
          <w:lang w:val="pl-Pl"/>
        </w:rPr>
        <w:t>4) wykonuje przedmiot/model/pracę według własnego planu i opracowanego sposobu działania.</w:t>
      </w:r>
    </w:p>
    <w:p>
      <w:pPr>
        <w:spacing w:before="25" w:after="0"/>
        <w:ind w:left="0"/>
        <w:jc w:val="both"/>
        <w:textAlignment w:val="auto"/>
      </w:pPr>
      <w:r>
        <w:rPr>
          <w:rFonts w:ascii="Times New Roman"/>
          <w:b w:val="false"/>
          <w:i w:val="false"/>
          <w:color w:val="000000"/>
          <w:sz w:val="24"/>
          <w:lang w:val="pl-Pl"/>
        </w:rPr>
        <w:t>3. Osiągnięcia w zakresie stosowania narzędzi i obsługi urządzeń technicznych. Uczeń:</w:t>
      </w:r>
    </w:p>
    <w:p>
      <w:pPr>
        <w:spacing w:before="25" w:after="0"/>
        <w:ind w:left="0"/>
        <w:jc w:val="both"/>
        <w:textAlignment w:val="auto"/>
      </w:pPr>
      <w:r>
        <w:rPr>
          <w:rFonts w:ascii="Times New Roman"/>
          <w:b w:val="false"/>
          <w:i w:val="false"/>
          <w:color w:val="000000"/>
          <w:sz w:val="24"/>
          <w:lang w:val="pl-Pl"/>
        </w:rPr>
        <w:t>1) wyjaśnia działanie i funkcję narzędzi i urządzeń wykorzystywanych w gospodarstwie domowym i w szkole;</w:t>
      </w:r>
    </w:p>
    <w:p>
      <w:pPr>
        <w:spacing w:before="25" w:after="0"/>
        <w:ind w:left="0"/>
        <w:jc w:val="both"/>
        <w:textAlignment w:val="auto"/>
      </w:pPr>
      <w:r>
        <w:rPr>
          <w:rFonts w:ascii="Times New Roman"/>
          <w:b w:val="false"/>
          <w:i w:val="false"/>
          <w:color w:val="000000"/>
          <w:sz w:val="24"/>
          <w:lang w:val="pl-Pl"/>
        </w:rPr>
        <w:t>2) posługuje się bezpiecznie prostymi narzędziami pomiarowymi, urządzeniami z gospodarstwa domowego, a także urządzeniami dostępnymi w szkole.</w:t>
      </w:r>
    </w:p>
    <w:p>
      <w:pPr>
        <w:spacing w:before="25" w:after="0"/>
        <w:ind w:left="0"/>
        <w:jc w:val="both"/>
        <w:textAlignment w:val="auto"/>
      </w:pPr>
      <w:r>
        <w:rPr>
          <w:rFonts w:ascii="Times New Roman"/>
          <w:b w:val="false"/>
          <w:i w:val="false"/>
          <w:color w:val="000000"/>
          <w:sz w:val="24"/>
          <w:lang w:val="pl-Pl"/>
        </w:rPr>
        <w:t>VII. Edukacja informatyczna.</w:t>
      </w:r>
    </w:p>
    <w:p>
      <w:pPr>
        <w:spacing w:before="25" w:after="0"/>
        <w:ind w:left="0"/>
        <w:jc w:val="both"/>
        <w:textAlignment w:val="auto"/>
      </w:pPr>
      <w:r>
        <w:rPr>
          <w:rFonts w:ascii="Times New Roman"/>
          <w:b w:val="false"/>
          <w:i w:val="false"/>
          <w:color w:val="000000"/>
          <w:sz w:val="24"/>
          <w:lang w:val="pl-Pl"/>
        </w:rPr>
        <w:t>1. Osiągnięcia w zakresie rozumienia, analizowania i rozwiązywania problemów. Uczeń:</w:t>
      </w:r>
    </w:p>
    <w:p>
      <w:pPr>
        <w:spacing w:before="25" w:after="0"/>
        <w:ind w:left="0"/>
        <w:jc w:val="both"/>
        <w:textAlignment w:val="auto"/>
      </w:pPr>
      <w:r>
        <w:rPr>
          <w:rFonts w:ascii="Times New Roman"/>
          <w:b w:val="false"/>
          <w:i w:val="false"/>
          <w:color w:val="000000"/>
          <w:sz w:val="24"/>
          <w:lang w:val="pl-Pl"/>
        </w:rPr>
        <w:t>1) układa w logicznym porządku: obrazki, teksty, polecenia (instrukcje) składające się m.in. na codzienne czynności;</w:t>
      </w:r>
    </w:p>
    <w:p>
      <w:pPr>
        <w:spacing w:before="25" w:after="0"/>
        <w:ind w:left="0"/>
        <w:jc w:val="both"/>
        <w:textAlignment w:val="auto"/>
      </w:pPr>
      <w:r>
        <w:rPr>
          <w:rFonts w:ascii="Times New Roman"/>
          <w:b w:val="false"/>
          <w:i w:val="false"/>
          <w:color w:val="000000"/>
          <w:sz w:val="24"/>
          <w:lang w:val="pl-Pl"/>
        </w:rPr>
        <w:t>2) tworzy polecenie lub sekwencje poleceń dla określonego planu działania prowadzące do osiągnięcia celu;</w:t>
      </w:r>
    </w:p>
    <w:p>
      <w:pPr>
        <w:spacing w:before="25" w:after="0"/>
        <w:ind w:left="0"/>
        <w:jc w:val="both"/>
        <w:textAlignment w:val="auto"/>
      </w:pPr>
      <w:r>
        <w:rPr>
          <w:rFonts w:ascii="Times New Roman"/>
          <w:b w:val="false"/>
          <w:i w:val="false"/>
          <w:color w:val="000000"/>
          <w:sz w:val="24"/>
          <w:lang w:val="pl-Pl"/>
        </w:rPr>
        <w:t>3) rozwiązuje zadania, zagadki i łamigłówki prowadzące do odkrywania algorytmów.</w:t>
      </w:r>
    </w:p>
    <w:p>
      <w:pPr>
        <w:spacing w:before="25" w:after="0"/>
        <w:ind w:left="0"/>
        <w:jc w:val="both"/>
        <w:textAlignment w:val="auto"/>
      </w:pPr>
      <w:r>
        <w:rPr>
          <w:rFonts w:ascii="Times New Roman"/>
          <w:b w:val="false"/>
          <w:i w:val="false"/>
          <w:color w:val="000000"/>
          <w:sz w:val="24"/>
          <w:lang w:val="pl-Pl"/>
        </w:rPr>
        <w:t>2. Osiągnięcia w zakresie programowania i rozwiązywania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programuje wizualnie: proste sytuacje lub historyjki według pomysłów własnych i pomysłów opracowanych wspólnie z innymi uczniami, pojedyncze polecenia, a także ich sekwencje sterujące obiektem na ekranie komputera bądź innego urządzenia cyfrowego;</w:t>
      </w:r>
    </w:p>
    <w:p>
      <w:pPr>
        <w:spacing w:before="25" w:after="0"/>
        <w:ind w:left="0"/>
        <w:jc w:val="both"/>
        <w:textAlignment w:val="auto"/>
      </w:pPr>
      <w:r>
        <w:rPr>
          <w:rFonts w:ascii="Times New Roman"/>
          <w:b w:val="false"/>
          <w:i w:val="false"/>
          <w:color w:val="000000"/>
          <w:sz w:val="24"/>
          <w:lang w:val="pl-Pl"/>
        </w:rPr>
        <w:t>2) tworzy proste rysunki, dokumenty tekstowe, łącząc tekst z grafiką, np. zaproszenia, dyplomy, ulotki, ogłoszenia; powiększa, zmniejsza, kopiuje, wkleja i usuwa elementy graficzne i tekstowe - doskonali przy tym umiejętności pisania, czytania, rachowania i prezentowania swoich pomysłów;</w:t>
      </w:r>
    </w:p>
    <w:p>
      <w:pPr>
        <w:spacing w:before="25" w:after="0"/>
        <w:ind w:left="0"/>
        <w:jc w:val="both"/>
        <w:textAlignment w:val="auto"/>
      </w:pPr>
      <w:r>
        <w:rPr>
          <w:rFonts w:ascii="Times New Roman"/>
          <w:b w:val="false"/>
          <w:i w:val="false"/>
          <w:color w:val="000000"/>
          <w:sz w:val="24"/>
          <w:lang w:val="pl-Pl"/>
        </w:rPr>
        <w:t>3) zapisuje efekty swojej pracy we wskazanym miejscu.</w:t>
      </w:r>
    </w:p>
    <w:p>
      <w:pPr>
        <w:spacing w:before="25" w:after="0"/>
        <w:ind w:left="0"/>
        <w:jc w:val="both"/>
        <w:textAlignment w:val="auto"/>
      </w:pPr>
      <w:r>
        <w:rPr>
          <w:rFonts w:ascii="Times New Roman"/>
          <w:b w:val="false"/>
          <w:i w:val="false"/>
          <w:color w:val="000000"/>
          <w:sz w:val="24"/>
          <w:lang w:val="pl-Pl"/>
        </w:rPr>
        <w:t>3. Osiągnięcia w zakresie posługiwania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posługuje się komputerem lub innym urządzeniem cyfrowym oraz urządzeniami zewnętrznymi przy wykonywaniu zadania;</w:t>
      </w:r>
    </w:p>
    <w:p>
      <w:pPr>
        <w:spacing w:before="25" w:after="0"/>
        <w:ind w:left="0"/>
        <w:jc w:val="both"/>
        <w:textAlignment w:val="auto"/>
      </w:pPr>
      <w:r>
        <w:rPr>
          <w:rFonts w:ascii="Times New Roman"/>
          <w:b w:val="false"/>
          <w:i w:val="false"/>
          <w:color w:val="000000"/>
          <w:sz w:val="24"/>
          <w:lang w:val="pl-Pl"/>
        </w:rPr>
        <w:t>2) kojarzy działanie komputera lub innego urządzenia cyfrowego z efektami pracy z oprogramowaniem;</w:t>
      </w:r>
    </w:p>
    <w:p>
      <w:pPr>
        <w:spacing w:before="25" w:after="0"/>
        <w:ind w:left="0"/>
        <w:jc w:val="both"/>
        <w:textAlignment w:val="auto"/>
      </w:pPr>
      <w:r>
        <w:rPr>
          <w:rFonts w:ascii="Times New Roman"/>
          <w:b w:val="false"/>
          <w:i w:val="false"/>
          <w:color w:val="000000"/>
          <w:sz w:val="24"/>
          <w:lang w:val="pl-Pl"/>
        </w:rPr>
        <w:t>3) korzysta z udostępnionych mu stron i zasobów internetowych.</w:t>
      </w:r>
    </w:p>
    <w:p>
      <w:pPr>
        <w:spacing w:before="25" w:after="0"/>
        <w:ind w:left="0"/>
        <w:jc w:val="both"/>
        <w:textAlignment w:val="auto"/>
      </w:pPr>
      <w:r>
        <w:rPr>
          <w:rFonts w:ascii="Times New Roman"/>
          <w:b w:val="false"/>
          <w:i w:val="false"/>
          <w:color w:val="000000"/>
          <w:sz w:val="24"/>
          <w:lang w:val="pl-Pl"/>
        </w:rPr>
        <w:t>4. Osiągnięcia w zakresie rozwijania kompetencji społecznych. Uczeń:</w:t>
      </w:r>
    </w:p>
    <w:p>
      <w:pPr>
        <w:spacing w:before="25" w:after="0"/>
        <w:ind w:left="0"/>
        <w:jc w:val="both"/>
        <w:textAlignment w:val="auto"/>
      </w:pPr>
      <w:r>
        <w:rPr>
          <w:rFonts w:ascii="Times New Roman"/>
          <w:b w:val="false"/>
          <w:i w:val="false"/>
          <w:color w:val="000000"/>
          <w:sz w:val="24"/>
          <w:lang w:val="pl-Pl"/>
        </w:rPr>
        <w:t>1) współpracuje z uczniami, wymienia się z nimi pomysłami i doświadczeniami, wykorzystując technologię;</w:t>
      </w:r>
    </w:p>
    <w:p>
      <w:pPr>
        <w:spacing w:before="25" w:after="0"/>
        <w:ind w:left="0"/>
        <w:jc w:val="both"/>
        <w:textAlignment w:val="auto"/>
      </w:pPr>
      <w:r>
        <w:rPr>
          <w:rFonts w:ascii="Times New Roman"/>
          <w:b w:val="false"/>
          <w:i w:val="false"/>
          <w:color w:val="000000"/>
          <w:sz w:val="24"/>
          <w:lang w:val="pl-Pl"/>
        </w:rPr>
        <w:t>2) wykorzystuje możliwości technologii do komunikowania się w procesie uczenia się.</w:t>
      </w:r>
    </w:p>
    <w:p>
      <w:pPr>
        <w:spacing w:before="25" w:after="0"/>
        <w:ind w:left="0"/>
        <w:jc w:val="both"/>
        <w:textAlignment w:val="auto"/>
      </w:pPr>
      <w:r>
        <w:rPr>
          <w:rFonts w:ascii="Times New Roman"/>
          <w:b w:val="false"/>
          <w:i w:val="false"/>
          <w:color w:val="000000"/>
          <w:sz w:val="24"/>
          <w:lang w:val="pl-Pl"/>
        </w:rPr>
        <w:t>5. Osiągnięcia w zakresie przestrzegania prawa i zasad bezpieczeństwa. Uczeń:</w:t>
      </w:r>
    </w:p>
    <w:p>
      <w:pPr>
        <w:spacing w:before="25" w:after="0"/>
        <w:ind w:left="0"/>
        <w:jc w:val="both"/>
        <w:textAlignment w:val="auto"/>
      </w:pPr>
      <w:r>
        <w:rPr>
          <w:rFonts w:ascii="Times New Roman"/>
          <w:b w:val="false"/>
          <w:i w:val="false"/>
          <w:color w:val="000000"/>
          <w:sz w:val="24"/>
          <w:lang w:val="pl-Pl"/>
        </w:rPr>
        <w:t>1) posługuje się udostępnioną mu technologią zgodnie z ustalonymi zasadami;</w:t>
      </w:r>
    </w:p>
    <w:p>
      <w:pPr>
        <w:spacing w:before="25" w:after="0"/>
        <w:ind w:left="0"/>
        <w:jc w:val="both"/>
        <w:textAlignment w:val="auto"/>
      </w:pPr>
      <w:r>
        <w:rPr>
          <w:rFonts w:ascii="Times New Roman"/>
          <w:b w:val="false"/>
          <w:i w:val="false"/>
          <w:color w:val="000000"/>
          <w:sz w:val="24"/>
          <w:lang w:val="pl-Pl"/>
        </w:rPr>
        <w:t>2) rozróżnia pożądane i niepożądane zachowania innych osób (również uczniów) korzystających z technologii, zwłaszcza w sieci internet;</w:t>
      </w:r>
    </w:p>
    <w:p>
      <w:pPr>
        <w:spacing w:before="25" w:after="0"/>
        <w:ind w:left="0"/>
        <w:jc w:val="both"/>
        <w:textAlignment w:val="auto"/>
      </w:pPr>
      <w:r>
        <w:rPr>
          <w:rFonts w:ascii="Times New Roman"/>
          <w:b w:val="false"/>
          <w:i w:val="false"/>
          <w:color w:val="000000"/>
          <w:sz w:val="24"/>
          <w:lang w:val="pl-Pl"/>
        </w:rPr>
        <w:t>3) przestrzega zasad dotyczących korzystania z efektów pracy innych osób i związanych z bezpieczeństwem w internecie.</w:t>
      </w:r>
    </w:p>
    <w:p>
      <w:pPr>
        <w:spacing w:before="25" w:after="0"/>
        <w:ind w:left="0"/>
        <w:jc w:val="both"/>
        <w:textAlignment w:val="auto"/>
      </w:pPr>
      <w:r>
        <w:rPr>
          <w:rFonts w:ascii="Times New Roman"/>
          <w:b w:val="false"/>
          <w:i w:val="false"/>
          <w:color w:val="000000"/>
          <w:sz w:val="24"/>
          <w:lang w:val="pl-Pl"/>
        </w:rPr>
        <w:t>VIII. Edukacja muzyczna.</w:t>
      </w:r>
    </w:p>
    <w:p>
      <w:pPr>
        <w:spacing w:before="25" w:after="0"/>
        <w:ind w:left="0"/>
        <w:jc w:val="both"/>
        <w:textAlignment w:val="auto"/>
      </w:pPr>
      <w:r>
        <w:rPr>
          <w:rFonts w:ascii="Times New Roman"/>
          <w:b w:val="false"/>
          <w:i w:val="false"/>
          <w:color w:val="000000"/>
          <w:sz w:val="24"/>
          <w:lang w:val="pl-Pl"/>
        </w:rPr>
        <w:t>1. Osiągnięcia w zakresie słuchania muzyki. Uczeń:</w:t>
      </w:r>
    </w:p>
    <w:p>
      <w:pPr>
        <w:spacing w:before="25" w:after="0"/>
        <w:ind w:left="0"/>
        <w:jc w:val="both"/>
        <w:textAlignment w:val="auto"/>
      </w:pPr>
      <w:r>
        <w:rPr>
          <w:rFonts w:ascii="Times New Roman"/>
          <w:b w:val="false"/>
          <w:i w:val="false"/>
          <w:color w:val="000000"/>
          <w:sz w:val="24"/>
          <w:lang w:val="pl-Pl"/>
        </w:rPr>
        <w:t>1) słucha, poszukuje źródeł dźwięku i je identyfikuje;</w:t>
      </w:r>
    </w:p>
    <w:p>
      <w:pPr>
        <w:spacing w:before="25" w:after="0"/>
        <w:ind w:left="0"/>
        <w:jc w:val="both"/>
        <w:textAlignment w:val="auto"/>
      </w:pPr>
      <w:r>
        <w:rPr>
          <w:rFonts w:ascii="Times New Roman"/>
          <w:b w:val="false"/>
          <w:i w:val="false"/>
          <w:color w:val="000000"/>
          <w:sz w:val="24"/>
          <w:lang w:val="pl-Pl"/>
        </w:rPr>
        <w:t>2) słucha muzyki w połączeniu z aktywnością ruchową, gestami dźwiękotwórczymi: klaskanie, pstrykanie, tupanie, uderzanie o uda itp. oraz z towarzyszeniem prostych opracowań instrumentalnych;</w:t>
      </w:r>
    </w:p>
    <w:p>
      <w:pPr>
        <w:spacing w:before="25" w:after="0"/>
        <w:ind w:left="0"/>
        <w:jc w:val="both"/>
        <w:textAlignment w:val="auto"/>
      </w:pPr>
      <w:r>
        <w:rPr>
          <w:rFonts w:ascii="Times New Roman"/>
          <w:b w:val="false"/>
          <w:i w:val="false"/>
          <w:color w:val="000000"/>
          <w:sz w:val="24"/>
          <w:lang w:val="pl-Pl"/>
        </w:rPr>
        <w:t>3) reaguje na sygnały muzyczne w różnych sytuacjach zadaniowych;</w:t>
      </w:r>
    </w:p>
    <w:p>
      <w:pPr>
        <w:spacing w:before="25" w:after="0"/>
        <w:ind w:left="0"/>
        <w:jc w:val="both"/>
        <w:textAlignment w:val="auto"/>
      </w:pPr>
      <w:r>
        <w:rPr>
          <w:rFonts w:ascii="Times New Roman"/>
          <w:b w:val="false"/>
          <w:i w:val="false"/>
          <w:color w:val="000000"/>
          <w:sz w:val="24"/>
          <w:lang w:val="pl-Pl"/>
        </w:rPr>
        <w:t>4) odróżnia dźwięki muzyki, np. wysokie - niskie, długie - krótkie, ciche - głośne, głosy ludzkie: sopran, bas; odróżnia i nazywa wybrane instrumenty muzyczne;</w:t>
      </w:r>
    </w:p>
    <w:p>
      <w:pPr>
        <w:spacing w:before="25" w:after="0"/>
        <w:ind w:left="0"/>
        <w:jc w:val="both"/>
        <w:textAlignment w:val="auto"/>
      </w:pPr>
      <w:r>
        <w:rPr>
          <w:rFonts w:ascii="Times New Roman"/>
          <w:b w:val="false"/>
          <w:i w:val="false"/>
          <w:color w:val="000000"/>
          <w:sz w:val="24"/>
          <w:lang w:val="pl-Pl"/>
        </w:rPr>
        <w:t>5) rozróżnia muzykę wykonywaną przez solistę, chór, orkiestrę;</w:t>
      </w:r>
    </w:p>
    <w:p>
      <w:pPr>
        <w:spacing w:before="25" w:after="0"/>
        <w:ind w:left="0"/>
        <w:jc w:val="both"/>
        <w:textAlignment w:val="auto"/>
      </w:pPr>
      <w:r>
        <w:rPr>
          <w:rFonts w:ascii="Times New Roman"/>
          <w:b w:val="false"/>
          <w:i w:val="false"/>
          <w:color w:val="000000"/>
          <w:sz w:val="24"/>
          <w:lang w:val="pl-Pl"/>
        </w:rPr>
        <w:t>6) rozróżnia na podstawie słuchanego utworu muzykę: smutną, wesołą, skoczną, marszową itp.;</w:t>
      </w:r>
    </w:p>
    <w:p>
      <w:pPr>
        <w:spacing w:before="25" w:after="0"/>
        <w:ind w:left="0"/>
        <w:jc w:val="both"/>
        <w:textAlignment w:val="auto"/>
      </w:pPr>
      <w:r>
        <w:rPr>
          <w:rFonts w:ascii="Times New Roman"/>
          <w:b w:val="false"/>
          <w:i w:val="false"/>
          <w:color w:val="000000"/>
          <w:sz w:val="24"/>
          <w:lang w:val="pl-Pl"/>
        </w:rPr>
        <w:t>7) słucha w skupieniu krótkich utworów muzycznych.</w:t>
      </w:r>
    </w:p>
    <w:p>
      <w:pPr>
        <w:spacing w:before="25" w:after="0"/>
        <w:ind w:left="0"/>
        <w:jc w:val="both"/>
        <w:textAlignment w:val="auto"/>
      </w:pPr>
      <w:r>
        <w:rPr>
          <w:rFonts w:ascii="Times New Roman"/>
          <w:b w:val="false"/>
          <w:i w:val="false"/>
          <w:color w:val="000000"/>
          <w:sz w:val="24"/>
          <w:lang w:val="pl-Pl"/>
        </w:rPr>
        <w:t>2. Osiągnięcia w zakresie ekspresji muzycznej. Śpiew. Uczeń:</w:t>
      </w:r>
    </w:p>
    <w:p>
      <w:pPr>
        <w:spacing w:before="25" w:after="0"/>
        <w:ind w:left="0"/>
        <w:jc w:val="both"/>
        <w:textAlignment w:val="auto"/>
      </w:pPr>
      <w:r>
        <w:rPr>
          <w:rFonts w:ascii="Times New Roman"/>
          <w:b w:val="false"/>
          <w:i w:val="false"/>
          <w:color w:val="000000"/>
          <w:sz w:val="24"/>
          <w:lang w:val="pl-Pl"/>
        </w:rPr>
        <w:t>1) śpiewa różne zestawy głosek, sylaby, wykorzystuje poznane melodie i tworzy własne, naśladuje odgłosy zwierząt;</w:t>
      </w:r>
    </w:p>
    <w:p>
      <w:pPr>
        <w:spacing w:before="25" w:after="0"/>
        <w:ind w:left="0"/>
        <w:jc w:val="both"/>
        <w:textAlignment w:val="auto"/>
      </w:pPr>
      <w:r>
        <w:rPr>
          <w:rFonts w:ascii="Times New Roman"/>
          <w:b w:val="false"/>
          <w:i w:val="false"/>
          <w:color w:val="000000"/>
          <w:sz w:val="24"/>
          <w:lang w:val="pl-Pl"/>
        </w:rPr>
        <w:t>2) nuci poznane melodie, śpiewa piosenki podczas zabawy, nauki, uroczystości szkolnych, świąt w tym świąt narodowych;</w:t>
      </w:r>
    </w:p>
    <w:p>
      <w:pPr>
        <w:spacing w:before="25" w:after="0"/>
        <w:ind w:left="0"/>
        <w:jc w:val="both"/>
        <w:textAlignment w:val="auto"/>
      </w:pPr>
      <w:r>
        <w:rPr>
          <w:rFonts w:ascii="Times New Roman"/>
          <w:b w:val="false"/>
          <w:i w:val="false"/>
          <w:color w:val="000000"/>
          <w:sz w:val="24"/>
          <w:lang w:val="pl-Pl"/>
        </w:rPr>
        <w:t>3) śpiewa śpiewanki, piosenki i pieśni charakterystyczne dla tradycji i zwyczajów polskich, kilka utworów patriotycznych i historycznych;</w:t>
      </w:r>
    </w:p>
    <w:p>
      <w:pPr>
        <w:spacing w:before="25" w:after="0"/>
        <w:ind w:left="0"/>
        <w:jc w:val="both"/>
        <w:textAlignment w:val="auto"/>
      </w:pPr>
      <w:r>
        <w:rPr>
          <w:rFonts w:ascii="Times New Roman"/>
          <w:b w:val="false"/>
          <w:i w:val="false"/>
          <w:color w:val="000000"/>
          <w:sz w:val="24"/>
          <w:lang w:val="pl-Pl"/>
        </w:rPr>
        <w:t>4) śpiewa dbając o prawidłową postawę, artykulację i oddech, przy zachowaniu naturalnej skali głosu;</w:t>
      </w:r>
    </w:p>
    <w:p>
      <w:pPr>
        <w:spacing w:before="25" w:after="0"/>
        <w:ind w:left="0"/>
        <w:jc w:val="both"/>
        <w:textAlignment w:val="auto"/>
      </w:pPr>
      <w:r>
        <w:rPr>
          <w:rFonts w:ascii="Times New Roman"/>
          <w:b w:val="false"/>
          <w:i w:val="false"/>
          <w:color w:val="000000"/>
          <w:sz w:val="24"/>
          <w:lang w:val="pl-Pl"/>
        </w:rPr>
        <w:t>5) rozpoznaje i śpiewa hymn Polski;</w:t>
      </w:r>
    </w:p>
    <w:p>
      <w:pPr>
        <w:spacing w:before="25" w:after="0"/>
        <w:ind w:left="0"/>
        <w:jc w:val="both"/>
        <w:textAlignment w:val="auto"/>
      </w:pPr>
      <w:r>
        <w:rPr>
          <w:rFonts w:ascii="Times New Roman"/>
          <w:b w:val="false"/>
          <w:i w:val="false"/>
          <w:color w:val="000000"/>
          <w:sz w:val="24"/>
          <w:lang w:val="pl-Pl"/>
        </w:rPr>
        <w:t>6) śpiewa kilka wybranych krótkich piosenek w języku obcym.</w:t>
      </w:r>
    </w:p>
    <w:p>
      <w:pPr>
        <w:spacing w:before="25" w:after="0"/>
        <w:ind w:left="0"/>
        <w:jc w:val="both"/>
        <w:textAlignment w:val="auto"/>
      </w:pPr>
      <w:r>
        <w:rPr>
          <w:rFonts w:ascii="Times New Roman"/>
          <w:b w:val="false"/>
          <w:i w:val="false"/>
          <w:color w:val="000000"/>
          <w:sz w:val="24"/>
          <w:lang w:val="pl-Pl"/>
        </w:rPr>
        <w:t>3. Improwizacja ruchowa, rytmika i taniec. Uczeń:</w:t>
      </w:r>
    </w:p>
    <w:p>
      <w:pPr>
        <w:spacing w:before="25" w:after="0"/>
        <w:ind w:left="0"/>
        <w:jc w:val="both"/>
        <w:textAlignment w:val="auto"/>
      </w:pPr>
      <w:r>
        <w:rPr>
          <w:rFonts w:ascii="Times New Roman"/>
          <w:b w:val="false"/>
          <w:i w:val="false"/>
          <w:color w:val="000000"/>
          <w:sz w:val="24"/>
          <w:lang w:val="pl-Pl"/>
        </w:rPr>
        <w:t>1) przedstawia ruchem treść muzyczną (np. dynamikę, nastrój, wysokość dźwięku, tempo, artykulację) oraz treść pozamuzyczną (np. fabułę, odczucia, przekład znaczeniowy słów);</w:t>
      </w:r>
    </w:p>
    <w:p>
      <w:pPr>
        <w:spacing w:before="25" w:after="0"/>
        <w:ind w:left="0"/>
        <w:jc w:val="both"/>
        <w:textAlignment w:val="auto"/>
      </w:pPr>
      <w:r>
        <w:rPr>
          <w:rFonts w:ascii="Times New Roman"/>
          <w:b w:val="false"/>
          <w:i w:val="false"/>
          <w:color w:val="000000"/>
          <w:sz w:val="24"/>
          <w:lang w:val="pl-Pl"/>
        </w:rPr>
        <w:t>2) interpretuje ruchem schematy rytmiczne;</w:t>
      </w:r>
    </w:p>
    <w:p>
      <w:pPr>
        <w:spacing w:before="25" w:after="0"/>
        <w:ind w:left="0"/>
        <w:jc w:val="both"/>
        <w:textAlignment w:val="auto"/>
      </w:pPr>
      <w:r>
        <w:rPr>
          <w:rFonts w:ascii="Times New Roman"/>
          <w:b w:val="false"/>
          <w:i w:val="false"/>
          <w:color w:val="000000"/>
          <w:sz w:val="24"/>
          <w:lang w:val="pl-Pl"/>
        </w:rPr>
        <w:t>3) tworzy improwizacje ruchowe inspirowane wyliczankami, rymowankami i rytmizowanymi tekstami;</w:t>
      </w:r>
    </w:p>
    <w:p>
      <w:pPr>
        <w:spacing w:before="25" w:after="0"/>
        <w:ind w:left="0"/>
        <w:jc w:val="both"/>
        <w:textAlignment w:val="auto"/>
      </w:pPr>
      <w:r>
        <w:rPr>
          <w:rFonts w:ascii="Times New Roman"/>
          <w:b w:val="false"/>
          <w:i w:val="false"/>
          <w:color w:val="000000"/>
          <w:sz w:val="24"/>
          <w:lang w:val="pl-Pl"/>
        </w:rPr>
        <w:t>4) wykonuje pląsy;</w:t>
      </w:r>
    </w:p>
    <w:p>
      <w:pPr>
        <w:spacing w:before="25" w:after="0"/>
        <w:ind w:left="0"/>
        <w:jc w:val="both"/>
        <w:textAlignment w:val="auto"/>
      </w:pPr>
      <w:r>
        <w:rPr>
          <w:rFonts w:ascii="Times New Roman"/>
          <w:b w:val="false"/>
          <w:i w:val="false"/>
          <w:color w:val="000000"/>
          <w:sz w:val="24"/>
          <w:lang w:val="pl-Pl"/>
        </w:rPr>
        <w:t>5) porusza się i tańczy według utworzonych przez siebie układów ruchowych, z rekwizytem, bez rekwizytu do muzyki i przy muzyce;</w:t>
      </w:r>
    </w:p>
    <w:p>
      <w:pPr>
        <w:spacing w:before="25" w:after="0"/>
        <w:ind w:left="0"/>
        <w:jc w:val="both"/>
        <w:textAlignment w:val="auto"/>
      </w:pPr>
      <w:r>
        <w:rPr>
          <w:rFonts w:ascii="Times New Roman"/>
          <w:b w:val="false"/>
          <w:i w:val="false"/>
          <w:color w:val="000000"/>
          <w:sz w:val="24"/>
          <w:lang w:val="pl-Pl"/>
        </w:rPr>
        <w:t>6) tworzy sekwencje i układy poruszania się do ulubionych przez siebie utworów muzycznych, wykorzystuje je do animacji i zabawy w grupie;</w:t>
      </w:r>
    </w:p>
    <w:p>
      <w:pPr>
        <w:spacing w:before="25" w:after="0"/>
        <w:ind w:left="0"/>
        <w:jc w:val="both"/>
        <w:textAlignment w:val="auto"/>
      </w:pPr>
      <w:r>
        <w:rPr>
          <w:rFonts w:ascii="Times New Roman"/>
          <w:b w:val="false"/>
          <w:i w:val="false"/>
          <w:color w:val="000000"/>
          <w:sz w:val="24"/>
          <w:lang w:val="pl-Pl"/>
        </w:rPr>
        <w:t>7) tańczy według układów ruchowych charakterystycznych dla wybranych tańców (w tym integracyjnych, ludowych polskich oraz innych krajów Europy i świata).</w:t>
      </w:r>
    </w:p>
    <w:p>
      <w:pPr>
        <w:spacing w:before="25" w:after="0"/>
        <w:ind w:left="0"/>
        <w:jc w:val="both"/>
        <w:textAlignment w:val="auto"/>
      </w:pPr>
      <w:r>
        <w:rPr>
          <w:rFonts w:ascii="Times New Roman"/>
          <w:b w:val="false"/>
          <w:i w:val="false"/>
          <w:color w:val="000000"/>
          <w:sz w:val="24"/>
          <w:lang w:val="pl-Pl"/>
        </w:rPr>
        <w:t>4. Gra na instrumentach muzycznych. Uczeń:</w:t>
      </w:r>
    </w:p>
    <w:p>
      <w:pPr>
        <w:spacing w:before="25" w:after="0"/>
        <w:ind w:left="0"/>
        <w:jc w:val="both"/>
        <w:textAlignment w:val="auto"/>
      </w:pPr>
      <w:r>
        <w:rPr>
          <w:rFonts w:ascii="Times New Roman"/>
          <w:b w:val="false"/>
          <w:i w:val="false"/>
          <w:color w:val="000000"/>
          <w:sz w:val="24"/>
          <w:lang w:val="pl-Pl"/>
        </w:rPr>
        <w:t>1) gra zadane przez nauczyciela i własne schematy rytmiczne;</w:t>
      </w:r>
    </w:p>
    <w:p>
      <w:pPr>
        <w:spacing w:before="25" w:after="0"/>
        <w:ind w:left="0"/>
        <w:jc w:val="both"/>
        <w:textAlignment w:val="auto"/>
      </w:pPr>
      <w:r>
        <w:rPr>
          <w:rFonts w:ascii="Times New Roman"/>
          <w:b w:val="false"/>
          <w:i w:val="false"/>
          <w:color w:val="000000"/>
          <w:sz w:val="24"/>
          <w:lang w:val="pl-Pl"/>
        </w:rPr>
        <w:t>2) wykonuje tematy rytmiczne wybranych, znanych utworów muzycznych (ludowych, popularnych, dziecięcych, klasycznych, wokalnych, instrumentalnych, polskich i zagranicznych) z użyciem instrumentów perkusyjnych;</w:t>
      </w:r>
    </w:p>
    <w:p>
      <w:pPr>
        <w:spacing w:before="25" w:after="0"/>
        <w:ind w:left="0"/>
        <w:jc w:val="both"/>
        <w:textAlignment w:val="auto"/>
      </w:pPr>
      <w:r>
        <w:rPr>
          <w:rFonts w:ascii="Times New Roman"/>
          <w:b w:val="false"/>
          <w:i w:val="false"/>
          <w:color w:val="000000"/>
          <w:sz w:val="24"/>
          <w:lang w:val="pl-Pl"/>
        </w:rPr>
        <w:t>3) realizuje schematy i tematy rytmiczne, eksperymentuje przy użyciu np. patyczków, pudełek, papieru, trawy, piszczałek, gwizdków, kogucików na wodę;</w:t>
      </w:r>
    </w:p>
    <w:p>
      <w:pPr>
        <w:spacing w:before="25" w:after="0"/>
        <w:ind w:left="0"/>
        <w:jc w:val="both"/>
        <w:textAlignment w:val="auto"/>
      </w:pPr>
      <w:r>
        <w:rPr>
          <w:rFonts w:ascii="Times New Roman"/>
          <w:b w:val="false"/>
          <w:i w:val="false"/>
          <w:color w:val="000000"/>
          <w:sz w:val="24"/>
          <w:lang w:val="pl-Pl"/>
        </w:rPr>
        <w:t>4) wykonuje instrumenty m.in. z materiałów naturalnych i innych oraz wykorzystuje tak powstałe instrumenty do akompaniamentu, realizacji dźwięku podczas zabaw i zadań edukacyjnych, organizacji koncertów i przedstawień teatralnych;</w:t>
      </w:r>
    </w:p>
    <w:p>
      <w:pPr>
        <w:spacing w:before="25" w:after="0"/>
        <w:ind w:left="0"/>
        <w:jc w:val="both"/>
        <w:textAlignment w:val="auto"/>
      </w:pPr>
      <w:r>
        <w:rPr>
          <w:rFonts w:ascii="Times New Roman"/>
          <w:b w:val="false"/>
          <w:i w:val="false"/>
          <w:color w:val="000000"/>
          <w:sz w:val="24"/>
          <w:lang w:val="pl-Pl"/>
        </w:rPr>
        <w:t>5) wykonuje akompaniament do śpiewu, stosuje gesty dźwiękotwórcze (np. tupanie, klaskanie, pstrykanie, uderzanie o uda);</w:t>
      </w:r>
    </w:p>
    <w:p>
      <w:pPr>
        <w:spacing w:before="25" w:after="0"/>
        <w:ind w:left="0"/>
        <w:jc w:val="both"/>
        <w:textAlignment w:val="auto"/>
      </w:pPr>
      <w:r>
        <w:rPr>
          <w:rFonts w:ascii="Times New Roman"/>
          <w:b w:val="false"/>
          <w:i w:val="false"/>
          <w:color w:val="000000"/>
          <w:sz w:val="24"/>
          <w:lang w:val="pl-Pl"/>
        </w:rPr>
        <w:t>6) eksperymentuje i poszukuje dźwięków, fragmentów znanych melodii przy użyciu np. dzwonków, ksylofonu, fletu podłużnego, flażoletu - flecika polskiego;</w:t>
      </w:r>
    </w:p>
    <w:p>
      <w:pPr>
        <w:spacing w:before="25" w:after="0"/>
        <w:ind w:left="0"/>
        <w:jc w:val="both"/>
        <w:textAlignment w:val="auto"/>
      </w:pPr>
      <w:r>
        <w:rPr>
          <w:rFonts w:ascii="Times New Roman"/>
          <w:b w:val="false"/>
          <w:i w:val="false"/>
          <w:color w:val="000000"/>
          <w:sz w:val="24"/>
          <w:lang w:val="pl-Pl"/>
        </w:rPr>
        <w:t>7) gra melodie piosenek i utworów instrumentalnych, do wyboru: na dzwonkach, ksylofonie, flecie podłużnym, flażolecie - fleciku polskim lub innych.</w:t>
      </w:r>
    </w:p>
    <w:p>
      <w:pPr>
        <w:spacing w:before="25" w:after="0"/>
        <w:ind w:left="0"/>
        <w:jc w:val="both"/>
        <w:textAlignment w:val="auto"/>
      </w:pPr>
      <w:r>
        <w:rPr>
          <w:rFonts w:ascii="Times New Roman"/>
          <w:b w:val="false"/>
          <w:i w:val="false"/>
          <w:color w:val="000000"/>
          <w:sz w:val="24"/>
          <w:lang w:val="pl-Pl"/>
        </w:rPr>
        <w:t>5. Osiągnięcia w zakresie znajomości form zapisu dźwięku. Uczeń:</w:t>
      </w:r>
    </w:p>
    <w:p>
      <w:pPr>
        <w:spacing w:before="25" w:after="0"/>
        <w:ind w:left="0"/>
        <w:jc w:val="both"/>
        <w:textAlignment w:val="auto"/>
      </w:pPr>
      <w:r>
        <w:rPr>
          <w:rFonts w:ascii="Times New Roman"/>
          <w:b w:val="false"/>
          <w:i w:val="false"/>
          <w:color w:val="000000"/>
          <w:sz w:val="24"/>
          <w:lang w:val="pl-Pl"/>
        </w:rPr>
        <w:t>1) wyjaśnia różne formy zapisu dźwięków, muzyki, np. nagranie przy pomocy komputera, dyktafonu, telefonu, czy zapis przy pomocy notacji muzycznej;</w:t>
      </w:r>
    </w:p>
    <w:p>
      <w:pPr>
        <w:spacing w:before="25" w:after="0"/>
        <w:ind w:left="0"/>
        <w:jc w:val="both"/>
        <w:textAlignment w:val="auto"/>
      </w:pPr>
      <w:r>
        <w:rPr>
          <w:rFonts w:ascii="Times New Roman"/>
          <w:b w:val="false"/>
          <w:i w:val="false"/>
          <w:color w:val="000000"/>
          <w:sz w:val="24"/>
          <w:lang w:val="pl-Pl"/>
        </w:rPr>
        <w:t>2) zapisuje w zabawie z instrumentami perkusyjnymi dźwięki np. poprzez układ piktogramów, klocków rytmicznych, kolorów, liczb, czy obrazków; szyfruje, koduje, wykorzystuje utworzony zapis w zabawie;</w:t>
      </w:r>
    </w:p>
    <w:p>
      <w:pPr>
        <w:spacing w:before="25" w:after="0"/>
        <w:ind w:left="0"/>
        <w:jc w:val="both"/>
        <w:textAlignment w:val="auto"/>
      </w:pPr>
      <w:r>
        <w:rPr>
          <w:rFonts w:ascii="Times New Roman"/>
          <w:b w:val="false"/>
          <w:i w:val="false"/>
          <w:color w:val="000000"/>
          <w:sz w:val="24"/>
          <w:lang w:val="pl-Pl"/>
        </w:rPr>
        <w:t>3) korzysta z wybranego zapisu melodii w czasie gry na instrumencie: dzwonkach, ksylofonie, flecie podłużnym, flażolecie - fleciku polskim.</w:t>
      </w:r>
    </w:p>
    <w:p>
      <w:pPr>
        <w:spacing w:before="25" w:after="0"/>
        <w:ind w:left="0"/>
        <w:jc w:val="both"/>
        <w:textAlignment w:val="auto"/>
      </w:pPr>
      <w:r>
        <w:rPr>
          <w:rFonts w:ascii="Times New Roman"/>
          <w:b w:val="false"/>
          <w:i w:val="false"/>
          <w:color w:val="000000"/>
          <w:sz w:val="24"/>
          <w:lang w:val="pl-Pl"/>
        </w:rPr>
        <w:t>IX. Wychowanie fizyczne.</w:t>
      </w:r>
    </w:p>
    <w:p>
      <w:pPr>
        <w:spacing w:before="25" w:after="0"/>
        <w:ind w:left="0"/>
        <w:jc w:val="both"/>
        <w:textAlignment w:val="auto"/>
      </w:pPr>
      <w:r>
        <w:rPr>
          <w:rFonts w:ascii="Times New Roman"/>
          <w:b w:val="false"/>
          <w:i w:val="false"/>
          <w:color w:val="000000"/>
          <w:sz w:val="24"/>
          <w:lang w:val="pl-Pl"/>
        </w:rPr>
        <w:t>1. Osiągnięcia w zakresie utrzymania higieny osobistej i zdrowia. Uczeń:</w:t>
      </w:r>
    </w:p>
    <w:p>
      <w:pPr>
        <w:spacing w:before="25" w:after="0"/>
        <w:ind w:left="0"/>
        <w:jc w:val="both"/>
        <w:textAlignment w:val="auto"/>
      </w:pPr>
      <w:r>
        <w:rPr>
          <w:rFonts w:ascii="Times New Roman"/>
          <w:b w:val="false"/>
          <w:i w:val="false"/>
          <w:color w:val="000000"/>
          <w:sz w:val="24"/>
          <w:lang w:val="pl-Pl"/>
        </w:rPr>
        <w:t>1) utrzymuje w czystości ręce i całe ciało, przebiera się przed zajęciami ruchowymi i po ich zakończeniu; wykonuje te czynności samodzielnie i w stosownym momencie;</w:t>
      </w:r>
    </w:p>
    <w:p>
      <w:pPr>
        <w:spacing w:before="25" w:after="0"/>
        <w:ind w:left="0"/>
        <w:jc w:val="both"/>
        <w:textAlignment w:val="auto"/>
      </w:pPr>
      <w:r>
        <w:rPr>
          <w:rFonts w:ascii="Times New Roman"/>
          <w:b w:val="false"/>
          <w:i w:val="false"/>
          <w:color w:val="000000"/>
          <w:sz w:val="24"/>
          <w:lang w:val="pl-Pl"/>
        </w:rPr>
        <w:t>2) dostosowuje strój do rodzaju pogody i pory roku w trakcie zajęć ruchowych odpowiednio na świeżym powietrzu i w pomieszczeniu;</w:t>
      </w:r>
    </w:p>
    <w:p>
      <w:pPr>
        <w:spacing w:before="25" w:after="0"/>
        <w:ind w:left="0"/>
        <w:jc w:val="both"/>
        <w:textAlignment w:val="auto"/>
      </w:pPr>
      <w:r>
        <w:rPr>
          <w:rFonts w:ascii="Times New Roman"/>
          <w:b w:val="false"/>
          <w:i w:val="false"/>
          <w:color w:val="000000"/>
          <w:sz w:val="24"/>
          <w:lang w:val="pl-Pl"/>
        </w:rPr>
        <w:t>3) wyjaśnia znaczenie ruchu w procesie utrzymania zdrowia;</w:t>
      </w:r>
    </w:p>
    <w:p>
      <w:pPr>
        <w:spacing w:before="25" w:after="0"/>
        <w:ind w:left="0"/>
        <w:jc w:val="both"/>
        <w:textAlignment w:val="auto"/>
      </w:pPr>
      <w:r>
        <w:rPr>
          <w:rFonts w:ascii="Times New Roman"/>
          <w:b w:val="false"/>
          <w:i w:val="false"/>
          <w:color w:val="000000"/>
          <w:sz w:val="24"/>
          <w:lang w:val="pl-Pl"/>
        </w:rPr>
        <w:t>4) przygotowuje we właściwych sytuacjach i w odpowiedni sposób swoje ciało do wykonywania ruchu;</w:t>
      </w:r>
    </w:p>
    <w:p>
      <w:pPr>
        <w:spacing w:before="25" w:after="0"/>
        <w:ind w:left="0"/>
        <w:jc w:val="both"/>
        <w:textAlignment w:val="auto"/>
      </w:pPr>
      <w:r>
        <w:rPr>
          <w:rFonts w:ascii="Times New Roman"/>
          <w:b w:val="false"/>
          <w:i w:val="false"/>
          <w:color w:val="000000"/>
          <w:sz w:val="24"/>
          <w:lang w:val="pl-Pl"/>
        </w:rPr>
        <w:t>5) ma świadomość znaczenia systematyczności i wytrwałości w wykonywaniu ćwiczeń;</w:t>
      </w:r>
    </w:p>
    <w:p>
      <w:pPr>
        <w:spacing w:before="25" w:after="0"/>
        <w:ind w:left="0"/>
        <w:jc w:val="both"/>
        <w:textAlignment w:val="auto"/>
      </w:pPr>
      <w:r>
        <w:rPr>
          <w:rFonts w:ascii="Times New Roman"/>
          <w:b w:val="false"/>
          <w:i w:val="false"/>
          <w:color w:val="000000"/>
          <w:sz w:val="24"/>
          <w:lang w:val="pl-Pl"/>
        </w:rPr>
        <w:t>6) uznaje, że każdy człowiek ma inne możliwości w zakresie sprawności fizycznej, akceptuje sytuację dzieci, które z uwagi na chorobę nie mogą być sprawne w każdej formie ruchu.</w:t>
      </w:r>
    </w:p>
    <w:p>
      <w:pPr>
        <w:spacing w:before="25" w:after="0"/>
        <w:ind w:left="0"/>
        <w:jc w:val="both"/>
        <w:textAlignment w:val="auto"/>
      </w:pPr>
      <w:r>
        <w:rPr>
          <w:rFonts w:ascii="Times New Roman"/>
          <w:b w:val="false"/>
          <w:i w:val="false"/>
          <w:color w:val="000000"/>
          <w:sz w:val="24"/>
          <w:lang w:val="pl-Pl"/>
        </w:rPr>
        <w:t>2. Osiągnięcia w zakresie sprawności motorycznych. Uczeń:</w:t>
      </w:r>
    </w:p>
    <w:p>
      <w:pPr>
        <w:spacing w:before="25" w:after="0"/>
        <w:ind w:left="0"/>
        <w:jc w:val="both"/>
        <w:textAlignment w:val="auto"/>
      </w:pPr>
      <w:r>
        <w:rPr>
          <w:rFonts w:ascii="Times New Roman"/>
          <w:b w:val="false"/>
          <w:i w:val="false"/>
          <w:color w:val="000000"/>
          <w:sz w:val="24"/>
          <w:lang w:val="pl-Pl"/>
        </w:rPr>
        <w:t>1) przyjmuje podstawowe pozycje do ćwiczeń: postawa zasadnicza, rozkrok, wykrok, zakrok, stanie jednonóż, klęk podparty, przysiad podparty, podpór przodem, podpór tyłem, siad klęczny, skrzyżny, skulony, prosty;</w:t>
      </w:r>
    </w:p>
    <w:p>
      <w:pPr>
        <w:spacing w:before="25" w:after="0"/>
        <w:ind w:left="0"/>
        <w:jc w:val="both"/>
        <w:textAlignment w:val="auto"/>
      </w:pPr>
      <w:r>
        <w:rPr>
          <w:rFonts w:ascii="Times New Roman"/>
          <w:b w:val="false"/>
          <w:i w:val="false"/>
          <w:color w:val="000000"/>
          <w:sz w:val="24"/>
          <w:lang w:val="pl-Pl"/>
        </w:rPr>
        <w:t>2) pokonuje w biegu przeszkody naturalne i sztuczne, biega z wysokim unoszeniem kolan, biega w połączeniu ze skokiem, przenoszeniem przyborów np. piłki, pałeczki, z rzutem do celu ruchomego i nieruchomego, bieg w różnym tempie, realizuje marszobieg;</w:t>
      </w:r>
    </w:p>
    <w:p>
      <w:pPr>
        <w:spacing w:before="25" w:after="0"/>
        <w:ind w:left="0"/>
        <w:jc w:val="both"/>
        <w:textAlignment w:val="auto"/>
      </w:pPr>
      <w:r>
        <w:rPr>
          <w:rFonts w:ascii="Times New Roman"/>
          <w:b w:val="false"/>
          <w:i w:val="false"/>
          <w:color w:val="000000"/>
          <w:sz w:val="24"/>
          <w:lang w:val="pl-Pl"/>
        </w:rPr>
        <w:t>3) rzuca i podaje jednorącz, w miejscu i ruchu, oburącz do przodu, znad głowy, piłką małą i dużą, rzuca małymi przyborami na odległość i do celu, skacze jednonóż i obunóż ze zmianą tempa, kierunku, pozycji ciała, skacze w dal dowolnym sposobem, skacze przez skakankę, wykonuje przeskok zawrotny przez ławeczkę, naskoki i zeskoki, skoki zajęcze;</w:t>
      </w:r>
    </w:p>
    <w:p>
      <w:pPr>
        <w:spacing w:before="25" w:after="0"/>
        <w:ind w:left="0"/>
        <w:jc w:val="both"/>
        <w:textAlignment w:val="auto"/>
      </w:pPr>
      <w:r>
        <w:rPr>
          <w:rFonts w:ascii="Times New Roman"/>
          <w:b w:val="false"/>
          <w:i w:val="false"/>
          <w:color w:val="000000"/>
          <w:sz w:val="24"/>
          <w:lang w:val="pl-Pl"/>
        </w:rPr>
        <w:t>4) wykonuje ćwiczenia zwinnościowe:</w:t>
      </w:r>
    </w:p>
    <w:p>
      <w:pPr>
        <w:spacing w:before="25" w:after="0"/>
        <w:ind w:left="0"/>
        <w:jc w:val="both"/>
        <w:textAlignment w:val="auto"/>
      </w:pPr>
      <w:r>
        <w:rPr>
          <w:rFonts w:ascii="Times New Roman"/>
          <w:b w:val="false"/>
          <w:i w:val="false"/>
          <w:color w:val="000000"/>
          <w:sz w:val="24"/>
          <w:lang w:val="pl-Pl"/>
        </w:rPr>
        <w:t>a) skłony, skrętoskłony, przetoczenie, czołganie, podciąganie,</w:t>
      </w:r>
    </w:p>
    <w:p>
      <w:pPr>
        <w:spacing w:before="25" w:after="0"/>
        <w:ind w:left="0"/>
        <w:jc w:val="both"/>
        <w:textAlignment w:val="auto"/>
      </w:pPr>
      <w:r>
        <w:rPr>
          <w:rFonts w:ascii="Times New Roman"/>
          <w:b w:val="false"/>
          <w:i w:val="false"/>
          <w:color w:val="000000"/>
          <w:sz w:val="24"/>
          <w:lang w:val="pl-Pl"/>
        </w:rPr>
        <w:t>b) czworakowanie ze zmianą kierunku i tempa ruchu,</w:t>
      </w:r>
    </w:p>
    <w:p>
      <w:pPr>
        <w:spacing w:before="25" w:after="0"/>
        <w:ind w:left="0"/>
        <w:jc w:val="both"/>
        <w:textAlignment w:val="auto"/>
      </w:pPr>
      <w:r>
        <w:rPr>
          <w:rFonts w:ascii="Times New Roman"/>
          <w:b w:val="false"/>
          <w:i w:val="false"/>
          <w:color w:val="000000"/>
          <w:sz w:val="24"/>
          <w:lang w:val="pl-Pl"/>
        </w:rPr>
        <w:t>c) wspina się,</w:t>
      </w:r>
    </w:p>
    <w:p>
      <w:pPr>
        <w:spacing w:before="25" w:after="0"/>
        <w:ind w:left="0"/>
        <w:jc w:val="both"/>
        <w:textAlignment w:val="auto"/>
      </w:pPr>
      <w:r>
        <w:rPr>
          <w:rFonts w:ascii="Times New Roman"/>
          <w:b w:val="false"/>
          <w:i w:val="false"/>
          <w:color w:val="000000"/>
          <w:sz w:val="24"/>
          <w:lang w:val="pl-Pl"/>
        </w:rPr>
        <w:t>d) mocowanie w pozycjach niskich i wysokich,</w:t>
      </w:r>
    </w:p>
    <w:p>
      <w:pPr>
        <w:spacing w:before="25" w:after="0"/>
        <w:ind w:left="0"/>
        <w:jc w:val="both"/>
        <w:textAlignment w:val="auto"/>
      </w:pPr>
      <w:r>
        <w:rPr>
          <w:rFonts w:ascii="Times New Roman"/>
          <w:b w:val="false"/>
          <w:i w:val="false"/>
          <w:color w:val="000000"/>
          <w:sz w:val="24"/>
          <w:lang w:val="pl-Pl"/>
        </w:rPr>
        <w:t>e) podnoszenie i przenoszenie przyborów;</w:t>
      </w:r>
    </w:p>
    <w:p>
      <w:pPr>
        <w:spacing w:before="25" w:after="0"/>
        <w:ind w:left="0"/>
        <w:jc w:val="both"/>
        <w:textAlignment w:val="auto"/>
      </w:pPr>
      <w:r>
        <w:rPr>
          <w:rFonts w:ascii="Times New Roman"/>
          <w:b w:val="false"/>
          <w:i w:val="false"/>
          <w:color w:val="000000"/>
          <w:sz w:val="24"/>
          <w:lang w:val="pl-Pl"/>
        </w:rPr>
        <w:t>5) wykonuje przewrót w przód z przysiadu podpartego;</w:t>
      </w:r>
    </w:p>
    <w:p>
      <w:pPr>
        <w:spacing w:before="25" w:after="0"/>
        <w:ind w:left="0"/>
        <w:jc w:val="both"/>
        <w:textAlignment w:val="auto"/>
      </w:pPr>
      <w:r>
        <w:rPr>
          <w:rFonts w:ascii="Times New Roman"/>
          <w:b w:val="false"/>
          <w:i w:val="false"/>
          <w:color w:val="000000"/>
          <w:sz w:val="24"/>
          <w:lang w:val="pl-Pl"/>
        </w:rPr>
        <w:t>6) wykonuje ćwiczenia równoważne bez przyboru i z przyborem np. na ławeczce gimnastycznej;</w:t>
      </w:r>
    </w:p>
    <w:p>
      <w:pPr>
        <w:spacing w:before="25" w:after="0"/>
        <w:ind w:left="0"/>
        <w:jc w:val="both"/>
        <w:textAlignment w:val="auto"/>
      </w:pPr>
      <w:r>
        <w:rPr>
          <w:rFonts w:ascii="Times New Roman"/>
          <w:b w:val="false"/>
          <w:i w:val="false"/>
          <w:color w:val="000000"/>
          <w:sz w:val="24"/>
          <w:lang w:val="pl-Pl"/>
        </w:rPr>
        <w:t>7) samodzielnie wykonuje ćwiczenia prowadzące do zapobiegania wadom postawy.</w:t>
      </w:r>
    </w:p>
    <w:p>
      <w:pPr>
        <w:spacing w:before="25" w:after="0"/>
        <w:ind w:left="0"/>
        <w:jc w:val="both"/>
        <w:textAlignment w:val="auto"/>
      </w:pPr>
      <w:r>
        <w:rPr>
          <w:rFonts w:ascii="Times New Roman"/>
          <w:b w:val="false"/>
          <w:i w:val="false"/>
          <w:color w:val="000000"/>
          <w:sz w:val="24"/>
          <w:lang w:val="pl-Pl"/>
        </w:rPr>
        <w:t>3. Osiągnięcia w zakresie różnych form rekreacyjno-sportowych. Uczeń:</w:t>
      </w:r>
    </w:p>
    <w:p>
      <w:pPr>
        <w:spacing w:before="25" w:after="0"/>
        <w:ind w:left="0"/>
        <w:jc w:val="both"/>
        <w:textAlignment w:val="auto"/>
      </w:pPr>
      <w:r>
        <w:rPr>
          <w:rFonts w:ascii="Times New Roman"/>
          <w:b w:val="false"/>
          <w:i w:val="false"/>
          <w:color w:val="000000"/>
          <w:sz w:val="24"/>
          <w:lang w:val="pl-Pl"/>
        </w:rPr>
        <w:t>1) organizuje zespołową zabawę lub grę ruchową z wykorzystaniem przyboru lub bez;</w:t>
      </w:r>
    </w:p>
    <w:p>
      <w:pPr>
        <w:spacing w:before="25" w:after="0"/>
        <w:ind w:left="0"/>
        <w:jc w:val="both"/>
        <w:textAlignment w:val="auto"/>
      </w:pPr>
      <w:r>
        <w:rPr>
          <w:rFonts w:ascii="Times New Roman"/>
          <w:b w:val="false"/>
          <w:i w:val="false"/>
          <w:color w:val="000000"/>
          <w:sz w:val="24"/>
          <w:lang w:val="pl-Pl"/>
        </w:rPr>
        <w:t>2) zachowuje powściągliwość w ocenie sprawności fizycznej koleżanek i kolegów - uczestników zabawy, respektuje ich prawo do indywidualnego tempa rozwoju, radzi sobie w sytuacji przegranej i akceptuje zwycięstwo, np. drużyny przeciwnej, gratuluje drużynie zwycięskiej sukcesu;</w:t>
      </w:r>
    </w:p>
    <w:p>
      <w:pPr>
        <w:spacing w:before="25" w:after="0"/>
        <w:ind w:left="0"/>
        <w:jc w:val="both"/>
        <w:textAlignment w:val="auto"/>
      </w:pPr>
      <w:r>
        <w:rPr>
          <w:rFonts w:ascii="Times New Roman"/>
          <w:b w:val="false"/>
          <w:i w:val="false"/>
          <w:color w:val="000000"/>
          <w:sz w:val="24"/>
          <w:lang w:val="pl-Pl"/>
        </w:rPr>
        <w:t>3) respektuje przepisy, reguły zabaw i gier ruchowych, przepisy ruchu drogowego w odniesieniu do pieszych, rowerzystów, rolkarzy, biegaczy i innych osób, których poruszanie się w miejscu publicznym może stwarzać zagrożenie bezpieczeństwa;</w:t>
      </w:r>
    </w:p>
    <w:p>
      <w:pPr>
        <w:spacing w:before="25" w:after="0"/>
        <w:ind w:left="0"/>
        <w:jc w:val="both"/>
        <w:textAlignment w:val="auto"/>
      </w:pPr>
      <w:r>
        <w:rPr>
          <w:rFonts w:ascii="Times New Roman"/>
          <w:b w:val="false"/>
          <w:i w:val="false"/>
          <w:color w:val="000000"/>
          <w:sz w:val="24"/>
          <w:lang w:val="pl-Pl"/>
        </w:rPr>
        <w:t>4) uczestniczy w zabawach i grach zespołowych, z wykorzystaniem różnych rodzajów piłek;</w:t>
      </w:r>
    </w:p>
    <w:p>
      <w:pPr>
        <w:spacing w:before="25" w:after="0"/>
        <w:ind w:left="0"/>
        <w:jc w:val="both"/>
        <w:textAlignment w:val="auto"/>
      </w:pPr>
      <w:r>
        <w:rPr>
          <w:rFonts w:ascii="Times New Roman"/>
          <w:b w:val="false"/>
          <w:i w:val="false"/>
          <w:color w:val="000000"/>
          <w:sz w:val="24"/>
          <w:lang w:val="pl-Pl"/>
        </w:rPr>
        <w:t>5) wykonuje prawidłowo elementy charakterystyczne dla gier zespołowych: rzuty i chwyty ringo, podania piłki do partnera jednorącz i oburącz w miejscu lub w ruchu, odbicia piłki, kozłowanie w miejscu i w ruchu, podania piłki w miejscu i w ruchu, prowadzenie piłki, strzał do celu;</w:t>
      </w:r>
    </w:p>
    <w:p>
      <w:pPr>
        <w:spacing w:before="25" w:after="0"/>
        <w:ind w:left="0"/>
        <w:jc w:val="both"/>
        <w:textAlignment w:val="auto"/>
      </w:pPr>
      <w:r>
        <w:rPr>
          <w:rFonts w:ascii="Times New Roman"/>
          <w:b w:val="false"/>
          <w:i w:val="false"/>
          <w:color w:val="000000"/>
          <w:sz w:val="24"/>
          <w:lang w:val="pl-Pl"/>
        </w:rPr>
        <w:t>6) układa zespołowe zabawy ruchowe i w nich uczestniczy, ma świadomość, iż sukces w takiej zabawie odnosi się dzięki sprawności, zaradności i współdziałaniu;</w:t>
      </w:r>
    </w:p>
    <w:p>
      <w:pPr>
        <w:spacing w:before="25" w:after="0"/>
        <w:ind w:left="0"/>
        <w:jc w:val="both"/>
        <w:textAlignment w:val="auto"/>
      </w:pPr>
      <w:r>
        <w:rPr>
          <w:rFonts w:ascii="Times New Roman"/>
          <w:b w:val="false"/>
          <w:i w:val="false"/>
          <w:color w:val="000000"/>
          <w:sz w:val="24"/>
          <w:lang w:val="pl-Pl"/>
        </w:rPr>
        <w:t>7) jeździ na dostępnym sprzęcie sportowym, np. hulajnodze, rolkach, rowerze, sankach, łyżwach.</w:t>
      </w:r>
    </w:p>
    <w:p>
      <w:pPr>
        <w:spacing w:before="25" w:after="0"/>
        <w:ind w:left="0"/>
        <w:jc w:val="both"/>
        <w:textAlignment w:val="auto"/>
      </w:pPr>
      <w:r>
        <w:rPr>
          <w:rFonts w:ascii="Times New Roman"/>
          <w:b w:val="false"/>
          <w:i w:val="false"/>
          <w:color w:val="000000"/>
          <w:sz w:val="24"/>
          <w:lang w:val="pl-Pl"/>
        </w:rPr>
        <w:t>X. Edukacja językowa. Język obcy nowożytny.</w:t>
      </w:r>
    </w:p>
    <w:p>
      <w:pPr>
        <w:spacing w:before="25" w:after="0"/>
        <w:ind w:left="0"/>
        <w:jc w:val="both"/>
        <w:textAlignment w:val="auto"/>
      </w:pPr>
      <w:r>
        <w:rPr>
          <w:rFonts w:ascii="Times New Roman"/>
          <w:b w:val="false"/>
          <w:i w:val="false"/>
          <w:color w:val="000000"/>
          <w:sz w:val="24"/>
          <w:lang w:val="pl-Pl"/>
        </w:rPr>
        <w:t>1. Uczeń posługuje się bardzo podstawowym zasobem środków językowych dotyczących jego samego i jego najbliższego otoczenia,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ja i moi bliscy (rodzina, przyjaciele);</w:t>
      </w:r>
    </w:p>
    <w:p>
      <w:pPr>
        <w:spacing w:before="25" w:after="0"/>
        <w:ind w:left="0"/>
        <w:jc w:val="both"/>
        <w:textAlignment w:val="auto"/>
      </w:pPr>
      <w:r>
        <w:rPr>
          <w:rFonts w:ascii="Times New Roman"/>
          <w:b w:val="false"/>
          <w:i w:val="false"/>
          <w:color w:val="000000"/>
          <w:sz w:val="24"/>
          <w:lang w:val="pl-Pl"/>
        </w:rPr>
        <w:t>2) moje miejsce zamieszkania (mój dom, moja miejscowość);</w:t>
      </w:r>
    </w:p>
    <w:p>
      <w:pPr>
        <w:spacing w:before="25" w:after="0"/>
        <w:ind w:left="0"/>
        <w:jc w:val="both"/>
        <w:textAlignment w:val="auto"/>
      </w:pPr>
      <w:r>
        <w:rPr>
          <w:rFonts w:ascii="Times New Roman"/>
          <w:b w:val="false"/>
          <w:i w:val="false"/>
          <w:color w:val="000000"/>
          <w:sz w:val="24"/>
          <w:lang w:val="pl-Pl"/>
        </w:rPr>
        <w:t>3) moja szkoła;</w:t>
      </w:r>
    </w:p>
    <w:p>
      <w:pPr>
        <w:spacing w:before="25" w:after="0"/>
        <w:ind w:left="0"/>
        <w:jc w:val="both"/>
        <w:textAlignment w:val="auto"/>
      </w:pPr>
      <w:r>
        <w:rPr>
          <w:rFonts w:ascii="Times New Roman"/>
          <w:b w:val="false"/>
          <w:i w:val="false"/>
          <w:color w:val="000000"/>
          <w:sz w:val="24"/>
          <w:lang w:val="pl-Pl"/>
        </w:rPr>
        <w:t>4) popularne zawody;</w:t>
      </w:r>
    </w:p>
    <w:p>
      <w:pPr>
        <w:spacing w:before="25" w:after="0"/>
        <w:ind w:left="0"/>
        <w:jc w:val="both"/>
        <w:textAlignment w:val="auto"/>
      </w:pPr>
      <w:r>
        <w:rPr>
          <w:rFonts w:ascii="Times New Roman"/>
          <w:b w:val="false"/>
          <w:i w:val="false"/>
          <w:color w:val="000000"/>
          <w:sz w:val="24"/>
          <w:lang w:val="pl-Pl"/>
        </w:rPr>
        <w:t>5) mój dzień, moje zabawy;</w:t>
      </w:r>
    </w:p>
    <w:p>
      <w:pPr>
        <w:spacing w:before="25" w:after="0"/>
        <w:ind w:left="0"/>
        <w:jc w:val="both"/>
        <w:textAlignment w:val="auto"/>
      </w:pPr>
      <w:r>
        <w:rPr>
          <w:rFonts w:ascii="Times New Roman"/>
          <w:b w:val="false"/>
          <w:i w:val="false"/>
          <w:color w:val="000000"/>
          <w:sz w:val="24"/>
          <w:lang w:val="pl-Pl"/>
        </w:rPr>
        <w:t>6) jedzenie;</w:t>
      </w:r>
    </w:p>
    <w:p>
      <w:pPr>
        <w:spacing w:before="25" w:after="0"/>
        <w:ind w:left="0"/>
        <w:jc w:val="both"/>
        <w:textAlignment w:val="auto"/>
      </w:pPr>
      <w:r>
        <w:rPr>
          <w:rFonts w:ascii="Times New Roman"/>
          <w:b w:val="false"/>
          <w:i w:val="false"/>
          <w:color w:val="000000"/>
          <w:sz w:val="24"/>
          <w:lang w:val="pl-Pl"/>
        </w:rPr>
        <w:t>7) sklep;</w:t>
      </w:r>
    </w:p>
    <w:p>
      <w:pPr>
        <w:spacing w:before="25" w:after="0"/>
        <w:ind w:left="0"/>
        <w:jc w:val="both"/>
        <w:textAlignment w:val="auto"/>
      </w:pPr>
      <w:r>
        <w:rPr>
          <w:rFonts w:ascii="Times New Roman"/>
          <w:b w:val="false"/>
          <w:i w:val="false"/>
          <w:color w:val="000000"/>
          <w:sz w:val="24"/>
          <w:lang w:val="pl-Pl"/>
        </w:rPr>
        <w:t>8) mój czas wolny i wakacje;</w:t>
      </w:r>
    </w:p>
    <w:p>
      <w:pPr>
        <w:spacing w:before="25" w:after="0"/>
        <w:ind w:left="0"/>
        <w:jc w:val="both"/>
        <w:textAlignment w:val="auto"/>
      </w:pPr>
      <w:r>
        <w:rPr>
          <w:rFonts w:ascii="Times New Roman"/>
          <w:b w:val="false"/>
          <w:i w:val="false"/>
          <w:color w:val="000000"/>
          <w:sz w:val="24"/>
          <w:lang w:val="pl-Pl"/>
        </w:rPr>
        <w:t>9) święta i tradycje, mój kraj;</w:t>
      </w:r>
    </w:p>
    <w:p>
      <w:pPr>
        <w:spacing w:before="25" w:after="0"/>
        <w:ind w:left="0"/>
        <w:jc w:val="both"/>
        <w:textAlignment w:val="auto"/>
      </w:pPr>
      <w:r>
        <w:rPr>
          <w:rFonts w:ascii="Times New Roman"/>
          <w:b w:val="false"/>
          <w:i w:val="false"/>
          <w:color w:val="000000"/>
          <w:sz w:val="24"/>
          <w:lang w:val="pl-Pl"/>
        </w:rPr>
        <w:t>10) sport;</w:t>
      </w:r>
    </w:p>
    <w:p>
      <w:pPr>
        <w:spacing w:before="25" w:after="0"/>
        <w:ind w:left="0"/>
        <w:jc w:val="both"/>
        <w:textAlignment w:val="auto"/>
      </w:pPr>
      <w:r>
        <w:rPr>
          <w:rFonts w:ascii="Times New Roman"/>
          <w:b w:val="false"/>
          <w:i w:val="false"/>
          <w:color w:val="000000"/>
          <w:sz w:val="24"/>
          <w:lang w:val="pl-Pl"/>
        </w:rPr>
        <w:t>11) moje samopoczucie;</w:t>
      </w:r>
    </w:p>
    <w:p>
      <w:pPr>
        <w:spacing w:before="25" w:after="0"/>
        <w:ind w:left="0"/>
        <w:jc w:val="both"/>
        <w:textAlignment w:val="auto"/>
      </w:pPr>
      <w:r>
        <w:rPr>
          <w:rFonts w:ascii="Times New Roman"/>
          <w:b w:val="false"/>
          <w:i w:val="false"/>
          <w:color w:val="000000"/>
          <w:sz w:val="24"/>
          <w:lang w:val="pl-Pl"/>
        </w:rPr>
        <w:t>12) przyroda wokół mnie;</w:t>
      </w:r>
    </w:p>
    <w:p>
      <w:pPr>
        <w:spacing w:before="25" w:after="0"/>
        <w:ind w:left="0"/>
        <w:jc w:val="both"/>
        <w:textAlignment w:val="auto"/>
      </w:pPr>
      <w:r>
        <w:rPr>
          <w:rFonts w:ascii="Times New Roman"/>
          <w:b w:val="false"/>
          <w:i w:val="false"/>
          <w:color w:val="000000"/>
          <w:sz w:val="24"/>
          <w:lang w:val="pl-Pl"/>
        </w:rPr>
        <w:t>13) świat baśni i wyobraźni.</w:t>
      </w:r>
    </w:p>
    <w:p>
      <w:pPr>
        <w:spacing w:before="25" w:after="0"/>
        <w:ind w:left="0"/>
        <w:jc w:val="both"/>
        <w:textAlignment w:val="auto"/>
      </w:pPr>
      <w:r>
        <w:rPr>
          <w:rFonts w:ascii="Times New Roman"/>
          <w:b w:val="false"/>
          <w:i w:val="false"/>
          <w:color w:val="000000"/>
          <w:sz w:val="24"/>
          <w:lang w:val="pl-Pl"/>
        </w:rPr>
        <w:t>2. Uczeń rozumie bardzo proste wypowiedzi ustne, artykułowane wyraźnie i powoli,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rozumie sens krótkich wypowiedzi, opowiadań, bajek i historyjek oraz prostych piosenek i wierszyków, szczególnie gdy są wspierane np. obrazkami, rekwizytami, ruchem, mimiką, gestami, dodatkowymi dźwiękami;</w:t>
      </w:r>
    </w:p>
    <w:p>
      <w:pPr>
        <w:spacing w:before="25" w:after="0"/>
        <w:ind w:left="0"/>
        <w:jc w:val="both"/>
        <w:textAlignment w:val="auto"/>
      </w:pPr>
      <w:r>
        <w:rPr>
          <w:rFonts w:ascii="Times New Roman"/>
          <w:b w:val="false"/>
          <w:i w:val="false"/>
          <w:color w:val="000000"/>
          <w:sz w:val="24"/>
          <w:lang w:val="pl-Pl"/>
        </w:rPr>
        <w:t>3) znajduje w wypowiedzi określone informacje.</w:t>
      </w:r>
    </w:p>
    <w:p>
      <w:pPr>
        <w:spacing w:before="25" w:after="0"/>
        <w:ind w:left="0"/>
        <w:jc w:val="both"/>
        <w:textAlignment w:val="auto"/>
      </w:pPr>
      <w:r>
        <w:rPr>
          <w:rFonts w:ascii="Times New Roman"/>
          <w:b w:val="false"/>
          <w:i w:val="false"/>
          <w:color w:val="000000"/>
          <w:sz w:val="24"/>
          <w:lang w:val="pl-Pl"/>
        </w:rPr>
        <w:t>3. Uczeń rozumie wyrazy oraz jedno- lub kilkuzdaniowe, bardzo proste wypowiedzi pisemne (np. historyjki obrazkowe z tekstem, opowiadania):</w:t>
      </w:r>
    </w:p>
    <w:p>
      <w:pPr>
        <w:spacing w:before="25" w:after="0"/>
        <w:ind w:left="0"/>
        <w:jc w:val="both"/>
        <w:textAlignment w:val="auto"/>
      </w:pPr>
      <w:r>
        <w:rPr>
          <w:rFonts w:ascii="Times New Roman"/>
          <w:b w:val="false"/>
          <w:i w:val="false"/>
          <w:color w:val="000000"/>
          <w:sz w:val="24"/>
          <w:lang w:val="pl-Pl"/>
        </w:rPr>
        <w:t>1) rozumie ogólny sens tekstu, szczególnie gdy jest wspierany obrazem lub dźwiękiem;</w:t>
      </w:r>
    </w:p>
    <w:p>
      <w:pPr>
        <w:spacing w:before="25" w:after="0"/>
        <w:ind w:left="0"/>
        <w:jc w:val="both"/>
        <w:textAlignment w:val="auto"/>
      </w:pPr>
      <w:r>
        <w:rPr>
          <w:rFonts w:ascii="Times New Roman"/>
          <w:b w:val="false"/>
          <w:i w:val="false"/>
          <w:color w:val="000000"/>
          <w:sz w:val="24"/>
          <w:lang w:val="pl-Pl"/>
        </w:rPr>
        <w:t>2) znajduje w wypowiedzi określone informacje.</w:t>
      </w:r>
    </w:p>
    <w:p>
      <w:pPr>
        <w:spacing w:before="25" w:after="0"/>
        <w:ind w:left="0"/>
        <w:jc w:val="both"/>
        <w:textAlignment w:val="auto"/>
      </w:pPr>
      <w:r>
        <w:rPr>
          <w:rFonts w:ascii="Times New Roman"/>
          <w:b w:val="false"/>
          <w:i w:val="false"/>
          <w:color w:val="000000"/>
          <w:sz w:val="24"/>
          <w:lang w:val="pl-Pl"/>
        </w:rPr>
        <w:t>4. W zakresie wypowiedzi ustnych uczeń:</w:t>
      </w:r>
    </w:p>
    <w:p>
      <w:pPr>
        <w:spacing w:before="25" w:after="0"/>
        <w:ind w:left="0"/>
        <w:jc w:val="both"/>
        <w:textAlignment w:val="auto"/>
      </w:pPr>
      <w:r>
        <w:rPr>
          <w:rFonts w:ascii="Times New Roman"/>
          <w:b w:val="false"/>
          <w:i w:val="false"/>
          <w:color w:val="000000"/>
          <w:sz w:val="24"/>
          <w:lang w:val="pl-Pl"/>
        </w:rPr>
        <w:t>1) powtarza wyrazy i proste zdania;</w:t>
      </w:r>
    </w:p>
    <w:p>
      <w:pPr>
        <w:spacing w:before="25" w:after="0"/>
        <w:ind w:left="0"/>
        <w:jc w:val="both"/>
        <w:textAlignment w:val="auto"/>
      </w:pPr>
      <w:r>
        <w:rPr>
          <w:rFonts w:ascii="Times New Roman"/>
          <w:b w:val="false"/>
          <w:i w:val="false"/>
          <w:color w:val="000000"/>
          <w:sz w:val="24"/>
          <w:lang w:val="pl-Pl"/>
        </w:rPr>
        <w:t>2) tworzy bardzo proste i krótkie wypowiedzi według wzoru, np. nazywa obiekty z otoczenia i opisuje je, nazywa czynności;</w:t>
      </w:r>
    </w:p>
    <w:p>
      <w:pPr>
        <w:spacing w:before="25" w:after="0"/>
        <w:ind w:left="0"/>
        <w:jc w:val="both"/>
        <w:textAlignment w:val="auto"/>
      </w:pPr>
      <w:r>
        <w:rPr>
          <w:rFonts w:ascii="Times New Roman"/>
          <w:b w:val="false"/>
          <w:i w:val="false"/>
          <w:color w:val="000000"/>
          <w:sz w:val="24"/>
          <w:lang w:val="pl-Pl"/>
        </w:rPr>
        <w:t>3) recytuje wiersze, rymowanki, odgrywa dialogi, śpiewa piosenki - samodzielnie lub w grupie np. w realizacji małych form teatralnych;</w:t>
      </w:r>
    </w:p>
    <w:p>
      <w:pPr>
        <w:spacing w:before="25" w:after="0"/>
        <w:ind w:left="0"/>
        <w:jc w:val="both"/>
        <w:textAlignment w:val="auto"/>
      </w:pPr>
      <w:r>
        <w:rPr>
          <w:rFonts w:ascii="Times New Roman"/>
          <w:b w:val="false"/>
          <w:i w:val="false"/>
          <w:color w:val="000000"/>
          <w:sz w:val="24"/>
          <w:lang w:val="pl-Pl"/>
        </w:rPr>
        <w:t>4) używa poznanych wyrazów i zwrotów podczas zabawy.</w:t>
      </w:r>
    </w:p>
    <w:p>
      <w:pPr>
        <w:spacing w:before="25" w:after="0"/>
        <w:ind w:left="0"/>
        <w:jc w:val="both"/>
        <w:textAlignment w:val="auto"/>
      </w:pPr>
      <w:r>
        <w:rPr>
          <w:rFonts w:ascii="Times New Roman"/>
          <w:b w:val="false"/>
          <w:i w:val="false"/>
          <w:color w:val="000000"/>
          <w:sz w:val="24"/>
          <w:lang w:val="pl-Pl"/>
        </w:rPr>
        <w:t>5. W zakresie wypowiedzi pisemnych uczeń:</w:t>
      </w:r>
    </w:p>
    <w:p>
      <w:pPr>
        <w:spacing w:before="25" w:after="0"/>
        <w:ind w:left="0"/>
        <w:jc w:val="both"/>
        <w:textAlignment w:val="auto"/>
      </w:pPr>
      <w:r>
        <w:rPr>
          <w:rFonts w:ascii="Times New Roman"/>
          <w:b w:val="false"/>
          <w:i w:val="false"/>
          <w:color w:val="000000"/>
          <w:sz w:val="24"/>
          <w:lang w:val="pl-Pl"/>
        </w:rPr>
        <w:t>1) przepisuje wyrazy i proste zdania;</w:t>
      </w:r>
    </w:p>
    <w:p>
      <w:pPr>
        <w:spacing w:before="25" w:after="0"/>
        <w:ind w:left="0"/>
        <w:jc w:val="both"/>
        <w:textAlignment w:val="auto"/>
      </w:pPr>
      <w:r>
        <w:rPr>
          <w:rFonts w:ascii="Times New Roman"/>
          <w:b w:val="false"/>
          <w:i w:val="false"/>
          <w:color w:val="000000"/>
          <w:sz w:val="24"/>
          <w:lang w:val="pl-Pl"/>
        </w:rPr>
        <w:t>2) pisze pojedyncze wyrazy i zwroty;</w:t>
      </w:r>
    </w:p>
    <w:p>
      <w:pPr>
        <w:spacing w:before="25" w:after="0"/>
        <w:ind w:left="0"/>
        <w:jc w:val="both"/>
        <w:textAlignment w:val="auto"/>
      </w:pPr>
      <w:r>
        <w:rPr>
          <w:rFonts w:ascii="Times New Roman"/>
          <w:b w:val="false"/>
          <w:i w:val="false"/>
          <w:color w:val="000000"/>
          <w:sz w:val="24"/>
          <w:lang w:val="pl-Pl"/>
        </w:rPr>
        <w:t>3) pisze bardzo proste i krótkie zdania według wzoru i samodzielnie.</w:t>
      </w:r>
    </w:p>
    <w:p>
      <w:pPr>
        <w:spacing w:before="25" w:after="0"/>
        <w:ind w:left="0"/>
        <w:jc w:val="both"/>
        <w:textAlignment w:val="auto"/>
      </w:pPr>
      <w:r>
        <w:rPr>
          <w:rFonts w:ascii="Times New Roman"/>
          <w:b w:val="false"/>
          <w:i w:val="false"/>
          <w:color w:val="000000"/>
          <w:sz w:val="24"/>
          <w:lang w:val="pl-Pl"/>
        </w:rPr>
        <w:t>6. W zakresie reagowania uczeń:</w:t>
      </w:r>
    </w:p>
    <w:p>
      <w:pPr>
        <w:spacing w:before="25" w:after="0"/>
        <w:ind w:left="0"/>
        <w:jc w:val="both"/>
        <w:textAlignment w:val="auto"/>
      </w:pPr>
      <w:r>
        <w:rPr>
          <w:rFonts w:ascii="Times New Roman"/>
          <w:b w:val="false"/>
          <w:i w:val="false"/>
          <w:color w:val="000000"/>
          <w:sz w:val="24"/>
          <w:lang w:val="pl-Pl"/>
        </w:rPr>
        <w:t>1) reaguje werbalnie i niewerbalnie na polecenia;</w:t>
      </w:r>
    </w:p>
    <w:p>
      <w:pPr>
        <w:spacing w:before="25" w:after="0"/>
        <w:ind w:left="0"/>
        <w:jc w:val="both"/>
        <w:textAlignment w:val="auto"/>
      </w:pPr>
      <w:r>
        <w:rPr>
          <w:rFonts w:ascii="Times New Roman"/>
          <w:b w:val="false"/>
          <w:i w:val="false"/>
          <w:color w:val="000000"/>
          <w:sz w:val="24"/>
          <w:lang w:val="pl-Pl"/>
        </w:rPr>
        <w:t>2) przedstawia siebie i inne osoby - mówi np. jak się nazywa, ile ma lat, skąd pochodzi, co potrafi robić;</w:t>
      </w:r>
    </w:p>
    <w:p>
      <w:pPr>
        <w:spacing w:before="25" w:after="0"/>
        <w:ind w:left="0"/>
        <w:jc w:val="both"/>
        <w:textAlignment w:val="auto"/>
      </w:pPr>
      <w:r>
        <w:rPr>
          <w:rFonts w:ascii="Times New Roman"/>
          <w:b w:val="false"/>
          <w:i w:val="false"/>
          <w:color w:val="000000"/>
          <w:sz w:val="24"/>
          <w:lang w:val="pl-Pl"/>
        </w:rPr>
        <w:t>3) zadaje pytania i udziela odpowiedzi w ramach wyuczonych zwrotów;</w:t>
      </w:r>
    </w:p>
    <w:p>
      <w:pPr>
        <w:spacing w:before="25" w:after="0"/>
        <w:ind w:left="0"/>
        <w:jc w:val="both"/>
        <w:textAlignment w:val="auto"/>
      </w:pPr>
      <w:r>
        <w:rPr>
          <w:rFonts w:ascii="Times New Roman"/>
          <w:b w:val="false"/>
          <w:i w:val="false"/>
          <w:color w:val="000000"/>
          <w:sz w:val="24"/>
          <w:lang w:val="pl-Pl"/>
        </w:rPr>
        <w:t>4) stosuje podstawowe zwroty grzecznościowe (np. wita się i żegna, dziękuje, prosi, przeprasza);</w:t>
      </w:r>
    </w:p>
    <w:p>
      <w:pPr>
        <w:spacing w:before="25" w:after="0"/>
        <w:ind w:left="0"/>
        <w:jc w:val="both"/>
        <w:textAlignment w:val="auto"/>
      </w:pPr>
      <w:r>
        <w:rPr>
          <w:rFonts w:ascii="Times New Roman"/>
          <w:b w:val="false"/>
          <w:i w:val="false"/>
          <w:color w:val="000000"/>
          <w:sz w:val="24"/>
          <w:lang w:val="pl-Pl"/>
        </w:rPr>
        <w:t>5) wyraża swoje upodobania.</w:t>
      </w:r>
    </w:p>
    <w:p>
      <w:pPr>
        <w:spacing w:before="25" w:after="0"/>
        <w:ind w:left="0"/>
        <w:jc w:val="both"/>
        <w:textAlignment w:val="auto"/>
      </w:pPr>
      <w:r>
        <w:rPr>
          <w:rFonts w:ascii="Times New Roman"/>
          <w:b w:val="false"/>
          <w:i w:val="false"/>
          <w:color w:val="000000"/>
          <w:sz w:val="24"/>
          <w:lang w:val="pl-Pl"/>
        </w:rPr>
        <w:t>7. W zakresie przetwarzania tekstu uczeń nazywa w języku obcym nowożytnym np. osoby, zwierzęta, przedmioty, czynności - z najbliższego otoczenia oraz przedstawione w materiałach wizualnych i audiowizualnych.</w:t>
      </w:r>
    </w:p>
    <w:p>
      <w:pPr>
        <w:spacing w:before="25" w:after="0"/>
        <w:ind w:left="0"/>
        <w:jc w:val="both"/>
        <w:textAlignment w:val="auto"/>
      </w:pPr>
      <w:r>
        <w:rPr>
          <w:rFonts w:ascii="Times New Roman"/>
          <w:b w:val="false"/>
          <w:i w:val="false"/>
          <w:color w:val="000000"/>
          <w:sz w:val="24"/>
          <w:lang w:val="pl-Pl"/>
        </w:rPr>
        <w:t>8. Uczeń:</w:t>
      </w:r>
    </w:p>
    <w:p>
      <w:pPr>
        <w:spacing w:before="25" w:after="0"/>
        <w:ind w:left="0"/>
        <w:jc w:val="both"/>
        <w:textAlignment w:val="auto"/>
      </w:pPr>
      <w:r>
        <w:rPr>
          <w:rFonts w:ascii="Times New Roman"/>
          <w:b w:val="false"/>
          <w:i w:val="false"/>
          <w:color w:val="000000"/>
          <w:sz w:val="24"/>
          <w:lang w:val="pl-Pl"/>
        </w:rPr>
        <w:t>1) wie, że ludzie posługują się różnymi językami i aby się z nimi porozumieć, warto nauczyć się ich języka;</w:t>
      </w:r>
    </w:p>
    <w:p>
      <w:pPr>
        <w:spacing w:before="25" w:after="0"/>
        <w:ind w:left="0"/>
        <w:jc w:val="both"/>
        <w:textAlignment w:val="auto"/>
      </w:pPr>
      <w:r>
        <w:rPr>
          <w:rFonts w:ascii="Times New Roman"/>
          <w:b w:val="false"/>
          <w:i w:val="false"/>
          <w:color w:val="000000"/>
          <w:sz w:val="24"/>
          <w:lang w:val="pl-Pl"/>
        </w:rPr>
        <w:t>2) posiada podstawowe informacje o krajach, w których ludzie posługują się danym językiem obcym.</w:t>
      </w:r>
    </w:p>
    <w:p>
      <w:pPr>
        <w:spacing w:before="25" w:after="0"/>
        <w:ind w:left="0"/>
        <w:jc w:val="both"/>
        <w:textAlignment w:val="auto"/>
      </w:pPr>
      <w:r>
        <w:rPr>
          <w:rFonts w:ascii="Times New Roman"/>
          <w:b w:val="false"/>
          <w:i w:val="false"/>
          <w:color w:val="000000"/>
          <w:sz w:val="24"/>
          <w:lang w:val="pl-Pl"/>
        </w:rPr>
        <w:t>9. Uczeń potrafi określić, czego się nauczył, i wie, w jaki sposób może samodzielnie pracować nad językiem (np. przez oglądanie bajek w języku obcym nowożytnym, korzystanie ze słowników obrazkowych i gier edukacyjnych).</w:t>
      </w:r>
    </w:p>
    <w:p>
      <w:pPr>
        <w:spacing w:before="25" w:after="0"/>
        <w:ind w:left="0"/>
        <w:jc w:val="both"/>
        <w:textAlignment w:val="auto"/>
      </w:pPr>
      <w:r>
        <w:rPr>
          <w:rFonts w:ascii="Times New Roman"/>
          <w:b w:val="false"/>
          <w:i w:val="false"/>
          <w:color w:val="000000"/>
          <w:sz w:val="24"/>
          <w:lang w:val="pl-Pl"/>
        </w:rPr>
        <w:t>10. Uczeń współpracuje z rówieśnikami w trakcie nauki.</w:t>
      </w:r>
    </w:p>
    <w:p>
      <w:pPr>
        <w:spacing w:before="25" w:after="0"/>
        <w:ind w:left="0"/>
        <w:jc w:val="both"/>
        <w:textAlignment w:val="auto"/>
      </w:pPr>
      <w:r>
        <w:rPr>
          <w:rFonts w:ascii="Times New Roman"/>
          <w:b w:val="false"/>
          <w:i w:val="false"/>
          <w:color w:val="000000"/>
          <w:sz w:val="24"/>
          <w:lang w:val="pl-Pl"/>
        </w:rPr>
        <w:t>11. Uczeń korzysta ze źródeł informacji w języku obcym nowożytnym (np. ze słowników obrazkowych, książeczek), również za pomocą technologii informacyjno-komunikacyjnych.</w:t>
      </w:r>
    </w:p>
    <w:p>
      <w:pPr>
        <w:spacing w:before="25" w:after="0"/>
        <w:ind w:left="0"/>
        <w:jc w:val="both"/>
        <w:textAlignment w:val="auto"/>
      </w:pPr>
      <w:r>
        <w:rPr>
          <w:rFonts w:ascii="Times New Roman"/>
          <w:b w:val="false"/>
          <w:i w:val="false"/>
          <w:color w:val="000000"/>
          <w:sz w:val="24"/>
          <w:lang w:val="pl-Pl"/>
        </w:rPr>
        <w:t>XI. Edukacja językowa. Język mniejszości narodowej lub etnicznej.</w:t>
      </w:r>
    </w:p>
    <w:p>
      <w:pPr>
        <w:spacing w:before="25" w:after="0"/>
        <w:ind w:left="0"/>
        <w:jc w:val="both"/>
        <w:textAlignment w:val="auto"/>
      </w:pPr>
      <w:r>
        <w:rPr>
          <w:rFonts w:ascii="Times New Roman"/>
          <w:b w:val="false"/>
          <w:i w:val="false"/>
          <w:color w:val="000000"/>
          <w:sz w:val="24"/>
          <w:lang w:val="pl-Pl"/>
        </w:rPr>
        <w:t>1.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dostrzega i rozumie wartość swego języka ojczystego, ma świadomość swojej tożsamości narodowej lub etnicznej;</w:t>
      </w:r>
    </w:p>
    <w:p>
      <w:pPr>
        <w:spacing w:before="25" w:after="0"/>
        <w:ind w:left="0"/>
        <w:jc w:val="both"/>
        <w:textAlignment w:val="auto"/>
      </w:pPr>
      <w:r>
        <w:rPr>
          <w:rFonts w:ascii="Times New Roman"/>
          <w:b w:val="false"/>
          <w:i w:val="false"/>
          <w:color w:val="000000"/>
          <w:sz w:val="24"/>
          <w:lang w:val="pl-Pl"/>
        </w:rPr>
        <w:t>2) poznaje elementy przyrody, kultury materialnej i duchowej mniejszości narodowej lub etnicznej, do której należy;</w:t>
      </w:r>
    </w:p>
    <w:p>
      <w:pPr>
        <w:spacing w:before="25" w:after="0"/>
        <w:ind w:left="0"/>
        <w:jc w:val="both"/>
        <w:textAlignment w:val="auto"/>
      </w:pPr>
      <w:r>
        <w:rPr>
          <w:rFonts w:ascii="Times New Roman"/>
          <w:b w:val="false"/>
          <w:i w:val="false"/>
          <w:color w:val="000000"/>
          <w:sz w:val="24"/>
          <w:lang w:val="pl-Pl"/>
        </w:rPr>
        <w:t>3) poznaje elementy historii mniejszości narodowej lub etnicznej, do której należy.</w:t>
      </w:r>
    </w:p>
    <w:p>
      <w:pPr>
        <w:spacing w:before="25" w:after="0"/>
        <w:ind w:left="0"/>
        <w:jc w:val="both"/>
        <w:textAlignment w:val="auto"/>
      </w:pPr>
      <w:r>
        <w:rPr>
          <w:rFonts w:ascii="Times New Roman"/>
          <w:b w:val="false"/>
          <w:i w:val="false"/>
          <w:color w:val="000000"/>
          <w:sz w:val="24"/>
          <w:lang w:val="pl-Pl"/>
        </w:rPr>
        <w:t>2. Kształcenie językowe. Uczeń:</w:t>
      </w:r>
    </w:p>
    <w:p>
      <w:pPr>
        <w:spacing w:before="25" w:after="0"/>
        <w:ind w:left="0"/>
        <w:jc w:val="both"/>
        <w:textAlignment w:val="auto"/>
      </w:pPr>
      <w:r>
        <w:rPr>
          <w:rFonts w:ascii="Times New Roman"/>
          <w:b w:val="false"/>
          <w:i w:val="false"/>
          <w:color w:val="000000"/>
          <w:sz w:val="24"/>
          <w:lang w:val="pl-Pl"/>
        </w:rPr>
        <w:t>1) uważnie słucha wypowiedzi i korzysta z przekazywanych informacji;</w:t>
      </w:r>
    </w:p>
    <w:p>
      <w:pPr>
        <w:spacing w:before="25" w:after="0"/>
        <w:ind w:left="0"/>
        <w:jc w:val="both"/>
        <w:textAlignment w:val="auto"/>
      </w:pPr>
      <w:r>
        <w:rPr>
          <w:rFonts w:ascii="Times New Roman"/>
          <w:b w:val="false"/>
          <w:i w:val="false"/>
          <w:color w:val="000000"/>
          <w:sz w:val="24"/>
          <w:lang w:val="pl-Pl"/>
        </w:rPr>
        <w:t>2) czyta ze zrozumieniem teksty literackie oraz informacyjne;</w:t>
      </w:r>
    </w:p>
    <w:p>
      <w:pPr>
        <w:spacing w:before="25" w:after="0"/>
        <w:ind w:left="0"/>
        <w:jc w:val="both"/>
        <w:textAlignment w:val="auto"/>
      </w:pPr>
      <w:r>
        <w:rPr>
          <w:rFonts w:ascii="Times New Roman"/>
          <w:b w:val="false"/>
          <w:i w:val="false"/>
          <w:color w:val="000000"/>
          <w:sz w:val="24"/>
          <w:lang w:val="pl-Pl"/>
        </w:rPr>
        <w:t>3) wyciąga wnioski z przesłanek zawartych w tekście;</w:t>
      </w:r>
    </w:p>
    <w:p>
      <w:pPr>
        <w:spacing w:before="25" w:after="0"/>
        <w:ind w:left="0"/>
        <w:jc w:val="both"/>
        <w:textAlignment w:val="auto"/>
      </w:pPr>
      <w:r>
        <w:rPr>
          <w:rFonts w:ascii="Times New Roman"/>
          <w:b w:val="false"/>
          <w:i w:val="false"/>
          <w:color w:val="000000"/>
          <w:sz w:val="24"/>
          <w:lang w:val="pl-Pl"/>
        </w:rPr>
        <w:t>4) wyszukuje w tekście potrzebne informacje i w miarę możliwości korzysta ze słowników i encyklopedii przeznaczonych dla dzieci na I etapie edukacyjnym;</w:t>
      </w:r>
    </w:p>
    <w:p>
      <w:pPr>
        <w:spacing w:before="25" w:after="0"/>
        <w:ind w:left="0"/>
        <w:jc w:val="both"/>
        <w:textAlignment w:val="auto"/>
      </w:pPr>
      <w:r>
        <w:rPr>
          <w:rFonts w:ascii="Times New Roman"/>
          <w:b w:val="false"/>
          <w:i w:val="false"/>
          <w:color w:val="000000"/>
          <w:sz w:val="24"/>
          <w:lang w:val="pl-Pl"/>
        </w:rPr>
        <w:t>5) zna formy użytkowe: życzenia, zaproszenie, zawiadomienie, list, notatka do kroniki;</w:t>
      </w:r>
    </w:p>
    <w:p>
      <w:pPr>
        <w:spacing w:before="25" w:after="0"/>
        <w:ind w:left="0"/>
        <w:jc w:val="both"/>
        <w:textAlignment w:val="auto"/>
      </w:pPr>
      <w:r>
        <w:rPr>
          <w:rFonts w:ascii="Times New Roman"/>
          <w:b w:val="false"/>
          <w:i w:val="false"/>
          <w:color w:val="000000"/>
          <w:sz w:val="24"/>
          <w:lang w:val="pl-Pl"/>
        </w:rPr>
        <w:t>6) zna i stosuje formy grzecznościowe w kontaktach międzyludzkich;</w:t>
      </w:r>
    </w:p>
    <w:p>
      <w:pPr>
        <w:spacing w:before="25" w:after="0"/>
        <w:ind w:left="0"/>
        <w:jc w:val="both"/>
        <w:textAlignment w:val="auto"/>
      </w:pPr>
      <w:r>
        <w:rPr>
          <w:rFonts w:ascii="Times New Roman"/>
          <w:b w:val="false"/>
          <w:i w:val="false"/>
          <w:color w:val="000000"/>
          <w:sz w:val="24"/>
          <w:lang w:val="pl-Pl"/>
        </w:rPr>
        <w:t>7) tworzy w formie ustnej i pisemnej kilkuzdaniową wypowiedź, krótkie opowiadanie i opis, list prywatny, życzenia, zaproszenie;</w:t>
      </w:r>
    </w:p>
    <w:p>
      <w:pPr>
        <w:spacing w:before="25" w:after="0"/>
        <w:ind w:left="0"/>
        <w:jc w:val="both"/>
        <w:textAlignment w:val="auto"/>
      </w:pPr>
      <w:r>
        <w:rPr>
          <w:rFonts w:ascii="Times New Roman"/>
          <w:b w:val="false"/>
          <w:i w:val="false"/>
          <w:color w:val="000000"/>
          <w:sz w:val="24"/>
          <w:lang w:val="pl-Pl"/>
        </w:rPr>
        <w:t>8) dobiera właściwe formy komunikowania się w różnych sytuacjach społecznych;</w:t>
      </w:r>
    </w:p>
    <w:p>
      <w:pPr>
        <w:spacing w:before="25" w:after="0"/>
        <w:ind w:left="0"/>
        <w:jc w:val="both"/>
        <w:textAlignment w:val="auto"/>
      </w:pPr>
      <w:r>
        <w:rPr>
          <w:rFonts w:ascii="Times New Roman"/>
          <w:b w:val="false"/>
          <w:i w:val="false"/>
          <w:color w:val="000000"/>
          <w:sz w:val="24"/>
          <w:lang w:val="pl-Pl"/>
        </w:rPr>
        <w:t>9) przejawia wrażliwość estetyczną w wypowiedziach inspirowanych twórczością dla dzieci, tworzy, przekształca i rozwija swoje wypowiedzi;</w:t>
      </w:r>
    </w:p>
    <w:p>
      <w:pPr>
        <w:spacing w:before="25" w:after="0"/>
        <w:ind w:left="0"/>
        <w:jc w:val="both"/>
        <w:textAlignment w:val="auto"/>
      </w:pPr>
      <w:r>
        <w:rPr>
          <w:rFonts w:ascii="Times New Roman"/>
          <w:b w:val="false"/>
          <w:i w:val="false"/>
          <w:color w:val="000000"/>
          <w:sz w:val="24"/>
          <w:lang w:val="pl-Pl"/>
        </w:rPr>
        <w:t>10) uczestniczy w rozmowach: zadaje pytania, udziela odpowiedzi i prezentuje własne zdanie;</w:t>
      </w:r>
    </w:p>
    <w:p>
      <w:pPr>
        <w:spacing w:before="25" w:after="0"/>
        <w:ind w:left="0"/>
        <w:jc w:val="both"/>
        <w:textAlignment w:val="auto"/>
      </w:pPr>
      <w:r>
        <w:rPr>
          <w:rFonts w:ascii="Times New Roman"/>
          <w:b w:val="false"/>
          <w:i w:val="false"/>
          <w:color w:val="000000"/>
          <w:sz w:val="24"/>
          <w:lang w:val="pl-Pl"/>
        </w:rPr>
        <w:t>11) poszerza zasób słownictwa, czytając teksty literackie oraz inne teksty kultury;</w:t>
      </w:r>
    </w:p>
    <w:p>
      <w:pPr>
        <w:spacing w:before="25" w:after="0"/>
        <w:ind w:left="0"/>
        <w:jc w:val="both"/>
        <w:textAlignment w:val="auto"/>
      </w:pPr>
      <w:r>
        <w:rPr>
          <w:rFonts w:ascii="Times New Roman"/>
          <w:b w:val="false"/>
          <w:i w:val="false"/>
          <w:color w:val="000000"/>
          <w:sz w:val="24"/>
          <w:lang w:val="pl-Pl"/>
        </w:rPr>
        <w:t>12) zna alfabet: rozróżnia litery, głoski, znaki fonetyczne; dzieli wyrazy na sylaby; oddziela wyrazy w zdaniu, oddziela zdania w tekście i poprawnie je zapisuje (zgodnie z elementarnymi zasadami ortografii i interpunkcji);</w:t>
      </w:r>
    </w:p>
    <w:p>
      <w:pPr>
        <w:spacing w:before="25" w:after="0"/>
        <w:ind w:left="0"/>
        <w:jc w:val="both"/>
        <w:textAlignment w:val="auto"/>
      </w:pPr>
      <w:r>
        <w:rPr>
          <w:rFonts w:ascii="Times New Roman"/>
          <w:b w:val="false"/>
          <w:i w:val="false"/>
          <w:color w:val="000000"/>
          <w:sz w:val="24"/>
          <w:lang w:val="pl-Pl"/>
        </w:rPr>
        <w:t>13) pisze czytelnie i estetycznie;</w:t>
      </w:r>
    </w:p>
    <w:p>
      <w:pPr>
        <w:spacing w:before="25" w:after="0"/>
        <w:ind w:left="0"/>
        <w:jc w:val="both"/>
        <w:textAlignment w:val="auto"/>
      </w:pPr>
      <w:r>
        <w:rPr>
          <w:rFonts w:ascii="Times New Roman"/>
          <w:b w:val="false"/>
          <w:i w:val="false"/>
          <w:color w:val="000000"/>
          <w:sz w:val="24"/>
          <w:lang w:val="pl-Pl"/>
        </w:rPr>
        <w:t>14) przepisuje teksty, pisze z pamięci i ze słuchu; w miarę swoich możliwości samodzielnie realizuje pisemne zadania domowe.</w:t>
      </w:r>
    </w:p>
    <w:p>
      <w:pPr>
        <w:spacing w:before="25" w:after="0"/>
        <w:ind w:left="0"/>
        <w:jc w:val="both"/>
        <w:textAlignment w:val="auto"/>
      </w:pPr>
      <w:r>
        <w:rPr>
          <w:rFonts w:ascii="Times New Roman"/>
          <w:b w:val="false"/>
          <w:i w:val="false"/>
          <w:color w:val="000000"/>
          <w:sz w:val="24"/>
          <w:lang w:val="pl-Pl"/>
        </w:rPr>
        <w:t>3. Kształcenie literackie i kulturowe. Uczeń:</w:t>
      </w:r>
    </w:p>
    <w:p>
      <w:pPr>
        <w:spacing w:before="25" w:after="0"/>
        <w:ind w:left="0"/>
        <w:jc w:val="both"/>
        <w:textAlignment w:val="auto"/>
      </w:pPr>
      <w:r>
        <w:rPr>
          <w:rFonts w:ascii="Times New Roman"/>
          <w:b w:val="false"/>
          <w:i w:val="false"/>
          <w:color w:val="000000"/>
          <w:sz w:val="24"/>
          <w:lang w:val="pl-Pl"/>
        </w:rPr>
        <w:t>1) w tekście literackim wybiera określone fragmenty, określa czas i miejsce akcji, wskazuje głównych bohaterów;</w:t>
      </w:r>
    </w:p>
    <w:p>
      <w:pPr>
        <w:spacing w:before="25" w:after="0"/>
        <w:ind w:left="0"/>
        <w:jc w:val="both"/>
        <w:textAlignment w:val="auto"/>
      </w:pPr>
      <w:r>
        <w:rPr>
          <w:rFonts w:ascii="Times New Roman"/>
          <w:b w:val="false"/>
          <w:i w:val="false"/>
          <w:color w:val="000000"/>
          <w:sz w:val="24"/>
          <w:lang w:val="pl-Pl"/>
        </w:rPr>
        <w:t>2) czyta i recytuje, z uwzględnieniem interpunkcji, intonacji, akcentów, poprawnej wymowy;</w:t>
      </w:r>
    </w:p>
    <w:p>
      <w:pPr>
        <w:spacing w:before="25" w:after="0"/>
        <w:ind w:left="0"/>
        <w:jc w:val="both"/>
        <w:textAlignment w:val="auto"/>
      </w:pPr>
      <w:r>
        <w:rPr>
          <w:rFonts w:ascii="Times New Roman"/>
          <w:b w:val="false"/>
          <w:i w:val="false"/>
          <w:color w:val="000000"/>
          <w:sz w:val="24"/>
          <w:lang w:val="pl-Pl"/>
        </w:rPr>
        <w:t>3) wykorzystuje teksty literackie do tworzenia własnych wypowiedzi;</w:t>
      </w:r>
    </w:p>
    <w:p>
      <w:pPr>
        <w:spacing w:before="25" w:after="0"/>
        <w:ind w:left="0"/>
        <w:jc w:val="both"/>
        <w:textAlignment w:val="auto"/>
      </w:pPr>
      <w:r>
        <w:rPr>
          <w:rFonts w:ascii="Times New Roman"/>
          <w:b w:val="false"/>
          <w:i w:val="false"/>
          <w:color w:val="000000"/>
          <w:sz w:val="24"/>
          <w:lang w:val="pl-Pl"/>
        </w:rPr>
        <w:t>4) czyta wskazane teksty literackie i wypowiada się na ich temat.</w:t>
      </w:r>
    </w:p>
    <w:p>
      <w:pPr>
        <w:spacing w:before="25" w:after="0"/>
        <w:ind w:left="0"/>
        <w:jc w:val="both"/>
        <w:textAlignment w:val="auto"/>
      </w:pPr>
      <w:r>
        <w:rPr>
          <w:rFonts w:ascii="Times New Roman"/>
          <w:b w:val="false"/>
          <w:i w:val="false"/>
          <w:color w:val="000000"/>
          <w:sz w:val="24"/>
          <w:lang w:val="pl-Pl"/>
        </w:rPr>
        <w:t>XII. Edukacja językowa. Język regionalny - język kaszubski.</w:t>
      </w:r>
    </w:p>
    <w:p>
      <w:pPr>
        <w:spacing w:before="25" w:after="0"/>
        <w:ind w:left="0"/>
        <w:jc w:val="both"/>
        <w:textAlignment w:val="auto"/>
      </w:pPr>
      <w:r>
        <w:rPr>
          <w:rFonts w:ascii="Times New Roman"/>
          <w:b w:val="false"/>
          <w:i w:val="false"/>
          <w:color w:val="000000"/>
          <w:sz w:val="24"/>
          <w:lang w:val="pl-Pl"/>
        </w:rPr>
        <w:t>1. Znajomość środków językowych. Uczeń posługuje się podstawowym zasobem środków językowych dotyczących jego samego, najbliższego otoczenia i przeżywanej codzienności, umożliwiającym realizację wymagań ogólnych w zakresie następujących obszarów tematycznych:</w:t>
      </w:r>
    </w:p>
    <w:p>
      <w:pPr>
        <w:spacing w:before="25" w:after="0"/>
        <w:ind w:left="0"/>
        <w:jc w:val="both"/>
        <w:textAlignment w:val="auto"/>
      </w:pPr>
      <w:r>
        <w:rPr>
          <w:rFonts w:ascii="Times New Roman"/>
          <w:b w:val="false"/>
          <w:i w:val="false"/>
          <w:color w:val="000000"/>
          <w:sz w:val="24"/>
          <w:lang w:val="pl-Pl"/>
        </w:rPr>
        <w:t>1) ja i moi bliscy: rodzina, przyjaciele;</w:t>
      </w:r>
    </w:p>
    <w:p>
      <w:pPr>
        <w:spacing w:before="25" w:after="0"/>
        <w:ind w:left="0"/>
        <w:jc w:val="both"/>
        <w:textAlignment w:val="auto"/>
      </w:pPr>
      <w:r>
        <w:rPr>
          <w:rFonts w:ascii="Times New Roman"/>
          <w:b w:val="false"/>
          <w:i w:val="false"/>
          <w:color w:val="000000"/>
          <w:sz w:val="24"/>
          <w:lang w:val="pl-Pl"/>
        </w:rPr>
        <w:t>2) mój dom, pomieszczenia, meble, sprzęty użytku codziennego;</w:t>
      </w:r>
    </w:p>
    <w:p>
      <w:pPr>
        <w:spacing w:before="25" w:after="0"/>
        <w:ind w:left="0"/>
        <w:jc w:val="both"/>
        <w:textAlignment w:val="auto"/>
      </w:pPr>
      <w:r>
        <w:rPr>
          <w:rFonts w:ascii="Times New Roman"/>
          <w:b w:val="false"/>
          <w:i w:val="false"/>
          <w:color w:val="000000"/>
          <w:sz w:val="24"/>
          <w:lang w:val="pl-Pl"/>
        </w:rPr>
        <w:t>3) jedzenie, artykuły spożywcze, owoce i warzywa, posiłki i potrawy;</w:t>
      </w:r>
    </w:p>
    <w:p>
      <w:pPr>
        <w:spacing w:before="25" w:after="0"/>
        <w:ind w:left="0"/>
        <w:jc w:val="both"/>
        <w:textAlignment w:val="auto"/>
      </w:pPr>
      <w:r>
        <w:rPr>
          <w:rFonts w:ascii="Times New Roman"/>
          <w:b w:val="false"/>
          <w:i w:val="false"/>
          <w:color w:val="000000"/>
          <w:sz w:val="24"/>
          <w:lang w:val="pl-Pl"/>
        </w:rPr>
        <w:t>4) moja szkoła: moja klasa, przybory szkolne;</w:t>
      </w:r>
    </w:p>
    <w:p>
      <w:pPr>
        <w:spacing w:before="25" w:after="0"/>
        <w:ind w:left="0"/>
        <w:jc w:val="both"/>
        <w:textAlignment w:val="auto"/>
      </w:pPr>
      <w:r>
        <w:rPr>
          <w:rFonts w:ascii="Times New Roman"/>
          <w:b w:val="false"/>
          <w:i w:val="false"/>
          <w:color w:val="000000"/>
          <w:sz w:val="24"/>
          <w:lang w:val="pl-Pl"/>
        </w:rPr>
        <w:t>5) przyroda wokół mnie;</w:t>
      </w:r>
    </w:p>
    <w:p>
      <w:pPr>
        <w:spacing w:before="25" w:after="0"/>
        <w:ind w:left="0"/>
        <w:jc w:val="both"/>
        <w:textAlignment w:val="auto"/>
      </w:pPr>
      <w:r>
        <w:rPr>
          <w:rFonts w:ascii="Times New Roman"/>
          <w:b w:val="false"/>
          <w:i w:val="false"/>
          <w:color w:val="000000"/>
          <w:sz w:val="24"/>
          <w:lang w:val="pl-Pl"/>
        </w:rPr>
        <w:t>6) czas: kalendarz, pory roku, miesiące, dni tygodnia;</w:t>
      </w:r>
    </w:p>
    <w:p>
      <w:pPr>
        <w:spacing w:before="25" w:after="0"/>
        <w:ind w:left="0"/>
        <w:jc w:val="both"/>
        <w:textAlignment w:val="auto"/>
      </w:pPr>
      <w:r>
        <w:rPr>
          <w:rFonts w:ascii="Times New Roman"/>
          <w:b w:val="false"/>
          <w:i w:val="false"/>
          <w:color w:val="000000"/>
          <w:sz w:val="24"/>
          <w:lang w:val="pl-Pl"/>
        </w:rPr>
        <w:t>7) Kaszuby, moje środowisko lokalne, moja miejscowość na mapie Kaszub i Polski;</w:t>
      </w:r>
    </w:p>
    <w:p>
      <w:pPr>
        <w:spacing w:before="25" w:after="0"/>
        <w:ind w:left="0"/>
        <w:jc w:val="both"/>
        <w:textAlignment w:val="auto"/>
      </w:pPr>
      <w:r>
        <w:rPr>
          <w:rFonts w:ascii="Times New Roman"/>
          <w:b w:val="false"/>
          <w:i w:val="false"/>
          <w:color w:val="000000"/>
          <w:sz w:val="24"/>
          <w:lang w:val="pl-Pl"/>
        </w:rPr>
        <w:t>8) popularne i tradycyjne zawody związane z życiem na Kaszubach;</w:t>
      </w:r>
    </w:p>
    <w:p>
      <w:pPr>
        <w:spacing w:before="25" w:after="0"/>
        <w:ind w:left="0"/>
        <w:jc w:val="both"/>
        <w:textAlignment w:val="auto"/>
      </w:pPr>
      <w:r>
        <w:rPr>
          <w:rFonts w:ascii="Times New Roman"/>
          <w:b w:val="false"/>
          <w:i w:val="false"/>
          <w:color w:val="000000"/>
          <w:sz w:val="24"/>
          <w:lang w:val="pl-Pl"/>
        </w:rPr>
        <w:t>9) zakupy, sklep, rynek, targowisko;</w:t>
      </w:r>
    </w:p>
    <w:p>
      <w:pPr>
        <w:spacing w:before="25" w:after="0"/>
        <w:ind w:left="0"/>
        <w:jc w:val="both"/>
        <w:textAlignment w:val="auto"/>
      </w:pPr>
      <w:r>
        <w:rPr>
          <w:rFonts w:ascii="Times New Roman"/>
          <w:b w:val="false"/>
          <w:i w:val="false"/>
          <w:color w:val="000000"/>
          <w:sz w:val="24"/>
          <w:lang w:val="pl-Pl"/>
        </w:rPr>
        <w:t>10) mój dzień (plan dnia), mój czas wolny, wakacje;</w:t>
      </w:r>
    </w:p>
    <w:p>
      <w:pPr>
        <w:spacing w:before="25" w:after="0"/>
        <w:ind w:left="0"/>
        <w:jc w:val="both"/>
        <w:textAlignment w:val="auto"/>
      </w:pPr>
      <w:r>
        <w:rPr>
          <w:rFonts w:ascii="Times New Roman"/>
          <w:b w:val="false"/>
          <w:i w:val="false"/>
          <w:color w:val="000000"/>
          <w:sz w:val="24"/>
          <w:lang w:val="pl-Pl"/>
        </w:rPr>
        <w:t>11) moje zainteresowania, zabawy i zabawki dziecięce;</w:t>
      </w:r>
    </w:p>
    <w:p>
      <w:pPr>
        <w:spacing w:before="25" w:after="0"/>
        <w:ind w:left="0"/>
        <w:jc w:val="both"/>
        <w:textAlignment w:val="auto"/>
      </w:pPr>
      <w:r>
        <w:rPr>
          <w:rFonts w:ascii="Times New Roman"/>
          <w:b w:val="false"/>
          <w:i w:val="false"/>
          <w:color w:val="000000"/>
          <w:sz w:val="24"/>
          <w:lang w:val="pl-Pl"/>
        </w:rPr>
        <w:t>12) święta i tradycje (Gòdë i Jastrë);</w:t>
      </w:r>
    </w:p>
    <w:p>
      <w:pPr>
        <w:spacing w:before="25" w:after="0"/>
        <w:ind w:left="0"/>
        <w:jc w:val="both"/>
        <w:textAlignment w:val="auto"/>
      </w:pPr>
      <w:r>
        <w:rPr>
          <w:rFonts w:ascii="Times New Roman"/>
          <w:b w:val="false"/>
          <w:i w:val="false"/>
          <w:color w:val="000000"/>
          <w:sz w:val="24"/>
          <w:lang w:val="pl-Pl"/>
        </w:rPr>
        <w:t>13) świat baśni i wyobraźni, bohaterowie bajek i mitów kaszubskich.</w:t>
      </w:r>
    </w:p>
    <w:p>
      <w:pPr>
        <w:spacing w:before="25" w:after="0"/>
        <w:ind w:left="0"/>
        <w:jc w:val="both"/>
        <w:textAlignment w:val="auto"/>
      </w:pPr>
      <w:r>
        <w:rPr>
          <w:rFonts w:ascii="Times New Roman"/>
          <w:b w:val="false"/>
          <w:i w:val="false"/>
          <w:color w:val="000000"/>
          <w:sz w:val="24"/>
          <w:lang w:val="pl-Pl"/>
        </w:rPr>
        <w:t>2. Osiągnięcia w zakresie rozumienia wypowiedzi ustnych. Uczeń:</w:t>
      </w:r>
    </w:p>
    <w:p>
      <w:pPr>
        <w:spacing w:before="25" w:after="0"/>
        <w:ind w:left="0"/>
        <w:jc w:val="both"/>
        <w:textAlignment w:val="auto"/>
      </w:pPr>
      <w:r>
        <w:rPr>
          <w:rFonts w:ascii="Times New Roman"/>
          <w:b w:val="false"/>
          <w:i w:val="false"/>
          <w:color w:val="000000"/>
          <w:sz w:val="24"/>
          <w:lang w:val="pl-Pl"/>
        </w:rPr>
        <w:t>1) rozumie proste wypowiedzi ustne artykułowane wyraźnie, powoli;</w:t>
      </w:r>
    </w:p>
    <w:p>
      <w:pPr>
        <w:spacing w:before="25" w:after="0"/>
        <w:ind w:left="0"/>
        <w:jc w:val="both"/>
        <w:textAlignment w:val="auto"/>
      </w:pPr>
      <w:r>
        <w:rPr>
          <w:rFonts w:ascii="Times New Roman"/>
          <w:b w:val="false"/>
          <w:i w:val="false"/>
          <w:color w:val="000000"/>
          <w:sz w:val="24"/>
          <w:lang w:val="pl-Pl"/>
        </w:rPr>
        <w:t>2) reaguje ruchem, gestem i słownie na polecenia;</w:t>
      </w:r>
    </w:p>
    <w:p>
      <w:pPr>
        <w:spacing w:before="25" w:after="0"/>
        <w:ind w:left="0"/>
        <w:jc w:val="both"/>
        <w:textAlignment w:val="auto"/>
      </w:pPr>
      <w:r>
        <w:rPr>
          <w:rFonts w:ascii="Times New Roman"/>
          <w:b w:val="false"/>
          <w:i w:val="false"/>
          <w:color w:val="000000"/>
          <w:sz w:val="24"/>
          <w:lang w:val="pl-Pl"/>
        </w:rPr>
        <w:t>3) rozumie sens krótkich wypowiedzi, opowiadań, bajek i historyjek oraz prostych piosenek i wierszyków i innych tekstów, szczególnie gdy są wspierane, np. obrazkami, rekwizytami, ruchem, mimiką, gestami, dodatkowymi dźwiękami;</w:t>
      </w:r>
    </w:p>
    <w:p>
      <w:pPr>
        <w:spacing w:before="25" w:after="0"/>
        <w:ind w:left="0"/>
        <w:jc w:val="both"/>
        <w:textAlignment w:val="auto"/>
      </w:pPr>
      <w:r>
        <w:rPr>
          <w:rFonts w:ascii="Times New Roman"/>
          <w:b w:val="false"/>
          <w:i w:val="false"/>
          <w:color w:val="000000"/>
          <w:sz w:val="24"/>
          <w:lang w:val="pl-Pl"/>
        </w:rPr>
        <w:t>4) rozumie sens tekstu, szczególnie gdy jest wspierany obrazem lub dźwiękiem;</w:t>
      </w:r>
    </w:p>
    <w:p>
      <w:pPr>
        <w:spacing w:before="25" w:after="0"/>
        <w:ind w:left="0"/>
        <w:jc w:val="both"/>
        <w:textAlignment w:val="auto"/>
      </w:pPr>
      <w:r>
        <w:rPr>
          <w:rFonts w:ascii="Times New Roman"/>
          <w:b w:val="false"/>
          <w:i w:val="false"/>
          <w:color w:val="000000"/>
          <w:sz w:val="24"/>
          <w:lang w:val="pl-Pl"/>
        </w:rPr>
        <w:t>5) znajduje określone informacje w usłyszanym tekście;</w:t>
      </w:r>
    </w:p>
    <w:p>
      <w:pPr>
        <w:spacing w:before="25" w:after="0"/>
        <w:ind w:left="0"/>
        <w:jc w:val="both"/>
        <w:textAlignment w:val="auto"/>
      </w:pPr>
      <w:r>
        <w:rPr>
          <w:rFonts w:ascii="Times New Roman"/>
          <w:b w:val="false"/>
          <w:i w:val="false"/>
          <w:color w:val="000000"/>
          <w:sz w:val="24"/>
          <w:lang w:val="pl-Pl"/>
        </w:rPr>
        <w:t>6) potrafi odróżniać ważne i mniej ważne informacje w usłyszanym tekście.</w:t>
      </w:r>
    </w:p>
    <w:p>
      <w:pPr>
        <w:spacing w:before="25" w:after="0"/>
        <w:ind w:left="0"/>
        <w:jc w:val="both"/>
        <w:textAlignment w:val="auto"/>
      </w:pPr>
      <w:r>
        <w:rPr>
          <w:rFonts w:ascii="Times New Roman"/>
          <w:b w:val="false"/>
          <w:i w:val="false"/>
          <w:color w:val="000000"/>
          <w:sz w:val="24"/>
          <w:lang w:val="pl-Pl"/>
        </w:rPr>
        <w:t>3. Osiągnięcia w zakresie rozumienia wypowiedzi pisemnych. Uczeń:</w:t>
      </w:r>
    </w:p>
    <w:p>
      <w:pPr>
        <w:spacing w:before="25" w:after="0"/>
        <w:ind w:left="0"/>
        <w:jc w:val="both"/>
        <w:textAlignment w:val="auto"/>
      </w:pPr>
      <w:r>
        <w:rPr>
          <w:rFonts w:ascii="Times New Roman"/>
          <w:b w:val="false"/>
          <w:i w:val="false"/>
          <w:color w:val="000000"/>
          <w:sz w:val="24"/>
          <w:lang w:val="pl-Pl"/>
        </w:rPr>
        <w:t>1) rozumie sens tekstu, szczególnie gdy jest wspierany obrazem lub dźwiękiem;</w:t>
      </w:r>
    </w:p>
    <w:p>
      <w:pPr>
        <w:spacing w:before="25" w:after="0"/>
        <w:ind w:left="0"/>
        <w:jc w:val="both"/>
        <w:textAlignment w:val="auto"/>
      </w:pPr>
      <w:r>
        <w:rPr>
          <w:rFonts w:ascii="Times New Roman"/>
          <w:b w:val="false"/>
          <w:i w:val="false"/>
          <w:color w:val="000000"/>
          <w:sz w:val="24"/>
          <w:lang w:val="pl-Pl"/>
        </w:rPr>
        <w:t>2) znajduje określone informacje w tekście pisanym;</w:t>
      </w:r>
    </w:p>
    <w:p>
      <w:pPr>
        <w:spacing w:before="25" w:after="0"/>
        <w:ind w:left="0"/>
        <w:jc w:val="both"/>
        <w:textAlignment w:val="auto"/>
      </w:pPr>
      <w:r>
        <w:rPr>
          <w:rFonts w:ascii="Times New Roman"/>
          <w:b w:val="false"/>
          <w:i w:val="false"/>
          <w:color w:val="000000"/>
          <w:sz w:val="24"/>
          <w:lang w:val="pl-Pl"/>
        </w:rPr>
        <w:t>3) poprawnie czyta bardzo krótkie teksty literackie;</w:t>
      </w:r>
    </w:p>
    <w:p>
      <w:pPr>
        <w:spacing w:before="25" w:after="0"/>
        <w:ind w:left="0"/>
        <w:jc w:val="both"/>
        <w:textAlignment w:val="auto"/>
      </w:pPr>
      <w:r>
        <w:rPr>
          <w:rFonts w:ascii="Times New Roman"/>
          <w:b w:val="false"/>
          <w:i w:val="false"/>
          <w:color w:val="000000"/>
          <w:sz w:val="24"/>
          <w:lang w:val="pl-Pl"/>
        </w:rPr>
        <w:t>4) czyta proste nieliterackie teksty;</w:t>
      </w:r>
    </w:p>
    <w:p>
      <w:pPr>
        <w:spacing w:before="25" w:after="0"/>
        <w:ind w:left="0"/>
        <w:jc w:val="both"/>
        <w:textAlignment w:val="auto"/>
      </w:pPr>
      <w:r>
        <w:rPr>
          <w:rFonts w:ascii="Times New Roman"/>
          <w:b w:val="false"/>
          <w:i w:val="false"/>
          <w:color w:val="000000"/>
          <w:sz w:val="24"/>
          <w:lang w:val="pl-Pl"/>
        </w:rPr>
        <w:t>5) podczas czytania uwzględnia dykcję, pauzy i akcent.</w:t>
      </w:r>
    </w:p>
    <w:p>
      <w:pPr>
        <w:spacing w:before="25" w:after="0"/>
        <w:ind w:left="0"/>
        <w:jc w:val="both"/>
        <w:textAlignment w:val="auto"/>
      </w:pPr>
      <w:r>
        <w:rPr>
          <w:rFonts w:ascii="Times New Roman"/>
          <w:b w:val="false"/>
          <w:i w:val="false"/>
          <w:color w:val="000000"/>
          <w:sz w:val="24"/>
          <w:lang w:val="pl-Pl"/>
        </w:rPr>
        <w:t>4. Osiągnięcia w zakresie tworzenia wypowiedzi ustnych (mówienie). Uczeń:</w:t>
      </w:r>
    </w:p>
    <w:p>
      <w:pPr>
        <w:spacing w:before="25" w:after="0"/>
        <w:ind w:left="0"/>
        <w:jc w:val="both"/>
        <w:textAlignment w:val="auto"/>
      </w:pPr>
      <w:r>
        <w:rPr>
          <w:rFonts w:ascii="Times New Roman"/>
          <w:b w:val="false"/>
          <w:i w:val="false"/>
          <w:color w:val="000000"/>
          <w:sz w:val="24"/>
          <w:lang w:val="pl-Pl"/>
        </w:rPr>
        <w:t>1) powtarza wyrazy i proste zdania w języku kaszubskim;</w:t>
      </w:r>
    </w:p>
    <w:p>
      <w:pPr>
        <w:spacing w:before="25" w:after="0"/>
        <w:ind w:left="0"/>
        <w:jc w:val="both"/>
        <w:textAlignment w:val="auto"/>
      </w:pPr>
      <w:r>
        <w:rPr>
          <w:rFonts w:ascii="Times New Roman"/>
          <w:b w:val="false"/>
          <w:i w:val="false"/>
          <w:color w:val="000000"/>
          <w:sz w:val="24"/>
          <w:lang w:val="pl-Pl"/>
        </w:rPr>
        <w:t>2) wygłasza z pamięci bardzo proste i krótkie teksty w języku kaszubskim: wiersze, rymowanki, piosenki z repertuaru dziecięcego - samodzielnie lub w grupie (np. podczas miniprzedstawienia teatralnego);</w:t>
      </w:r>
    </w:p>
    <w:p>
      <w:pPr>
        <w:spacing w:before="25" w:after="0"/>
        <w:ind w:left="0"/>
        <w:jc w:val="both"/>
        <w:textAlignment w:val="auto"/>
      </w:pPr>
      <w:r>
        <w:rPr>
          <w:rFonts w:ascii="Times New Roman"/>
          <w:b w:val="false"/>
          <w:i w:val="false"/>
          <w:color w:val="000000"/>
          <w:sz w:val="24"/>
          <w:lang w:val="pl-Pl"/>
        </w:rPr>
        <w:t>3) tworzy bardzo proste i krótkie wypowiedzi według wzoru, np. nazywa obiekty z otoczenia i opisuje je, nazywa czynności;</w:t>
      </w:r>
    </w:p>
    <w:p>
      <w:pPr>
        <w:spacing w:before="25" w:after="0"/>
        <w:ind w:left="0"/>
        <w:jc w:val="both"/>
        <w:textAlignment w:val="auto"/>
      </w:pPr>
      <w:r>
        <w:rPr>
          <w:rFonts w:ascii="Times New Roman"/>
          <w:b w:val="false"/>
          <w:i w:val="false"/>
          <w:color w:val="000000"/>
          <w:sz w:val="24"/>
          <w:lang w:val="pl-Pl"/>
        </w:rPr>
        <w:t>4) używa poznanych wyrazów i zwrotów podczas zabawy.</w:t>
      </w:r>
    </w:p>
    <w:p>
      <w:pPr>
        <w:spacing w:before="25" w:after="0"/>
        <w:ind w:left="0"/>
        <w:jc w:val="both"/>
        <w:textAlignment w:val="auto"/>
      </w:pPr>
      <w:r>
        <w:rPr>
          <w:rFonts w:ascii="Times New Roman"/>
          <w:b w:val="false"/>
          <w:i w:val="false"/>
          <w:color w:val="000000"/>
          <w:sz w:val="24"/>
          <w:lang w:val="pl-Pl"/>
        </w:rPr>
        <w:t>5. Osiągnięcia w zakresie tworzenia wypowiedzi pisemnych. Uczeń:</w:t>
      </w:r>
    </w:p>
    <w:p>
      <w:pPr>
        <w:spacing w:before="25" w:after="0"/>
        <w:ind w:left="0"/>
        <w:jc w:val="both"/>
        <w:textAlignment w:val="auto"/>
      </w:pPr>
      <w:r>
        <w:rPr>
          <w:rFonts w:ascii="Times New Roman"/>
          <w:b w:val="false"/>
          <w:i w:val="false"/>
          <w:color w:val="000000"/>
          <w:sz w:val="24"/>
          <w:lang w:val="pl-Pl"/>
        </w:rPr>
        <w:t>1) przepisuje pojedyncze wyrazy i zwroty;</w:t>
      </w:r>
    </w:p>
    <w:p>
      <w:pPr>
        <w:spacing w:before="25" w:after="0"/>
        <w:ind w:left="0"/>
        <w:jc w:val="both"/>
        <w:textAlignment w:val="auto"/>
      </w:pPr>
      <w:r>
        <w:rPr>
          <w:rFonts w:ascii="Times New Roman"/>
          <w:b w:val="false"/>
          <w:i w:val="false"/>
          <w:color w:val="000000"/>
          <w:sz w:val="24"/>
          <w:lang w:val="pl-Pl"/>
        </w:rPr>
        <w:t>2) pisze proste i krótkie zdania według wcześniej poznanych schematów;</w:t>
      </w:r>
    </w:p>
    <w:p>
      <w:pPr>
        <w:spacing w:before="25" w:after="0"/>
        <w:ind w:left="0"/>
        <w:jc w:val="both"/>
        <w:textAlignment w:val="auto"/>
      </w:pPr>
      <w:r>
        <w:rPr>
          <w:rFonts w:ascii="Times New Roman"/>
          <w:b w:val="false"/>
          <w:i w:val="false"/>
          <w:color w:val="000000"/>
          <w:sz w:val="24"/>
          <w:lang w:val="pl-Pl"/>
        </w:rPr>
        <w:t>3) pisze, stosując w tekstach elementarne zasady ortografii kaszubskiej i interpunkcji.</w:t>
      </w:r>
    </w:p>
    <w:p>
      <w:pPr>
        <w:spacing w:before="25" w:after="0"/>
        <w:ind w:left="0"/>
        <w:jc w:val="both"/>
        <w:textAlignment w:val="auto"/>
      </w:pPr>
      <w:r>
        <w:rPr>
          <w:rFonts w:ascii="Times New Roman"/>
          <w:b w:val="false"/>
          <w:i w:val="false"/>
          <w:color w:val="000000"/>
          <w:sz w:val="24"/>
          <w:lang w:val="pl-Pl"/>
        </w:rPr>
        <w:t>6. Osiągnięcia w zakresie reagowania na wypowiedzi. Uczeń:</w:t>
      </w:r>
    </w:p>
    <w:p>
      <w:pPr>
        <w:spacing w:before="25" w:after="0"/>
        <w:ind w:left="0"/>
        <w:jc w:val="both"/>
        <w:textAlignment w:val="auto"/>
      </w:pPr>
      <w:r>
        <w:rPr>
          <w:rFonts w:ascii="Times New Roman"/>
          <w:b w:val="false"/>
          <w:i w:val="false"/>
          <w:color w:val="000000"/>
          <w:sz w:val="24"/>
          <w:lang w:val="pl-Pl"/>
        </w:rPr>
        <w:t>1) reaguje werbalnie i niewerbalnie na polecenia;</w:t>
      </w:r>
    </w:p>
    <w:p>
      <w:pPr>
        <w:spacing w:before="25" w:after="0"/>
        <w:ind w:left="0"/>
        <w:jc w:val="both"/>
        <w:textAlignment w:val="auto"/>
      </w:pPr>
      <w:r>
        <w:rPr>
          <w:rFonts w:ascii="Times New Roman"/>
          <w:b w:val="false"/>
          <w:i w:val="false"/>
          <w:color w:val="000000"/>
          <w:sz w:val="24"/>
          <w:lang w:val="pl-Pl"/>
        </w:rPr>
        <w:t>2) przedstawia siebie i inne osoby - mówi np. jak się nazywa, ile ma lat, skąd pochodzi;</w:t>
      </w:r>
    </w:p>
    <w:p>
      <w:pPr>
        <w:spacing w:before="25" w:after="0"/>
        <w:ind w:left="0"/>
        <w:jc w:val="both"/>
        <w:textAlignment w:val="auto"/>
      </w:pPr>
      <w:r>
        <w:rPr>
          <w:rFonts w:ascii="Times New Roman"/>
          <w:b w:val="false"/>
          <w:i w:val="false"/>
          <w:color w:val="000000"/>
          <w:sz w:val="24"/>
          <w:lang w:val="pl-Pl"/>
        </w:rPr>
        <w:t>3) zadaje pytania i udziela odpowiedzi w ramach wyuczonych zwrotów;</w:t>
      </w:r>
    </w:p>
    <w:p>
      <w:pPr>
        <w:spacing w:before="25" w:after="0"/>
        <w:ind w:left="0"/>
        <w:jc w:val="both"/>
        <w:textAlignment w:val="auto"/>
      </w:pPr>
      <w:r>
        <w:rPr>
          <w:rFonts w:ascii="Times New Roman"/>
          <w:b w:val="false"/>
          <w:i w:val="false"/>
          <w:color w:val="000000"/>
          <w:sz w:val="24"/>
          <w:lang w:val="pl-Pl"/>
        </w:rPr>
        <w:t>4) stosuje podstawowe zwroty grzecznościowe typowe dla kultury kaszubskiej (np. wita się i żegna, dziękuje, prosi, przeprasza).</w:t>
      </w:r>
    </w:p>
    <w:p>
      <w:pPr>
        <w:spacing w:before="25" w:after="0"/>
        <w:ind w:left="0"/>
        <w:jc w:val="both"/>
        <w:textAlignment w:val="auto"/>
      </w:pPr>
      <w:r>
        <w:rPr>
          <w:rFonts w:ascii="Times New Roman"/>
          <w:b w:val="false"/>
          <w:i w:val="false"/>
          <w:color w:val="000000"/>
          <w:sz w:val="24"/>
          <w:lang w:val="pl-Pl"/>
        </w:rPr>
        <w:t>7. Osiągnięcia w zakresie przetwarzania wypowiedzi. Uczeń:</w:t>
      </w:r>
    </w:p>
    <w:p>
      <w:pPr>
        <w:spacing w:before="25" w:after="0"/>
        <w:ind w:left="0"/>
        <w:jc w:val="both"/>
        <w:textAlignment w:val="auto"/>
      </w:pPr>
      <w:r>
        <w:rPr>
          <w:rFonts w:ascii="Times New Roman"/>
          <w:b w:val="false"/>
          <w:i w:val="false"/>
          <w:color w:val="000000"/>
          <w:sz w:val="24"/>
          <w:lang w:val="pl-Pl"/>
        </w:rPr>
        <w:t>1) nazywa w języku kaszubskim przedstawione w materiałach wizualnych i audiowizualnych obiekty (np. osoby, zwierzęta, przedmioty) i czynności;</w:t>
      </w:r>
    </w:p>
    <w:p>
      <w:pPr>
        <w:spacing w:before="25" w:after="0"/>
        <w:ind w:left="0"/>
        <w:jc w:val="both"/>
        <w:textAlignment w:val="auto"/>
      </w:pPr>
      <w:r>
        <w:rPr>
          <w:rFonts w:ascii="Times New Roman"/>
          <w:b w:val="false"/>
          <w:i w:val="false"/>
          <w:color w:val="000000"/>
          <w:sz w:val="24"/>
          <w:lang w:val="pl-Pl"/>
        </w:rPr>
        <w:t>2) podaje w języku polskim znaczenie prostych słów lub zwrotów sformułowanych w języku kaszubskim;</w:t>
      </w:r>
    </w:p>
    <w:p>
      <w:pPr>
        <w:spacing w:before="25" w:after="0"/>
        <w:ind w:left="0"/>
        <w:jc w:val="both"/>
        <w:textAlignment w:val="auto"/>
      </w:pPr>
      <w:r>
        <w:rPr>
          <w:rFonts w:ascii="Times New Roman"/>
          <w:b w:val="false"/>
          <w:i w:val="false"/>
          <w:color w:val="000000"/>
          <w:sz w:val="24"/>
          <w:lang w:val="pl-Pl"/>
        </w:rPr>
        <w:t>3) podaje w języku kaszubskim znaczenie prostych słów lub zwrotów sformułowanych w języku polskim;</w:t>
      </w:r>
    </w:p>
    <w:p>
      <w:pPr>
        <w:spacing w:before="25" w:after="0"/>
        <w:ind w:left="0"/>
        <w:jc w:val="both"/>
        <w:textAlignment w:val="auto"/>
      </w:pPr>
      <w:r>
        <w:rPr>
          <w:rFonts w:ascii="Times New Roman"/>
          <w:b w:val="false"/>
          <w:i w:val="false"/>
          <w:color w:val="000000"/>
          <w:sz w:val="24"/>
          <w:lang w:val="pl-Pl"/>
        </w:rPr>
        <w:t>4) przekazuje w języku polskim ogólny sens tekstu słuchanego w języku kaszubskim.</w:t>
      </w:r>
    </w:p>
    <w:p>
      <w:pPr>
        <w:spacing w:before="25" w:after="0"/>
        <w:ind w:left="0"/>
        <w:jc w:val="both"/>
        <w:textAlignment w:val="auto"/>
      </w:pPr>
      <w:r>
        <w:rPr>
          <w:rFonts w:ascii="Times New Roman"/>
          <w:b w:val="false"/>
          <w:i w:val="false"/>
          <w:color w:val="000000"/>
          <w:sz w:val="24"/>
          <w:lang w:val="pl-Pl"/>
        </w:rPr>
        <w:t>8. Znajomość i rozumienie bardzo prostych elementów otaczającego świata przyrodniczo-geograficznego, bardzo prostych treści kultury materialnej, duchowej i tradycji kaszubskiej oraz umiejętność funkcjonowania we wspólnocie kaszubskiej (nabywane w czasie lekcji, wycieczek w środowisko lokalne i regionalne oraz warsztatów i projektów edukacyjnych). Uczeń posiada podstawowe informacje w zakresie następujących treści kształcenia:</w:t>
      </w:r>
    </w:p>
    <w:p>
      <w:pPr>
        <w:spacing w:before="25" w:after="0"/>
        <w:ind w:left="0"/>
        <w:jc w:val="both"/>
        <w:textAlignment w:val="auto"/>
      </w:pPr>
      <w:r>
        <w:rPr>
          <w:rFonts w:ascii="Times New Roman"/>
          <w:b w:val="false"/>
          <w:i w:val="false"/>
          <w:color w:val="000000"/>
          <w:sz w:val="24"/>
          <w:lang w:val="pl-Pl"/>
        </w:rPr>
        <w:t>1) perspektywa świata: moja miejscowość, moja gmina i mój powiat na Kaszubach, mój region (geografia i przyroda regionu);</w:t>
      </w:r>
    </w:p>
    <w:p>
      <w:pPr>
        <w:spacing w:before="25" w:after="0"/>
        <w:ind w:left="0"/>
        <w:jc w:val="both"/>
        <w:textAlignment w:val="auto"/>
      </w:pPr>
      <w:r>
        <w:rPr>
          <w:rFonts w:ascii="Times New Roman"/>
          <w:b w:val="false"/>
          <w:i w:val="false"/>
          <w:color w:val="000000"/>
          <w:sz w:val="24"/>
          <w:lang w:val="pl-Pl"/>
        </w:rPr>
        <w:t>2) przestrzeń regionu: architektura lokalna i obiekty zabytkowe typowe dla kultury lokalnej;</w:t>
      </w:r>
    </w:p>
    <w:p>
      <w:pPr>
        <w:spacing w:before="25" w:after="0"/>
        <w:ind w:left="0"/>
        <w:jc w:val="both"/>
        <w:textAlignment w:val="auto"/>
      </w:pPr>
      <w:r>
        <w:rPr>
          <w:rFonts w:ascii="Times New Roman"/>
          <w:b w:val="false"/>
          <w:i w:val="false"/>
          <w:color w:val="000000"/>
          <w:sz w:val="24"/>
          <w:lang w:val="pl-Pl"/>
        </w:rPr>
        <w:t>3) geografia literacka: moja wieś, miasto, gmina, powiat w legendach i innych tekstach literackich;</w:t>
      </w:r>
    </w:p>
    <w:p>
      <w:pPr>
        <w:spacing w:before="25" w:after="0"/>
        <w:ind w:left="0"/>
        <w:jc w:val="both"/>
        <w:textAlignment w:val="auto"/>
      </w:pPr>
      <w:r>
        <w:rPr>
          <w:rFonts w:ascii="Times New Roman"/>
          <w:b w:val="false"/>
          <w:i w:val="false"/>
          <w:color w:val="000000"/>
          <w:sz w:val="24"/>
          <w:lang w:val="pl-Pl"/>
        </w:rPr>
        <w:t>4) symbole Kaszub: godło;</w:t>
      </w:r>
    </w:p>
    <w:p>
      <w:pPr>
        <w:spacing w:before="25" w:after="0"/>
        <w:ind w:left="0"/>
        <w:jc w:val="both"/>
        <w:textAlignment w:val="auto"/>
      </w:pPr>
      <w:r>
        <w:rPr>
          <w:rFonts w:ascii="Times New Roman"/>
          <w:b w:val="false"/>
          <w:i w:val="false"/>
          <w:color w:val="000000"/>
          <w:sz w:val="24"/>
          <w:lang w:val="pl-Pl"/>
        </w:rPr>
        <w:t>5) stworzenie świata i świat ludzi w kaszubskojęzycznej biblii dla dzieci i legendach;</w:t>
      </w:r>
    </w:p>
    <w:p>
      <w:pPr>
        <w:spacing w:before="25" w:after="0"/>
        <w:ind w:left="0"/>
        <w:jc w:val="both"/>
        <w:textAlignment w:val="auto"/>
      </w:pPr>
      <w:r>
        <w:rPr>
          <w:rFonts w:ascii="Times New Roman"/>
          <w:b w:val="false"/>
          <w:i w:val="false"/>
          <w:color w:val="000000"/>
          <w:sz w:val="24"/>
          <w:lang w:val="pl-Pl"/>
        </w:rPr>
        <w:t>6) rok obrzędowy na Kaszubach: Gòdë, Jastrë, obchodzenie świąt w mojej rodzinie;</w:t>
      </w:r>
    </w:p>
    <w:p>
      <w:pPr>
        <w:spacing w:before="25" w:after="0"/>
        <w:ind w:left="0"/>
        <w:jc w:val="both"/>
        <w:textAlignment w:val="auto"/>
      </w:pPr>
      <w:r>
        <w:rPr>
          <w:rFonts w:ascii="Times New Roman"/>
          <w:b w:val="false"/>
          <w:i w:val="false"/>
          <w:color w:val="000000"/>
          <w:sz w:val="24"/>
          <w:lang w:val="pl-Pl"/>
        </w:rPr>
        <w:t>7) obrzędowość rodzinna: ślub, wesele, narodziny, urodziny; tradycja chleba;</w:t>
      </w:r>
    </w:p>
    <w:p>
      <w:pPr>
        <w:spacing w:before="25" w:after="0"/>
        <w:ind w:left="0"/>
        <w:jc w:val="both"/>
        <w:textAlignment w:val="auto"/>
      </w:pPr>
      <w:r>
        <w:rPr>
          <w:rFonts w:ascii="Times New Roman"/>
          <w:b w:val="false"/>
          <w:i w:val="false"/>
          <w:color w:val="000000"/>
          <w:sz w:val="24"/>
          <w:lang w:val="pl-Pl"/>
        </w:rPr>
        <w:t>8) wartości w kaszubskich bajkach: mądrość, przyjaźń;</w:t>
      </w:r>
    </w:p>
    <w:p>
      <w:pPr>
        <w:spacing w:before="25" w:after="0"/>
        <w:ind w:left="0"/>
        <w:jc w:val="both"/>
        <w:textAlignment w:val="auto"/>
      </w:pPr>
      <w:r>
        <w:rPr>
          <w:rFonts w:ascii="Times New Roman"/>
          <w:b w:val="false"/>
          <w:i w:val="false"/>
          <w:color w:val="000000"/>
          <w:sz w:val="24"/>
          <w:lang w:val="pl-Pl"/>
        </w:rPr>
        <w:t>9) kaszubskie gry i zabawy dziecięce;</w:t>
      </w:r>
    </w:p>
    <w:p>
      <w:pPr>
        <w:spacing w:before="25" w:after="0"/>
        <w:ind w:left="0"/>
        <w:jc w:val="both"/>
        <w:textAlignment w:val="auto"/>
      </w:pPr>
      <w:r>
        <w:rPr>
          <w:rFonts w:ascii="Times New Roman"/>
          <w:b w:val="false"/>
          <w:i w:val="false"/>
          <w:color w:val="000000"/>
          <w:sz w:val="24"/>
          <w:lang w:val="pl-Pl"/>
        </w:rPr>
        <w:t>10) skarby Kaszub w bajkach (np. bursztyn);</w:t>
      </w:r>
    </w:p>
    <w:p>
      <w:pPr>
        <w:spacing w:before="25" w:after="0"/>
        <w:ind w:left="0"/>
        <w:jc w:val="both"/>
        <w:textAlignment w:val="auto"/>
      </w:pPr>
      <w:r>
        <w:rPr>
          <w:rFonts w:ascii="Times New Roman"/>
          <w:b w:val="false"/>
          <w:i w:val="false"/>
          <w:color w:val="000000"/>
          <w:sz w:val="24"/>
          <w:lang w:val="pl-Pl"/>
        </w:rPr>
        <w:t>11) morze i ziemia w legendach i przysłowiach;</w:t>
      </w:r>
    </w:p>
    <w:p>
      <w:pPr>
        <w:spacing w:before="25" w:after="0"/>
        <w:ind w:left="0"/>
        <w:jc w:val="both"/>
        <w:textAlignment w:val="auto"/>
      </w:pPr>
      <w:r>
        <w:rPr>
          <w:rFonts w:ascii="Times New Roman"/>
          <w:b w:val="false"/>
          <w:i w:val="false"/>
          <w:color w:val="000000"/>
          <w:sz w:val="24"/>
          <w:lang w:val="pl-Pl"/>
        </w:rPr>
        <w:t>12) praca związana z morzem i z uprawą ziemi;</w:t>
      </w:r>
    </w:p>
    <w:p>
      <w:pPr>
        <w:spacing w:before="25" w:after="0"/>
        <w:ind w:left="0"/>
        <w:jc w:val="both"/>
        <w:textAlignment w:val="auto"/>
      </w:pPr>
      <w:r>
        <w:rPr>
          <w:rFonts w:ascii="Times New Roman"/>
          <w:b w:val="false"/>
          <w:i w:val="false"/>
          <w:color w:val="000000"/>
          <w:sz w:val="24"/>
          <w:lang w:val="pl-Pl"/>
        </w:rPr>
        <w:t>13) sztuka ludowa i rzemiosło użytkowe: zabawki ludowe, tradycyjne malarstwo na szkle, tkactwo na ramkach, kwiaty papierowe, rzeźba w glinie;</w:t>
      </w:r>
    </w:p>
    <w:p>
      <w:pPr>
        <w:spacing w:before="25" w:after="0"/>
        <w:ind w:left="0"/>
        <w:jc w:val="both"/>
        <w:textAlignment w:val="auto"/>
      </w:pPr>
      <w:r>
        <w:rPr>
          <w:rFonts w:ascii="Times New Roman"/>
          <w:b w:val="false"/>
          <w:i w:val="false"/>
          <w:color w:val="000000"/>
          <w:sz w:val="24"/>
          <w:lang w:val="pl-Pl"/>
        </w:rPr>
        <w:t>14) haft kaszubski (kolorystyka, wzornictwo na odzież);</w:t>
      </w:r>
    </w:p>
    <w:p>
      <w:pPr>
        <w:spacing w:before="25" w:after="0"/>
        <w:ind w:left="0"/>
        <w:jc w:val="both"/>
        <w:textAlignment w:val="auto"/>
      </w:pPr>
      <w:r>
        <w:rPr>
          <w:rFonts w:ascii="Times New Roman"/>
          <w:b w:val="false"/>
          <w:i w:val="false"/>
          <w:color w:val="000000"/>
          <w:sz w:val="24"/>
          <w:lang w:val="pl-Pl"/>
        </w:rPr>
        <w:t>15) edukacja międzykulturowa: różnice między polskimi a kaszubskimi tradycjami Bożego Narodzenia, dialog międzywyznaniowy (świątynie chrześcijańskie na Pomorzu, Boże Narodzenie w tradycjach chrześcijańskich);</w:t>
      </w:r>
    </w:p>
    <w:p>
      <w:pPr>
        <w:spacing w:before="25" w:after="0"/>
        <w:ind w:left="0"/>
        <w:jc w:val="both"/>
        <w:textAlignment w:val="auto"/>
      </w:pPr>
      <w:r>
        <w:rPr>
          <w:rFonts w:ascii="Times New Roman"/>
          <w:b w:val="false"/>
          <w:i w:val="false"/>
          <w:color w:val="000000"/>
          <w:sz w:val="24"/>
          <w:lang w:val="pl-Pl"/>
        </w:rPr>
        <w:t>16) kuchnia i tradycyjne przetwórstwo kaszubskie;</w:t>
      </w:r>
    </w:p>
    <w:p>
      <w:pPr>
        <w:spacing w:before="25" w:after="0"/>
        <w:ind w:left="0"/>
        <w:jc w:val="both"/>
        <w:textAlignment w:val="auto"/>
      </w:pPr>
      <w:r>
        <w:rPr>
          <w:rFonts w:ascii="Times New Roman"/>
          <w:b w:val="false"/>
          <w:i w:val="false"/>
          <w:color w:val="000000"/>
          <w:sz w:val="24"/>
          <w:lang w:val="pl-Pl"/>
        </w:rPr>
        <w:t>17) wycieczki edukacyjne w miejsca lokalne i do muzeów lokalnych;</w:t>
      </w:r>
    </w:p>
    <w:p>
      <w:pPr>
        <w:spacing w:before="25" w:after="0"/>
        <w:ind w:left="0"/>
        <w:jc w:val="both"/>
        <w:textAlignment w:val="auto"/>
      </w:pPr>
      <w:r>
        <w:rPr>
          <w:rFonts w:ascii="Times New Roman"/>
          <w:b w:val="false"/>
          <w:i w:val="false"/>
          <w:color w:val="000000"/>
          <w:sz w:val="24"/>
          <w:lang w:val="pl-Pl"/>
        </w:rPr>
        <w:t>18) warsztaty i projekty edukacyjne, spotkania z ciekawymi ludźmi.</w:t>
      </w:r>
    </w:p>
    <w:p>
      <w:pPr>
        <w:spacing w:before="25" w:after="0"/>
        <w:ind w:left="0"/>
        <w:jc w:val="both"/>
        <w:textAlignment w:val="auto"/>
      </w:pPr>
      <w:r>
        <w:rPr>
          <w:rFonts w:ascii="Times New Roman"/>
          <w:b w:val="false"/>
          <w:i w:val="false"/>
          <w:color w:val="000000"/>
          <w:sz w:val="24"/>
          <w:lang w:val="pl-Pl"/>
        </w:rPr>
        <w:t>Lektury:</w:t>
      </w:r>
    </w:p>
    <w:p>
      <w:pPr>
        <w:spacing w:before="25" w:after="0"/>
        <w:ind w:left="0"/>
        <w:jc w:val="both"/>
        <w:textAlignment w:val="auto"/>
      </w:pPr>
      <w:r>
        <w:rPr>
          <w:rFonts w:ascii="Times New Roman"/>
          <w:b w:val="false"/>
          <w:i w:val="false"/>
          <w:color w:val="000000"/>
          <w:sz w:val="24"/>
          <w:lang w:val="pl-Pl"/>
        </w:rPr>
        <w:t>1) Jan Brzechwa, Brzechwa dzecoma (tłum. na kaszubski: T. Fopke);</w:t>
      </w:r>
    </w:p>
    <w:p>
      <w:pPr>
        <w:spacing w:before="25" w:after="0"/>
        <w:ind w:left="0"/>
        <w:jc w:val="both"/>
        <w:textAlignment w:val="auto"/>
      </w:pPr>
      <w:r>
        <w:rPr>
          <w:rFonts w:ascii="Times New Roman"/>
          <w:b w:val="false"/>
          <w:i w:val="false"/>
          <w:color w:val="000000"/>
          <w:sz w:val="24"/>
          <w:lang w:val="pl-Pl"/>
        </w:rPr>
        <w:t>2) Tomasz Fopke, wybór wierszy i piosenek;</w:t>
      </w:r>
    </w:p>
    <w:p>
      <w:pPr>
        <w:spacing w:before="25" w:after="0"/>
        <w:ind w:left="0"/>
        <w:jc w:val="both"/>
        <w:textAlignment w:val="auto"/>
      </w:pPr>
      <w:r>
        <w:rPr>
          <w:rFonts w:ascii="Times New Roman"/>
          <w:b w:val="false"/>
          <w:i w:val="false"/>
          <w:color w:val="000000"/>
          <w:sz w:val="24"/>
          <w:lang w:val="pl-Pl"/>
        </w:rPr>
        <w:t>3) Stanisław Janke, Krôjczi pôjczi, wybrane utwory;</w:t>
      </w:r>
    </w:p>
    <w:p>
      <w:pPr>
        <w:spacing w:before="25" w:after="0"/>
        <w:ind w:left="0"/>
        <w:jc w:val="both"/>
        <w:textAlignment w:val="auto"/>
      </w:pPr>
      <w:r>
        <w:rPr>
          <w:rFonts w:ascii="Times New Roman"/>
          <w:b w:val="false"/>
          <w:i w:val="false"/>
          <w:color w:val="000000"/>
          <w:sz w:val="24"/>
          <w:lang w:val="pl-Pl"/>
        </w:rPr>
        <w:t>4) Stanisław Janke, Żużónka jak mrzónka. Kołysanka z marzeń, wybrane utwory;</w:t>
      </w:r>
    </w:p>
    <w:p>
      <w:pPr>
        <w:spacing w:before="25" w:after="0"/>
        <w:ind w:left="0"/>
        <w:jc w:val="both"/>
        <w:textAlignment w:val="auto"/>
      </w:pPr>
      <w:r>
        <w:rPr>
          <w:rFonts w:ascii="Times New Roman"/>
          <w:b w:val="false"/>
          <w:i w:val="false"/>
          <w:color w:val="000000"/>
          <w:sz w:val="24"/>
          <w:lang w:val="pl-Pl"/>
        </w:rPr>
        <w:t>5) Janusz Mamelski, Żëcé dzecy. Życie dzieci. Kaszubskie wierszyki dla dzieci, wybrane utwory;</w:t>
      </w:r>
    </w:p>
    <w:p>
      <w:pPr>
        <w:spacing w:before="25" w:after="0"/>
        <w:ind w:left="0"/>
        <w:jc w:val="both"/>
        <w:textAlignment w:val="auto"/>
      </w:pPr>
      <w:r>
        <w:rPr>
          <w:rFonts w:ascii="Times New Roman"/>
          <w:b w:val="false"/>
          <w:i w:val="false"/>
          <w:color w:val="000000"/>
          <w:sz w:val="24"/>
          <w:lang w:val="pl-Pl"/>
        </w:rPr>
        <w:t>6) Alojzy Nagel, Bajki i bajeczki. Bôjczi i bôjeczci;</w:t>
      </w:r>
    </w:p>
    <w:p>
      <w:pPr>
        <w:spacing w:before="25" w:after="0"/>
        <w:ind w:left="0"/>
        <w:jc w:val="both"/>
        <w:textAlignment w:val="auto"/>
      </w:pPr>
      <w:r>
        <w:rPr>
          <w:rFonts w:ascii="Times New Roman"/>
          <w:b w:val="false"/>
          <w:i w:val="false"/>
          <w:color w:val="000000"/>
          <w:sz w:val="24"/>
          <w:lang w:val="pl-Pl"/>
        </w:rPr>
        <w:t>7) Alojzy Nagel, wybór opowiadań;</w:t>
      </w:r>
    </w:p>
    <w:p>
      <w:pPr>
        <w:spacing w:before="25" w:after="0"/>
        <w:ind w:left="0"/>
        <w:jc w:val="both"/>
        <w:textAlignment w:val="auto"/>
      </w:pPr>
      <w:r>
        <w:rPr>
          <w:rFonts w:ascii="Times New Roman"/>
          <w:b w:val="false"/>
          <w:i w:val="false"/>
          <w:color w:val="000000"/>
          <w:sz w:val="24"/>
          <w:lang w:val="pl-Pl"/>
        </w:rPr>
        <w:t>8) Jan Piepka, Moja kotka, mój kot, wybrane utwory;</w:t>
      </w:r>
    </w:p>
    <w:p>
      <w:pPr>
        <w:spacing w:before="25" w:after="0"/>
        <w:ind w:left="0"/>
        <w:jc w:val="both"/>
        <w:textAlignment w:val="auto"/>
      </w:pPr>
      <w:r>
        <w:rPr>
          <w:rFonts w:ascii="Times New Roman"/>
          <w:b w:val="false"/>
          <w:i w:val="false"/>
          <w:color w:val="000000"/>
          <w:sz w:val="24"/>
          <w:lang w:val="pl-Pl"/>
        </w:rPr>
        <w:t>9) Jerzy Samp, Zaklęta Stegna. Bajki kaszubskie, wybrane utwory;</w:t>
      </w:r>
    </w:p>
    <w:p>
      <w:pPr>
        <w:spacing w:before="25" w:after="0"/>
        <w:ind w:left="0"/>
        <w:jc w:val="both"/>
        <w:textAlignment w:val="auto"/>
      </w:pPr>
      <w:r>
        <w:rPr>
          <w:rFonts w:ascii="Times New Roman"/>
          <w:b w:val="false"/>
          <w:i w:val="false"/>
          <w:color w:val="000000"/>
          <w:sz w:val="24"/>
          <w:lang w:val="pl-Pl"/>
        </w:rPr>
        <w:t>10) Jan Trepczyk, Ukłôdk dlô dzôtk, wybrane utwory;</w:t>
      </w:r>
    </w:p>
    <w:p>
      <w:pPr>
        <w:spacing w:before="25" w:after="0"/>
        <w:ind w:left="0"/>
        <w:jc w:val="both"/>
        <w:textAlignment w:val="auto"/>
      </w:pPr>
      <w:r>
        <w:rPr>
          <w:rFonts w:ascii="Times New Roman"/>
          <w:b w:val="false"/>
          <w:i w:val="false"/>
          <w:color w:val="000000"/>
          <w:sz w:val="24"/>
          <w:lang w:val="pl-Pl"/>
        </w:rPr>
        <w:t>11) Ewa Warmowska, wybór wierszy i opowiadań;</w:t>
      </w:r>
    </w:p>
    <w:p>
      <w:pPr>
        <w:spacing w:before="25" w:after="0"/>
        <w:ind w:left="0"/>
        <w:jc w:val="both"/>
        <w:textAlignment w:val="auto"/>
      </w:pPr>
      <w:r>
        <w:rPr>
          <w:rFonts w:ascii="Times New Roman"/>
          <w:b w:val="false"/>
          <w:i w:val="false"/>
          <w:color w:val="000000"/>
          <w:sz w:val="24"/>
          <w:lang w:val="pl-Pl"/>
        </w:rPr>
        <w:t>12) Marzena Dembek, Mój słowôrz;</w:t>
      </w:r>
    </w:p>
    <w:p>
      <w:pPr>
        <w:spacing w:before="25" w:after="0"/>
        <w:ind w:left="0"/>
        <w:jc w:val="both"/>
        <w:textAlignment w:val="auto"/>
      </w:pPr>
      <w:r>
        <w:rPr>
          <w:rFonts w:ascii="Times New Roman"/>
          <w:b w:val="false"/>
          <w:i w:val="false"/>
          <w:color w:val="000000"/>
          <w:sz w:val="24"/>
          <w:lang w:val="pl-Pl"/>
        </w:rPr>
        <w:t>13) Inne legendy, bajki i podania ludowe lub autorskie (np. z: Janusz Mamelski Legendy kaszubskie. Kaszëbsczé legeńdë) ;</w:t>
      </w:r>
    </w:p>
    <w:p>
      <w:pPr>
        <w:spacing w:before="25" w:after="0"/>
        <w:ind w:left="0"/>
        <w:jc w:val="both"/>
        <w:textAlignment w:val="auto"/>
      </w:pPr>
      <w:r>
        <w:rPr>
          <w:rFonts w:ascii="Times New Roman"/>
          <w:b w:val="false"/>
          <w:i w:val="false"/>
          <w:color w:val="000000"/>
          <w:sz w:val="24"/>
          <w:lang w:val="pl-Pl"/>
        </w:rPr>
        <w:t>14) Utwory literackie podkreślające identyfikację wspólnotową (np. B. Sychta, Kaszëba béł mój tatk, A. Labuda, Chto..., J. Trepczyk, Stark, E. Warmowska, Môłi ricérz);</w:t>
      </w:r>
    </w:p>
    <w:p>
      <w:pPr>
        <w:spacing w:before="25" w:after="0"/>
        <w:ind w:left="0"/>
        <w:jc w:val="both"/>
        <w:textAlignment w:val="auto"/>
      </w:pPr>
      <w:r>
        <w:rPr>
          <w:rFonts w:ascii="Times New Roman"/>
          <w:b w:val="false"/>
          <w:i w:val="false"/>
          <w:color w:val="000000"/>
          <w:sz w:val="24"/>
          <w:lang w:val="pl-Pl"/>
        </w:rPr>
        <w:t>15) E. i P. Marczakowie, Pomorskie ABC przestrzeni. Ilustrowany słownik dla dzieci, wybrane hasła.</w:t>
      </w:r>
    </w:p>
    <w:p>
      <w:pPr>
        <w:spacing w:before="25" w:after="0"/>
        <w:ind w:left="0"/>
        <w:jc w:val="both"/>
        <w:textAlignment w:val="auto"/>
      </w:pPr>
      <w:r>
        <w:rPr>
          <w:rFonts w:ascii="Times New Roman"/>
          <w:b w:val="false"/>
          <w:i w:val="false"/>
          <w:color w:val="000000"/>
          <w:sz w:val="24"/>
          <w:lang w:val="pl-Pl"/>
        </w:rPr>
        <w:t>XIII. Etyka.</w:t>
      </w:r>
    </w:p>
    <w:p>
      <w:pPr>
        <w:spacing w:before="25" w:after="0"/>
        <w:ind w:left="0"/>
        <w:jc w:val="both"/>
        <w:textAlignment w:val="auto"/>
      </w:pPr>
      <w:r>
        <w:rPr>
          <w:rFonts w:ascii="Times New Roman"/>
          <w:b w:val="false"/>
          <w:i w:val="false"/>
          <w:color w:val="000000"/>
          <w:sz w:val="24"/>
          <w:lang w:val="pl-Pl"/>
        </w:rPr>
        <w:t>1. Osiągnięcia w zakresie rozumienia podstawowych zasad i pojęć etyki. Uczeń:</w:t>
      </w:r>
    </w:p>
    <w:p>
      <w:pPr>
        <w:spacing w:before="25" w:after="0"/>
        <w:ind w:left="0"/>
        <w:jc w:val="both"/>
        <w:textAlignment w:val="auto"/>
      </w:pPr>
      <w:r>
        <w:rPr>
          <w:rFonts w:ascii="Times New Roman"/>
          <w:b w:val="false"/>
          <w:i w:val="false"/>
          <w:color w:val="000000"/>
          <w:sz w:val="24"/>
          <w:lang w:val="pl-Pl"/>
        </w:rPr>
        <w:t>1) ma świadomość, że jako człowiek posiada swoją niezbywalną godność oraz że wszystkie inne osoby posiadają taką godność;</w:t>
      </w:r>
    </w:p>
    <w:p>
      <w:pPr>
        <w:spacing w:before="25" w:after="0"/>
        <w:ind w:left="0"/>
        <w:jc w:val="both"/>
        <w:textAlignment w:val="auto"/>
      </w:pPr>
      <w:r>
        <w:rPr>
          <w:rFonts w:ascii="Times New Roman"/>
          <w:b w:val="false"/>
          <w:i w:val="false"/>
          <w:color w:val="000000"/>
          <w:sz w:val="24"/>
          <w:lang w:val="pl-Pl"/>
        </w:rPr>
        <w:t>2) odkrywa wolność jako wartość przypisaną osobie, także osobie w jego wieku;</w:t>
      </w:r>
    </w:p>
    <w:p>
      <w:pPr>
        <w:spacing w:before="25" w:after="0"/>
        <w:ind w:left="0"/>
        <w:jc w:val="both"/>
        <w:textAlignment w:val="auto"/>
      </w:pPr>
      <w:r>
        <w:rPr>
          <w:rFonts w:ascii="Times New Roman"/>
          <w:b w:val="false"/>
          <w:i w:val="false"/>
          <w:color w:val="000000"/>
          <w:sz w:val="24"/>
          <w:lang w:val="pl-Pl"/>
        </w:rPr>
        <w:t>3) dostrzega, że granice jego wolności wytycza godność i dobro innych osób, np. z kręgu rodziny, klasy, rówieśników;</w:t>
      </w:r>
    </w:p>
    <w:p>
      <w:pPr>
        <w:spacing w:before="25" w:after="0"/>
        <w:ind w:left="0"/>
        <w:jc w:val="both"/>
        <w:textAlignment w:val="auto"/>
      </w:pPr>
      <w:r>
        <w:rPr>
          <w:rFonts w:ascii="Times New Roman"/>
          <w:b w:val="false"/>
          <w:i w:val="false"/>
          <w:color w:val="000000"/>
          <w:sz w:val="24"/>
          <w:lang w:val="pl-Pl"/>
        </w:rPr>
        <w:t>4) odkrywa, że jego wybór rodzi konsekwencje, które dotyczą jego samego;</w:t>
      </w:r>
    </w:p>
    <w:p>
      <w:pPr>
        <w:spacing w:before="25" w:after="0"/>
        <w:ind w:left="0"/>
        <w:jc w:val="both"/>
        <w:textAlignment w:val="auto"/>
      </w:pPr>
      <w:r>
        <w:rPr>
          <w:rFonts w:ascii="Times New Roman"/>
          <w:b w:val="false"/>
          <w:i w:val="false"/>
          <w:color w:val="000000"/>
          <w:sz w:val="24"/>
          <w:lang w:val="pl-Pl"/>
        </w:rPr>
        <w:t>5) dostrzega, że każdy powinien brać odpowiedzialność za swoje wybory;</w:t>
      </w:r>
    </w:p>
    <w:p>
      <w:pPr>
        <w:spacing w:before="25" w:after="0"/>
        <w:ind w:left="0"/>
        <w:jc w:val="both"/>
        <w:textAlignment w:val="auto"/>
      </w:pPr>
      <w:r>
        <w:rPr>
          <w:rFonts w:ascii="Times New Roman"/>
          <w:b w:val="false"/>
          <w:i w:val="false"/>
          <w:color w:val="000000"/>
          <w:sz w:val="24"/>
          <w:lang w:val="pl-Pl"/>
        </w:rPr>
        <w:t>6) dostrzega, że lepiej poznaje siebie, bardziej się rozwija i czerpie szczęście w relacji z innymi osobami niż w samotności;</w:t>
      </w:r>
    </w:p>
    <w:p>
      <w:pPr>
        <w:spacing w:before="25" w:after="0"/>
        <w:ind w:left="0"/>
        <w:jc w:val="both"/>
        <w:textAlignment w:val="auto"/>
      </w:pPr>
      <w:r>
        <w:rPr>
          <w:rFonts w:ascii="Times New Roman"/>
          <w:b w:val="false"/>
          <w:i w:val="false"/>
          <w:color w:val="000000"/>
          <w:sz w:val="24"/>
          <w:lang w:val="pl-Pl"/>
        </w:rPr>
        <w:t>7) odkrywa, że współtworzy różne wspólnoty osób, np. rodzinę, klasę, państwo;</w:t>
      </w:r>
    </w:p>
    <w:p>
      <w:pPr>
        <w:spacing w:before="25" w:after="0"/>
        <w:ind w:left="0"/>
        <w:jc w:val="both"/>
        <w:textAlignment w:val="auto"/>
      </w:pPr>
      <w:r>
        <w:rPr>
          <w:rFonts w:ascii="Times New Roman"/>
          <w:b w:val="false"/>
          <w:i w:val="false"/>
          <w:color w:val="000000"/>
          <w:sz w:val="24"/>
          <w:lang w:val="pl-Pl"/>
        </w:rPr>
        <w:t>8) ma świadomość, że każdej osobie ludzkiej, także jemu, należy się szacunek, że szacunkiem należy obdarzać także wspólnoty osób - rodzinę, klasę, naród (ojczyznę), w tym wspólnotę religijną - a także symbole tych wspólnot;</w:t>
      </w:r>
    </w:p>
    <w:p>
      <w:pPr>
        <w:spacing w:before="25" w:after="0"/>
        <w:ind w:left="0"/>
        <w:jc w:val="both"/>
        <w:textAlignment w:val="auto"/>
      </w:pPr>
      <w:r>
        <w:rPr>
          <w:rFonts w:ascii="Times New Roman"/>
          <w:b w:val="false"/>
          <w:i w:val="false"/>
          <w:color w:val="000000"/>
          <w:sz w:val="24"/>
          <w:lang w:val="pl-Pl"/>
        </w:rPr>
        <w:t>9) określa, co jest dobre, a co jest złe, w otaczającym go świecie i w świecie poznawanych tekstów oraz podaje uzasadnienie swojego zdania;</w:t>
      </w:r>
    </w:p>
    <w:p>
      <w:pPr>
        <w:spacing w:before="25" w:after="0"/>
        <w:ind w:left="0"/>
        <w:jc w:val="both"/>
        <w:textAlignment w:val="auto"/>
      </w:pPr>
      <w:r>
        <w:rPr>
          <w:rFonts w:ascii="Times New Roman"/>
          <w:b w:val="false"/>
          <w:i w:val="false"/>
          <w:color w:val="000000"/>
          <w:sz w:val="24"/>
          <w:lang w:val="pl-Pl"/>
        </w:rPr>
        <w:t>10) odróżnia szczęście od doraźnie odczuwanej przyjemności i poznaje, że dobro jest źródłem szczęścia własnego oraz innych osób;</w:t>
      </w:r>
    </w:p>
    <w:p>
      <w:pPr>
        <w:spacing w:before="25" w:after="0"/>
        <w:ind w:left="0"/>
        <w:jc w:val="both"/>
        <w:textAlignment w:val="auto"/>
      </w:pPr>
      <w:r>
        <w:rPr>
          <w:rFonts w:ascii="Times New Roman"/>
          <w:b w:val="false"/>
          <w:i w:val="false"/>
          <w:color w:val="000000"/>
          <w:sz w:val="24"/>
          <w:lang w:val="pl-Pl"/>
        </w:rPr>
        <w:t>11) odkrywa, że wspólnota osób której jest członkiem, ustanawia swoje zasady (normy) i oczekuje ich respektowania.</w:t>
      </w:r>
    </w:p>
    <w:p>
      <w:pPr>
        <w:spacing w:before="25" w:after="0"/>
        <w:ind w:left="0"/>
        <w:jc w:val="both"/>
        <w:textAlignment w:val="auto"/>
      </w:pPr>
      <w:r>
        <w:rPr>
          <w:rFonts w:ascii="Times New Roman"/>
          <w:b w:val="false"/>
          <w:i w:val="false"/>
          <w:color w:val="000000"/>
          <w:sz w:val="24"/>
          <w:lang w:val="pl-Pl"/>
        </w:rPr>
        <w:t>2. Osiągnięcia w zakresie stosowania poznanych zasad. Uczeń:</w:t>
      </w:r>
    </w:p>
    <w:p>
      <w:pPr>
        <w:spacing w:before="25" w:after="0"/>
        <w:ind w:left="0"/>
        <w:jc w:val="both"/>
        <w:textAlignment w:val="auto"/>
      </w:pPr>
      <w:r>
        <w:rPr>
          <w:rFonts w:ascii="Times New Roman"/>
          <w:b w:val="false"/>
          <w:i w:val="false"/>
          <w:color w:val="000000"/>
          <w:sz w:val="24"/>
          <w:lang w:val="pl-Pl"/>
        </w:rPr>
        <w:t>1) szanuje godność każdej osoby ludzkiej oraz swoją, wyraża swoim komunikatem werbalnym i niewerbalnym;</w:t>
      </w:r>
    </w:p>
    <w:p>
      <w:pPr>
        <w:spacing w:before="25" w:after="0"/>
        <w:ind w:left="0"/>
        <w:jc w:val="both"/>
        <w:textAlignment w:val="auto"/>
      </w:pPr>
      <w:r>
        <w:rPr>
          <w:rFonts w:ascii="Times New Roman"/>
          <w:b w:val="false"/>
          <w:i w:val="false"/>
          <w:color w:val="000000"/>
          <w:sz w:val="24"/>
          <w:lang w:val="pl-Pl"/>
        </w:rPr>
        <w:t>2) uwzględnia coraz częściej godność i dobro innych osób, podejmując decyzję o działaniu;</w:t>
      </w:r>
    </w:p>
    <w:p>
      <w:pPr>
        <w:spacing w:before="25" w:after="0"/>
        <w:ind w:left="0"/>
        <w:jc w:val="both"/>
        <w:textAlignment w:val="auto"/>
      </w:pPr>
      <w:r>
        <w:rPr>
          <w:rFonts w:ascii="Times New Roman"/>
          <w:b w:val="false"/>
          <w:i w:val="false"/>
          <w:color w:val="000000"/>
          <w:sz w:val="24"/>
          <w:lang w:val="pl-Pl"/>
        </w:rPr>
        <w:t>3) wyraża szacunek wobec osób, wspólnot osób oraz ich symboli w sytuacjach codziennych i uroczystych, przejawiając właściwe zachowanie;</w:t>
      </w:r>
    </w:p>
    <w:p>
      <w:pPr>
        <w:spacing w:before="25" w:after="0"/>
        <w:ind w:left="0"/>
        <w:jc w:val="both"/>
        <w:textAlignment w:val="auto"/>
      </w:pPr>
      <w:r>
        <w:rPr>
          <w:rFonts w:ascii="Times New Roman"/>
          <w:b w:val="false"/>
          <w:i w:val="false"/>
          <w:color w:val="000000"/>
          <w:sz w:val="24"/>
          <w:lang w:val="pl-Pl"/>
        </w:rPr>
        <w:t>4) wchodzi w relacje z innymi osobami (rówieśnikami, nauczycielami), szanując to, co jest wartością dla nich i nazywając to, co jest wartością dla niego;</w:t>
      </w:r>
    </w:p>
    <w:p>
      <w:pPr>
        <w:spacing w:before="25" w:after="0"/>
        <w:ind w:left="0"/>
        <w:jc w:val="both"/>
        <w:textAlignment w:val="auto"/>
      </w:pPr>
      <w:r>
        <w:rPr>
          <w:rFonts w:ascii="Times New Roman"/>
          <w:b w:val="false"/>
          <w:i w:val="false"/>
          <w:color w:val="000000"/>
          <w:sz w:val="24"/>
          <w:lang w:val="pl-Pl"/>
        </w:rPr>
        <w:t>5) naśladuje i przyjmuje jako własne zachowania dobre na podstawie doświadczeń ze świata realnego oraz przykładów płynących z tekstów literackich, filmów i innych źródeł;</w:t>
      </w:r>
    </w:p>
    <w:p>
      <w:pPr>
        <w:spacing w:before="25" w:after="0"/>
        <w:ind w:left="0"/>
        <w:jc w:val="both"/>
        <w:textAlignment w:val="auto"/>
      </w:pPr>
      <w:r>
        <w:rPr>
          <w:rFonts w:ascii="Times New Roman"/>
          <w:b w:val="false"/>
          <w:i w:val="false"/>
          <w:color w:val="000000"/>
          <w:sz w:val="24"/>
          <w:lang w:val="pl-Pl"/>
        </w:rPr>
        <w:t>6) przestrzega zasad obowiązujących we wspólnocie osób, której jest członkiem.</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Edukacja wczesnoszkolna jako pierwszy etap kształcenia w systemie szkolnym obejmuje trzy lata nauki w klasach I-III. Charakteryzują ją:</w:t>
      </w:r>
    </w:p>
    <w:p>
      <w:pPr>
        <w:spacing w:before="25" w:after="0"/>
        <w:ind w:left="0"/>
        <w:jc w:val="both"/>
        <w:textAlignment w:val="auto"/>
      </w:pPr>
      <w:r>
        <w:rPr>
          <w:rFonts w:ascii="Times New Roman"/>
          <w:b w:val="false"/>
          <w:i w:val="false"/>
          <w:color w:val="000000"/>
          <w:sz w:val="24"/>
          <w:lang w:val="pl-Pl"/>
        </w:rPr>
        <w:t>1) spokój i systematyczność procesu nauki;</w:t>
      </w:r>
    </w:p>
    <w:p>
      <w:pPr>
        <w:spacing w:before="25" w:after="0"/>
        <w:ind w:left="0"/>
        <w:jc w:val="both"/>
        <w:textAlignment w:val="auto"/>
      </w:pPr>
      <w:r>
        <w:rPr>
          <w:rFonts w:ascii="Times New Roman"/>
          <w:b w:val="false"/>
          <w:i w:val="false"/>
          <w:color w:val="000000"/>
          <w:sz w:val="24"/>
          <w:lang w:val="pl-Pl"/>
        </w:rPr>
        <w:t>2) wielokierunkowość;</w:t>
      </w:r>
    </w:p>
    <w:p>
      <w:pPr>
        <w:spacing w:before="25" w:after="0"/>
        <w:ind w:left="0"/>
        <w:jc w:val="both"/>
        <w:textAlignment w:val="auto"/>
      </w:pPr>
      <w:r>
        <w:rPr>
          <w:rFonts w:ascii="Times New Roman"/>
          <w:b w:val="false"/>
          <w:i w:val="false"/>
          <w:color w:val="000000"/>
          <w:sz w:val="24"/>
          <w:lang w:val="pl-Pl"/>
        </w:rPr>
        <w:t>3) dostosowanie tempa pracy do możliwości psychoruchowych każdego ucznia;</w:t>
      </w:r>
    </w:p>
    <w:p>
      <w:pPr>
        <w:spacing w:before="25" w:after="0"/>
        <w:ind w:left="0"/>
        <w:jc w:val="both"/>
        <w:textAlignment w:val="auto"/>
      </w:pPr>
      <w:r>
        <w:rPr>
          <w:rFonts w:ascii="Times New Roman"/>
          <w:b w:val="false"/>
          <w:i w:val="false"/>
          <w:color w:val="000000"/>
          <w:sz w:val="24"/>
          <w:lang w:val="pl-Pl"/>
        </w:rPr>
        <w:t>4) dostosowanie poznawanych zagadnień do możliwości percepcyjnych ucznia.</w:t>
      </w:r>
    </w:p>
    <w:p>
      <w:pPr>
        <w:spacing w:before="25" w:after="0"/>
        <w:ind w:left="0"/>
        <w:jc w:val="both"/>
        <w:textAlignment w:val="auto"/>
      </w:pPr>
      <w:r>
        <w:rPr>
          <w:rFonts w:ascii="Times New Roman"/>
          <w:b w:val="false"/>
          <w:i w:val="false"/>
          <w:color w:val="000000"/>
          <w:sz w:val="24"/>
          <w:lang w:val="pl-Pl"/>
        </w:rPr>
        <w:t>Edukacja na tym etapie wymaga niezwykłej staranności w doborze treści, środków, strategii, metod kształcenia, aby ukazać uczniom scalony obraz świata i ułatwić jego rozumienie.</w:t>
      </w:r>
    </w:p>
    <w:p>
      <w:pPr>
        <w:spacing w:before="25" w:after="0"/>
        <w:ind w:left="0"/>
        <w:jc w:val="both"/>
        <w:textAlignment w:val="auto"/>
      </w:pPr>
      <w:r>
        <w:rPr>
          <w:rFonts w:ascii="Times New Roman"/>
          <w:b w:val="false"/>
          <w:i w:val="false"/>
          <w:color w:val="000000"/>
          <w:sz w:val="24"/>
          <w:lang w:val="pl-Pl"/>
        </w:rPr>
        <w:t>Kształcenie na I etapie edukacyjnym kontynuuje rozpoczęty w przedszkolu proces adaptacji do współpracy w grupie oraz proces indywidualnej i grupowej aktywności poznawczej. Pozwala to uczniom na stopniowe rozpoznawanie różnych wzorów uczenia się, umożliwia pełne i bardziej świadome uczestnictwo w procesie edukacyjnym, a także optymalne wykorzystanie swojego potencjału.</w:t>
      </w:r>
    </w:p>
    <w:p>
      <w:pPr>
        <w:spacing w:before="25" w:after="0"/>
        <w:ind w:left="0"/>
        <w:jc w:val="both"/>
        <w:textAlignment w:val="auto"/>
      </w:pPr>
      <w:r>
        <w:rPr>
          <w:rFonts w:ascii="Times New Roman"/>
          <w:b w:val="false"/>
          <w:i w:val="false"/>
          <w:color w:val="000000"/>
          <w:sz w:val="24"/>
          <w:lang w:val="pl-Pl"/>
        </w:rPr>
        <w:t>Edukacja w klasach I-III realizowana jest w postaci kształcenia zintegrowanego. Kształcenie zintegrowane obejmuje: integrację czynnościową, metodyczną, organizacyjną i treściową. Podstawową formą organizowania pracy dziecka powinien być dzień jego wielokierunkowej aktywności, a nie klasyczna lekcja szkolna. Kształcenie zintegrowane to koncepcja wieloaspektowej aktywizacji dziecka wraz z potrzebą stałego diagnozowania jego rozwoju, wspieranie funkcji stymulujących rozwój i jednocześnie odrzucenie funkcji selektywnych. Elementem integrującym kierunki edukacji jest język w swym aspekcie semiotycznym. Nauczyciele w klasach I-III, rozpoznając możliwości uczniów, w tym uczniów o specjalnych potrzebach edukacyjnych, posługują się własnymi twórczymi rozwiązaniami w zakresie realizacji treści podstawy programowej kształcenia ogólnego dla szkoły podstawowej. Uczenie się jako proces twórczy samo w sobie wyklucza jeden wzór organizacyjny czy metodyczny. Nauczyciele, organizując zajęcia, planują proces wychowania, w którym realizowane zadania pomagają uczniom:</w:t>
      </w:r>
    </w:p>
    <w:p>
      <w:pPr>
        <w:spacing w:before="25" w:after="0"/>
        <w:ind w:left="0"/>
        <w:jc w:val="both"/>
        <w:textAlignment w:val="auto"/>
      </w:pPr>
      <w:r>
        <w:rPr>
          <w:rFonts w:ascii="Times New Roman"/>
          <w:b w:val="false"/>
          <w:i w:val="false"/>
          <w:color w:val="000000"/>
          <w:sz w:val="24"/>
          <w:lang w:val="pl-Pl"/>
        </w:rPr>
        <w:t>1) poznać wartości i adekwatne do nich zachowania;</w:t>
      </w:r>
    </w:p>
    <w:p>
      <w:pPr>
        <w:spacing w:before="25" w:after="0"/>
        <w:ind w:left="0"/>
        <w:jc w:val="both"/>
        <w:textAlignment w:val="auto"/>
      </w:pPr>
      <w:r>
        <w:rPr>
          <w:rFonts w:ascii="Times New Roman"/>
          <w:b w:val="false"/>
          <w:i w:val="false"/>
          <w:color w:val="000000"/>
          <w:sz w:val="24"/>
          <w:lang w:val="pl-Pl"/>
        </w:rPr>
        <w:t>2) osiągnąć sukces budujący poczucie własnej wartości uczniów oraz rozwijający motywację i zamiłowanie do dalszej nauki.</w:t>
      </w:r>
    </w:p>
    <w:p>
      <w:pPr>
        <w:spacing w:before="25" w:after="0"/>
        <w:ind w:left="0"/>
        <w:jc w:val="both"/>
        <w:textAlignment w:val="auto"/>
      </w:pPr>
      <w:r>
        <w:rPr>
          <w:rFonts w:ascii="Times New Roman"/>
          <w:b w:val="false"/>
          <w:i w:val="false"/>
          <w:color w:val="000000"/>
          <w:sz w:val="24"/>
          <w:lang w:val="pl-Pl"/>
        </w:rPr>
        <w:t>Proces edukacji przybiera różne formy: pracy z udziałem całego zespołu, pracy w grupach, pracy indywidualnej i jest wyprowadzany z naturalnych sytuacji edukacyjnych.</w:t>
      </w:r>
    </w:p>
    <w:p>
      <w:pPr>
        <w:spacing w:before="25" w:after="0"/>
        <w:ind w:left="0"/>
        <w:jc w:val="both"/>
        <w:textAlignment w:val="auto"/>
      </w:pPr>
      <w:r>
        <w:rPr>
          <w:rFonts w:ascii="Times New Roman"/>
          <w:b w:val="false"/>
          <w:i w:val="false"/>
          <w:color w:val="000000"/>
          <w:sz w:val="24"/>
          <w:lang w:val="pl-Pl"/>
        </w:rPr>
        <w:t>Nauczyciele organizują edukację dzieci jako dynamiczny proces nadawania osobistego sensu i rozumienia ciągle zmieniającej się rzeczywistości, a niejako przekaz gotowych informacji. Proces edukacji umożliwia eksplorację świata, zdobywanie nowych doświadczeń i interakcję z otoczeniem. Na tej podstawie uczeń buduje swoją wiedzę.</w:t>
      </w:r>
    </w:p>
    <w:p>
      <w:pPr>
        <w:spacing w:before="25" w:after="0"/>
        <w:ind w:left="0"/>
        <w:jc w:val="both"/>
        <w:textAlignment w:val="auto"/>
      </w:pPr>
      <w:r>
        <w:rPr>
          <w:rFonts w:ascii="Times New Roman"/>
          <w:b w:val="false"/>
          <w:i w:val="false"/>
          <w:color w:val="000000"/>
          <w:sz w:val="24"/>
          <w:lang w:val="pl-Pl"/>
        </w:rPr>
        <w:t>Nauczyciele w klasach I-III uwzględniają:</w:t>
      </w:r>
    </w:p>
    <w:p>
      <w:pPr>
        <w:spacing w:before="25" w:after="0"/>
        <w:ind w:left="0"/>
        <w:jc w:val="both"/>
        <w:textAlignment w:val="auto"/>
      </w:pPr>
      <w:r>
        <w:rPr>
          <w:rFonts w:ascii="Times New Roman"/>
          <w:b w:val="false"/>
          <w:i w:val="false"/>
          <w:color w:val="000000"/>
          <w:sz w:val="24"/>
          <w:lang w:val="pl-Pl"/>
        </w:rPr>
        <w:t>1) trzy naturalne strategie uczenia się dzieci: percepcyjno-odtwórczą (uczeń uczy się według przedstawionego wzoru - naśladuje), percepcyjno-wyjaśniającą (uczeń uczy się częściowo według wzoru, szuka wyjaśnień i podpowiedzi) i percepcyjno-innowacyjną (uczeń przekształca informacje i tworzy innowacje, w tym własne strategie myślenia);</w:t>
      </w:r>
    </w:p>
    <w:p>
      <w:pPr>
        <w:spacing w:before="25" w:after="0"/>
        <w:ind w:left="0"/>
        <w:jc w:val="both"/>
        <w:textAlignment w:val="auto"/>
      </w:pPr>
      <w:r>
        <w:rPr>
          <w:rFonts w:ascii="Times New Roman"/>
          <w:b w:val="false"/>
          <w:i w:val="false"/>
          <w:color w:val="000000"/>
          <w:sz w:val="24"/>
          <w:lang w:val="pl-Pl"/>
        </w:rPr>
        <w:t>2) stosowanie różnorodnych metod kształcenia, w tym metod organizacyjnych (łącznie z klasami autorskimi). Nauczyciel prowadzący klasę zna funkcje stosowanych metod i dostosowuje je do stylu uczenia się swoich uczniów. Warsztat pracy nauczyciela opiera się na współczesnych podstawach naukowych.</w:t>
      </w:r>
    </w:p>
    <w:p>
      <w:pPr>
        <w:spacing w:before="25" w:after="0"/>
        <w:ind w:left="0"/>
        <w:jc w:val="both"/>
        <w:textAlignment w:val="auto"/>
      </w:pPr>
      <w:r>
        <w:rPr>
          <w:rFonts w:ascii="Times New Roman"/>
          <w:b w:val="false"/>
          <w:i w:val="false"/>
          <w:color w:val="000000"/>
          <w:sz w:val="24"/>
          <w:lang w:val="pl-Pl"/>
        </w:rPr>
        <w:t>Istotą edukacji polonistycznej jest proces poznawania języka mówionego i pisanego w kontakcie ze światem zewnętrznym, w tym z otoczeniem społeczno-przyrodniczym oraz kulturą regionalną i narodową. Nadrzędną wartością edukacji polonistycznej staje się zatem komunikatywne posługiwanie się przez dzieci językiem ojczystym w mowie i w piśmie połączone z umiejętnością czytania w stopniu umożliwiającym płynne uczenie się przez dziecko tego języka na I i kolejnych etapach edukacyjnych. Budowanie umiejętności czytania powinno się odbywać przez codzienne czytanie przez nauczyciela fragmentów lektur oraz wspólne rozmowy o nich tak, aby każdy uczeń miał szansę na polisensoryczną eksplorację treści utworów. Taka forma pozwala uniknąć zniechęcenia do czytania, a wprost przeciwnie - zachęca, intryguje i poszerza zakres percepcji tekstu.</w:t>
      </w:r>
    </w:p>
    <w:p>
      <w:pPr>
        <w:spacing w:before="25" w:after="0"/>
        <w:ind w:left="0"/>
        <w:jc w:val="both"/>
        <w:textAlignment w:val="auto"/>
      </w:pPr>
      <w:r>
        <w:rPr>
          <w:rFonts w:ascii="Times New Roman"/>
          <w:b w:val="false"/>
          <w:i w:val="false"/>
          <w:color w:val="000000"/>
          <w:sz w:val="24"/>
          <w:lang w:val="pl-Pl"/>
        </w:rPr>
        <w:t>Istota edukacji matematycznej prowadzi do stopniowego odkrywania i poznania pojęć podstawowych, takich jak liczba czy działanie arytmetyczne. Proces ten oparty jest na intuicji matematycznej dziecka oraz własnych strategiach myślenia dziecka. Nauczyciel zobowiązany jest zatem tak planować zajęcia, aby wiedza matematyczna stopniowo układała się w logicznie powiązany system prowadzący od myślenia konkretno-obrazowego w kierunku myślenia pojęciowego. Pomaga w tym spiralny i liniowy układ treści.</w:t>
      </w:r>
    </w:p>
    <w:p>
      <w:pPr>
        <w:spacing w:before="25" w:after="0"/>
        <w:ind w:left="0"/>
        <w:jc w:val="both"/>
        <w:textAlignment w:val="auto"/>
      </w:pPr>
      <w:r>
        <w:rPr>
          <w:rFonts w:ascii="Times New Roman"/>
          <w:b w:val="false"/>
          <w:i w:val="false"/>
          <w:color w:val="000000"/>
          <w:sz w:val="24"/>
          <w:lang w:val="pl-Pl"/>
        </w:rPr>
        <w:t>Istotą edukacji społecznej i jej rezultatem jest odkrycie istnienia określonych procesów zachodzących w otoczeniu uczniów. Ich rozumienie jest zawsze pochodną obserwacji i doświadczenia jako wyniku celowego spostrzegania. Nauczyciel dba zatem o organizację przestrzeni, w której uczniowie mogą eksplorować, obserwować i doświadczać. Ta przestrzeń nie zamyka się wyłącznie w obrębie klasy czy budynku szkoły.</w:t>
      </w:r>
    </w:p>
    <w:p>
      <w:pPr>
        <w:spacing w:before="25" w:after="0"/>
        <w:ind w:left="0"/>
        <w:jc w:val="both"/>
        <w:textAlignment w:val="auto"/>
      </w:pPr>
      <w:r>
        <w:rPr>
          <w:rFonts w:ascii="Times New Roman"/>
          <w:b w:val="false"/>
          <w:i w:val="false"/>
          <w:color w:val="000000"/>
          <w:sz w:val="24"/>
          <w:lang w:val="pl-Pl"/>
        </w:rPr>
        <w:t>Edukacja muzyczna, która z uwagi na swą specyfikę, doskonali percepcję słuchową, sferę emocjonalną, wrażliwość estetyczną i ekspresję twórczą, w kształceniu zintegrowanym jest codziennym elementem zajęć. Muzykowanie wspiera motywację do działań grupowych oraz wpływa na nastrój uczniów, co ma wielkie znaczenie w procesie organizacji grupy.</w:t>
      </w:r>
    </w:p>
    <w:p>
      <w:pPr>
        <w:spacing w:before="25" w:after="0"/>
        <w:ind w:left="0"/>
        <w:jc w:val="both"/>
        <w:textAlignment w:val="auto"/>
      </w:pPr>
      <w:r>
        <w:rPr>
          <w:rFonts w:ascii="Times New Roman"/>
          <w:b w:val="false"/>
          <w:i w:val="false"/>
          <w:color w:val="000000"/>
          <w:sz w:val="24"/>
          <w:lang w:val="pl-Pl"/>
        </w:rPr>
        <w:t>Nieodzownym elementem codziennych doświadczeń uczniów w klasach I-III są wszelkie działania wykorzystujące mnogość technik plastycznych. Istotą edukacji plastycznej jest umożliwienie dzieciom postrzegania wartości wizualnych, które zawarte są w otoczeniu oraz w naturze. Uczeń przez ich przeżywanie rozwija swoją sferę duchową. Dzieci, mając naturalną potrzebę wyrażania swych doznań wewnętrznych, wykorzystują do tego techniki plastyczne, muzykowanie czy działania konstrukcyjne. Znaczenie tych działań jest równorzędne z aktywnością polonistyczną czy matematyczną, a dzięki integracji czynnościowej, organizacyjnej i metodycznej działania te wspomagają rozwój mowy i myślenia.</w:t>
      </w:r>
    </w:p>
    <w:p>
      <w:pPr>
        <w:spacing w:before="25" w:after="0"/>
        <w:ind w:left="0"/>
        <w:jc w:val="both"/>
        <w:textAlignment w:val="auto"/>
      </w:pPr>
      <w:r>
        <w:rPr>
          <w:rFonts w:ascii="Times New Roman"/>
          <w:b w:val="false"/>
          <w:i w:val="false"/>
          <w:color w:val="000000"/>
          <w:sz w:val="24"/>
          <w:lang w:val="pl-Pl"/>
        </w:rPr>
        <w:t>Istotą edukacji technicznej jest praca dziecka, a podejmowane przez dziecko zadania techniczne prowadzą do konstrukcji form użytkowych. Te zaś nauczyciel włącza do kolejnych działań jako materiał dydaktyczny, ukazując dzieciom ich funkcjonalność. Nadrzędna wartość zadań technicznych to określone umiejętności oraz sprawności techniczne, w tym manualne.</w:t>
      </w:r>
    </w:p>
    <w:p>
      <w:pPr>
        <w:spacing w:before="25" w:after="0"/>
        <w:ind w:left="0"/>
        <w:jc w:val="both"/>
        <w:textAlignment w:val="auto"/>
      </w:pPr>
      <w:r>
        <w:rPr>
          <w:rFonts w:ascii="Times New Roman"/>
          <w:b w:val="false"/>
          <w:i w:val="false"/>
          <w:color w:val="000000"/>
          <w:sz w:val="24"/>
          <w:lang w:val="pl-Pl"/>
        </w:rPr>
        <w:t>Proces edukacji w klasach I-III opiera się na podstawowych potrzebach dzieci. Jedną z najważniejszych jest potrzeba ruchu. Dla zabezpieczenia zdrowego rozwoju, zajęcia ruchowe odbywają się każdego dnia jako element kształcenia zintegrowanego. Wskazane jest, aby co najmniej jedna godzina zajęć wychowania fizycznego w tygodniu odbywała się w sali gimnastycznej z dostępem do wszelkich środków i sprzętów sportowych. Nauczyciel, planując pracę oddziału, uwzględnia wszelkie zabawy i gry ruchowe, zapobiegające wadom postawy oraz ćwiczenia kształtujące nawyki utrzymania prawidłowej postawy. Istnieje także potrzeba organizowania odrębnych zajęć gimnastyki kompensacyjno-korekcyjnej prowadzonych przez specjalistów posiadających odpowiednie kwalifikacje. W klasach I-III wiele zajęć, w tym ruchowych, nauczyciel organizuje na świeżym powietrzu.</w:t>
      </w:r>
    </w:p>
    <w:p>
      <w:pPr>
        <w:spacing w:before="25" w:after="0"/>
        <w:ind w:left="0"/>
        <w:jc w:val="both"/>
        <w:textAlignment w:val="auto"/>
      </w:pPr>
      <w:r>
        <w:rPr>
          <w:rFonts w:ascii="Times New Roman"/>
          <w:b w:val="false"/>
          <w:i w:val="false"/>
          <w:color w:val="000000"/>
          <w:sz w:val="24"/>
          <w:lang w:val="pl-Pl"/>
        </w:rPr>
        <w:t>Rozwijanie kompetencji w zakresie języka obcego nowożytnego należy z założenia traktować jako proces wieloletni, naznaczony nierównomiernym rozwojem w zakresie poszczególnych umiejętności, zależny od warunków, w których kształcenie to się odbywa. Wprowadzenie do tego procesu stanowi I etap edukacyjny i na tym etapie język obcy nowożytny powinien przede wszystkim przyczyniać się do wszechstronnego rozwoju dziecka, a nie stanowić celu samego w sobie. Istotne jest, aby w tym okresie pomóc uczniom rozbudzić w sobie pozytywne nastawienie do nauki języka obcego nowożytnego oraz budować postawę otwartości i szacunku wobec różnorodności języków, kultur i narodowości, przy jednoczesnym wspieraniu ucznia w budowaniu poczucia własnej wartości i wiary we własne możliwości. Wprowadzenie w życie wszystkich tych założeń to zadanie niełatwe, wymagające odpowiednich warunków sprzyjających jego realizacji.</w:t>
      </w:r>
    </w:p>
    <w:p>
      <w:pPr>
        <w:spacing w:before="25" w:after="0"/>
        <w:ind w:left="0"/>
        <w:jc w:val="both"/>
        <w:textAlignment w:val="auto"/>
      </w:pPr>
      <w:r>
        <w:rPr>
          <w:rFonts w:ascii="Times New Roman"/>
          <w:b w:val="false"/>
          <w:i w:val="false"/>
          <w:color w:val="000000"/>
          <w:sz w:val="24"/>
          <w:lang w:val="pl-Pl"/>
        </w:rPr>
        <w:t>W kształceniu językowym na I etapie edukacyjnym niezbędne jest:</w:t>
      </w:r>
    </w:p>
    <w:p>
      <w:pPr>
        <w:spacing w:before="25" w:after="0"/>
        <w:ind w:left="0"/>
        <w:jc w:val="both"/>
        <w:textAlignment w:val="auto"/>
      </w:pPr>
      <w:r>
        <w:rPr>
          <w:rFonts w:ascii="Times New Roman"/>
          <w:b w:val="false"/>
          <w:i w:val="false"/>
          <w:color w:val="000000"/>
          <w:sz w:val="24"/>
          <w:lang w:val="pl-Pl"/>
        </w:rPr>
        <w:t>1) zapewnienie przez szkołę zajęć z takiego języka obcego nowożytnego, którego nauka może być kontynuowana na II i III etapie edukacyjnym (odpowiednio w klasach IV-VIII szkoły podstawowej i w szkole ponadpodstawowej);</w:t>
      </w:r>
    </w:p>
    <w:p>
      <w:pPr>
        <w:spacing w:before="25" w:after="0"/>
        <w:ind w:left="0"/>
        <w:jc w:val="both"/>
        <w:textAlignment w:val="auto"/>
      </w:pPr>
      <w:r>
        <w:rPr>
          <w:rFonts w:ascii="Times New Roman"/>
          <w:b w:val="false"/>
          <w:i w:val="false"/>
          <w:color w:val="000000"/>
          <w:sz w:val="24"/>
          <w:lang w:val="pl-Pl"/>
        </w:rPr>
        <w:t>2) realizowanie treści zawartych w podstawie programowej kształcenia ogólnego z zakresu języka obcego nowożytnego w sposób spójny z treściami podstawy programowej kształcenia ogólnego dla edukacji wczesnoszkolnej z zakresu edukacji polonistycznej, matematycznej, społecznej, plastycznej, technicznej, informatycznej i muzycznej. Niezbędne jest zatem, aby nauczyciel języka obcego nowożytnego zapoznał się z całą podstawą programową kształcenia ogólnego dla szkoły podstawowej z zakresu edukacji wczesnoszkolnej i na bieżąco śledził jej realizację, tak aby edukacja z zakresu języka obcego nowożytnego wspierała i była wspierana przez treści nauczania określone dla pozostałych edukacji, przede wszystkim w zakresie kluczowych pojęć i umiejętności, takich jak np. liczenie, pisanie;</w:t>
      </w:r>
    </w:p>
    <w:p>
      <w:pPr>
        <w:spacing w:before="25" w:after="0"/>
        <w:ind w:left="0"/>
        <w:jc w:val="both"/>
        <w:textAlignment w:val="auto"/>
      </w:pPr>
      <w:r>
        <w:rPr>
          <w:rFonts w:ascii="Times New Roman"/>
          <w:b w:val="false"/>
          <w:i w:val="false"/>
          <w:color w:val="000000"/>
          <w:sz w:val="24"/>
          <w:lang w:val="pl-Pl"/>
        </w:rPr>
        <w:t>3) stosowanie przez nauczyciela technik uwzględniających możliwości i potrzeby rozwojowe dzieci, w tym przede wszystkim technik odwołujących się do multisensoryczności (wykorzystujących ruch, dźwięk, obraz), sprzyjających kształtowaniu twórczego podejścia i pozytywnego nastawienia do nauki języka obcego nowożytnego. Ważne jest, aby sala, w której odbywa się nauka języka obcego nowożytnego, dawała możliwość przeprowadzania ćwiczeń językowych wymagających ruchu, w tym ćwiczeń w parach i małych grupach oraz była odpowiednio wyposażona, tj. z dostępem do słowników, pomocy wizualnych, odtwarzacza płyt CD/plików dźwiękowych, komputera ze stałym łączem internetowym;</w:t>
      </w:r>
    </w:p>
    <w:p>
      <w:pPr>
        <w:spacing w:before="25" w:after="0"/>
        <w:ind w:left="0"/>
        <w:jc w:val="both"/>
        <w:textAlignment w:val="auto"/>
      </w:pPr>
      <w:r>
        <w:rPr>
          <w:rFonts w:ascii="Times New Roman"/>
          <w:b w:val="false"/>
          <w:i w:val="false"/>
          <w:color w:val="000000"/>
          <w:sz w:val="24"/>
          <w:lang w:val="pl-Pl"/>
        </w:rPr>
        <w:t>4) stwarzanie sytuacji edukacyjnych sprzyjających poznawaniu i rozwijaniu przez dzieci własnych zainteresowań oraz pasji;</w:t>
      </w:r>
    </w:p>
    <w:p>
      <w:pPr>
        <w:spacing w:before="25" w:after="0"/>
        <w:ind w:left="0"/>
        <w:jc w:val="both"/>
        <w:textAlignment w:val="auto"/>
      </w:pPr>
      <w:r>
        <w:rPr>
          <w:rFonts w:ascii="Times New Roman"/>
          <w:b w:val="false"/>
          <w:i w:val="false"/>
          <w:color w:val="000000"/>
          <w:sz w:val="24"/>
          <w:lang w:val="pl-Pl"/>
        </w:rPr>
        <w:t>5) używanie języka obcego nowożytnego nie tylko jako treści swoistej dla przedmiotu nauczania, ale również jako języka komunikacji podczas zajęć w różnych rodzajach interakcji, tj. zarówno nauczyciel - uczeń, jak i uczeń - uczeń. Język obcy nowożytny powinien - docelowo - stać się głównym narzędziem komunikacji podczas zajęć, nie wyklucza to jednak używania podczas zajęć języka rodzimego, np. do przekazania przez ucznia w języku polskim ogólnego sensu słuchanego tekstu w języku obcym nowożytnym;</w:t>
      </w:r>
    </w:p>
    <w:p>
      <w:pPr>
        <w:spacing w:before="25" w:after="0"/>
        <w:ind w:left="0"/>
        <w:jc w:val="both"/>
        <w:textAlignment w:val="auto"/>
      </w:pPr>
      <w:r>
        <w:rPr>
          <w:rFonts w:ascii="Times New Roman"/>
          <w:b w:val="false"/>
          <w:i w:val="false"/>
          <w:color w:val="000000"/>
          <w:sz w:val="24"/>
          <w:lang w:val="pl-Pl"/>
        </w:rPr>
        <w:t>6) wykorzystywanie autentycznych materiałów źródłowych (zdjęć, filmów, nagrań audio, książeczek),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7) przeprowadzanie "na bieżąco" nieformalnej diagnozy oraz systematyczne przekazywanie uczniowi i jego rodzicom (opiekunom prawnym)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8) zachęcanie uczniów do podejmowania próby samooceny własnej pracy i stosowania różnych technik służących uczeniu się. Nauczyciele powinni zachęcać uczniów do pracy własnej z wykorzystaniem filmów (np. bajek), zasobów internetu i książek (np. książeczek z obrazkami), w odpowiednim zakresie i stosownie do wieku uczniów. W szkole powinny być organizowane wydarzenia związane z językami obcymi nowożytnymi, np. konkursy, wystawy, dni języków obcych, zajęcia teatralne, udział w programach europejskich typu eTwinning;</w:t>
      </w:r>
    </w:p>
    <w:p>
      <w:pPr>
        <w:spacing w:before="25" w:after="0"/>
        <w:ind w:left="0"/>
        <w:jc w:val="both"/>
        <w:textAlignment w:val="auto"/>
      </w:pPr>
      <w:r>
        <w:rPr>
          <w:rFonts w:ascii="Times New Roman"/>
          <w:b w:val="false"/>
          <w:i w:val="false"/>
          <w:color w:val="000000"/>
          <w:sz w:val="24"/>
          <w:lang w:val="pl-Pl"/>
        </w:rPr>
        <w:t>9) wykorzystanie zajęć z języka obcego nowożytnego do kształtowania postawy ciekawości, szacunku i otwartości wobec innych kultur, niekoniecznie tylko tych związanych z językiem docelowym, np. przez zachęcanie uczniów do refleksji nad zjawiskami typowymi dla kultur innych niż własna oraz stosowanie odniesień do kultury, tradycji i historii kraju pochodzenia uczniów.</w:t>
      </w:r>
    </w:p>
    <w:p>
      <w:pPr>
        <w:spacing w:before="25" w:after="0"/>
        <w:ind w:left="0"/>
        <w:jc w:val="both"/>
        <w:textAlignment w:val="auto"/>
      </w:pPr>
      <w:r>
        <w:rPr>
          <w:rFonts w:ascii="Times New Roman"/>
          <w:b w:val="false"/>
          <w:i w:val="false"/>
          <w:color w:val="000000"/>
          <w:sz w:val="24"/>
          <w:lang w:val="pl-Pl"/>
        </w:rPr>
        <w:t>Przygotowując uczniów do myślenia abstrakcyjnego w przyszłości i rozwiązywania problemów, w tym programowania, nauczyciel wykorzystuje treści wszystkich edukacji.</w:t>
      </w:r>
    </w:p>
    <w:p>
      <w:pPr>
        <w:spacing w:before="25" w:after="0"/>
        <w:ind w:left="0"/>
        <w:jc w:val="both"/>
        <w:textAlignment w:val="auto"/>
      </w:pPr>
      <w:r>
        <w:rPr>
          <w:rFonts w:ascii="Times New Roman"/>
          <w:b w:val="false"/>
          <w:i w:val="false"/>
          <w:color w:val="000000"/>
          <w:sz w:val="24"/>
          <w:lang w:val="pl-Pl"/>
        </w:rPr>
        <w:t>W początkowej fazie przeprowadza zajęcia informatyczne, wykorzystując przestrzeń klasy, organizując aktywność dzieci z wykorzystaniem liczmanów, gier planszowych, materiału naturalnego czy form plastycznych, technicznych wykonanych przez dzieci, nie zawsze używając komputerów czy innych urządzeń. Edukacja informatyczna wprowadza uczniów w świat języka informatyki. Uczeń np. układając sekwencje zdarzeń w logicznym porządku, poznaje intuicyjnie pojęcie "liniowa kolejność" formułując polecenia do wybranego obiektu i sterując nim poznaje znaczenie słowa "instrukcja". Nauczyciel w pracy z uczniem wykorzystuje do tego zabawy i gry interakcyjne oraz planszowe, w tym strategiczne, które są wprowadzane systematycznie i umiejętnie. Praca z urządzeniem, np. komputerem powinna, w miarę możliwości, dotyczyć wszelkich zadań i ćwiczeń wynikających z programu nauczania w zakresie treści wszystkich edukacji. Jeżeli szkoła nie dysponuje możliwością organizacji kącika informatycznego w klasie, np. z dostępem do dwóch, trzech komputerów dla dzieci, nauczyciel powinien mieć dostęp do tzw. mobilnego sprzętu, który w razie potrzeby może sprawnie zainstalować w swojej klasie. Istotne jest, aby praca z komputerem lub innym urządzeniem cyfrowym łączona była z różnymi formami aktywności poznawczej ucznia w młodszym wieku szkolnym. Ważne jest, aby w miarę możliwości uczniowie mieli dostęp do pracowni komputerowej.</w:t>
      </w:r>
    </w:p>
    <w:p>
      <w:pPr>
        <w:spacing w:before="25" w:after="0"/>
        <w:ind w:left="0"/>
        <w:jc w:val="both"/>
        <w:textAlignment w:val="auto"/>
      </w:pPr>
      <w:r>
        <w:rPr>
          <w:rFonts w:ascii="Times New Roman"/>
          <w:b w:val="false"/>
          <w:i w:val="false"/>
          <w:color w:val="000000"/>
          <w:sz w:val="24"/>
          <w:lang w:val="pl-Pl"/>
        </w:rPr>
        <w:t>Klasa w edukacji wczesnoszkolnej powinna być przestrzenią umożliwiającą swobodny ruch, pracę w różnorodnych grupach, przy stołach, a także na odpowiednio przygotowanej podłodze (np. na dywanie, wykładzinie). Wyposażenie klasy w meble potrzebne do zajęć nie powinno ograniczać uczniom możliwości przyjmowania różnorodnych pozycji ciała w trakcie nauki i zabawy. Krzesła, stoły i meble, a także tablice, wykładziny czy dywan umożliwiają zarówno pracę w pełnym zespole, jak i pracę w małych grupach, z możliwością indywidualizacji i dostosowaniem zajęć także dla uczniów o specjalnych potrzebach edukacyjnych. Zagospodarowanie przestrzeni umożliwia skupienie uwagi uczniów, rozwijanie różnorodnej aktywności, a także możliwość odpoczynku. Sala do zajęć wyposażona jest w urządzenia techniczne, których parametry informują o możliwości stosowania urządzenia w edukacji, np. tablica interaktywna o charakterze pasywnym, oświetlenie zbliżone do naturalnego światła.</w:t>
      </w:r>
    </w:p>
    <w:p>
      <w:pPr>
        <w:spacing w:before="25" w:after="0"/>
        <w:ind w:left="0"/>
        <w:jc w:val="both"/>
        <w:textAlignment w:val="auto"/>
      </w:pPr>
      <w:r>
        <w:rPr>
          <w:rFonts w:ascii="Times New Roman"/>
          <w:b w:val="false"/>
          <w:i w:val="false"/>
          <w:color w:val="000000"/>
          <w:sz w:val="24"/>
          <w:lang w:val="pl-Pl"/>
        </w:rPr>
        <w:t>Sala do zajęć wyposażona jest także w narzędzia i środki dydaktyczne ze szczególnym uwzględnieniem dużej liczby atrakcyjnych elementów manipulacyjnych, przeznaczonych do samodzielnego eksperymentowania i uczenia się zgodnego z preferowanymi zdolnościami poznawczymi.</w:t>
      </w:r>
    </w:p>
    <w:p>
      <w:pPr>
        <w:spacing w:before="25" w:after="0"/>
        <w:ind w:left="0"/>
        <w:jc w:val="both"/>
        <w:textAlignment w:val="auto"/>
      </w:pPr>
      <w:r>
        <w:rPr>
          <w:rFonts w:ascii="Times New Roman"/>
          <w:b w:val="false"/>
          <w:i w:val="false"/>
          <w:color w:val="000000"/>
          <w:sz w:val="24"/>
          <w:lang w:val="pl-Pl"/>
        </w:rPr>
        <w:t>Nauczyciel ma dostęp do różnorodnych narzędzi i pomocy umożliwiających przeprowadzanie zajęć ruchowych, muzycznych, plastycznych lub technicznych, np. piłki, skakanki, woreczki, słupki, grzechotki.</w:t>
      </w:r>
    </w:p>
    <w:p>
      <w:pPr>
        <w:spacing w:before="25" w:after="0"/>
        <w:ind w:left="0"/>
        <w:jc w:val="both"/>
        <w:textAlignment w:val="auto"/>
      </w:pPr>
      <w:r>
        <w:rPr>
          <w:rFonts w:ascii="Times New Roman"/>
          <w:b w:val="false"/>
          <w:i w:val="false"/>
          <w:color w:val="000000"/>
          <w:sz w:val="24"/>
          <w:lang w:val="pl-Pl"/>
        </w:rPr>
        <w:t>W sali do zajęć powinna znajdować się tablica gładka z liniaturą lub siecią kwadratową umożliwiającą dziecku naukę pisania. Nauczyciel dobiera środki i narzędzia dydaktyczne do sali zgodnie z potrzebami oddziału i specyfiką stosowanych metod. Wyposażenie sali umożliwia prezentację wytworów pracy uczniów, np. sztalugi, parawany, instalacje, tablice korkowe itp.</w:t>
      </w:r>
    </w:p>
    <w:p>
      <w:pPr>
        <w:spacing w:before="25" w:after="0"/>
        <w:ind w:left="0"/>
        <w:jc w:val="both"/>
        <w:textAlignment w:val="auto"/>
      </w:pPr>
      <w:r>
        <w:rPr>
          <w:rFonts w:ascii="Times New Roman"/>
          <w:b w:val="false"/>
          <w:i w:val="false"/>
          <w:color w:val="000000"/>
          <w:sz w:val="24"/>
          <w:lang w:val="pl-Pl"/>
        </w:rPr>
        <w:t>Nauczyciel odpowiada za taką aranżację sali do zajęć, która umożliwia i zachęca dzieci do samodzielnego poszukiwania i odkrywania wiedzy. Wystrój sali ma charakter zmienny, odzwierciedla aktualną tematykę pracy dzieci. Zawiera elementy przygotowane przez nauczyciela i uczniów. Nauczyciel usuwa zbędne elementy dekoracji sali i pomoce dydaktyczne, które aktualnie nie służą realizacji programu. Dba, aby wystrój sali stwarzał optymalne warunki uczenia się. Aranżacja wnętrza, począwszy od ustawienia mebli, a także elementów dekoracji, umożliwia pracę metodą wybraną przez nauczyciela.</w:t>
      </w:r>
    </w:p>
    <w:p>
      <w:pPr>
        <w:spacing w:before="25" w:after="0"/>
        <w:ind w:left="0"/>
        <w:jc w:val="both"/>
        <w:textAlignment w:val="auto"/>
      </w:pPr>
      <w:r>
        <w:rPr>
          <w:rFonts w:ascii="Times New Roman"/>
          <w:b w:val="false"/>
          <w:i w:val="false"/>
          <w:color w:val="000000"/>
          <w:sz w:val="24"/>
          <w:lang w:val="pl-Pl"/>
        </w:rPr>
        <w:t>Nauczyciel zobowiązany jest zapoznać się z podstawą programową kształcenia ogólnego dla edukacji wczesnoszkolnej, która określa osiągnięcia możliwe do uzyskania przez całą populację dzieci w danym wieku. Dla zapewnienia ciągłości procesu edukacji nauczyciele klas I-III powinni znać podstawę programową wychowania przedszkolnego oraz zorganizować dostosowany do potrzeb dzieci okres ich adaptacji w szkole.</w:t>
      </w:r>
    </w:p>
    <w:p>
      <w:pPr>
        <w:spacing w:before="25" w:after="0"/>
        <w:ind w:left="0"/>
        <w:jc w:val="both"/>
        <w:textAlignment w:val="auto"/>
      </w:pPr>
      <w:r>
        <w:rPr>
          <w:rFonts w:ascii="Times New Roman"/>
          <w:b w:val="false"/>
          <w:i w:val="false"/>
          <w:color w:val="000000"/>
          <w:sz w:val="24"/>
          <w:lang w:val="pl-Pl"/>
        </w:rPr>
        <w:t>Codzienna praca nauczyciela wyznaczona jest przez realizowany i interpretowany program nauczania, oparty na podstawie programowej kształcenia ogólnego dla edukacji wczesnoszkolnej. Interpretacja programu to dostosowanie sposobów osiągania celów, czyli efektów do indywidualnych potrzeb i możliwości uczniów. Nauczyciel, diagnozując umiejętności uczniów, ich możliwości i potrzeby, może tak organizować ich pracę, aby uczniowie osiągnęli cele wykraczające poza treści określone w podstawie programowej.</w:t>
      </w:r>
    </w:p>
    <w:p>
      <w:pPr>
        <w:spacing w:before="25" w:after="0"/>
        <w:ind w:left="0"/>
        <w:jc w:val="center"/>
        <w:textAlignment w:val="auto"/>
      </w:pPr>
      <w:r>
        <w:rPr>
          <w:rFonts w:ascii="Times New Roman"/>
          <w:b w:val="false"/>
          <w:i w:val="false"/>
          <w:color w:val="000000"/>
          <w:sz w:val="24"/>
          <w:lang w:val="pl-Pl"/>
        </w:rPr>
        <w:t>II ETAP EDUKACYJNY: KLASY IV-VIII</w:t>
      </w:r>
    </w:p>
    <w:p>
      <w:pPr>
        <w:spacing w:before="25" w:after="0"/>
        <w:ind w:left="0"/>
        <w:jc w:val="center"/>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Wyrabianie i rozwijanie zdolności rozumienia utworów literackich oraz innych tekstów kultury.</w:t>
      </w:r>
    </w:p>
    <w:p>
      <w:pPr>
        <w:spacing w:before="25" w:after="0"/>
        <w:ind w:left="0"/>
        <w:jc w:val="both"/>
        <w:textAlignment w:val="auto"/>
      </w:pPr>
      <w:r>
        <w:rPr>
          <w:rFonts w:ascii="Times New Roman"/>
          <w:b w:val="false"/>
          <w:i w:val="false"/>
          <w:color w:val="000000"/>
          <w:sz w:val="24"/>
          <w:lang w:val="pl-Pl"/>
        </w:rPr>
        <w:t>2. Znajomość wybranych utworów z literatury polskiej i światowej oraz umiejętność mówienia o nich z wykorzystaniem potrzebnej terminologii.</w:t>
      </w:r>
    </w:p>
    <w:p>
      <w:pPr>
        <w:spacing w:before="25" w:after="0"/>
        <w:ind w:left="0"/>
        <w:jc w:val="both"/>
        <w:textAlignment w:val="auto"/>
      </w:pPr>
      <w:r>
        <w:rPr>
          <w:rFonts w:ascii="Times New Roman"/>
          <w:b w:val="false"/>
          <w:i w:val="false"/>
          <w:color w:val="000000"/>
          <w:sz w:val="24"/>
          <w:lang w:val="pl-Pl"/>
        </w:rPr>
        <w:t>3. Kształtowanie umiejętności uczestniczenia w kulturze polskiej i europejskiej, szczególnie w jej wymiarze symbolicznym i aksjologicznym.</w:t>
      </w:r>
    </w:p>
    <w:p>
      <w:pPr>
        <w:spacing w:before="25" w:after="0"/>
        <w:ind w:left="0"/>
        <w:jc w:val="both"/>
        <w:textAlignment w:val="auto"/>
      </w:pPr>
      <w:r>
        <w:rPr>
          <w:rFonts w:ascii="Times New Roman"/>
          <w:b w:val="false"/>
          <w:i w:val="false"/>
          <w:color w:val="000000"/>
          <w:sz w:val="24"/>
          <w:lang w:val="pl-Pl"/>
        </w:rPr>
        <w:t>4. Rozwijanie zdolności dostrzegania wartości: prawdy, dobra, piękna, szacunku dla człowieka i kierowania się tymi wartościami.</w:t>
      </w:r>
    </w:p>
    <w:p>
      <w:pPr>
        <w:spacing w:before="25" w:after="0"/>
        <w:ind w:left="0"/>
        <w:jc w:val="both"/>
        <w:textAlignment w:val="auto"/>
      </w:pPr>
      <w:r>
        <w:rPr>
          <w:rFonts w:ascii="Times New Roman"/>
          <w:b w:val="false"/>
          <w:i w:val="false"/>
          <w:color w:val="000000"/>
          <w:sz w:val="24"/>
          <w:lang w:val="pl-Pl"/>
        </w:rPr>
        <w:t>5. Kształcenie postawy szacunku dla przeszłości i tradycji literackiej jako podstawy tożsamości narodowej.</w:t>
      </w:r>
    </w:p>
    <w:p>
      <w:pPr>
        <w:spacing w:before="25" w:after="0"/>
        <w:ind w:left="0"/>
        <w:jc w:val="both"/>
        <w:textAlignment w:val="auto"/>
      </w:pPr>
      <w:r>
        <w:rPr>
          <w:rFonts w:ascii="Times New Roman"/>
          <w:b w:val="false"/>
          <w:i w:val="false"/>
          <w:color w:val="000000"/>
          <w:sz w:val="24"/>
          <w:lang w:val="pl-Pl"/>
        </w:rPr>
        <w:t>6. Poznawanie wybranych dzieł wielkich pisarzy polskich w kontekście podstawowych informacji o epokach, w których tworzyli (zwłaszcza w klasach VII i VIII).</w:t>
      </w:r>
    </w:p>
    <w:p>
      <w:pPr>
        <w:spacing w:before="25" w:after="0"/>
        <w:ind w:left="0"/>
        <w:jc w:val="both"/>
        <w:textAlignment w:val="auto"/>
      </w:pPr>
      <w:r>
        <w:rPr>
          <w:rFonts w:ascii="Times New Roman"/>
          <w:b w:val="false"/>
          <w:i w:val="false"/>
          <w:color w:val="000000"/>
          <w:sz w:val="24"/>
          <w:lang w:val="pl-Pl"/>
        </w:rPr>
        <w:t>7. Rozwijanie zainteresowania kulturą w środowisku lokalnym i potrzeby uczestnictwa w wydarzeniach kulturalnych.</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Rozwijanie rozumienia wartości języka ojczystego oraz jego funkcji w budowaniu tożsamości osobowej ucznia oraz wspólnot: rodzinnej, narodowej i kulturowej.</w:t>
      </w:r>
    </w:p>
    <w:p>
      <w:pPr>
        <w:spacing w:before="25" w:after="0"/>
        <w:ind w:left="0"/>
        <w:jc w:val="both"/>
        <w:textAlignment w:val="auto"/>
      </w:pPr>
      <w:r>
        <w:rPr>
          <w:rFonts w:ascii="Times New Roman"/>
          <w:b w:val="false"/>
          <w:i w:val="false"/>
          <w:color w:val="000000"/>
          <w:sz w:val="24"/>
          <w:lang w:val="pl-Pl"/>
        </w:rPr>
        <w:t>2. Rozwijanie rozumienia twórczego i sprawczego charakteru działań językowych oraz formowanie odpowiedzialności za własne zachowania językowe.</w:t>
      </w:r>
    </w:p>
    <w:p>
      <w:pPr>
        <w:spacing w:before="25" w:after="0"/>
        <w:ind w:left="0"/>
        <w:jc w:val="both"/>
        <w:textAlignment w:val="auto"/>
      </w:pPr>
      <w:r>
        <w:rPr>
          <w:rFonts w:ascii="Times New Roman"/>
          <w:b w:val="false"/>
          <w:i w:val="false"/>
          <w:color w:val="000000"/>
          <w:sz w:val="24"/>
          <w:lang w:val="pl-Pl"/>
        </w:rPr>
        <w:t>3. Poznawanie podstawowych pojęć oraz terminów służących do opisywania języka i językowego komunikowania się ludzi.</w:t>
      </w:r>
    </w:p>
    <w:p>
      <w:pPr>
        <w:spacing w:before="25" w:after="0"/>
        <w:ind w:left="0"/>
        <w:jc w:val="both"/>
        <w:textAlignment w:val="auto"/>
      </w:pPr>
      <w:r>
        <w:rPr>
          <w:rFonts w:ascii="Times New Roman"/>
          <w:b w:val="false"/>
          <w:i w:val="false"/>
          <w:color w:val="000000"/>
          <w:sz w:val="24"/>
          <w:lang w:val="pl-Pl"/>
        </w:rPr>
        <w:t>4. Kształcenie umiejętności porozumiewania się (słuchania, czytania, mówienia i pisania) w różnych sytuacjach oficjalnych i nieoficjalnych, w tym także z osobami doświadczającymi trudności w komunikowaniu się.</w:t>
      </w:r>
    </w:p>
    <w:p>
      <w:pPr>
        <w:spacing w:before="25" w:after="0"/>
        <w:ind w:left="0"/>
        <w:jc w:val="both"/>
        <w:textAlignment w:val="auto"/>
      </w:pPr>
      <w:r>
        <w:rPr>
          <w:rFonts w:ascii="Times New Roman"/>
          <w:b w:val="false"/>
          <w:i w:val="false"/>
          <w:color w:val="000000"/>
          <w:sz w:val="24"/>
          <w:lang w:val="pl-Pl"/>
        </w:rPr>
        <w:t>5. Kształcenie umiejętności poprawnego mówienia oraz pisania zgodnego z zasadami ortofonii oraz pisowni polskiej.</w:t>
      </w:r>
    </w:p>
    <w:p>
      <w:pPr>
        <w:spacing w:before="25" w:after="0"/>
        <w:ind w:left="0"/>
        <w:jc w:val="both"/>
        <w:textAlignment w:val="auto"/>
      </w:pPr>
      <w:r>
        <w:rPr>
          <w:rFonts w:ascii="Times New Roman"/>
          <w:b w:val="false"/>
          <w:i w:val="false"/>
          <w:color w:val="000000"/>
          <w:sz w:val="24"/>
          <w:lang w:val="pl-Pl"/>
        </w:rPr>
        <w:t>6. Rozwijanie wiedzy o elementach składowych wypowiedzi ustnych i pisemnych oraz ich funkcjach w strukturze tekstów i w komunikowaniu się.</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Usprawnianie czynności fonacyjnych, artykulacyjnych i prozodycznych uczniów.</w:t>
      </w:r>
    </w:p>
    <w:p>
      <w:pPr>
        <w:spacing w:before="25" w:after="0"/>
        <w:ind w:left="0"/>
        <w:jc w:val="both"/>
        <w:textAlignment w:val="auto"/>
      </w:pPr>
      <w:r>
        <w:rPr>
          <w:rFonts w:ascii="Times New Roman"/>
          <w:b w:val="false"/>
          <w:i w:val="false"/>
          <w:color w:val="000000"/>
          <w:sz w:val="24"/>
          <w:lang w:val="pl-Pl"/>
        </w:rPr>
        <w:t>2. Rozwijanie umiejętności wypowiadania się w określonych formach wypowiedzi ustnych i pisemnych.</w:t>
      </w:r>
    </w:p>
    <w:p>
      <w:pPr>
        <w:spacing w:before="25" w:after="0"/>
        <w:ind w:left="0"/>
        <w:jc w:val="both"/>
        <w:textAlignment w:val="auto"/>
      </w:pPr>
      <w:r>
        <w:rPr>
          <w:rFonts w:ascii="Times New Roman"/>
          <w:b w:val="false"/>
          <w:i w:val="false"/>
          <w:color w:val="000000"/>
          <w:sz w:val="24"/>
          <w:lang w:val="pl-Pl"/>
        </w:rPr>
        <w:t>3. Kształcenie umiejętności wygłaszania, recytacji i interpretacji głosowej tekstów mówionych, doskonalenie dykcji i operowania głosem.</w:t>
      </w:r>
    </w:p>
    <w:p>
      <w:pPr>
        <w:spacing w:before="25" w:after="0"/>
        <w:ind w:left="0"/>
        <w:jc w:val="both"/>
        <w:textAlignment w:val="auto"/>
      </w:pPr>
      <w:r>
        <w:rPr>
          <w:rFonts w:ascii="Times New Roman"/>
          <w:b w:val="false"/>
          <w:i w:val="false"/>
          <w:color w:val="000000"/>
          <w:sz w:val="24"/>
          <w:lang w:val="pl-Pl"/>
        </w:rPr>
        <w:t>4. Rozpoznawanie intencji rozmówcy oraz wyrażanie intencji własnych, rozpoznawanie języka jako działania (akty mowy).</w:t>
      </w:r>
    </w:p>
    <w:p>
      <w:pPr>
        <w:spacing w:before="25" w:after="0"/>
        <w:ind w:left="0"/>
        <w:jc w:val="both"/>
        <w:textAlignment w:val="auto"/>
      </w:pPr>
      <w:r>
        <w:rPr>
          <w:rFonts w:ascii="Times New Roman"/>
          <w:b w:val="false"/>
          <w:i w:val="false"/>
          <w:color w:val="000000"/>
          <w:sz w:val="24"/>
          <w:lang w:val="pl-Pl"/>
        </w:rPr>
        <w:t>5. Rozwijanie umiejętności stosowania środków stylistycznych i dbałości o estetykę tekstu oraz umiejętności organizacji tekstu.</w:t>
      </w:r>
    </w:p>
    <w:p>
      <w:pPr>
        <w:spacing w:before="25" w:after="0"/>
        <w:ind w:left="0"/>
        <w:jc w:val="both"/>
        <w:textAlignment w:val="auto"/>
      </w:pPr>
      <w:r>
        <w:rPr>
          <w:rFonts w:ascii="Times New Roman"/>
          <w:b w:val="false"/>
          <w:i w:val="false"/>
          <w:color w:val="000000"/>
          <w:sz w:val="24"/>
          <w:lang w:val="pl-Pl"/>
        </w:rPr>
        <w:t>6. Poznawanie podstawowych zasad retoryki, w szczególności argumentowania, oraz rozpoznawanie manipulacji językowej.</w:t>
      </w:r>
    </w:p>
    <w:p>
      <w:pPr>
        <w:spacing w:before="25" w:after="0"/>
        <w:ind w:left="0"/>
        <w:jc w:val="both"/>
        <w:textAlignment w:val="auto"/>
      </w:pPr>
      <w:r>
        <w:rPr>
          <w:rFonts w:ascii="Times New Roman"/>
          <w:b w:val="false"/>
          <w:i w:val="false"/>
          <w:color w:val="000000"/>
          <w:sz w:val="24"/>
          <w:lang w:val="pl-Pl"/>
        </w:rPr>
        <w:t>7. Rozbudzanie potrzeby tworzenia tekstów o walorach estetycznych i podejmowania samodzielnych prób literackich.</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Rozwijanie szacunku dla wiedzy, wyrabianie pasji poznawania świata i zachęcanie do praktycznego zastosowania zdobytych wiadomości.</w:t>
      </w:r>
    </w:p>
    <w:p>
      <w:pPr>
        <w:spacing w:before="25" w:after="0"/>
        <w:ind w:left="0"/>
        <w:jc w:val="both"/>
        <w:textAlignment w:val="auto"/>
      </w:pPr>
      <w:r>
        <w:rPr>
          <w:rFonts w:ascii="Times New Roman"/>
          <w:b w:val="false"/>
          <w:i w:val="false"/>
          <w:color w:val="000000"/>
          <w:sz w:val="24"/>
          <w:lang w:val="pl-Pl"/>
        </w:rPr>
        <w:t>2. Rozwijanie umiejętności samodzielnego docierania do informacji, dokonywania ich selekcji, syntezy oraz wartościowania.</w:t>
      </w:r>
    </w:p>
    <w:p>
      <w:pPr>
        <w:spacing w:before="25" w:after="0"/>
        <w:ind w:left="0"/>
        <w:jc w:val="both"/>
        <w:textAlignment w:val="auto"/>
      </w:pPr>
      <w:r>
        <w:rPr>
          <w:rFonts w:ascii="Times New Roman"/>
          <w:b w:val="false"/>
          <w:i w:val="false"/>
          <w:color w:val="000000"/>
          <w:sz w:val="24"/>
          <w:lang w:val="pl-Pl"/>
        </w:rPr>
        <w:t>3. Rozwijanie umiejętności rzetelnego korzystania ze źródeł wiedzy, w tym stosowania cudzysłowu, przypisów i odsyłaczy oraz szacunku dla cudzej własności intelektualnej.</w:t>
      </w:r>
    </w:p>
    <w:p>
      <w:pPr>
        <w:spacing w:before="25" w:after="0"/>
        <w:ind w:left="0"/>
        <w:jc w:val="both"/>
        <w:textAlignment w:val="auto"/>
      </w:pPr>
      <w:r>
        <w:rPr>
          <w:rFonts w:ascii="Times New Roman"/>
          <w:b w:val="false"/>
          <w:i w:val="false"/>
          <w:color w:val="000000"/>
          <w:sz w:val="24"/>
          <w:lang w:val="pl-Pl"/>
        </w:rPr>
        <w:t>4. Kształcenie nawyków systematycznego uczenia się oraz porządkowania zdobytej wiedzy i jej pogłębiania.</w:t>
      </w:r>
    </w:p>
    <w:p>
      <w:pPr>
        <w:spacing w:before="25" w:after="0"/>
        <w:ind w:left="0"/>
        <w:jc w:val="both"/>
        <w:textAlignment w:val="auto"/>
      </w:pPr>
      <w:r>
        <w:rPr>
          <w:rFonts w:ascii="Times New Roman"/>
          <w:b w:val="false"/>
          <w:i w:val="false"/>
          <w:color w:val="000000"/>
          <w:sz w:val="24"/>
          <w:lang w:val="pl-Pl"/>
        </w:rPr>
        <w:t>5. Zachęcanie do rozwijania swoich uzdolnień przez udział w różnych formach poszerzania wiedzy, na przykład w konkursach, olimpiadach przedmiotowych i wykładach oraz rozwijanie umiejętności samodzielnej prezentacji wyników swojej pracy.</w:t>
      </w:r>
    </w:p>
    <w:p>
      <w:pPr>
        <w:spacing w:before="25" w:after="0"/>
        <w:ind w:left="0"/>
        <w:jc w:val="both"/>
        <w:textAlignment w:val="auto"/>
      </w:pPr>
      <w:r>
        <w:rPr>
          <w:rFonts w:ascii="Times New Roman"/>
          <w:b w:val="false"/>
          <w:i w:val="false"/>
          <w:color w:val="000000"/>
          <w:sz w:val="24"/>
          <w:lang w:val="pl-Pl"/>
        </w:rPr>
        <w:t>6. Rozwijanie umiejętności efektywnego posługiwania się technologią informacyjną w poszukiwaniu, porządkowaniu i wykorzystywaniu pozyskanych informacji.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i w:val="false"/>
          <w:color w:val="000000"/>
          <w:sz w:val="24"/>
          <w:lang w:val="pl-Pl"/>
        </w:rPr>
        <w:t>KLASY IV-VI</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Czytanie utworów literackich. Uczeń:</w:t>
      </w:r>
    </w:p>
    <w:p>
      <w:pPr>
        <w:spacing w:before="25" w:after="0"/>
        <w:ind w:left="0"/>
        <w:jc w:val="both"/>
        <w:textAlignment w:val="auto"/>
      </w:pPr>
      <w:r>
        <w:rPr>
          <w:rFonts w:ascii="Times New Roman"/>
          <w:b w:val="false"/>
          <w:i w:val="false"/>
          <w:color w:val="000000"/>
          <w:sz w:val="24"/>
          <w:lang w:val="pl-Pl"/>
        </w:rPr>
        <w:t>1) omawia elementy świata przedstawionego, wyodrębnia obrazy poetyckie w poezji;</w:t>
      </w:r>
    </w:p>
    <w:p>
      <w:pPr>
        <w:spacing w:before="25" w:after="0"/>
        <w:ind w:left="0"/>
        <w:jc w:val="both"/>
        <w:textAlignment w:val="auto"/>
      </w:pPr>
      <w:r>
        <w:rPr>
          <w:rFonts w:ascii="Times New Roman"/>
          <w:b w:val="false"/>
          <w:i w:val="false"/>
          <w:color w:val="000000"/>
          <w:sz w:val="24"/>
          <w:lang w:val="pl-Pl"/>
        </w:rPr>
        <w:t>2) rozpoznaje fikcję literacką; rozróżnia i wyjaśnia elementy realistyczne i fantastyczne w utworach, ze szczególnym uwzględnieniem ich w prozie realistycznej, fantastycznonaukowej lub utworach fantasy,</w:t>
      </w:r>
    </w:p>
    <w:p>
      <w:pPr>
        <w:spacing w:before="25" w:after="0"/>
        <w:ind w:left="0"/>
        <w:jc w:val="both"/>
        <w:textAlignment w:val="auto"/>
      </w:pPr>
      <w:r>
        <w:rPr>
          <w:rFonts w:ascii="Times New Roman"/>
          <w:b w:val="false"/>
          <w:i w:val="false"/>
          <w:color w:val="000000"/>
          <w:sz w:val="24"/>
          <w:lang w:val="pl-Pl"/>
        </w:rPr>
        <w:t>3) rozpoznaje czytany utwór jako baśń, legendę, bajkę, hymn, przypowieść, mit, opowiadanie, nowelę, dziennik, pamiętnik lub powieść oraz wskazuje jego cechy gatunkowe; rozpoznaje odmiany powieści i opowiadania, np. obyczajowe, przygodowe, detektywistyczne, fantastycznonaukowe, fantasy;</w:t>
      </w:r>
    </w:p>
    <w:p>
      <w:pPr>
        <w:spacing w:before="25" w:after="0"/>
        <w:ind w:left="0"/>
        <w:jc w:val="both"/>
        <w:textAlignment w:val="auto"/>
      </w:pPr>
      <w:r>
        <w:rPr>
          <w:rFonts w:ascii="Times New Roman"/>
          <w:b w:val="false"/>
          <w:i w:val="false"/>
          <w:color w:val="000000"/>
          <w:sz w:val="24"/>
          <w:lang w:val="pl-Pl"/>
        </w:rPr>
        <w:t>4) zna i rozpoznaje w tekście literackim: epitet, porównanie, przenośnię, wyrazy dźwiękonaśladowcze, zdrobnienie, zgrubienie, uosobienie, ożywienie, apostrofę, anaforę, pytanie retoryczne, powtórzenie oraz określa ich funkcje;</w:t>
      </w:r>
    </w:p>
    <w:p>
      <w:pPr>
        <w:spacing w:before="25" w:after="0"/>
        <w:ind w:left="0"/>
        <w:jc w:val="both"/>
        <w:textAlignment w:val="auto"/>
      </w:pPr>
      <w:r>
        <w:rPr>
          <w:rFonts w:ascii="Times New Roman"/>
          <w:b w:val="false"/>
          <w:i w:val="false"/>
          <w:color w:val="000000"/>
          <w:sz w:val="24"/>
          <w:lang w:val="pl-Pl"/>
        </w:rPr>
        <w:t>5) omawia funkcje elementów konstrukcyjnych utworu, w tym tytułu, podtytułu, motta, puenty, punktu kulminacyjnego;</w:t>
      </w:r>
    </w:p>
    <w:p>
      <w:pPr>
        <w:spacing w:before="25" w:after="0"/>
        <w:ind w:left="0"/>
        <w:jc w:val="both"/>
        <w:textAlignment w:val="auto"/>
      </w:pPr>
      <w:r>
        <w:rPr>
          <w:rFonts w:ascii="Times New Roman"/>
          <w:b w:val="false"/>
          <w:i w:val="false"/>
          <w:color w:val="000000"/>
          <w:sz w:val="24"/>
          <w:lang w:val="pl-Pl"/>
        </w:rPr>
        <w:t>6) rozpoznaje elementy rytmizujące wypowiedź, w tym wers, rym, strofę, refren, liczbę sylab w wersie;</w:t>
      </w:r>
    </w:p>
    <w:p>
      <w:pPr>
        <w:spacing w:before="25" w:after="0"/>
        <w:ind w:left="0"/>
        <w:jc w:val="both"/>
        <w:textAlignment w:val="auto"/>
      </w:pPr>
      <w:r>
        <w:rPr>
          <w:rFonts w:ascii="Times New Roman"/>
          <w:b w:val="false"/>
          <w:i w:val="false"/>
          <w:color w:val="000000"/>
          <w:sz w:val="24"/>
          <w:lang w:val="pl-Pl"/>
        </w:rPr>
        <w:t>7) opowiada o wydarzeniach fabuły oraz ustala kolejność zdarzeń i rozumie ich wzajemną zależność;</w:t>
      </w:r>
    </w:p>
    <w:p>
      <w:pPr>
        <w:spacing w:before="25" w:after="0"/>
        <w:ind w:left="0"/>
        <w:jc w:val="both"/>
        <w:textAlignment w:val="auto"/>
      </w:pPr>
      <w:r>
        <w:rPr>
          <w:rFonts w:ascii="Times New Roman"/>
          <w:b w:val="false"/>
          <w:i w:val="false"/>
          <w:color w:val="000000"/>
          <w:sz w:val="24"/>
          <w:lang w:val="pl-Pl"/>
        </w:rPr>
        <w:t>8) odróżnia dialog od monologu, rozumie ich funkcje w utworze;</w:t>
      </w:r>
    </w:p>
    <w:p>
      <w:pPr>
        <w:spacing w:before="25" w:after="0"/>
        <w:ind w:left="0"/>
        <w:jc w:val="both"/>
        <w:textAlignment w:val="auto"/>
      </w:pPr>
      <w:r>
        <w:rPr>
          <w:rFonts w:ascii="Times New Roman"/>
          <w:b w:val="false"/>
          <w:i w:val="false"/>
          <w:color w:val="000000"/>
          <w:sz w:val="24"/>
          <w:lang w:val="pl-Pl"/>
        </w:rPr>
        <w:t>9) charakteryzuje podmiot liryczny, narratora i bohaterów w czytanych utworach;</w:t>
      </w:r>
    </w:p>
    <w:p>
      <w:pPr>
        <w:spacing w:before="25" w:after="0"/>
        <w:ind w:left="0"/>
        <w:jc w:val="both"/>
        <w:textAlignment w:val="auto"/>
      </w:pPr>
      <w:r>
        <w:rPr>
          <w:rFonts w:ascii="Times New Roman"/>
          <w:b w:val="false"/>
          <w:i w:val="false"/>
          <w:color w:val="000000"/>
          <w:sz w:val="24"/>
          <w:lang w:val="pl-Pl"/>
        </w:rPr>
        <w:t>10) rozróżnia narrację pierwszoosobową i trzecioosobową oraz wskazuje ich funkcje w utworze;</w:t>
      </w:r>
    </w:p>
    <w:p>
      <w:pPr>
        <w:spacing w:before="25" w:after="0"/>
        <w:ind w:left="0"/>
        <w:jc w:val="both"/>
        <w:textAlignment w:val="auto"/>
      </w:pPr>
      <w:r>
        <w:rPr>
          <w:rFonts w:ascii="Times New Roman"/>
          <w:b w:val="false"/>
          <w:i w:val="false"/>
          <w:color w:val="000000"/>
          <w:sz w:val="24"/>
          <w:lang w:val="pl-Pl"/>
        </w:rPr>
        <w:t>11) wskazuje w utworze bohaterów głównych i drugoplanowych oraz określa ich cechy;</w:t>
      </w:r>
    </w:p>
    <w:p>
      <w:pPr>
        <w:spacing w:before="25" w:after="0"/>
        <w:ind w:left="0"/>
        <w:jc w:val="both"/>
        <w:textAlignment w:val="auto"/>
      </w:pPr>
      <w:r>
        <w:rPr>
          <w:rFonts w:ascii="Times New Roman"/>
          <w:b w:val="false"/>
          <w:i w:val="false"/>
          <w:color w:val="000000"/>
          <w:sz w:val="24"/>
          <w:lang w:val="pl-Pl"/>
        </w:rPr>
        <w:t>12) określa tematykę oraz problematykę utworu;</w:t>
      </w:r>
    </w:p>
    <w:p>
      <w:pPr>
        <w:spacing w:before="25" w:after="0"/>
        <w:ind w:left="0"/>
        <w:jc w:val="both"/>
        <w:textAlignment w:val="auto"/>
      </w:pPr>
      <w:r>
        <w:rPr>
          <w:rFonts w:ascii="Times New Roman"/>
          <w:b w:val="false"/>
          <w:i w:val="false"/>
          <w:color w:val="000000"/>
          <w:sz w:val="24"/>
          <w:lang w:val="pl-Pl"/>
        </w:rPr>
        <w:t>13) wskazuje i omawia wątek główny oraz wątki poboczne;</w:t>
      </w:r>
    </w:p>
    <w:p>
      <w:pPr>
        <w:spacing w:before="25" w:after="0"/>
        <w:ind w:left="0"/>
        <w:jc w:val="both"/>
        <w:textAlignment w:val="auto"/>
      </w:pPr>
      <w:r>
        <w:rPr>
          <w:rFonts w:ascii="Times New Roman"/>
          <w:b w:val="false"/>
          <w:i w:val="false"/>
          <w:color w:val="000000"/>
          <w:sz w:val="24"/>
          <w:lang w:val="pl-Pl"/>
        </w:rPr>
        <w:t>14) nazywa wrażenia, jakie wzbudza w nim czytany tekst;</w:t>
      </w:r>
    </w:p>
    <w:p>
      <w:pPr>
        <w:spacing w:before="25" w:after="0"/>
        <w:ind w:left="0"/>
        <w:jc w:val="both"/>
        <w:textAlignment w:val="auto"/>
      </w:pPr>
      <w:r>
        <w:rPr>
          <w:rFonts w:ascii="Times New Roman"/>
          <w:b w:val="false"/>
          <w:i w:val="false"/>
          <w:color w:val="000000"/>
          <w:sz w:val="24"/>
          <w:lang w:val="pl-Pl"/>
        </w:rPr>
        <w:t>15) objaśnia znaczenia dosłowne i przenośne w tekstach;</w:t>
      </w:r>
    </w:p>
    <w:p>
      <w:pPr>
        <w:spacing w:before="25" w:after="0"/>
        <w:ind w:left="0"/>
        <w:jc w:val="both"/>
        <w:textAlignment w:val="auto"/>
      </w:pPr>
      <w:r>
        <w:rPr>
          <w:rFonts w:ascii="Times New Roman"/>
          <w:b w:val="false"/>
          <w:i w:val="false"/>
          <w:color w:val="000000"/>
          <w:sz w:val="24"/>
          <w:lang w:val="pl-Pl"/>
        </w:rPr>
        <w:t>16) określa doświadczenia bohaterów literackich i porównuje je z własnymi;</w:t>
      </w:r>
    </w:p>
    <w:p>
      <w:pPr>
        <w:spacing w:before="25" w:after="0"/>
        <w:ind w:left="0"/>
        <w:jc w:val="both"/>
        <w:textAlignment w:val="auto"/>
      </w:pPr>
      <w:r>
        <w:rPr>
          <w:rFonts w:ascii="Times New Roman"/>
          <w:b w:val="false"/>
          <w:i w:val="false"/>
          <w:color w:val="000000"/>
          <w:sz w:val="24"/>
          <w:lang w:val="pl-Pl"/>
        </w:rPr>
        <w:t>17) przedstawia własne rozumienie utworu i je uzasadnia;</w:t>
      </w:r>
    </w:p>
    <w:p>
      <w:pPr>
        <w:spacing w:before="25" w:after="0"/>
        <w:ind w:left="0"/>
        <w:jc w:val="both"/>
        <w:textAlignment w:val="auto"/>
      </w:pPr>
      <w:r>
        <w:rPr>
          <w:rFonts w:ascii="Times New Roman"/>
          <w:b w:val="false"/>
          <w:i w:val="false"/>
          <w:color w:val="000000"/>
          <w:sz w:val="24"/>
          <w:lang w:val="pl-Pl"/>
        </w:rPr>
        <w:t>18) wykorzystuje w interpretacji tekstów doświadczenia własne oraz elementy wiedzy o kulturze;</w:t>
      </w:r>
    </w:p>
    <w:p>
      <w:pPr>
        <w:spacing w:before="25" w:after="0"/>
        <w:ind w:left="0"/>
        <w:jc w:val="both"/>
        <w:textAlignment w:val="auto"/>
      </w:pPr>
      <w:r>
        <w:rPr>
          <w:rFonts w:ascii="Times New Roman"/>
          <w:b w:val="false"/>
          <w:i w:val="false"/>
          <w:color w:val="000000"/>
          <w:sz w:val="24"/>
          <w:lang w:val="pl-Pl"/>
        </w:rPr>
        <w:t>19) wyraża własny sąd o postaciach i zdarzeniach;</w:t>
      </w:r>
    </w:p>
    <w:p>
      <w:pPr>
        <w:spacing w:before="25" w:after="0"/>
        <w:ind w:left="0"/>
        <w:jc w:val="both"/>
        <w:textAlignment w:val="auto"/>
      </w:pPr>
      <w:r>
        <w:rPr>
          <w:rFonts w:ascii="Times New Roman"/>
          <w:b w:val="false"/>
          <w:i w:val="false"/>
          <w:color w:val="000000"/>
          <w:sz w:val="24"/>
          <w:lang w:val="pl-Pl"/>
        </w:rPr>
        <w:t>20) wskazuje wartości w utworze oraz określa wartości ważne dla bohatera.</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identyfikuje wypowiedź jako tekst informacyjny, publicystyczny lub reklamowy;</w:t>
      </w:r>
    </w:p>
    <w:p>
      <w:pPr>
        <w:spacing w:before="25" w:after="0"/>
        <w:ind w:left="0"/>
        <w:jc w:val="both"/>
        <w:textAlignment w:val="auto"/>
      </w:pPr>
      <w:r>
        <w:rPr>
          <w:rFonts w:ascii="Times New Roman"/>
          <w:b w:val="false"/>
          <w:i w:val="false"/>
          <w:color w:val="000000"/>
          <w:sz w:val="24"/>
          <w:lang w:val="pl-Pl"/>
        </w:rPr>
        <w:t>2) wyszukuje w tekście informacje wyrażone wprost i pośrednio;</w:t>
      </w:r>
    </w:p>
    <w:p>
      <w:pPr>
        <w:spacing w:before="25" w:after="0"/>
        <w:ind w:left="0"/>
        <w:jc w:val="both"/>
        <w:textAlignment w:val="auto"/>
      </w:pPr>
      <w:r>
        <w:rPr>
          <w:rFonts w:ascii="Times New Roman"/>
          <w:b w:val="false"/>
          <w:i w:val="false"/>
          <w:color w:val="000000"/>
          <w:sz w:val="24"/>
          <w:lang w:val="pl-Pl"/>
        </w:rPr>
        <w:t>3) określa temat i główną myśl tekstu;</w:t>
      </w:r>
    </w:p>
    <w:p>
      <w:pPr>
        <w:spacing w:before="25" w:after="0"/>
        <w:ind w:left="0"/>
        <w:jc w:val="both"/>
        <w:textAlignment w:val="auto"/>
      </w:pPr>
      <w:r>
        <w:rPr>
          <w:rFonts w:ascii="Times New Roman"/>
          <w:b w:val="false"/>
          <w:i w:val="false"/>
          <w:color w:val="000000"/>
          <w:sz w:val="24"/>
          <w:lang w:val="pl-Pl"/>
        </w:rPr>
        <w:t>4) dostrzega relacje między częściami wypowiedzi (np. tytuł, wstęp, rozwinięcie, zakończenie);</w:t>
      </w:r>
    </w:p>
    <w:p>
      <w:pPr>
        <w:spacing w:before="25" w:after="0"/>
        <w:ind w:left="0"/>
        <w:jc w:val="both"/>
        <w:textAlignment w:val="auto"/>
      </w:pPr>
      <w:r>
        <w:rPr>
          <w:rFonts w:ascii="Times New Roman"/>
          <w:b w:val="false"/>
          <w:i w:val="false"/>
          <w:color w:val="000000"/>
          <w:sz w:val="24"/>
          <w:lang w:val="pl-Pl"/>
        </w:rPr>
        <w:t>5) odróżnia zawarte w tekście informacje ważne od drugorzędnych;</w:t>
      </w:r>
    </w:p>
    <w:p>
      <w:pPr>
        <w:spacing w:before="25" w:after="0"/>
        <w:ind w:left="0"/>
        <w:jc w:val="both"/>
        <w:textAlignment w:val="auto"/>
      </w:pPr>
      <w:r>
        <w:rPr>
          <w:rFonts w:ascii="Times New Roman"/>
          <w:b w:val="false"/>
          <w:i w:val="false"/>
          <w:color w:val="000000"/>
          <w:sz w:val="24"/>
          <w:lang w:val="pl-Pl"/>
        </w:rPr>
        <w:t>6) odróżnia informacje o faktach od opinii;</w:t>
      </w:r>
    </w:p>
    <w:p>
      <w:pPr>
        <w:spacing w:before="25" w:after="0"/>
        <w:ind w:left="0"/>
        <w:jc w:val="both"/>
        <w:textAlignment w:val="auto"/>
      </w:pPr>
      <w:r>
        <w:rPr>
          <w:rFonts w:ascii="Times New Roman"/>
          <w:b w:val="false"/>
          <w:i w:val="false"/>
          <w:color w:val="000000"/>
          <w:sz w:val="24"/>
          <w:lang w:val="pl-Pl"/>
        </w:rPr>
        <w:t>7) charakteryzuje komiks jako tekst kultury; wskazuje charakterystyczne dla niego cechy;</w:t>
      </w:r>
    </w:p>
    <w:p>
      <w:pPr>
        <w:spacing w:before="25" w:after="0"/>
        <w:ind w:left="0"/>
        <w:jc w:val="both"/>
        <w:textAlignment w:val="auto"/>
      </w:pPr>
      <w:r>
        <w:rPr>
          <w:rFonts w:ascii="Times New Roman"/>
          <w:b w:val="false"/>
          <w:i w:val="false"/>
          <w:color w:val="000000"/>
          <w:sz w:val="24"/>
          <w:lang w:val="pl-Pl"/>
        </w:rPr>
        <w:t>8) rozumie swoistość tekstów kultury przynależnych do: literatury, teatru, filmu, muzyki, sztuk plastycznych i audiowizualnych;</w:t>
      </w:r>
    </w:p>
    <w:p>
      <w:pPr>
        <w:spacing w:before="25" w:after="0"/>
        <w:ind w:left="0"/>
        <w:jc w:val="both"/>
        <w:textAlignment w:val="auto"/>
      </w:pPr>
      <w:r>
        <w:rPr>
          <w:rFonts w:ascii="Times New Roman"/>
          <w:b w:val="false"/>
          <w:i w:val="false"/>
          <w:color w:val="000000"/>
          <w:sz w:val="24"/>
          <w:lang w:val="pl-Pl"/>
        </w:rPr>
        <w:t>9) wyodrębnia elementy składające się na spektakl teatralny (gra aktorska, reżyseria, dekoracja, charakteryzacja, kostiumy, rekwizyty, muzyka); wyodrębnia elementy dzieła filmowego i telewizyjnego (scenariusz, reżyseria, ujęcie, gra aktorska, muzyka); wskazuje cechy charakterystyczne przekazów audiowizualnych (filmu, programu informacyjnego, programu rozrywkowego);</w:t>
      </w:r>
    </w:p>
    <w:p>
      <w:pPr>
        <w:spacing w:before="25" w:after="0"/>
        <w:ind w:left="0"/>
        <w:jc w:val="both"/>
        <w:textAlignment w:val="auto"/>
      </w:pPr>
      <w:r>
        <w:rPr>
          <w:rFonts w:ascii="Times New Roman"/>
          <w:b w:val="false"/>
          <w:i w:val="false"/>
          <w:color w:val="000000"/>
          <w:sz w:val="24"/>
          <w:lang w:val="pl-Pl"/>
        </w:rPr>
        <w:t>10) rozumie, czym jest adaptacja utworu literackiego (np. filmowa, sceniczna, radiowa) oraz wskazuje różnice między tekstem literackim a jego adaptacją;</w:t>
      </w:r>
    </w:p>
    <w:p>
      <w:pPr>
        <w:spacing w:before="25" w:after="0"/>
        <w:ind w:left="0"/>
        <w:jc w:val="both"/>
        <w:textAlignment w:val="auto"/>
      </w:pPr>
      <w:r>
        <w:rPr>
          <w:rFonts w:ascii="Times New Roman"/>
          <w:b w:val="false"/>
          <w:i w:val="false"/>
          <w:color w:val="000000"/>
          <w:sz w:val="24"/>
          <w:lang w:val="pl-Pl"/>
        </w:rPr>
        <w:t>11) odnosi treści tekstów kultury do własnego doświadczenia;</w:t>
      </w:r>
    </w:p>
    <w:p>
      <w:pPr>
        <w:spacing w:before="25" w:after="0"/>
        <w:ind w:left="0"/>
        <w:jc w:val="both"/>
        <w:textAlignment w:val="auto"/>
      </w:pPr>
      <w:r>
        <w:rPr>
          <w:rFonts w:ascii="Times New Roman"/>
          <w:b w:val="false"/>
          <w:i w:val="false"/>
          <w:color w:val="000000"/>
          <w:sz w:val="24"/>
          <w:lang w:val="pl-Pl"/>
        </w:rPr>
        <w:t>12) dokonuje odczytania tekstów poprzez przekład intersemiotyczny (np. rysunek, drama, spektakl teatralny);</w:t>
      </w:r>
    </w:p>
    <w:p>
      <w:pPr>
        <w:spacing w:before="25" w:after="0"/>
        <w:ind w:left="0"/>
        <w:jc w:val="both"/>
        <w:textAlignment w:val="auto"/>
      </w:pPr>
      <w:r>
        <w:rPr>
          <w:rFonts w:ascii="Times New Roman"/>
          <w:b w:val="false"/>
          <w:i w:val="false"/>
          <w:color w:val="000000"/>
          <w:sz w:val="24"/>
          <w:lang w:val="pl-Pl"/>
        </w:rPr>
        <w:t>13) świadomie i z uwagą odbiera filmy, koncerty, spektakle, programy radiowe i telewizyjne, zwłaszcza adresowane do dzieci i młodzieży.</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języka polskiego. Uczeń:</w:t>
      </w:r>
    </w:p>
    <w:p>
      <w:pPr>
        <w:spacing w:before="25" w:after="0"/>
        <w:ind w:left="0"/>
        <w:jc w:val="both"/>
        <w:textAlignment w:val="auto"/>
      </w:pPr>
      <w:r>
        <w:rPr>
          <w:rFonts w:ascii="Times New Roman"/>
          <w:b w:val="false"/>
          <w:i w:val="false"/>
          <w:color w:val="000000"/>
          <w:sz w:val="24"/>
          <w:lang w:val="pl-Pl"/>
        </w:rPr>
        <w:t>1) rozpoznaje w wypowiedziach części mowy (czasownik, rzeczownik, przymiotnik, przysłówek, liczebnik, zaimek, przyimek, spójnik, partykuła, wykrzyknik) i określa ich funkcje w tekście;</w:t>
      </w:r>
    </w:p>
    <w:p>
      <w:pPr>
        <w:spacing w:before="25" w:after="0"/>
        <w:ind w:left="0"/>
        <w:jc w:val="both"/>
        <w:textAlignment w:val="auto"/>
      </w:pPr>
      <w:r>
        <w:rPr>
          <w:rFonts w:ascii="Times New Roman"/>
          <w:b w:val="false"/>
          <w:i w:val="false"/>
          <w:color w:val="000000"/>
          <w:sz w:val="24"/>
          <w:lang w:val="pl-Pl"/>
        </w:rPr>
        <w:t>2) odróżnia części mowy odmienne od nieodmiennych;</w:t>
      </w:r>
    </w:p>
    <w:p>
      <w:pPr>
        <w:spacing w:before="25" w:after="0"/>
        <w:ind w:left="0"/>
        <w:jc w:val="both"/>
        <w:textAlignment w:val="auto"/>
      </w:pPr>
      <w:r>
        <w:rPr>
          <w:rFonts w:ascii="Times New Roman"/>
          <w:b w:val="false"/>
          <w:i w:val="false"/>
          <w:color w:val="000000"/>
          <w:sz w:val="24"/>
          <w:lang w:val="pl-Pl"/>
        </w:rPr>
        <w:t>3) dostrzega rolę czasownika w wypowiedzi, odróżnia czasowniki dokonane od niedokonanych, rozpoznaje bezosobowe formy czasownika: formy zakończone na -no, -to, konstrukcje z się; rozumie ich znaczenie w wypowiedzeniu oraz funkcje w tekście;</w:t>
      </w:r>
    </w:p>
    <w:p>
      <w:pPr>
        <w:spacing w:before="25" w:after="0"/>
        <w:ind w:left="0"/>
        <w:jc w:val="both"/>
        <w:textAlignment w:val="auto"/>
      </w:pPr>
      <w:r>
        <w:rPr>
          <w:rFonts w:ascii="Times New Roman"/>
          <w:b w:val="false"/>
          <w:i w:val="false"/>
          <w:color w:val="000000"/>
          <w:sz w:val="24"/>
          <w:lang w:val="pl-Pl"/>
        </w:rPr>
        <w:t>4) rozpoznaje formy przypadków, liczby, osoby, czasu, trybu i rodzaju gramatycznego odpowiednio: rzeczownika, przymiotnika, liczebnika, czasownika i zaimka oraz określa ich funkcje w wypowiedzi; oddziela temat fleksyjny od końcówki;</w:t>
      </w:r>
    </w:p>
    <w:p>
      <w:pPr>
        <w:spacing w:before="25" w:after="0"/>
        <w:ind w:left="0"/>
        <w:jc w:val="both"/>
        <w:textAlignment w:val="auto"/>
      </w:pPr>
      <w:r>
        <w:rPr>
          <w:rFonts w:ascii="Times New Roman"/>
          <w:b w:val="false"/>
          <w:i w:val="false"/>
          <w:color w:val="000000"/>
          <w:sz w:val="24"/>
          <w:lang w:val="pl-Pl"/>
        </w:rPr>
        <w:t>5) rozumie konstrukcję strony biernej i czynnej czasownika, przekształca konstrukcję strony biernej i czynnej i odwrotnie, odpowiednio do celu i intencji wypowiedzi;</w:t>
      </w:r>
    </w:p>
    <w:p>
      <w:pPr>
        <w:spacing w:before="25" w:after="0"/>
        <w:ind w:left="0"/>
        <w:jc w:val="both"/>
        <w:textAlignment w:val="auto"/>
      </w:pPr>
      <w:r>
        <w:rPr>
          <w:rFonts w:ascii="Times New Roman"/>
          <w:b w:val="false"/>
          <w:i w:val="false"/>
          <w:color w:val="000000"/>
          <w:sz w:val="24"/>
          <w:lang w:val="pl-Pl"/>
        </w:rPr>
        <w:t>6) stosuje poprawne formy gramatyczne wyrazów odmiennych;</w:t>
      </w:r>
    </w:p>
    <w:p>
      <w:pPr>
        <w:spacing w:before="25" w:after="0"/>
        <w:ind w:left="0"/>
        <w:jc w:val="both"/>
        <w:textAlignment w:val="auto"/>
      </w:pPr>
      <w:r>
        <w:rPr>
          <w:rFonts w:ascii="Times New Roman"/>
          <w:b w:val="false"/>
          <w:i w:val="false"/>
          <w:color w:val="000000"/>
          <w:sz w:val="24"/>
          <w:lang w:val="pl-Pl"/>
        </w:rPr>
        <w:t>7) poprawnie stopniuje przymiotniki i przysłówki, rozumie ich rolę w opisie świata oraz używa we właściwych kontekstach;</w:t>
      </w:r>
    </w:p>
    <w:p>
      <w:pPr>
        <w:spacing w:before="25" w:after="0"/>
        <w:ind w:left="0"/>
        <w:jc w:val="both"/>
        <w:textAlignment w:val="auto"/>
      </w:pPr>
      <w:r>
        <w:rPr>
          <w:rFonts w:ascii="Times New Roman"/>
          <w:b w:val="false"/>
          <w:i w:val="false"/>
          <w:color w:val="000000"/>
          <w:sz w:val="24"/>
          <w:lang w:val="pl-Pl"/>
        </w:rPr>
        <w:t>8) nazywa części zdania i rozpoznaje ich funkcje składniowe w wypowiedzeniach (podmiot, orzeczenie, dopełnienie, przydawka, okolicznik);</w:t>
      </w:r>
    </w:p>
    <w:p>
      <w:pPr>
        <w:spacing w:before="25" w:after="0"/>
        <w:ind w:left="0"/>
        <w:jc w:val="both"/>
        <w:textAlignment w:val="auto"/>
      </w:pPr>
      <w:r>
        <w:rPr>
          <w:rFonts w:ascii="Times New Roman"/>
          <w:b w:val="false"/>
          <w:i w:val="false"/>
          <w:color w:val="000000"/>
          <w:sz w:val="24"/>
          <w:lang w:val="pl-Pl"/>
        </w:rPr>
        <w:t>9) określa funkcję wyrazów poza zdaniem, rozumie ich znaczenie i poprawnie stosuje w swoich wypowiedziach;</w:t>
      </w:r>
    </w:p>
    <w:p>
      <w:pPr>
        <w:spacing w:before="25" w:after="0"/>
        <w:ind w:left="0"/>
        <w:jc w:val="both"/>
        <w:textAlignment w:val="auto"/>
      </w:pPr>
      <w:r>
        <w:rPr>
          <w:rFonts w:ascii="Times New Roman"/>
          <w:b w:val="false"/>
          <w:i w:val="false"/>
          <w:color w:val="000000"/>
          <w:sz w:val="24"/>
          <w:lang w:val="pl-Pl"/>
        </w:rPr>
        <w:t>10) rozpoznaje związki wyrazów w zdaniu, wyróżnia człon nadrzędny i podrzędny oraz typy związków;</w:t>
      </w:r>
    </w:p>
    <w:p>
      <w:pPr>
        <w:spacing w:before="25" w:after="0"/>
        <w:ind w:left="0"/>
        <w:jc w:val="both"/>
        <w:textAlignment w:val="auto"/>
      </w:pPr>
      <w:r>
        <w:rPr>
          <w:rFonts w:ascii="Times New Roman"/>
          <w:b w:val="false"/>
          <w:i w:val="false"/>
          <w:color w:val="000000"/>
          <w:sz w:val="24"/>
          <w:lang w:val="pl-Pl"/>
        </w:rPr>
        <w:t>11) rozpoznaje typy wypowiedzeń, uwzględniając cel wypowiedzi: wypowiedzenia oznajmujące, pytające i rozkazujące - rozumie ich funkcje i je stosuje;</w:t>
      </w:r>
    </w:p>
    <w:p>
      <w:pPr>
        <w:spacing w:before="25" w:after="0"/>
        <w:ind w:left="0"/>
        <w:jc w:val="both"/>
        <w:textAlignment w:val="auto"/>
      </w:pPr>
      <w:r>
        <w:rPr>
          <w:rFonts w:ascii="Times New Roman"/>
          <w:b w:val="false"/>
          <w:i w:val="false"/>
          <w:color w:val="000000"/>
          <w:sz w:val="24"/>
          <w:lang w:val="pl-Pl"/>
        </w:rPr>
        <w:t>12) rozpoznaje w tekście typy wypowiedzeń: zdanie pojedyncze, zdania złożone (podrzędnie i współrzędnie), równoważniki zdań, rozumie ich funkcje i stosuje w praktyce językowej;</w:t>
      </w:r>
    </w:p>
    <w:p>
      <w:pPr>
        <w:spacing w:before="25" w:after="0"/>
        <w:ind w:left="0"/>
        <w:jc w:val="both"/>
        <w:textAlignment w:val="auto"/>
      </w:pPr>
      <w:r>
        <w:rPr>
          <w:rFonts w:ascii="Times New Roman"/>
          <w:b w:val="false"/>
          <w:i w:val="false"/>
          <w:color w:val="000000"/>
          <w:sz w:val="24"/>
          <w:lang w:val="pl-Pl"/>
        </w:rPr>
        <w:t>13) przekształca konstrukcje składniowe, np. zdania złożone w pojedyncze i odwrotnie, zdania w równoważniki zdań i odwrotnie.</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wskazuje główne cechy języka mówionego i języka pisanego;</w:t>
      </w:r>
    </w:p>
    <w:p>
      <w:pPr>
        <w:spacing w:before="25" w:after="0"/>
        <w:ind w:left="0"/>
        <w:jc w:val="both"/>
        <w:textAlignment w:val="auto"/>
      </w:pPr>
      <w:r>
        <w:rPr>
          <w:rFonts w:ascii="Times New Roman"/>
          <w:b w:val="false"/>
          <w:i w:val="false"/>
          <w:color w:val="000000"/>
          <w:sz w:val="24"/>
          <w:lang w:val="pl-Pl"/>
        </w:rPr>
        <w:t>2) posługuje się oficjalną i nieoficjalną odmianą polszczyzny;</w:t>
      </w:r>
    </w:p>
    <w:p>
      <w:pPr>
        <w:spacing w:before="25" w:after="0"/>
        <w:ind w:left="0"/>
        <w:jc w:val="both"/>
        <w:textAlignment w:val="auto"/>
      </w:pPr>
      <w:r>
        <w:rPr>
          <w:rFonts w:ascii="Times New Roman"/>
          <w:b w:val="false"/>
          <w:i w:val="false"/>
          <w:color w:val="000000"/>
          <w:sz w:val="24"/>
          <w:lang w:val="pl-Pl"/>
        </w:rPr>
        <w:t>3) używa stylu stosownego do sytuacji komunikacyjnej;</w:t>
      </w:r>
    </w:p>
    <w:p>
      <w:pPr>
        <w:spacing w:before="25" w:after="0"/>
        <w:ind w:left="0"/>
        <w:jc w:val="both"/>
        <w:textAlignment w:val="auto"/>
      </w:pPr>
      <w:r>
        <w:rPr>
          <w:rFonts w:ascii="Times New Roman"/>
          <w:b w:val="false"/>
          <w:i w:val="false"/>
          <w:color w:val="000000"/>
          <w:sz w:val="24"/>
          <w:lang w:val="pl-Pl"/>
        </w:rPr>
        <w:t>4) rozumie dosłowne i przenośne znaczenie wyrazów w wypowiedzi; rozpoznaje wyrazy wieloznaczne, rozumie ich znaczenie w tekście oraz świadomie wykorzystuje do tworzenia własnych wypowiedzi;</w:t>
      </w:r>
    </w:p>
    <w:p>
      <w:pPr>
        <w:spacing w:before="25" w:after="0"/>
        <w:ind w:left="0"/>
        <w:jc w:val="both"/>
        <w:textAlignment w:val="auto"/>
      </w:pPr>
      <w:r>
        <w:rPr>
          <w:rFonts w:ascii="Times New Roman"/>
          <w:b w:val="false"/>
          <w:i w:val="false"/>
          <w:color w:val="000000"/>
          <w:sz w:val="24"/>
          <w:lang w:val="pl-Pl"/>
        </w:rPr>
        <w:t>5) rozpoznaje w wypowiedziach związki frazeologiczne, dostrzega ich bogactwo, rozumie ich znaczenie oraz poprawnie stosuje w wypowiedziach;</w:t>
      </w:r>
    </w:p>
    <w:p>
      <w:pPr>
        <w:spacing w:before="25" w:after="0"/>
        <w:ind w:left="0"/>
        <w:jc w:val="both"/>
        <w:textAlignment w:val="auto"/>
      </w:pPr>
      <w:r>
        <w:rPr>
          <w:rFonts w:ascii="Times New Roman"/>
          <w:b w:val="false"/>
          <w:i w:val="false"/>
          <w:color w:val="000000"/>
          <w:sz w:val="24"/>
          <w:lang w:val="pl-Pl"/>
        </w:rPr>
        <w:t>6) rozpoznaje słownictwo neutralne i wartościujące, rozumie ich funkcje w tekście;</w:t>
      </w:r>
    </w:p>
    <w:p>
      <w:pPr>
        <w:spacing w:before="25" w:after="0"/>
        <w:ind w:left="0"/>
        <w:jc w:val="both"/>
        <w:textAlignment w:val="auto"/>
      </w:pPr>
      <w:r>
        <w:rPr>
          <w:rFonts w:ascii="Times New Roman"/>
          <w:b w:val="false"/>
          <w:i w:val="false"/>
          <w:color w:val="000000"/>
          <w:sz w:val="24"/>
          <w:lang w:val="pl-Pl"/>
        </w:rPr>
        <w:t>7) dostosowuje sposób wyrażania się do zamierzonego celu wypowiedzi;</w:t>
      </w:r>
    </w:p>
    <w:p>
      <w:pPr>
        <w:spacing w:before="25" w:after="0"/>
        <w:ind w:left="0"/>
        <w:jc w:val="both"/>
        <w:textAlignment w:val="auto"/>
      </w:pPr>
      <w:r>
        <w:rPr>
          <w:rFonts w:ascii="Times New Roman"/>
          <w:b w:val="false"/>
          <w:i w:val="false"/>
          <w:color w:val="000000"/>
          <w:sz w:val="24"/>
          <w:lang w:val="pl-Pl"/>
        </w:rPr>
        <w:t>8) rozróżnia synonimy, antonimy, rozumie ich funkcje w tekście i stosuje we własnych wypowiedziach;</w:t>
      </w:r>
    </w:p>
    <w:p>
      <w:pPr>
        <w:spacing w:before="25" w:after="0"/>
        <w:ind w:left="0"/>
        <w:jc w:val="both"/>
        <w:textAlignment w:val="auto"/>
      </w:pPr>
      <w:r>
        <w:rPr>
          <w:rFonts w:ascii="Times New Roman"/>
          <w:b w:val="false"/>
          <w:i w:val="false"/>
          <w:color w:val="000000"/>
          <w:sz w:val="24"/>
          <w:lang w:val="pl-Pl"/>
        </w:rPr>
        <w:t>9) zna i stosuje zasady spójności formalnej i semantycznej tekstu.</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identyfikuje tekst jako komunikat; rozróżnia typy komunikatu: informacyjny, literacki, reklamowy, ikoniczny;</w:t>
      </w:r>
    </w:p>
    <w:p>
      <w:pPr>
        <w:spacing w:before="25" w:after="0"/>
        <w:ind w:left="0"/>
        <w:jc w:val="both"/>
        <w:textAlignment w:val="auto"/>
      </w:pPr>
      <w:r>
        <w:rPr>
          <w:rFonts w:ascii="Times New Roman"/>
          <w:b w:val="false"/>
          <w:i w:val="false"/>
          <w:color w:val="000000"/>
          <w:sz w:val="24"/>
          <w:lang w:val="pl-Pl"/>
        </w:rPr>
        <w:t>2) identyfikuje nadawcę i odbiorcę wypowiedzi;</w:t>
      </w:r>
    </w:p>
    <w:p>
      <w:pPr>
        <w:spacing w:before="25" w:after="0"/>
        <w:ind w:left="0"/>
        <w:jc w:val="both"/>
        <w:textAlignment w:val="auto"/>
      </w:pPr>
      <w:r>
        <w:rPr>
          <w:rFonts w:ascii="Times New Roman"/>
          <w:b w:val="false"/>
          <w:i w:val="false"/>
          <w:color w:val="000000"/>
          <w:sz w:val="24"/>
          <w:lang w:val="pl-Pl"/>
        </w:rPr>
        <w:t>3) określa sytuację komunikacyjną i rozumie jej wpływ na kształt wypowiedzi;</w:t>
      </w:r>
    </w:p>
    <w:p>
      <w:pPr>
        <w:spacing w:before="25" w:after="0"/>
        <w:ind w:left="0"/>
        <w:jc w:val="both"/>
        <w:textAlignment w:val="auto"/>
      </w:pPr>
      <w:r>
        <w:rPr>
          <w:rFonts w:ascii="Times New Roman"/>
          <w:b w:val="false"/>
          <w:i w:val="false"/>
          <w:color w:val="000000"/>
          <w:sz w:val="24"/>
          <w:lang w:val="pl-Pl"/>
        </w:rPr>
        <w:t>4) rozpoznaje znaczenie niewerbalnych środków komunikacji (np. gest, mimika, postawa ciała);</w:t>
      </w:r>
    </w:p>
    <w:p>
      <w:pPr>
        <w:spacing w:before="25" w:after="0"/>
        <w:ind w:left="0"/>
        <w:jc w:val="both"/>
        <w:textAlignment w:val="auto"/>
      </w:pPr>
      <w:r>
        <w:rPr>
          <w:rFonts w:ascii="Times New Roman"/>
          <w:b w:val="false"/>
          <w:i w:val="false"/>
          <w:color w:val="000000"/>
          <w:sz w:val="24"/>
          <w:lang w:val="pl-Pl"/>
        </w:rPr>
        <w:t>5) rozumie pojęcie głoska, litera, sylaba, akcent; zna i stosuje reguły akcentowania wyrazów;</w:t>
      </w:r>
    </w:p>
    <w:p>
      <w:pPr>
        <w:spacing w:before="25" w:after="0"/>
        <w:ind w:left="0"/>
        <w:jc w:val="both"/>
        <w:textAlignment w:val="auto"/>
      </w:pPr>
      <w:r>
        <w:rPr>
          <w:rFonts w:ascii="Times New Roman"/>
          <w:b w:val="false"/>
          <w:i w:val="false"/>
          <w:color w:val="000000"/>
          <w:sz w:val="24"/>
          <w:lang w:val="pl-Pl"/>
        </w:rPr>
        <w:t>6) stosuje intonację poprawną ze względu na cel wypowiedzi;</w:t>
      </w:r>
    </w:p>
    <w:p>
      <w:pPr>
        <w:spacing w:before="25" w:after="0"/>
        <w:ind w:left="0"/>
        <w:jc w:val="both"/>
        <w:textAlignment w:val="auto"/>
      </w:pPr>
      <w:r>
        <w:rPr>
          <w:rFonts w:ascii="Times New Roman"/>
          <w:b w:val="false"/>
          <w:i w:val="false"/>
          <w:color w:val="000000"/>
          <w:sz w:val="24"/>
          <w:lang w:val="pl-Pl"/>
        </w:rPr>
        <w:t>7) rozumie, na czym polega etykieta językowa i stosuje jej zasady.</w:t>
      </w:r>
    </w:p>
    <w:p>
      <w:pPr>
        <w:spacing w:before="25" w:after="0"/>
        <w:ind w:left="0"/>
        <w:jc w:val="both"/>
        <w:textAlignment w:val="auto"/>
      </w:pPr>
      <w:r>
        <w:rPr>
          <w:rFonts w:ascii="Times New Roman"/>
          <w:b w:val="false"/>
          <w:i w:val="false"/>
          <w:color w:val="000000"/>
          <w:sz w:val="24"/>
          <w:lang w:val="pl-Pl"/>
        </w:rPr>
        <w:t>4. Ortografia i interpunkcja. Uczeń:</w:t>
      </w:r>
    </w:p>
    <w:p>
      <w:pPr>
        <w:spacing w:before="25" w:after="0"/>
        <w:ind w:left="0"/>
        <w:jc w:val="both"/>
        <w:textAlignment w:val="auto"/>
      </w:pPr>
      <w:r>
        <w:rPr>
          <w:rFonts w:ascii="Times New Roman"/>
          <w:b w:val="false"/>
          <w:i w:val="false"/>
          <w:color w:val="000000"/>
          <w:sz w:val="24"/>
          <w:lang w:val="pl-Pl"/>
        </w:rPr>
        <w:t>1) pisze poprawnie pod względem ortograficznym oraz stosuje reguły pisowni;</w:t>
      </w:r>
    </w:p>
    <w:p>
      <w:pPr>
        <w:spacing w:before="25" w:after="0"/>
        <w:ind w:left="0"/>
        <w:jc w:val="both"/>
        <w:textAlignment w:val="auto"/>
      </w:pPr>
      <w:r>
        <w:rPr>
          <w:rFonts w:ascii="Times New Roman"/>
          <w:b w:val="false"/>
          <w:i w:val="false"/>
          <w:color w:val="000000"/>
          <w:sz w:val="24"/>
          <w:lang w:val="pl-Pl"/>
        </w:rPr>
        <w:t>2) poprawnie używa znaków interpunkcyjnych: kropki, przecinka, znaku zapytania, znaku wykrzyknika, cudzysłowu, dwukropka, średnika, nawiasu.</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Elementy retoryki. Uczeń:</w:t>
      </w:r>
    </w:p>
    <w:p>
      <w:pPr>
        <w:spacing w:before="25" w:after="0"/>
        <w:ind w:left="0"/>
        <w:jc w:val="both"/>
        <w:textAlignment w:val="auto"/>
      </w:pPr>
      <w:r>
        <w:rPr>
          <w:rFonts w:ascii="Times New Roman"/>
          <w:b w:val="false"/>
          <w:i w:val="false"/>
          <w:color w:val="000000"/>
          <w:sz w:val="24"/>
          <w:lang w:val="pl-Pl"/>
        </w:rPr>
        <w:t>1) uczestniczy w rozmowie na zadany temat, wydziela jej części, sygnały konstrukcyjne wzmacniające więź między uczestnikami dialogu, tłumaczące sens;</w:t>
      </w:r>
    </w:p>
    <w:p>
      <w:pPr>
        <w:spacing w:before="25" w:after="0"/>
        <w:ind w:left="0"/>
        <w:jc w:val="both"/>
        <w:textAlignment w:val="auto"/>
      </w:pPr>
      <w:r>
        <w:rPr>
          <w:rFonts w:ascii="Times New Roman"/>
          <w:b w:val="false"/>
          <w:i w:val="false"/>
          <w:color w:val="000000"/>
          <w:sz w:val="24"/>
          <w:lang w:val="pl-Pl"/>
        </w:rPr>
        <w:t>2) rozróżnia argumenty odnoszące się do faktów i logiki oraz odwołujące się do emocji;</w:t>
      </w:r>
    </w:p>
    <w:p>
      <w:pPr>
        <w:spacing w:before="25" w:after="0"/>
        <w:ind w:left="0"/>
        <w:jc w:val="both"/>
        <w:textAlignment w:val="auto"/>
      </w:pPr>
      <w:r>
        <w:rPr>
          <w:rFonts w:ascii="Times New Roman"/>
          <w:b w:val="false"/>
          <w:i w:val="false"/>
          <w:color w:val="000000"/>
          <w:sz w:val="24"/>
          <w:lang w:val="pl-Pl"/>
        </w:rPr>
        <w:t>3) tworzy logiczną, semantycznie pełną i uporządkowaną wypowiedź, stosując odpowiednią do danej formy gatunkowej kompozycję i układ graficzny; rozumie rolę akapitów w tworzeniu całości myślowej wypowiedzi;</w:t>
      </w:r>
    </w:p>
    <w:p>
      <w:pPr>
        <w:spacing w:before="25" w:after="0"/>
        <w:ind w:left="0"/>
        <w:jc w:val="both"/>
        <w:textAlignment w:val="auto"/>
      </w:pPr>
      <w:r>
        <w:rPr>
          <w:rFonts w:ascii="Times New Roman"/>
          <w:b w:val="false"/>
          <w:i w:val="false"/>
          <w:color w:val="000000"/>
          <w:sz w:val="24"/>
          <w:lang w:val="pl-Pl"/>
        </w:rPr>
        <w:t>4) dokonuje selekcji informacji;</w:t>
      </w:r>
    </w:p>
    <w:p>
      <w:pPr>
        <w:spacing w:before="25" w:after="0"/>
        <w:ind w:left="0"/>
        <w:jc w:val="both"/>
        <w:textAlignment w:val="auto"/>
      </w:pPr>
      <w:r>
        <w:rPr>
          <w:rFonts w:ascii="Times New Roman"/>
          <w:b w:val="false"/>
          <w:i w:val="false"/>
          <w:color w:val="000000"/>
          <w:sz w:val="24"/>
          <w:lang w:val="pl-Pl"/>
        </w:rPr>
        <w:t>5) zna zasady budowania akapitów;</w:t>
      </w:r>
    </w:p>
    <w:p>
      <w:pPr>
        <w:spacing w:before="25" w:after="0"/>
        <w:ind w:left="0"/>
        <w:jc w:val="both"/>
        <w:textAlignment w:val="auto"/>
      </w:pPr>
      <w:r>
        <w:rPr>
          <w:rFonts w:ascii="Times New Roman"/>
          <w:b w:val="false"/>
          <w:i w:val="false"/>
          <w:color w:val="000000"/>
          <w:sz w:val="24"/>
          <w:lang w:val="pl-Pl"/>
        </w:rPr>
        <w:t>6) rozróżnia i wskazuje środki perswazji, rozumie ich funkcję.</w:t>
      </w:r>
    </w:p>
    <w:p>
      <w:pPr>
        <w:spacing w:before="25" w:after="0"/>
        <w:ind w:left="0"/>
        <w:jc w:val="both"/>
        <w:textAlignment w:val="auto"/>
      </w:pPr>
      <w:r>
        <w:rPr>
          <w:rFonts w:ascii="Times New Roman"/>
          <w:b w:val="false"/>
          <w:i w:val="false"/>
          <w:color w:val="000000"/>
          <w:sz w:val="24"/>
          <w:lang w:val="pl-Pl"/>
        </w:rPr>
        <w:t>2. Mówienie i pisanie. Uczeń:</w:t>
      </w:r>
    </w:p>
    <w:p>
      <w:pPr>
        <w:spacing w:before="25" w:after="0"/>
        <w:ind w:left="0"/>
        <w:jc w:val="both"/>
        <w:textAlignment w:val="auto"/>
      </w:pPr>
      <w:r>
        <w:rPr>
          <w:rFonts w:ascii="Times New Roman"/>
          <w:b w:val="false"/>
          <w:i w:val="false"/>
          <w:color w:val="000000"/>
          <w:sz w:val="24"/>
          <w:lang w:val="pl-Pl"/>
        </w:rPr>
        <w:t>1) tworzy spójne wypowiedzi w następujących formach gatunkowych: dialog, opowiadanie (twórcze, odtwórcze), opis, list, sprawozdanie (z filmu, spektaklu, wydarzenia), dedykacja, zaproszenie, podziękowanie, ogłoszenie, życzenia, opis przeżyć wewnętrznych, charakterystyka, tekst o charakterze argumentacyjnym;</w:t>
      </w:r>
    </w:p>
    <w:p>
      <w:pPr>
        <w:spacing w:before="25" w:after="0"/>
        <w:ind w:left="0"/>
        <w:jc w:val="both"/>
        <w:textAlignment w:val="auto"/>
      </w:pPr>
      <w:r>
        <w:rPr>
          <w:rFonts w:ascii="Times New Roman"/>
          <w:b w:val="false"/>
          <w:i w:val="false"/>
          <w:color w:val="000000"/>
          <w:sz w:val="24"/>
          <w:lang w:val="pl-Pl"/>
        </w:rPr>
        <w:t>2) wygłasza z pamięci tekst, ze zrozumieniem oraz odpowiednią intonacją, dykcją, właściwym akcentowaniem, z odpowiednim napięciem emocjonalnym i z następstwem pauz;</w:t>
      </w:r>
    </w:p>
    <w:p>
      <w:pPr>
        <w:spacing w:before="25" w:after="0"/>
        <w:ind w:left="0"/>
        <w:jc w:val="both"/>
        <w:textAlignment w:val="auto"/>
      </w:pPr>
      <w:r>
        <w:rPr>
          <w:rFonts w:ascii="Times New Roman"/>
          <w:b w:val="false"/>
          <w:i w:val="false"/>
          <w:color w:val="000000"/>
          <w:sz w:val="24"/>
          <w:lang w:val="pl-Pl"/>
        </w:rPr>
        <w:t>3) tworzy plan odtwórczy i twórczy tekstu;</w:t>
      </w:r>
    </w:p>
    <w:p>
      <w:pPr>
        <w:spacing w:before="25" w:after="0"/>
        <w:ind w:left="0"/>
        <w:jc w:val="both"/>
        <w:textAlignment w:val="auto"/>
      </w:pPr>
      <w:r>
        <w:rPr>
          <w:rFonts w:ascii="Times New Roman"/>
          <w:b w:val="false"/>
          <w:i w:val="false"/>
          <w:color w:val="000000"/>
          <w:sz w:val="24"/>
          <w:lang w:val="pl-Pl"/>
        </w:rPr>
        <w:t>4) redaguje notatki;</w:t>
      </w:r>
    </w:p>
    <w:p>
      <w:pPr>
        <w:spacing w:before="25" w:after="0"/>
        <w:ind w:left="0"/>
        <w:jc w:val="both"/>
        <w:textAlignment w:val="auto"/>
      </w:pPr>
      <w:r>
        <w:rPr>
          <w:rFonts w:ascii="Times New Roman"/>
          <w:b w:val="false"/>
          <w:i w:val="false"/>
          <w:color w:val="000000"/>
          <w:sz w:val="24"/>
          <w:lang w:val="pl-Pl"/>
        </w:rPr>
        <w:t>5) opowiada o przeczytanym tekście;</w:t>
      </w:r>
    </w:p>
    <w:p>
      <w:pPr>
        <w:spacing w:before="25" w:after="0"/>
        <w:ind w:left="0"/>
        <w:jc w:val="both"/>
        <w:textAlignment w:val="auto"/>
      </w:pPr>
      <w:r>
        <w:rPr>
          <w:rFonts w:ascii="Times New Roman"/>
          <w:b w:val="false"/>
          <w:i w:val="false"/>
          <w:color w:val="000000"/>
          <w:sz w:val="24"/>
          <w:lang w:val="pl-Pl"/>
        </w:rPr>
        <w:t>6) rozróżnia współczesne formy komunikatów (np. e-mail, SMS) i odpowiednio się nimi posługuje, zachowując zasady etykiety językowej;</w:t>
      </w:r>
    </w:p>
    <w:p>
      <w:pPr>
        <w:spacing w:before="25" w:after="0"/>
        <w:ind w:left="0"/>
        <w:jc w:val="both"/>
        <w:textAlignment w:val="auto"/>
      </w:pPr>
      <w:r>
        <w:rPr>
          <w:rFonts w:ascii="Times New Roman"/>
          <w:b w:val="false"/>
          <w:i w:val="false"/>
          <w:color w:val="000000"/>
          <w:sz w:val="24"/>
          <w:lang w:val="pl-Pl"/>
        </w:rPr>
        <w:t>7) tworzy opowiadania związane z treścią utworu, np. dalsze losy bohatera, komponowanie początku i zakończenia na podstawie fragmentu tekstu lub na podstawie ilustracji;</w:t>
      </w:r>
    </w:p>
    <w:p>
      <w:pPr>
        <w:spacing w:before="25" w:after="0"/>
        <w:ind w:left="0"/>
        <w:jc w:val="both"/>
        <w:textAlignment w:val="auto"/>
      </w:pPr>
      <w:r>
        <w:rPr>
          <w:rFonts w:ascii="Times New Roman"/>
          <w:b w:val="false"/>
          <w:i w:val="false"/>
          <w:color w:val="000000"/>
          <w:sz w:val="24"/>
          <w:lang w:val="pl-Pl"/>
        </w:rPr>
        <w:t>8) redaguje scenariusz filmowy na podstawie fragmentów książki oraz własnych pomysłów;</w:t>
      </w:r>
    </w:p>
    <w:p>
      <w:pPr>
        <w:spacing w:before="25" w:after="0"/>
        <w:ind w:left="0"/>
        <w:jc w:val="both"/>
        <w:textAlignment w:val="auto"/>
      </w:pPr>
      <w:r>
        <w:rPr>
          <w:rFonts w:ascii="Times New Roman"/>
          <w:b w:val="false"/>
          <w:i w:val="false"/>
          <w:color w:val="000000"/>
          <w:sz w:val="24"/>
          <w:lang w:val="pl-Pl"/>
        </w:rPr>
        <w:t>9) wykorzystuje wiedzę o języku w tworzonych wypowiedziach.</w:t>
      </w:r>
    </w:p>
    <w:p>
      <w:pPr>
        <w:spacing w:before="25" w:after="0"/>
        <w:ind w:left="0"/>
        <w:jc w:val="both"/>
        <w:textAlignment w:val="auto"/>
      </w:pPr>
      <w:r>
        <w:rPr>
          <w:rFonts w:ascii="Times New Roman"/>
          <w:b w:val="false"/>
          <w:i w:val="false"/>
          <w:color w:val="000000"/>
          <w:sz w:val="24"/>
          <w:lang w:val="pl-Pl"/>
        </w:rPr>
        <w:t>IV. Samokształcenie. Uczeń:</w:t>
      </w:r>
    </w:p>
    <w:p>
      <w:pPr>
        <w:spacing w:before="25" w:after="0"/>
        <w:ind w:left="0"/>
        <w:jc w:val="both"/>
        <w:textAlignment w:val="auto"/>
      </w:pPr>
      <w:r>
        <w:rPr>
          <w:rFonts w:ascii="Times New Roman"/>
          <w:b w:val="false"/>
          <w:i w:val="false"/>
          <w:color w:val="000000"/>
          <w:sz w:val="24"/>
          <w:lang w:val="pl-Pl"/>
        </w:rPr>
        <w:t>1) doskonali ciche i głośne czytanie;</w:t>
      </w:r>
    </w:p>
    <w:p>
      <w:pPr>
        <w:spacing w:before="25" w:after="0"/>
        <w:ind w:left="0"/>
        <w:jc w:val="both"/>
        <w:textAlignment w:val="auto"/>
      </w:pPr>
      <w:r>
        <w:rPr>
          <w:rFonts w:ascii="Times New Roman"/>
          <w:b w:val="false"/>
          <w:i w:val="false"/>
          <w:color w:val="000000"/>
          <w:sz w:val="24"/>
          <w:lang w:val="pl-Pl"/>
        </w:rPr>
        <w:t>2) doskonali różne formy zapisywania pozyskanych informacji;</w:t>
      </w:r>
    </w:p>
    <w:p>
      <w:pPr>
        <w:spacing w:before="25" w:after="0"/>
        <w:ind w:left="0"/>
        <w:jc w:val="both"/>
        <w:textAlignment w:val="auto"/>
      </w:pPr>
      <w:r>
        <w:rPr>
          <w:rFonts w:ascii="Times New Roman"/>
          <w:b w:val="false"/>
          <w:i w:val="false"/>
          <w:color w:val="000000"/>
          <w:sz w:val="24"/>
          <w:lang w:val="pl-Pl"/>
        </w:rPr>
        <w:t>3) korzysta z informacji zawartych w różnych źródłach, gromadzi wiadomości, selekcjonuje informacje;</w:t>
      </w:r>
    </w:p>
    <w:p>
      <w:pPr>
        <w:spacing w:before="25" w:after="0"/>
        <w:ind w:left="0"/>
        <w:jc w:val="both"/>
        <w:textAlignment w:val="auto"/>
      </w:pPr>
      <w:r>
        <w:rPr>
          <w:rFonts w:ascii="Times New Roman"/>
          <w:b w:val="false"/>
          <w:i w:val="false"/>
          <w:color w:val="000000"/>
          <w:sz w:val="24"/>
          <w:lang w:val="pl-Pl"/>
        </w:rPr>
        <w:t>4) zna i stosuje zasady korzystania z zasobów bibliotecznych (np. w bibliotekach szkolnych oraz on-line);</w:t>
      </w:r>
    </w:p>
    <w:p>
      <w:pPr>
        <w:spacing w:before="25" w:after="0"/>
        <w:ind w:left="0"/>
        <w:jc w:val="both"/>
        <w:textAlignment w:val="auto"/>
      </w:pPr>
      <w:r>
        <w:rPr>
          <w:rFonts w:ascii="Times New Roman"/>
          <w:b w:val="false"/>
          <w:i w:val="false"/>
          <w:color w:val="000000"/>
          <w:sz w:val="24"/>
          <w:lang w:val="pl-Pl"/>
        </w:rPr>
        <w:t>5) korzysta ze słowników ogólnych języka polskiego, także specjalnych, oraz słownika terminów literackich;</w:t>
      </w:r>
    </w:p>
    <w:p>
      <w:pPr>
        <w:spacing w:before="25" w:after="0"/>
        <w:ind w:left="0"/>
        <w:jc w:val="both"/>
        <w:textAlignment w:val="auto"/>
      </w:pPr>
      <w:r>
        <w:rPr>
          <w:rFonts w:ascii="Times New Roman"/>
          <w:b w:val="false"/>
          <w:i w:val="false"/>
          <w:color w:val="000000"/>
          <w:sz w:val="24"/>
          <w:lang w:val="pl-Pl"/>
        </w:rPr>
        <w:t>6) zwraca uwagę na typy definicji słownikowych, określa ich swoistość;</w:t>
      </w:r>
    </w:p>
    <w:p>
      <w:pPr>
        <w:spacing w:before="25" w:after="0"/>
        <w:ind w:left="0"/>
        <w:jc w:val="both"/>
        <w:textAlignment w:val="auto"/>
      </w:pPr>
      <w:r>
        <w:rPr>
          <w:rFonts w:ascii="Times New Roman"/>
          <w:b w:val="false"/>
          <w:i w:val="false"/>
          <w:color w:val="000000"/>
          <w:sz w:val="24"/>
          <w:lang w:val="pl-Pl"/>
        </w:rPr>
        <w:t>7) rozwija umiejętność krytycznej oceny pozyskanych informacji;</w:t>
      </w:r>
    </w:p>
    <w:p>
      <w:pPr>
        <w:spacing w:before="25" w:after="0"/>
        <w:ind w:left="0"/>
        <w:jc w:val="both"/>
        <w:textAlignment w:val="auto"/>
      </w:pPr>
      <w:r>
        <w:rPr>
          <w:rFonts w:ascii="Times New Roman"/>
          <w:b w:val="false"/>
          <w:i w:val="false"/>
          <w:color w:val="000000"/>
          <w:sz w:val="24"/>
          <w:lang w:val="pl-Pl"/>
        </w:rPr>
        <w:t>8) poznaje życie kulturalne swojego regionu;</w:t>
      </w:r>
    </w:p>
    <w:p>
      <w:pPr>
        <w:spacing w:before="25" w:after="0"/>
        <w:ind w:left="0"/>
        <w:jc w:val="both"/>
        <w:textAlignment w:val="auto"/>
      </w:pPr>
      <w:r>
        <w:rPr>
          <w:rFonts w:ascii="Times New Roman"/>
          <w:b w:val="false"/>
          <w:i w:val="false"/>
          <w:color w:val="000000"/>
          <w:sz w:val="24"/>
          <w:lang w:val="pl-Pl"/>
        </w:rPr>
        <w:t>9) rozwija umiejętności efektywnego posługiwania się technologią informacyjną oraz zasobami internetowymi i wykorzystuje te umiejętności do prezentowania własnych zainteresowań.</w:t>
      </w:r>
    </w:p>
    <w:p>
      <w:pPr>
        <w:spacing w:before="25" w:after="0"/>
        <w:ind w:left="0"/>
        <w:jc w:val="both"/>
        <w:textAlignment w:val="auto"/>
      </w:pPr>
      <w:r>
        <w:rPr>
          <w:rFonts w:ascii="Times New Roman"/>
          <w:b w:val="false"/>
          <w:i w:val="false"/>
          <w:color w:val="000000"/>
          <w:sz w:val="24"/>
          <w:lang w:val="pl-Pl"/>
        </w:rPr>
        <w:t>Lektury obowiązkowe:</w:t>
      </w:r>
    </w:p>
    <w:p>
      <w:pPr>
        <w:spacing w:before="25" w:after="0"/>
        <w:ind w:left="0"/>
        <w:jc w:val="both"/>
        <w:textAlignment w:val="auto"/>
      </w:pPr>
      <w:r>
        <w:rPr>
          <w:rFonts w:ascii="Times New Roman"/>
          <w:b w:val="false"/>
          <w:i w:val="false"/>
          <w:color w:val="000000"/>
          <w:sz w:val="24"/>
          <w:lang w:val="pl-Pl"/>
        </w:rPr>
        <w:t>1) Jan Brzechwa, Akademia Pana Kleksa;</w:t>
      </w:r>
    </w:p>
    <w:p>
      <w:pPr>
        <w:spacing w:before="25" w:after="0"/>
        <w:ind w:left="0"/>
        <w:jc w:val="both"/>
        <w:textAlignment w:val="auto"/>
      </w:pPr>
      <w:r>
        <w:rPr>
          <w:rFonts w:ascii="Times New Roman"/>
          <w:b w:val="false"/>
          <w:i w:val="false"/>
          <w:color w:val="000000"/>
          <w:sz w:val="24"/>
          <w:lang w:val="pl-Pl"/>
        </w:rPr>
        <w:t>2) Janusz Christa, Kajko i Kokosz. Szkoła latania (komiks);</w:t>
      </w:r>
    </w:p>
    <w:p>
      <w:pPr>
        <w:spacing w:before="25" w:after="0"/>
        <w:ind w:left="0"/>
        <w:jc w:val="both"/>
        <w:textAlignment w:val="auto"/>
      </w:pPr>
      <w:r>
        <w:rPr>
          <w:rFonts w:ascii="Times New Roman"/>
          <w:b w:val="false"/>
          <w:i w:val="false"/>
          <w:color w:val="000000"/>
          <w:sz w:val="24"/>
          <w:lang w:val="pl-Pl"/>
        </w:rPr>
        <w:t>3) René Goscinny, Jean-Jacques Sempé, Mikołajek (wybór opowiadań);</w:t>
      </w:r>
    </w:p>
    <w:p>
      <w:pPr>
        <w:spacing w:before="25" w:after="0"/>
        <w:ind w:left="0"/>
        <w:jc w:val="both"/>
        <w:textAlignment w:val="auto"/>
      </w:pPr>
      <w:r>
        <w:rPr>
          <w:rFonts w:ascii="Times New Roman"/>
          <w:b w:val="false"/>
          <w:i w:val="false"/>
          <w:color w:val="000000"/>
          <w:sz w:val="24"/>
          <w:lang w:val="pl-Pl"/>
        </w:rPr>
        <w:t>4) Rafał Kosik, Felix, Net i Nika oraz Gang Niewidzialnych Ludzi;</w:t>
      </w:r>
    </w:p>
    <w:p>
      <w:pPr>
        <w:spacing w:before="25" w:after="0"/>
        <w:ind w:left="0"/>
        <w:jc w:val="both"/>
        <w:textAlignment w:val="auto"/>
      </w:pPr>
      <w:r>
        <w:rPr>
          <w:rFonts w:ascii="Times New Roman"/>
          <w:b w:val="false"/>
          <w:i w:val="false"/>
          <w:color w:val="000000"/>
          <w:sz w:val="24"/>
          <w:lang w:val="pl-Pl"/>
        </w:rPr>
        <w:t>5) Ignacy Krasicki, wybrane bajki;</w:t>
      </w:r>
    </w:p>
    <w:p>
      <w:pPr>
        <w:spacing w:before="25" w:after="0"/>
        <w:ind w:left="0"/>
        <w:jc w:val="both"/>
        <w:textAlignment w:val="auto"/>
      </w:pPr>
      <w:r>
        <w:rPr>
          <w:rFonts w:ascii="Times New Roman"/>
          <w:b w:val="false"/>
          <w:i w:val="false"/>
          <w:color w:val="000000"/>
          <w:sz w:val="24"/>
          <w:lang w:val="pl-Pl"/>
        </w:rPr>
        <w:t>6) Clive Staples Lewis, Opowieści z Narnii. Lew, czarownica i stara szafa;</w:t>
      </w:r>
    </w:p>
    <w:p>
      <w:pPr>
        <w:spacing w:before="25" w:after="0"/>
        <w:ind w:left="0"/>
        <w:jc w:val="both"/>
        <w:textAlignment w:val="auto"/>
      </w:pPr>
      <w:r>
        <w:rPr>
          <w:rFonts w:ascii="Times New Roman"/>
          <w:b w:val="false"/>
          <w:i w:val="false"/>
          <w:color w:val="000000"/>
          <w:sz w:val="24"/>
          <w:lang w:val="pl-Pl"/>
        </w:rPr>
        <w:t>7) Adam Mickiewicz, Powrót taty, Pani Twardowska, Pan Tadeusz (fragmenty, w tym: opisy, zwyczaje i obyczaje, polowanie i koncert Wojskiego);</w:t>
      </w:r>
    </w:p>
    <w:p>
      <w:pPr>
        <w:spacing w:before="25" w:after="0"/>
        <w:ind w:left="0"/>
        <w:jc w:val="both"/>
        <w:textAlignment w:val="auto"/>
      </w:pPr>
      <w:r>
        <w:rPr>
          <w:rFonts w:ascii="Times New Roman"/>
          <w:b w:val="false"/>
          <w:i w:val="false"/>
          <w:color w:val="000000"/>
          <w:sz w:val="24"/>
          <w:lang w:val="pl-Pl"/>
        </w:rPr>
        <w:t>8) Ferenc Molnár, Chłopcy z Placu Broni;</w:t>
      </w:r>
    </w:p>
    <w:p>
      <w:pPr>
        <w:spacing w:before="25" w:after="0"/>
        <w:ind w:left="0"/>
        <w:jc w:val="both"/>
        <w:textAlignment w:val="auto"/>
      </w:pPr>
      <w:r>
        <w:rPr>
          <w:rFonts w:ascii="Times New Roman"/>
          <w:b w:val="false"/>
          <w:i w:val="false"/>
          <w:color w:val="000000"/>
          <w:sz w:val="24"/>
          <w:lang w:val="pl-Pl"/>
        </w:rPr>
        <w:t>9) Bolesław Prus, Katarynka;</w:t>
      </w:r>
    </w:p>
    <w:p>
      <w:pPr>
        <w:spacing w:before="25" w:after="0"/>
        <w:ind w:left="0"/>
        <w:jc w:val="both"/>
        <w:textAlignment w:val="auto"/>
      </w:pPr>
      <w:r>
        <w:rPr>
          <w:rFonts w:ascii="Times New Roman"/>
          <w:b w:val="false"/>
          <w:i w:val="false"/>
          <w:color w:val="000000"/>
          <w:sz w:val="24"/>
          <w:lang w:val="pl-Pl"/>
        </w:rPr>
        <w:t>10) Juliusz Słowacki, W pamiętniku Zofii Bobrówny;</w:t>
      </w:r>
    </w:p>
    <w:p>
      <w:pPr>
        <w:spacing w:before="25" w:after="0"/>
        <w:ind w:left="0"/>
        <w:jc w:val="both"/>
        <w:textAlignment w:val="auto"/>
      </w:pPr>
      <w:r>
        <w:rPr>
          <w:rFonts w:ascii="Times New Roman"/>
          <w:b w:val="false"/>
          <w:i w:val="false"/>
          <w:color w:val="000000"/>
          <w:sz w:val="24"/>
          <w:lang w:val="pl-Pl"/>
        </w:rPr>
        <w:t>11) John Ronald Reuel Tolkien, Hobbit, czyli tam i z powrotem;</w:t>
      </w:r>
    </w:p>
    <w:p>
      <w:pPr>
        <w:spacing w:before="25" w:after="0"/>
        <w:ind w:left="0"/>
        <w:jc w:val="both"/>
        <w:textAlignment w:val="auto"/>
      </w:pPr>
      <w:r>
        <w:rPr>
          <w:rFonts w:ascii="Times New Roman"/>
          <w:b w:val="false"/>
          <w:i w:val="false"/>
          <w:color w:val="000000"/>
          <w:sz w:val="24"/>
          <w:lang w:val="pl-Pl"/>
        </w:rPr>
        <w:t>12) Henryk Sienkiewicz, W pustyni i w puszczy;</w:t>
      </w:r>
    </w:p>
    <w:p>
      <w:pPr>
        <w:spacing w:before="25" w:after="0"/>
        <w:ind w:left="0"/>
        <w:jc w:val="both"/>
        <w:textAlignment w:val="auto"/>
      </w:pPr>
      <w:r>
        <w:rPr>
          <w:rFonts w:ascii="Times New Roman"/>
          <w:b w:val="false"/>
          <w:i w:val="false"/>
          <w:color w:val="000000"/>
          <w:sz w:val="24"/>
          <w:lang w:val="pl-Pl"/>
        </w:rPr>
        <w:t>13) Józef Wybicki, Mazurek Dąbrowskiego;</w:t>
      </w:r>
    </w:p>
    <w:p>
      <w:pPr>
        <w:spacing w:before="25" w:after="0"/>
        <w:ind w:left="0"/>
        <w:jc w:val="both"/>
        <w:textAlignment w:val="auto"/>
      </w:pPr>
      <w:r>
        <w:rPr>
          <w:rFonts w:ascii="Times New Roman"/>
          <w:b w:val="false"/>
          <w:i w:val="false"/>
          <w:color w:val="000000"/>
          <w:sz w:val="24"/>
          <w:lang w:val="pl-Pl"/>
        </w:rPr>
        <w:t>14) Wybrane mity greckie, w tym mit o powstaniu świata oraz mity o Prometeuszu, o Syzyfie, o Demeter i Korze, o Dedalu i Ikarze, o Heraklesie, o Tezeuszu i Ariadnie, o Orfeuszu i Eurydyce;</w:t>
      </w:r>
    </w:p>
    <w:p>
      <w:pPr>
        <w:spacing w:before="25" w:after="0"/>
        <w:ind w:left="0"/>
        <w:jc w:val="both"/>
        <w:textAlignment w:val="auto"/>
      </w:pPr>
      <w:r>
        <w:rPr>
          <w:rFonts w:ascii="Times New Roman"/>
          <w:b w:val="false"/>
          <w:i w:val="false"/>
          <w:color w:val="000000"/>
          <w:sz w:val="24"/>
          <w:lang w:val="pl-Pl"/>
        </w:rPr>
        <w:t>15) Biblia: stworzenie świata i człowieka oraz wybrane przypowieści ewangeliczne, w tym o siewcy, o talentach, o pannach roztropnych, o miłosiernym Samarytaninie;</w:t>
      </w:r>
    </w:p>
    <w:p>
      <w:pPr>
        <w:spacing w:before="25" w:after="0"/>
        <w:ind w:left="0"/>
        <w:jc w:val="both"/>
        <w:textAlignment w:val="auto"/>
      </w:pPr>
      <w:r>
        <w:rPr>
          <w:rFonts w:ascii="Times New Roman"/>
          <w:b w:val="false"/>
          <w:i w:val="false"/>
          <w:color w:val="000000"/>
          <w:sz w:val="24"/>
          <w:lang w:val="pl-Pl"/>
        </w:rPr>
        <w:t>16) Wybrane podania i legendy polskie, w tym o Lechu, o Piaście, o Kraku i Wandzie;</w:t>
      </w:r>
    </w:p>
    <w:p>
      <w:pPr>
        <w:spacing w:before="25" w:after="0"/>
        <w:ind w:left="0"/>
        <w:jc w:val="both"/>
        <w:textAlignment w:val="auto"/>
      </w:pPr>
      <w:r>
        <w:rPr>
          <w:rFonts w:ascii="Times New Roman"/>
          <w:b w:val="false"/>
          <w:i w:val="false"/>
          <w:color w:val="000000"/>
          <w:sz w:val="24"/>
          <w:lang w:val="pl-Pl"/>
        </w:rPr>
        <w:t>17) Wybrane baśnie polskie i europejskie, w tym: Charles Perrault, Kopciuszek, Aleksander Puszkin, Bajka o rybaku i rybce;</w:t>
      </w:r>
    </w:p>
    <w:p>
      <w:pPr>
        <w:spacing w:before="25" w:after="0"/>
        <w:ind w:left="0"/>
        <w:jc w:val="both"/>
        <w:textAlignment w:val="auto"/>
      </w:pPr>
      <w:r>
        <w:rPr>
          <w:rFonts w:ascii="Times New Roman"/>
          <w:b w:val="false"/>
          <w:i w:val="false"/>
          <w:color w:val="000000"/>
          <w:sz w:val="24"/>
          <w:lang w:val="pl-Pl"/>
        </w:rPr>
        <w:t>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pPr>
        <w:spacing w:before="25" w:after="0"/>
        <w:ind w:left="0"/>
        <w:jc w:val="both"/>
        <w:textAlignment w:val="auto"/>
      </w:pPr>
      <w:r>
        <w:rPr>
          <w:rFonts w:ascii="Times New Roman"/>
          <w:b w:val="false"/>
          <w:i w:val="false"/>
          <w:color w:val="000000"/>
          <w:sz w:val="24"/>
          <w:lang w:val="pl-Pl"/>
        </w:rPr>
        <w:t>Lektury uzupełniające (obowiązkowo dwie w każdym roku szkolnym), na przykład:</w:t>
      </w:r>
    </w:p>
    <w:p>
      <w:pPr>
        <w:spacing w:before="25" w:after="0"/>
        <w:ind w:left="0"/>
        <w:jc w:val="both"/>
        <w:textAlignment w:val="auto"/>
      </w:pPr>
      <w:r>
        <w:rPr>
          <w:rFonts w:ascii="Times New Roman"/>
          <w:b w:val="false"/>
          <w:i w:val="false"/>
          <w:color w:val="000000"/>
          <w:sz w:val="24"/>
          <w:lang w:val="pl-Pl"/>
        </w:rPr>
        <w:t>1) Adam Bahdaj, Kapelusz za 100 tysięcy;</w:t>
      </w:r>
    </w:p>
    <w:p>
      <w:pPr>
        <w:spacing w:before="25" w:after="0"/>
        <w:ind w:left="0"/>
        <w:jc w:val="both"/>
        <w:textAlignment w:val="auto"/>
      </w:pPr>
      <w:r>
        <w:rPr>
          <w:rFonts w:ascii="Times New Roman"/>
          <w:b w:val="false"/>
          <w:i w:val="false"/>
          <w:color w:val="000000"/>
          <w:sz w:val="24"/>
          <w:lang w:val="pl-Pl"/>
        </w:rPr>
        <w:t>2) Frances Hodgson Burnett, Tajemniczy ogród lub inna powieść;</w:t>
      </w:r>
    </w:p>
    <w:p>
      <w:pPr>
        <w:spacing w:before="25" w:after="0"/>
        <w:ind w:left="0"/>
        <w:jc w:val="both"/>
        <w:textAlignment w:val="auto"/>
      </w:pPr>
      <w:r>
        <w:rPr>
          <w:rFonts w:ascii="Times New Roman"/>
          <w:b w:val="false"/>
          <w:i w:val="false"/>
          <w:color w:val="000000"/>
          <w:sz w:val="24"/>
          <w:lang w:val="pl-Pl"/>
        </w:rPr>
        <w:t>3) Lewis Carroll, Alicja w Krainie Czarów;</w:t>
      </w:r>
    </w:p>
    <w:p>
      <w:pPr>
        <w:spacing w:before="25" w:after="0"/>
        <w:ind w:left="0"/>
        <w:jc w:val="both"/>
        <w:textAlignment w:val="auto"/>
      </w:pPr>
      <w:r>
        <w:rPr>
          <w:rFonts w:ascii="Times New Roman"/>
          <w:b w:val="false"/>
          <w:i w:val="false"/>
          <w:color w:val="000000"/>
          <w:sz w:val="24"/>
          <w:lang w:val="pl-Pl"/>
        </w:rPr>
        <w:t>4) Aleksander Dumas, Trzej muszkieterowie;</w:t>
      </w:r>
    </w:p>
    <w:p>
      <w:pPr>
        <w:spacing w:before="25" w:after="0"/>
        <w:ind w:left="0"/>
        <w:jc w:val="both"/>
        <w:textAlignment w:val="auto"/>
      </w:pPr>
      <w:r>
        <w:rPr>
          <w:rFonts w:ascii="Times New Roman"/>
          <w:b w:val="false"/>
          <w:i w:val="false"/>
          <w:color w:val="000000"/>
          <w:sz w:val="24"/>
          <w:lang w:val="pl-Pl"/>
        </w:rPr>
        <w:t>5) Olaf Fritsche, Skarb Troi;</w:t>
      </w:r>
    </w:p>
    <w:p>
      <w:pPr>
        <w:spacing w:before="25" w:after="0"/>
        <w:ind w:left="0"/>
        <w:jc w:val="both"/>
        <w:textAlignment w:val="auto"/>
      </w:pPr>
      <w:r>
        <w:rPr>
          <w:rFonts w:ascii="Times New Roman"/>
          <w:b w:val="false"/>
          <w:i w:val="false"/>
          <w:color w:val="000000"/>
          <w:sz w:val="24"/>
          <w:lang w:val="pl-Pl"/>
        </w:rPr>
        <w:t>6) Joseph Rudyard Kipling, Księga dżungli;</w:t>
      </w:r>
    </w:p>
    <w:p>
      <w:pPr>
        <w:spacing w:before="25" w:after="0"/>
        <w:ind w:left="0"/>
        <w:jc w:val="both"/>
        <w:textAlignment w:val="auto"/>
      </w:pPr>
      <w:r>
        <w:rPr>
          <w:rFonts w:ascii="Times New Roman"/>
          <w:b w:val="false"/>
          <w:i w:val="false"/>
          <w:color w:val="000000"/>
          <w:sz w:val="24"/>
          <w:lang w:val="pl-Pl"/>
        </w:rPr>
        <w:t>7) Janusz Korczak, Król Maciuś Pierwszy;</w:t>
      </w:r>
    </w:p>
    <w:p>
      <w:pPr>
        <w:spacing w:before="25" w:after="0"/>
        <w:ind w:left="0"/>
        <w:jc w:val="both"/>
        <w:textAlignment w:val="auto"/>
      </w:pPr>
      <w:r>
        <w:rPr>
          <w:rFonts w:ascii="Times New Roman"/>
          <w:b w:val="false"/>
          <w:i w:val="false"/>
          <w:color w:val="000000"/>
          <w:sz w:val="24"/>
          <w:lang w:val="pl-Pl"/>
        </w:rPr>
        <w:t>8) Marcin Kozioł, Skrzynia Władcy Piorunów;</w:t>
      </w:r>
    </w:p>
    <w:p>
      <w:pPr>
        <w:spacing w:before="25" w:after="0"/>
        <w:ind w:left="0"/>
        <w:jc w:val="both"/>
        <w:textAlignment w:val="auto"/>
      </w:pPr>
      <w:r>
        <w:rPr>
          <w:rFonts w:ascii="Times New Roman"/>
          <w:b w:val="false"/>
          <w:i w:val="false"/>
          <w:color w:val="000000"/>
          <w:sz w:val="24"/>
          <w:lang w:val="pl-Pl"/>
        </w:rPr>
        <w:t>9) Selma Lagerlöf, Cudowna podróż;</w:t>
      </w:r>
    </w:p>
    <w:p>
      <w:pPr>
        <w:spacing w:before="25" w:after="0"/>
        <w:ind w:left="0"/>
        <w:jc w:val="both"/>
        <w:textAlignment w:val="auto"/>
      </w:pPr>
      <w:r>
        <w:rPr>
          <w:rFonts w:ascii="Times New Roman"/>
          <w:b w:val="false"/>
          <w:i w:val="false"/>
          <w:color w:val="000000"/>
          <w:sz w:val="24"/>
          <w:lang w:val="pl-Pl"/>
        </w:rPr>
        <w:t>10) Stanisław Lem, Cyberiada (fragmenty);</w:t>
      </w:r>
    </w:p>
    <w:p>
      <w:pPr>
        <w:spacing w:before="25" w:after="0"/>
        <w:ind w:left="0"/>
        <w:jc w:val="both"/>
        <w:textAlignment w:val="auto"/>
      </w:pPr>
      <w:r>
        <w:rPr>
          <w:rFonts w:ascii="Times New Roman"/>
          <w:b w:val="false"/>
          <w:i w:val="false"/>
          <w:color w:val="000000"/>
          <w:sz w:val="24"/>
          <w:lang w:val="pl-Pl"/>
        </w:rPr>
        <w:t>11) Kornel Makuszyński, wybrana powieść;</w:t>
      </w:r>
    </w:p>
    <w:p>
      <w:pPr>
        <w:spacing w:before="25" w:after="0"/>
        <w:ind w:left="0"/>
        <w:jc w:val="both"/>
        <w:textAlignment w:val="auto"/>
      </w:pPr>
      <w:r>
        <w:rPr>
          <w:rFonts w:ascii="Times New Roman"/>
          <w:b w:val="false"/>
          <w:i w:val="false"/>
          <w:color w:val="000000"/>
          <w:sz w:val="24"/>
          <w:lang w:val="pl-Pl"/>
        </w:rPr>
        <w:t>12) Andrzej Maleszka, Magiczne drzewo;</w:t>
      </w:r>
    </w:p>
    <w:p>
      <w:pPr>
        <w:spacing w:before="25" w:after="0"/>
        <w:ind w:left="0"/>
        <w:jc w:val="both"/>
        <w:textAlignment w:val="auto"/>
      </w:pPr>
      <w:r>
        <w:rPr>
          <w:rFonts w:ascii="Times New Roman"/>
          <w:b w:val="false"/>
          <w:i w:val="false"/>
          <w:color w:val="000000"/>
          <w:sz w:val="24"/>
          <w:lang w:val="pl-Pl"/>
        </w:rPr>
        <w:t>13) Karol May, Winnetou;</w:t>
      </w:r>
    </w:p>
    <w:p>
      <w:pPr>
        <w:spacing w:before="25" w:after="0"/>
        <w:ind w:left="0"/>
        <w:jc w:val="both"/>
        <w:textAlignment w:val="auto"/>
      </w:pPr>
      <w:r>
        <w:rPr>
          <w:rFonts w:ascii="Times New Roman"/>
          <w:b w:val="false"/>
          <w:i w:val="false"/>
          <w:color w:val="000000"/>
          <w:sz w:val="24"/>
          <w:lang w:val="pl-Pl"/>
        </w:rPr>
        <w:t>14) Lucy Maud Montgomery, Ania z Zielonego Wzgórza;</w:t>
      </w:r>
    </w:p>
    <w:p>
      <w:pPr>
        <w:spacing w:before="25" w:after="0"/>
        <w:ind w:left="0"/>
        <w:jc w:val="both"/>
        <w:textAlignment w:val="auto"/>
      </w:pPr>
      <w:r>
        <w:rPr>
          <w:rFonts w:ascii="Times New Roman"/>
          <w:b w:val="false"/>
          <w:i w:val="false"/>
          <w:color w:val="000000"/>
          <w:sz w:val="24"/>
          <w:lang w:val="pl-Pl"/>
        </w:rPr>
        <w:t>15) Małgorzata Musierowicz, wybrana powieść;</w:t>
      </w:r>
    </w:p>
    <w:p>
      <w:pPr>
        <w:spacing w:before="25" w:after="0"/>
        <w:ind w:left="0"/>
        <w:jc w:val="both"/>
        <w:textAlignment w:val="auto"/>
      </w:pPr>
      <w:r>
        <w:rPr>
          <w:rFonts w:ascii="Times New Roman"/>
          <w:b w:val="false"/>
          <w:i w:val="false"/>
          <w:color w:val="000000"/>
          <w:sz w:val="24"/>
          <w:lang w:val="pl-Pl"/>
        </w:rPr>
        <w:t>16) Ewa Nowak, Pajączek na rowerze;</w:t>
      </w:r>
    </w:p>
    <w:p>
      <w:pPr>
        <w:spacing w:before="25" w:after="0"/>
        <w:ind w:left="0"/>
        <w:jc w:val="both"/>
        <w:textAlignment w:val="auto"/>
      </w:pPr>
      <w:r>
        <w:rPr>
          <w:rFonts w:ascii="Times New Roman"/>
          <w:b w:val="false"/>
          <w:i w:val="false"/>
          <w:color w:val="000000"/>
          <w:sz w:val="24"/>
          <w:lang w:val="pl-Pl"/>
        </w:rPr>
        <w:t>17) Edmund Niziurski, Sposób na Alcybiadesa;</w:t>
      </w:r>
    </w:p>
    <w:p>
      <w:pPr>
        <w:spacing w:before="25" w:after="0"/>
        <w:ind w:left="0"/>
        <w:jc w:val="both"/>
        <w:textAlignment w:val="auto"/>
      </w:pPr>
      <w:r>
        <w:rPr>
          <w:rFonts w:ascii="Times New Roman"/>
          <w:b w:val="false"/>
          <w:i w:val="false"/>
          <w:color w:val="000000"/>
          <w:sz w:val="24"/>
          <w:lang w:val="pl-Pl"/>
        </w:rPr>
        <w:t>18) Sat-Okh, Biały Mustang;</w:t>
      </w:r>
    </w:p>
    <w:p>
      <w:pPr>
        <w:spacing w:before="25" w:after="0"/>
        <w:ind w:left="0"/>
        <w:jc w:val="both"/>
        <w:textAlignment w:val="auto"/>
      </w:pPr>
      <w:r>
        <w:rPr>
          <w:rFonts w:ascii="Times New Roman"/>
          <w:b w:val="false"/>
          <w:i w:val="false"/>
          <w:color w:val="000000"/>
          <w:sz w:val="24"/>
          <w:lang w:val="pl-Pl"/>
        </w:rPr>
        <w:t>19) Henryk Sienkiewicz, Janko Muzykant;</w:t>
      </w:r>
    </w:p>
    <w:p>
      <w:pPr>
        <w:spacing w:before="25" w:after="0"/>
        <w:ind w:left="0"/>
        <w:jc w:val="both"/>
        <w:textAlignment w:val="auto"/>
      </w:pPr>
      <w:r>
        <w:rPr>
          <w:rFonts w:ascii="Times New Roman"/>
          <w:b w:val="false"/>
          <w:i w:val="false"/>
          <w:color w:val="000000"/>
          <w:sz w:val="24"/>
          <w:lang w:val="pl-Pl"/>
        </w:rPr>
        <w:t>20) Alfred Szklarski, wybrana powieść;</w:t>
      </w:r>
    </w:p>
    <w:p>
      <w:pPr>
        <w:spacing w:before="25" w:after="0"/>
        <w:ind w:left="0"/>
        <w:jc w:val="both"/>
        <w:textAlignment w:val="auto"/>
      </w:pPr>
      <w:r>
        <w:rPr>
          <w:rFonts w:ascii="Times New Roman"/>
          <w:b w:val="false"/>
          <w:i w:val="false"/>
          <w:color w:val="000000"/>
          <w:sz w:val="24"/>
          <w:lang w:val="pl-Pl"/>
        </w:rPr>
        <w:t>21) Mark Twain, Przygody Tomka Sawyera;</w:t>
      </w:r>
    </w:p>
    <w:p>
      <w:pPr>
        <w:spacing w:before="25" w:after="0"/>
        <w:ind w:left="0"/>
        <w:jc w:val="both"/>
        <w:textAlignment w:val="auto"/>
      </w:pPr>
      <w:r>
        <w:rPr>
          <w:rFonts w:ascii="Times New Roman"/>
          <w:b w:val="false"/>
          <w:i w:val="false"/>
          <w:color w:val="000000"/>
          <w:sz w:val="24"/>
          <w:lang w:val="pl-Pl"/>
        </w:rPr>
        <w:t>22) Wybrane pozycje z serii Nazywam się... (np. Mikołaj Kopernik, Fryderyk Chopin, Maria Curie-Skłodowska, Jan Paweł II i in.)</w:t>
      </w:r>
    </w:p>
    <w:p>
      <w:pPr>
        <w:spacing w:before="25" w:after="0"/>
        <w:ind w:left="0"/>
        <w:jc w:val="both"/>
        <w:textAlignment w:val="auto"/>
      </w:pPr>
      <w:r>
        <w:rPr>
          <w:rFonts w:ascii="Times New Roman"/>
          <w:b w:val="false"/>
          <w:i w:val="false"/>
          <w:color w:val="000000"/>
          <w:sz w:val="24"/>
          <w:lang w:val="pl-Pl"/>
        </w:rPr>
        <w:t>lub inne utwory literackie i teksty kultury wybrane przez nauczyciela.</w:t>
      </w:r>
    </w:p>
    <w:p>
      <w:pPr>
        <w:spacing w:before="25" w:after="0"/>
        <w:ind w:left="0"/>
        <w:jc w:val="both"/>
        <w:textAlignment w:val="auto"/>
      </w:pPr>
      <w:r>
        <w:rPr>
          <w:rFonts w:ascii="Times New Roman"/>
          <w:b/>
          <w:i w:val="false"/>
          <w:color w:val="000000"/>
          <w:sz w:val="24"/>
          <w:lang w:val="pl-Pl"/>
        </w:rPr>
        <w:t>KLASY VII i VIII</w:t>
      </w:r>
    </w:p>
    <w:p>
      <w:pPr>
        <w:spacing w:before="25" w:after="0"/>
        <w:ind w:left="0"/>
        <w:jc w:val="both"/>
        <w:textAlignment w:val="auto"/>
      </w:pPr>
      <w:r>
        <w:rPr>
          <w:rFonts w:ascii="Times New Roman"/>
          <w:b w:val="false"/>
          <w:i w:val="false"/>
          <w:color w:val="000000"/>
          <w:sz w:val="24"/>
          <w:lang w:val="pl-Pl"/>
        </w:rPr>
        <w:t>Uczeń spełnia wymagania określone dla klas IV-VI.</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Czytanie utworów literackich. Uczeń:</w:t>
      </w:r>
    </w:p>
    <w:p>
      <w:pPr>
        <w:spacing w:before="25" w:after="0"/>
        <w:ind w:left="0"/>
        <w:jc w:val="both"/>
        <w:textAlignment w:val="auto"/>
      </w:pPr>
      <w:r>
        <w:rPr>
          <w:rFonts w:ascii="Times New Roman"/>
          <w:b w:val="false"/>
          <w:i w:val="false"/>
          <w:color w:val="000000"/>
          <w:sz w:val="24"/>
          <w:lang w:val="pl-Pl"/>
        </w:rPr>
        <w:t>1) rozpoznaje rodzaje literackie: epika, liryka i dramat; określa cechy charakterystyczne dla poszczególnych rodzajów i przypisuje czytany utwór do odpowiedniego rodzaju;</w:t>
      </w:r>
    </w:p>
    <w:p>
      <w:pPr>
        <w:spacing w:before="25" w:after="0"/>
        <w:ind w:left="0"/>
        <w:jc w:val="both"/>
        <w:textAlignment w:val="auto"/>
      </w:pPr>
      <w:r>
        <w:rPr>
          <w:rFonts w:ascii="Times New Roman"/>
          <w:b w:val="false"/>
          <w:i w:val="false"/>
          <w:color w:val="000000"/>
          <w:sz w:val="24"/>
          <w:lang w:val="pl-Pl"/>
        </w:rPr>
        <w:t>2) rozróżnia gatunki epiki, liryki, dramatu, w tym: pamiętnik, komedia, fraszka, sonet, pieśń, tren, ballada, epopeja, tragedia - i wymienia ich podstawowe cechy oraz wskazuje cechy gatunkowe czytanych utworów literackich;</w:t>
      </w:r>
    </w:p>
    <w:p>
      <w:pPr>
        <w:spacing w:before="25" w:after="0"/>
        <w:ind w:left="0"/>
        <w:jc w:val="both"/>
        <w:textAlignment w:val="auto"/>
      </w:pPr>
      <w:r>
        <w:rPr>
          <w:rFonts w:ascii="Times New Roman"/>
          <w:b w:val="false"/>
          <w:i w:val="false"/>
          <w:color w:val="000000"/>
          <w:sz w:val="24"/>
          <w:lang w:val="pl-Pl"/>
        </w:rPr>
        <w:t>3) wskazuje elementy dramatu (rodzaj): akt, scena, tekst główny, didaskalia, monolog, dialog;</w:t>
      </w:r>
    </w:p>
    <w:p>
      <w:pPr>
        <w:spacing w:before="25" w:after="0"/>
        <w:ind w:left="0"/>
        <w:jc w:val="both"/>
        <w:textAlignment w:val="auto"/>
      </w:pPr>
      <w:r>
        <w:rPr>
          <w:rFonts w:ascii="Times New Roman"/>
          <w:b w:val="false"/>
          <w:i w:val="false"/>
          <w:color w:val="000000"/>
          <w:sz w:val="24"/>
          <w:lang w:val="pl-Pl"/>
        </w:rPr>
        <w:t>4) rozpoznaje w tekście literackim: neologizm, eufemizm, porównanie homeryckie, inwokację, symbol, alegorię i określa ich funkcje;</w:t>
      </w:r>
    </w:p>
    <w:p>
      <w:pPr>
        <w:spacing w:before="25" w:after="0"/>
        <w:ind w:left="0"/>
        <w:jc w:val="both"/>
        <w:textAlignment w:val="auto"/>
      </w:pPr>
      <w:r>
        <w:rPr>
          <w:rFonts w:ascii="Times New Roman"/>
          <w:b w:val="false"/>
          <w:i w:val="false"/>
          <w:color w:val="000000"/>
          <w:sz w:val="24"/>
          <w:lang w:val="pl-Pl"/>
        </w:rPr>
        <w:t>5) zna pojęcie komizmu, rozpoznaje jego rodzaje w tekstach oraz określa ich funkcje;</w:t>
      </w:r>
    </w:p>
    <w:p>
      <w:pPr>
        <w:spacing w:before="25" w:after="0"/>
        <w:ind w:left="0"/>
        <w:jc w:val="both"/>
        <w:textAlignment w:val="auto"/>
      </w:pPr>
      <w:r>
        <w:rPr>
          <w:rFonts w:ascii="Times New Roman"/>
          <w:b w:val="false"/>
          <w:i w:val="false"/>
          <w:color w:val="000000"/>
          <w:sz w:val="24"/>
          <w:lang w:val="pl-Pl"/>
        </w:rPr>
        <w:t>6) zna pojęcie ironii, rozpoznaje ją w tekstach oraz określa jej funkcje;</w:t>
      </w:r>
    </w:p>
    <w:p>
      <w:pPr>
        <w:spacing w:before="25" w:after="0"/>
        <w:ind w:left="0"/>
        <w:jc w:val="both"/>
        <w:textAlignment w:val="auto"/>
      </w:pPr>
      <w:r>
        <w:rPr>
          <w:rFonts w:ascii="Times New Roman"/>
          <w:b w:val="false"/>
          <w:i w:val="false"/>
          <w:color w:val="000000"/>
          <w:sz w:val="24"/>
          <w:lang w:val="pl-Pl"/>
        </w:rPr>
        <w:t>7) określa w poznawanych tekstach problematykę egzystencjalną i poddaje ją refleksji;</w:t>
      </w:r>
    </w:p>
    <w:p>
      <w:pPr>
        <w:spacing w:before="25" w:after="0"/>
        <w:ind w:left="0"/>
        <w:jc w:val="both"/>
        <w:textAlignment w:val="auto"/>
      </w:pPr>
      <w:r>
        <w:rPr>
          <w:rFonts w:ascii="Times New Roman"/>
          <w:b w:val="false"/>
          <w:i w:val="false"/>
          <w:color w:val="000000"/>
          <w:sz w:val="24"/>
          <w:lang w:val="pl-Pl"/>
        </w:rPr>
        <w:t>8) określa wartości estetyczne poznawanych tekstów literackich;</w:t>
      </w:r>
    </w:p>
    <w:p>
      <w:pPr>
        <w:spacing w:before="25" w:after="0"/>
        <w:ind w:left="0"/>
        <w:jc w:val="both"/>
        <w:textAlignment w:val="auto"/>
      </w:pPr>
      <w:r>
        <w:rPr>
          <w:rFonts w:ascii="Times New Roman"/>
          <w:b w:val="false"/>
          <w:i w:val="false"/>
          <w:color w:val="000000"/>
          <w:sz w:val="24"/>
          <w:lang w:val="pl-Pl"/>
        </w:rPr>
        <w:t>9) wykorzystuje w interpretacji utworów literackich odwołania do wartości uniwersalnych związane z postawami społecznymi, narodowymi, religijnymi, etycznymi i dokonuje ich hierarchizacji;</w:t>
      </w:r>
    </w:p>
    <w:p>
      <w:pPr>
        <w:spacing w:before="25" w:after="0"/>
        <w:ind w:left="0"/>
        <w:jc w:val="both"/>
        <w:textAlignment w:val="auto"/>
      </w:pPr>
      <w:r>
        <w:rPr>
          <w:rFonts w:ascii="Times New Roman"/>
          <w:b w:val="false"/>
          <w:i w:val="false"/>
          <w:color w:val="000000"/>
          <w:sz w:val="24"/>
          <w:lang w:val="pl-Pl"/>
        </w:rPr>
        <w:t>10) wykorzystuje w interpretacji tekstów literackich elementy wiedzy o historii i kulturze;</w:t>
      </w:r>
    </w:p>
    <w:p>
      <w:pPr>
        <w:spacing w:before="25" w:after="0"/>
        <w:ind w:left="0"/>
        <w:jc w:val="both"/>
        <w:textAlignment w:val="auto"/>
      </w:pPr>
      <w:r>
        <w:rPr>
          <w:rFonts w:ascii="Times New Roman"/>
          <w:b w:val="false"/>
          <w:i w:val="false"/>
          <w:color w:val="000000"/>
          <w:sz w:val="24"/>
          <w:lang w:val="pl-Pl"/>
        </w:rPr>
        <w:t>11) wykorzystuje w interpretacji utworów literackich potrzebne konteksty, np. biograficzny, historyczny, historycznoliteracki, kulturowy, filozoficzny, społeczny;</w:t>
      </w:r>
    </w:p>
    <w:p>
      <w:pPr>
        <w:spacing w:before="25" w:after="0"/>
        <w:ind w:left="0"/>
        <w:jc w:val="both"/>
        <w:textAlignment w:val="auto"/>
      </w:pPr>
      <w:r>
        <w:rPr>
          <w:rFonts w:ascii="Times New Roman"/>
          <w:b w:val="false"/>
          <w:i w:val="false"/>
          <w:color w:val="000000"/>
          <w:sz w:val="24"/>
          <w:lang w:val="pl-Pl"/>
        </w:rPr>
        <w:t>12) recytuje utwór literacki w interpretacji zgodnej z jego tematem i stylem.</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wyszukuje w tekście potrzebne informacje oraz cytuje odpowiednie fragmenty tekstu publicystycznego, popularnonaukowego lub naukowego;</w:t>
      </w:r>
    </w:p>
    <w:p>
      <w:pPr>
        <w:spacing w:before="25" w:after="0"/>
        <w:ind w:left="0"/>
        <w:jc w:val="both"/>
        <w:textAlignment w:val="auto"/>
      </w:pPr>
      <w:r>
        <w:rPr>
          <w:rFonts w:ascii="Times New Roman"/>
          <w:b w:val="false"/>
          <w:i w:val="false"/>
          <w:color w:val="000000"/>
          <w:sz w:val="24"/>
          <w:lang w:val="pl-Pl"/>
        </w:rPr>
        <w:t>2) porządkuje informacje w zależności od ich funkcji w przekazie;</w:t>
      </w:r>
    </w:p>
    <w:p>
      <w:pPr>
        <w:spacing w:before="25" w:after="0"/>
        <w:ind w:left="0"/>
        <w:jc w:val="both"/>
        <w:textAlignment w:val="auto"/>
      </w:pPr>
      <w:r>
        <w:rPr>
          <w:rFonts w:ascii="Times New Roman"/>
          <w:b w:val="false"/>
          <w:i w:val="false"/>
          <w:color w:val="000000"/>
          <w:sz w:val="24"/>
          <w:lang w:val="pl-Pl"/>
        </w:rPr>
        <w:t>3) interpretuje dzieła sztuki (obraz, grafika, rzeźba, fotografia);</w:t>
      </w:r>
    </w:p>
    <w:p>
      <w:pPr>
        <w:spacing w:before="25" w:after="0"/>
        <w:ind w:left="0"/>
        <w:jc w:val="both"/>
        <w:textAlignment w:val="auto"/>
      </w:pPr>
      <w:r>
        <w:rPr>
          <w:rFonts w:ascii="Times New Roman"/>
          <w:b w:val="false"/>
          <w:i w:val="false"/>
          <w:color w:val="000000"/>
          <w:sz w:val="24"/>
          <w:lang w:val="pl-Pl"/>
        </w:rPr>
        <w:t>4) dostrzega różnice między literaturą piękną a literaturą naukową, popularnonaukową, publicystyką i określa funkcje tych rodzajów piśmiennictwa;</w:t>
      </w:r>
    </w:p>
    <w:p>
      <w:pPr>
        <w:spacing w:before="25" w:after="0"/>
        <w:ind w:left="0"/>
        <w:jc w:val="both"/>
        <w:textAlignment w:val="auto"/>
      </w:pPr>
      <w:r>
        <w:rPr>
          <w:rFonts w:ascii="Times New Roman"/>
          <w:b w:val="false"/>
          <w:i w:val="false"/>
          <w:color w:val="000000"/>
          <w:sz w:val="24"/>
          <w:lang w:val="pl-Pl"/>
        </w:rPr>
        <w:t>5) rozpoznaje gatunki dziennikarskie: reportaż, wywiad, artykuł, felieton i określa ich podstawowe cechy;</w:t>
      </w:r>
    </w:p>
    <w:p>
      <w:pPr>
        <w:spacing w:before="25" w:after="0"/>
        <w:ind w:left="0"/>
        <w:jc w:val="both"/>
        <w:textAlignment w:val="auto"/>
      </w:pPr>
      <w:r>
        <w:rPr>
          <w:rFonts w:ascii="Times New Roman"/>
          <w:b w:val="false"/>
          <w:i w:val="false"/>
          <w:color w:val="000000"/>
          <w:sz w:val="24"/>
          <w:lang w:val="pl-Pl"/>
        </w:rPr>
        <w:t>6) określa wartości estetyczne poznawanych tekstów kultury;</w:t>
      </w:r>
    </w:p>
    <w:p>
      <w:pPr>
        <w:spacing w:before="25" w:after="0"/>
        <w:ind w:left="0"/>
        <w:jc w:val="both"/>
        <w:textAlignment w:val="auto"/>
      </w:pPr>
      <w:r>
        <w:rPr>
          <w:rFonts w:ascii="Times New Roman"/>
          <w:b w:val="false"/>
          <w:i w:val="false"/>
          <w:color w:val="000000"/>
          <w:sz w:val="24"/>
          <w:lang w:val="pl-Pl"/>
        </w:rPr>
        <w:t>7) znajduje w tekstach współczesnej kultury popularnej (np. w filmach, komiksach, piosenkach) nawiązania do tradycyjnych wątków literackich i kulturowych.</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języka polskiego. Uczeń:</w:t>
      </w:r>
    </w:p>
    <w:p>
      <w:pPr>
        <w:spacing w:before="25" w:after="0"/>
        <w:ind w:left="0"/>
        <w:jc w:val="both"/>
        <w:textAlignment w:val="auto"/>
      </w:pPr>
      <w:r>
        <w:rPr>
          <w:rFonts w:ascii="Times New Roman"/>
          <w:b w:val="false"/>
          <w:i w:val="false"/>
          <w:color w:val="000000"/>
          <w:sz w:val="24"/>
          <w:lang w:val="pl-Pl"/>
        </w:rPr>
        <w:t>1) rozumie mechanizm upodobnień fonetycznych, uproszczeń grup spółgłoskowych i utraty dźwięczności w wygłosie; rozumie rozbieżności między mową a pismem;</w:t>
      </w:r>
    </w:p>
    <w:p>
      <w:pPr>
        <w:spacing w:before="25" w:after="0"/>
        <w:ind w:left="0"/>
        <w:jc w:val="both"/>
        <w:textAlignment w:val="auto"/>
      </w:pPr>
      <w:r>
        <w:rPr>
          <w:rFonts w:ascii="Times New Roman"/>
          <w:b w:val="false"/>
          <w:i w:val="false"/>
          <w:color w:val="000000"/>
          <w:sz w:val="24"/>
          <w:lang w:val="pl-Pl"/>
        </w:rPr>
        <w:t>2) rozpoznaje wyraz podstawowy i wyraz pochodny; rozumie pojęcie podstawy słowotwórczej; w wyrazie pochodnym wskazuje temat słowotwórczy i formant; określa rodzaj formantu, wskazuje funkcje formantów w nadawaniu znaczenia wyrazom pochodnym, rozumie realne i słowotwórcze znaczenie wyrazu, rozpoznaje rodzinę wyrazów, łączy wyrazy pokrewne, wskazuje rdzeń;</w:t>
      </w:r>
    </w:p>
    <w:p>
      <w:pPr>
        <w:spacing w:before="25" w:after="0"/>
        <w:ind w:left="0"/>
        <w:jc w:val="both"/>
        <w:textAlignment w:val="auto"/>
      </w:pPr>
      <w:r>
        <w:rPr>
          <w:rFonts w:ascii="Times New Roman"/>
          <w:b w:val="false"/>
          <w:i w:val="false"/>
          <w:color w:val="000000"/>
          <w:sz w:val="24"/>
          <w:lang w:val="pl-Pl"/>
        </w:rPr>
        <w:t>3) zna zasady tworzenia wyrazów złożonych, odróżnia ich typy;</w:t>
      </w:r>
    </w:p>
    <w:p>
      <w:pPr>
        <w:spacing w:before="25" w:after="0"/>
        <w:ind w:left="0"/>
        <w:jc w:val="both"/>
        <w:textAlignment w:val="auto"/>
      </w:pPr>
      <w:r>
        <w:rPr>
          <w:rFonts w:ascii="Times New Roman"/>
          <w:b w:val="false"/>
          <w:i w:val="false"/>
          <w:color w:val="000000"/>
          <w:sz w:val="24"/>
          <w:lang w:val="pl-Pl"/>
        </w:rPr>
        <w:t>4) rozpoznaje imiesłowy, rozumie zasady ich tworzenia i odmiany, poprawnie stosuje imiesłowowy równoważnik zdania i rozumie jego funkcje; przekształca go na zdanie złożone i odwrotnie;</w:t>
      </w:r>
    </w:p>
    <w:p>
      <w:pPr>
        <w:spacing w:before="25" w:after="0"/>
        <w:ind w:left="0"/>
        <w:jc w:val="both"/>
        <w:textAlignment w:val="auto"/>
      </w:pPr>
      <w:r>
        <w:rPr>
          <w:rFonts w:ascii="Times New Roman"/>
          <w:b w:val="false"/>
          <w:i w:val="false"/>
          <w:color w:val="000000"/>
          <w:sz w:val="24"/>
          <w:lang w:val="pl-Pl"/>
        </w:rPr>
        <w:t>5) rozróżnia wypowiedzenia wielokrotnie złożone;</w:t>
      </w:r>
    </w:p>
    <w:p>
      <w:pPr>
        <w:spacing w:before="25" w:after="0"/>
        <w:ind w:left="0"/>
        <w:jc w:val="both"/>
        <w:textAlignment w:val="auto"/>
      </w:pPr>
      <w:r>
        <w:rPr>
          <w:rFonts w:ascii="Times New Roman"/>
          <w:b w:val="false"/>
          <w:i w:val="false"/>
          <w:color w:val="000000"/>
          <w:sz w:val="24"/>
          <w:lang w:val="pl-Pl"/>
        </w:rPr>
        <w:t>6) odróżnia mowę zależną i niezależną, przekształca mowę zależną na niezależną i odwrotnie;</w:t>
      </w:r>
    </w:p>
    <w:p>
      <w:pPr>
        <w:spacing w:before="25" w:after="0"/>
        <w:ind w:left="0"/>
        <w:jc w:val="both"/>
        <w:textAlignment w:val="auto"/>
      </w:pPr>
      <w:r>
        <w:rPr>
          <w:rFonts w:ascii="Times New Roman"/>
          <w:b w:val="false"/>
          <w:i w:val="false"/>
          <w:color w:val="000000"/>
          <w:sz w:val="24"/>
          <w:lang w:val="pl-Pl"/>
        </w:rPr>
        <w:t>7) rozumie i stosuje zasady dotyczące wyjątków od reguły polskiego akcentu.</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dostrzega zróżnicowanie słownictwa, w tym rozpoznaje słownictwo ogólnonarodowe i słownictwo o ograniczonym zasięgu (np. terminy naukowe, archaizmy, kolokwializmy); rozpoznaje wyrazy rodzime i zapożyczone, zna typy skrótów i skrótowców - określa ich funkcje w tekście;</w:t>
      </w:r>
    </w:p>
    <w:p>
      <w:pPr>
        <w:spacing w:before="25" w:after="0"/>
        <w:ind w:left="0"/>
        <w:jc w:val="both"/>
        <w:textAlignment w:val="auto"/>
      </w:pPr>
      <w:r>
        <w:rPr>
          <w:rFonts w:ascii="Times New Roman"/>
          <w:b w:val="false"/>
          <w:i w:val="false"/>
          <w:color w:val="000000"/>
          <w:sz w:val="24"/>
          <w:lang w:val="pl-Pl"/>
        </w:rPr>
        <w:t>2) rozpoznaje nazwy osobowe i miejscowe, rodzaje nazw miejscowych, używa poprawnych form gramatycznych imion, nazwisk, nazw miejscowych i nazw mieszkańców;</w:t>
      </w:r>
    </w:p>
    <w:p>
      <w:pPr>
        <w:spacing w:before="25" w:after="0"/>
        <w:ind w:left="0"/>
        <w:jc w:val="both"/>
        <w:textAlignment w:val="auto"/>
      </w:pPr>
      <w:r>
        <w:rPr>
          <w:rFonts w:ascii="Times New Roman"/>
          <w:b w:val="false"/>
          <w:i w:val="false"/>
          <w:color w:val="000000"/>
          <w:sz w:val="24"/>
          <w:lang w:val="pl-Pl"/>
        </w:rPr>
        <w:t>3) zna sposoby wzbogacania słownictwa;</w:t>
      </w:r>
    </w:p>
    <w:p>
      <w:pPr>
        <w:spacing w:before="25" w:after="0"/>
        <w:ind w:left="0"/>
        <w:jc w:val="both"/>
        <w:textAlignment w:val="auto"/>
      </w:pPr>
      <w:r>
        <w:rPr>
          <w:rFonts w:ascii="Times New Roman"/>
          <w:b w:val="false"/>
          <w:i w:val="false"/>
          <w:color w:val="000000"/>
          <w:sz w:val="24"/>
          <w:lang w:val="pl-Pl"/>
        </w:rPr>
        <w:t>4) rozumie znaczenie homonimów;</w:t>
      </w:r>
    </w:p>
    <w:p>
      <w:pPr>
        <w:spacing w:before="25" w:after="0"/>
        <w:ind w:left="0"/>
        <w:jc w:val="both"/>
        <w:textAlignment w:val="auto"/>
      </w:pPr>
      <w:r>
        <w:rPr>
          <w:rFonts w:ascii="Times New Roman"/>
          <w:b w:val="false"/>
          <w:i w:val="false"/>
          <w:color w:val="000000"/>
          <w:sz w:val="24"/>
          <w:lang w:val="pl-Pl"/>
        </w:rPr>
        <w:t>5) wyróżnia środowiskowe i regionalne odmiany języka;</w:t>
      </w:r>
    </w:p>
    <w:p>
      <w:pPr>
        <w:spacing w:before="25" w:after="0"/>
        <w:ind w:left="0"/>
        <w:jc w:val="both"/>
        <w:textAlignment w:val="auto"/>
      </w:pPr>
      <w:r>
        <w:rPr>
          <w:rFonts w:ascii="Times New Roman"/>
          <w:b w:val="false"/>
          <w:i w:val="false"/>
          <w:color w:val="000000"/>
          <w:sz w:val="24"/>
          <w:lang w:val="pl-Pl"/>
        </w:rPr>
        <w:t>6) rozróżnia treść i zakres znaczeniowy wyrazu;</w:t>
      </w:r>
    </w:p>
    <w:p>
      <w:pPr>
        <w:spacing w:before="25" w:after="0"/>
        <w:ind w:left="0"/>
        <w:jc w:val="both"/>
        <w:textAlignment w:val="auto"/>
      </w:pPr>
      <w:r>
        <w:rPr>
          <w:rFonts w:ascii="Times New Roman"/>
          <w:b w:val="false"/>
          <w:i w:val="false"/>
          <w:color w:val="000000"/>
          <w:sz w:val="24"/>
          <w:lang w:val="pl-Pl"/>
        </w:rPr>
        <w:t>7) rozumie pojęcie stylu, rozpoznaje styl potoczny, urzędowy, artystyczny, naukowy, publicystyczny.</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rozumie, na czym polega grzeczność językowa i stosuje ją w wypowiedziach;</w:t>
      </w:r>
    </w:p>
    <w:p>
      <w:pPr>
        <w:spacing w:before="25" w:after="0"/>
        <w:ind w:left="0"/>
        <w:jc w:val="both"/>
        <w:textAlignment w:val="auto"/>
      </w:pPr>
      <w:r>
        <w:rPr>
          <w:rFonts w:ascii="Times New Roman"/>
          <w:b w:val="false"/>
          <w:i w:val="false"/>
          <w:color w:val="000000"/>
          <w:sz w:val="24"/>
          <w:lang w:val="pl-Pl"/>
        </w:rPr>
        <w:t>2) rozróżnia normę językową wzorcową oraz użytkową i stosuje się do nich;</w:t>
      </w:r>
    </w:p>
    <w:p>
      <w:pPr>
        <w:spacing w:before="25" w:after="0"/>
        <w:ind w:left="0"/>
        <w:jc w:val="both"/>
        <w:textAlignment w:val="auto"/>
      </w:pPr>
      <w:r>
        <w:rPr>
          <w:rFonts w:ascii="Times New Roman"/>
          <w:b w:val="false"/>
          <w:i w:val="false"/>
          <w:color w:val="000000"/>
          <w:sz w:val="24"/>
          <w:lang w:val="pl-Pl"/>
        </w:rPr>
        <w:t>3) rozumie, na czym polega błąd językowy.</w:t>
      </w:r>
    </w:p>
    <w:p>
      <w:pPr>
        <w:spacing w:before="25" w:after="0"/>
        <w:ind w:left="0"/>
        <w:jc w:val="both"/>
        <w:textAlignment w:val="auto"/>
      </w:pPr>
      <w:r>
        <w:rPr>
          <w:rFonts w:ascii="Times New Roman"/>
          <w:b w:val="false"/>
          <w:i w:val="false"/>
          <w:color w:val="000000"/>
          <w:sz w:val="24"/>
          <w:lang w:val="pl-Pl"/>
        </w:rPr>
        <w:t>4. Ortografia i interpunkcja. Uczeń:</w:t>
      </w:r>
    </w:p>
    <w:p>
      <w:pPr>
        <w:spacing w:before="25" w:after="0"/>
        <w:ind w:left="0"/>
        <w:jc w:val="both"/>
        <w:textAlignment w:val="auto"/>
      </w:pPr>
      <w:r>
        <w:rPr>
          <w:rFonts w:ascii="Times New Roman"/>
          <w:b w:val="false"/>
          <w:i w:val="false"/>
          <w:color w:val="000000"/>
          <w:sz w:val="24"/>
          <w:lang w:val="pl-Pl"/>
        </w:rPr>
        <w:t>1) wykorzystuje wiedzę o wymianie głosek w wyrazach pokrewnych oraz w tematach fleksyjnych wyrazów odmiennych;</w:t>
      </w:r>
    </w:p>
    <w:p>
      <w:pPr>
        <w:spacing w:before="25" w:after="0"/>
        <w:ind w:left="0"/>
        <w:jc w:val="both"/>
        <w:textAlignment w:val="auto"/>
      </w:pPr>
      <w:r>
        <w:rPr>
          <w:rFonts w:ascii="Times New Roman"/>
          <w:b w:val="false"/>
          <w:i w:val="false"/>
          <w:color w:val="000000"/>
          <w:sz w:val="24"/>
          <w:lang w:val="pl-Pl"/>
        </w:rPr>
        <w:t>2) poprawnie przytacza cudze wypowiedzi, stosując odpowiednie znaki interpunkcyjne;</w:t>
      </w:r>
    </w:p>
    <w:p>
      <w:pPr>
        <w:spacing w:before="25" w:after="0"/>
        <w:ind w:left="0"/>
        <w:jc w:val="both"/>
        <w:textAlignment w:val="auto"/>
      </w:pPr>
      <w:r>
        <w:rPr>
          <w:rFonts w:ascii="Times New Roman"/>
          <w:b w:val="false"/>
          <w:i w:val="false"/>
          <w:color w:val="000000"/>
          <w:sz w:val="24"/>
          <w:lang w:val="pl-Pl"/>
        </w:rPr>
        <w:t>3) wykorzystuje wiedzę o różnicach w pisowni samogłosek ustnych i nosowych, spółgłosek twardych i miękkich, dźwięcznych i bezdźwięcznych;</w:t>
      </w:r>
    </w:p>
    <w:p>
      <w:pPr>
        <w:spacing w:before="25" w:after="0"/>
        <w:ind w:left="0"/>
        <w:jc w:val="both"/>
        <w:textAlignment w:val="auto"/>
      </w:pPr>
      <w:r>
        <w:rPr>
          <w:rFonts w:ascii="Times New Roman"/>
          <w:b w:val="false"/>
          <w:i w:val="false"/>
          <w:color w:val="000000"/>
          <w:sz w:val="24"/>
          <w:lang w:val="pl-Pl"/>
        </w:rPr>
        <w:t>4) zna zasady pisowni wyrazów nieodmiennych i pisowni partykuły "nie" z różnymi częściami mowy.</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Elementy retoryki. Uczeń:</w:t>
      </w:r>
    </w:p>
    <w:p>
      <w:pPr>
        <w:spacing w:before="25" w:after="0"/>
        <w:ind w:left="0"/>
        <w:jc w:val="both"/>
        <w:textAlignment w:val="auto"/>
      </w:pPr>
      <w:r>
        <w:rPr>
          <w:rFonts w:ascii="Times New Roman"/>
          <w:b w:val="false"/>
          <w:i w:val="false"/>
          <w:color w:val="000000"/>
          <w:sz w:val="24"/>
          <w:lang w:val="pl-Pl"/>
        </w:rPr>
        <w:t>1) funkcjonalnie wykorzystuje środki retoryczne oraz rozumie ich oddziaływanie na odbiorcę;</w:t>
      </w:r>
    </w:p>
    <w:p>
      <w:pPr>
        <w:spacing w:before="25" w:after="0"/>
        <w:ind w:left="0"/>
        <w:jc w:val="both"/>
        <w:textAlignment w:val="auto"/>
      </w:pPr>
      <w:r>
        <w:rPr>
          <w:rFonts w:ascii="Times New Roman"/>
          <w:b w:val="false"/>
          <w:i w:val="false"/>
          <w:color w:val="000000"/>
          <w:sz w:val="24"/>
          <w:lang w:val="pl-Pl"/>
        </w:rPr>
        <w:t>2) gromadzi i porządkuje materiał rzeczowy potrzebny do tworzenia wypowiedzi; redaguje plan kompozycyjny własnej wypowiedzi;</w:t>
      </w:r>
    </w:p>
    <w:p>
      <w:pPr>
        <w:spacing w:before="25" w:after="0"/>
        <w:ind w:left="0"/>
        <w:jc w:val="both"/>
        <w:textAlignment w:val="auto"/>
      </w:pPr>
      <w:r>
        <w:rPr>
          <w:rFonts w:ascii="Times New Roman"/>
          <w:b w:val="false"/>
          <w:i w:val="false"/>
          <w:color w:val="000000"/>
          <w:sz w:val="24"/>
          <w:lang w:val="pl-Pl"/>
        </w:rPr>
        <w:t>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w:t>
      </w:r>
    </w:p>
    <w:p>
      <w:pPr>
        <w:spacing w:before="25" w:after="0"/>
        <w:ind w:left="0"/>
        <w:jc w:val="both"/>
        <w:textAlignment w:val="auto"/>
      </w:pPr>
      <w:r>
        <w:rPr>
          <w:rFonts w:ascii="Times New Roman"/>
          <w:b w:val="false"/>
          <w:i w:val="false"/>
          <w:color w:val="000000"/>
          <w:sz w:val="24"/>
          <w:lang w:val="pl-Pl"/>
        </w:rPr>
        <w:t>4) wykorzystuje znajomość zasad tworzenia tezy i hipotezy oraz argumentów przy tworzeniu rozprawki oraz innych tekstów argumentacyjnych;</w:t>
      </w:r>
    </w:p>
    <w:p>
      <w:pPr>
        <w:spacing w:before="25" w:after="0"/>
        <w:ind w:left="0"/>
        <w:jc w:val="both"/>
        <w:textAlignment w:val="auto"/>
      </w:pPr>
      <w:r>
        <w:rPr>
          <w:rFonts w:ascii="Times New Roman"/>
          <w:b w:val="false"/>
          <w:i w:val="false"/>
          <w:color w:val="000000"/>
          <w:sz w:val="24"/>
          <w:lang w:val="pl-Pl"/>
        </w:rPr>
        <w:t>5) odróżnia przykład od argumentu;</w:t>
      </w:r>
    </w:p>
    <w:p>
      <w:pPr>
        <w:spacing w:before="25" w:after="0"/>
        <w:ind w:left="0"/>
        <w:jc w:val="both"/>
        <w:textAlignment w:val="auto"/>
      </w:pPr>
      <w:r>
        <w:rPr>
          <w:rFonts w:ascii="Times New Roman"/>
          <w:b w:val="false"/>
          <w:i w:val="false"/>
          <w:color w:val="000000"/>
          <w:sz w:val="24"/>
          <w:lang w:val="pl-Pl"/>
        </w:rPr>
        <w:t>6) przeprowadza wnioskowanie jako element wywodu argumentacyjnego;</w:t>
      </w:r>
    </w:p>
    <w:p>
      <w:pPr>
        <w:spacing w:before="25" w:after="0"/>
        <w:ind w:left="0"/>
        <w:jc w:val="both"/>
        <w:textAlignment w:val="auto"/>
      </w:pPr>
      <w:r>
        <w:rPr>
          <w:rFonts w:ascii="Times New Roman"/>
          <w:b w:val="false"/>
          <w:i w:val="false"/>
          <w:color w:val="000000"/>
          <w:sz w:val="24"/>
          <w:lang w:val="pl-Pl"/>
        </w:rPr>
        <w:t>7) zgadza się z cudzymi poglądami lub polemizuje z nimi, rzeczowo uzasadniając własne zdanie;</w:t>
      </w:r>
    </w:p>
    <w:p>
      <w:pPr>
        <w:spacing w:before="25" w:after="0"/>
        <w:ind w:left="0"/>
        <w:jc w:val="both"/>
        <w:textAlignment w:val="auto"/>
      </w:pPr>
      <w:r>
        <w:rPr>
          <w:rFonts w:ascii="Times New Roman"/>
          <w:b w:val="false"/>
          <w:i w:val="false"/>
          <w:color w:val="000000"/>
          <w:sz w:val="24"/>
          <w:lang w:val="pl-Pl"/>
        </w:rPr>
        <w:t>8) rozpoznaje i rozróżnia środki perswazji i manipulacji w tekstach reklamowych, określa ich funkcję;</w:t>
      </w:r>
    </w:p>
    <w:p>
      <w:pPr>
        <w:spacing w:before="25" w:after="0"/>
        <w:ind w:left="0"/>
        <w:jc w:val="both"/>
        <w:textAlignment w:val="auto"/>
      </w:pPr>
      <w:r>
        <w:rPr>
          <w:rFonts w:ascii="Times New Roman"/>
          <w:b w:val="false"/>
          <w:i w:val="false"/>
          <w:color w:val="000000"/>
          <w:sz w:val="24"/>
          <w:lang w:val="pl-Pl"/>
        </w:rPr>
        <w:t>9) rozpoznaje manipulację językową i przeciwstawia jej zasady etyki wypowiedzi.</w:t>
      </w:r>
    </w:p>
    <w:p>
      <w:pPr>
        <w:spacing w:before="25" w:after="0"/>
        <w:ind w:left="0"/>
        <w:jc w:val="both"/>
        <w:textAlignment w:val="auto"/>
      </w:pPr>
      <w:r>
        <w:rPr>
          <w:rFonts w:ascii="Times New Roman"/>
          <w:b w:val="false"/>
          <w:i w:val="false"/>
          <w:color w:val="000000"/>
          <w:sz w:val="24"/>
          <w:lang w:val="pl-Pl"/>
        </w:rPr>
        <w:t>2. Mówienie i pisanie. Uczeń:</w:t>
      </w:r>
    </w:p>
    <w:p>
      <w:pPr>
        <w:spacing w:before="25" w:after="0"/>
        <w:ind w:left="0"/>
        <w:jc w:val="both"/>
        <w:textAlignment w:val="auto"/>
      </w:pPr>
      <w:r>
        <w:rPr>
          <w:rFonts w:ascii="Times New Roman"/>
          <w:b w:val="false"/>
          <w:i w:val="false"/>
          <w:color w:val="000000"/>
          <w:sz w:val="24"/>
          <w:lang w:val="pl-Pl"/>
        </w:rPr>
        <w:t>1) tworzy spójne wypowiedzi w następujących formach gatunkowych: recenzja, rozprawka, podanie, życiorys, CV, list motywacyjny, przemówienie, wywiad;</w:t>
      </w:r>
    </w:p>
    <w:p>
      <w:pPr>
        <w:spacing w:before="25" w:after="0"/>
        <w:ind w:left="0"/>
        <w:jc w:val="both"/>
        <w:textAlignment w:val="auto"/>
      </w:pPr>
      <w:r>
        <w:rPr>
          <w:rFonts w:ascii="Times New Roman"/>
          <w:b w:val="false"/>
          <w:i w:val="false"/>
          <w:color w:val="000000"/>
          <w:sz w:val="24"/>
          <w:lang w:val="pl-Pl"/>
        </w:rPr>
        <w:t>2) wykonuje przekształcenia na tekście cudzym, w tym skraca, streszcza, rozbudowuje i parafrazuje;</w:t>
      </w:r>
    </w:p>
    <w:p>
      <w:pPr>
        <w:spacing w:before="25" w:after="0"/>
        <w:ind w:left="0"/>
        <w:jc w:val="both"/>
        <w:textAlignment w:val="auto"/>
      </w:pPr>
      <w:r>
        <w:rPr>
          <w:rFonts w:ascii="Times New Roman"/>
          <w:b w:val="false"/>
          <w:i w:val="false"/>
          <w:color w:val="000000"/>
          <w:sz w:val="24"/>
          <w:lang w:val="pl-Pl"/>
        </w:rPr>
        <w:t>3) formułuje pytania do tekstu;</w:t>
      </w:r>
    </w:p>
    <w:p>
      <w:pPr>
        <w:spacing w:before="25" w:after="0"/>
        <w:ind w:left="0"/>
        <w:jc w:val="both"/>
        <w:textAlignment w:val="auto"/>
      </w:pPr>
      <w:r>
        <w:rPr>
          <w:rFonts w:ascii="Times New Roman"/>
          <w:b w:val="false"/>
          <w:i w:val="false"/>
          <w:color w:val="000000"/>
          <w:sz w:val="24"/>
          <w:lang w:val="pl-Pl"/>
        </w:rPr>
        <w:t>4) dokonuje interpretacji głosowej czytanych i wygłaszanych tekstów.</w:t>
      </w:r>
    </w:p>
    <w:p>
      <w:pPr>
        <w:spacing w:before="25" w:after="0"/>
        <w:ind w:left="0"/>
        <w:jc w:val="both"/>
        <w:textAlignment w:val="auto"/>
      </w:pPr>
      <w:r>
        <w:rPr>
          <w:rFonts w:ascii="Times New Roman"/>
          <w:b w:val="false"/>
          <w:i w:val="false"/>
          <w:color w:val="000000"/>
          <w:sz w:val="24"/>
          <w:lang w:val="pl-Pl"/>
        </w:rPr>
        <w:t>IV. Samokształcenie. Uczeń:</w:t>
      </w:r>
    </w:p>
    <w:p>
      <w:pPr>
        <w:spacing w:before="25" w:after="0"/>
        <w:ind w:left="0"/>
        <w:jc w:val="both"/>
        <w:textAlignment w:val="auto"/>
      </w:pPr>
      <w:r>
        <w:rPr>
          <w:rFonts w:ascii="Times New Roman"/>
          <w:b w:val="false"/>
          <w:i w:val="false"/>
          <w:color w:val="000000"/>
          <w:sz w:val="24"/>
          <w:lang w:val="pl-Pl"/>
        </w:rPr>
        <w:t>1) rzetelnie, z poszanowaniem praw autorskich, korzysta z informacji;</w:t>
      </w:r>
    </w:p>
    <w:p>
      <w:pPr>
        <w:spacing w:before="25" w:after="0"/>
        <w:ind w:left="0"/>
        <w:jc w:val="both"/>
        <w:textAlignment w:val="auto"/>
      </w:pPr>
      <w:r>
        <w:rPr>
          <w:rFonts w:ascii="Times New Roman"/>
          <w:b w:val="false"/>
          <w:i w:val="false"/>
          <w:color w:val="000000"/>
          <w:sz w:val="24"/>
          <w:lang w:val="pl-Pl"/>
        </w:rPr>
        <w:t>2) rozwija swoje uzdolnienia i zainteresowania;</w:t>
      </w:r>
    </w:p>
    <w:p>
      <w:pPr>
        <w:spacing w:before="25" w:after="0"/>
        <w:ind w:left="0"/>
        <w:jc w:val="both"/>
        <w:textAlignment w:val="auto"/>
      </w:pPr>
      <w:r>
        <w:rPr>
          <w:rFonts w:ascii="Times New Roman"/>
          <w:b w:val="false"/>
          <w:i w:val="false"/>
          <w:color w:val="000000"/>
          <w:sz w:val="24"/>
          <w:lang w:val="pl-Pl"/>
        </w:rPr>
        <w:t>3) uczestniczy w życiu kulturalnym w swoim regionie;</w:t>
      </w:r>
    </w:p>
    <w:p>
      <w:pPr>
        <w:spacing w:before="25" w:after="0"/>
        <w:ind w:left="0"/>
        <w:jc w:val="both"/>
        <w:textAlignment w:val="auto"/>
      </w:pPr>
      <w:r>
        <w:rPr>
          <w:rFonts w:ascii="Times New Roman"/>
          <w:b w:val="false"/>
          <w:i w:val="false"/>
          <w:color w:val="000000"/>
          <w:sz w:val="24"/>
          <w:lang w:val="pl-Pl"/>
        </w:rPr>
        <w:t>4) uczestniczy w projektach edukacyjnych (np. tworzy różnorodne prezentacje, projekty wystaw, realizuje krótkie filmy z wykorzystaniem technologii multimedialnych);</w:t>
      </w:r>
    </w:p>
    <w:p>
      <w:pPr>
        <w:spacing w:before="25" w:after="0"/>
        <w:ind w:left="0"/>
        <w:jc w:val="both"/>
        <w:textAlignment w:val="auto"/>
      </w:pPr>
      <w:r>
        <w:rPr>
          <w:rFonts w:ascii="Times New Roman"/>
          <w:b w:val="false"/>
          <w:i w:val="false"/>
          <w:color w:val="000000"/>
          <w:sz w:val="24"/>
          <w:lang w:val="pl-Pl"/>
        </w:rPr>
        <w:t>5) pogłębia swoją wiedzę przedmiotową i uczestniczy w wykładach publicznych, konkursach itp.;</w:t>
      </w:r>
    </w:p>
    <w:p>
      <w:pPr>
        <w:spacing w:before="25" w:after="0"/>
        <w:ind w:left="0"/>
        <w:jc w:val="both"/>
        <w:textAlignment w:val="auto"/>
      </w:pPr>
      <w:r>
        <w:rPr>
          <w:rFonts w:ascii="Times New Roman"/>
          <w:b w:val="false"/>
          <w:i w:val="false"/>
          <w:color w:val="000000"/>
          <w:sz w:val="24"/>
          <w:lang w:val="pl-Pl"/>
        </w:rPr>
        <w:t>6) rozwija umiejętności samodzielnej prezentacji wyników swojej pracy;</w:t>
      </w:r>
    </w:p>
    <w:p>
      <w:pPr>
        <w:spacing w:before="25" w:after="0"/>
        <w:ind w:left="0"/>
        <w:jc w:val="both"/>
        <w:textAlignment w:val="auto"/>
      </w:pPr>
      <w:r>
        <w:rPr>
          <w:rFonts w:ascii="Times New Roman"/>
          <w:b w:val="false"/>
          <w:i w:val="false"/>
          <w:color w:val="000000"/>
          <w:sz w:val="24"/>
          <w:lang w:val="pl-Pl"/>
        </w:rPr>
        <w:t>7) rozwija nawyki systematycznego uczenia się;</w:t>
      </w:r>
    </w:p>
    <w:p>
      <w:pPr>
        <w:spacing w:before="25" w:after="0"/>
        <w:ind w:left="0"/>
        <w:jc w:val="both"/>
        <w:textAlignment w:val="auto"/>
      </w:pPr>
      <w:r>
        <w:rPr>
          <w:rFonts w:ascii="Times New Roman"/>
          <w:b w:val="false"/>
          <w:i w:val="false"/>
          <w:color w:val="000000"/>
          <w:sz w:val="24"/>
          <w:lang w:val="pl-Pl"/>
        </w:rPr>
        <w:t>8) rozwija umiejętność krytycznego myślenia i formułowania opinii.</w:t>
      </w:r>
    </w:p>
    <w:p>
      <w:pPr>
        <w:spacing w:before="25" w:after="0"/>
        <w:ind w:left="0"/>
        <w:jc w:val="both"/>
        <w:textAlignment w:val="auto"/>
      </w:pPr>
      <w:r>
        <w:rPr>
          <w:rFonts w:ascii="Times New Roman"/>
          <w:b w:val="false"/>
          <w:i w:val="false"/>
          <w:color w:val="000000"/>
          <w:sz w:val="24"/>
          <w:lang w:val="pl-Pl"/>
        </w:rPr>
        <w:t>Lektury obowiązkowe:</w:t>
      </w:r>
    </w:p>
    <w:p>
      <w:pPr>
        <w:spacing w:before="25" w:after="0"/>
        <w:ind w:left="0"/>
        <w:jc w:val="both"/>
        <w:textAlignment w:val="auto"/>
      </w:pPr>
      <w:r>
        <w:rPr>
          <w:rFonts w:ascii="Times New Roman"/>
          <w:b w:val="false"/>
          <w:i w:val="false"/>
          <w:color w:val="000000"/>
          <w:sz w:val="24"/>
          <w:lang w:val="pl-Pl"/>
        </w:rPr>
        <w:t>1) Charles Dickens, Opowieść wigilijna;</w:t>
      </w:r>
    </w:p>
    <w:p>
      <w:pPr>
        <w:spacing w:before="25" w:after="0"/>
        <w:ind w:left="0"/>
        <w:jc w:val="both"/>
        <w:textAlignment w:val="auto"/>
      </w:pPr>
      <w:r>
        <w:rPr>
          <w:rFonts w:ascii="Times New Roman"/>
          <w:b w:val="false"/>
          <w:i w:val="false"/>
          <w:color w:val="000000"/>
          <w:sz w:val="24"/>
          <w:lang w:val="pl-Pl"/>
        </w:rPr>
        <w:t>2) Aleksander Fredro, Zemsta;</w:t>
      </w:r>
    </w:p>
    <w:p>
      <w:pPr>
        <w:spacing w:before="25" w:after="0"/>
        <w:ind w:left="0"/>
        <w:jc w:val="both"/>
        <w:textAlignment w:val="auto"/>
      </w:pPr>
      <w:r>
        <w:rPr>
          <w:rFonts w:ascii="Times New Roman"/>
          <w:b w:val="false"/>
          <w:i w:val="false"/>
          <w:color w:val="000000"/>
          <w:sz w:val="24"/>
          <w:lang w:val="pl-Pl"/>
        </w:rPr>
        <w:t>3) Jan Kochanowski, wybór fraszek, pieśni i trenów, w tym tren I, V, VII i VIII;</w:t>
      </w:r>
    </w:p>
    <w:p>
      <w:pPr>
        <w:spacing w:before="25" w:after="0"/>
        <w:ind w:left="0"/>
        <w:jc w:val="both"/>
        <w:textAlignment w:val="auto"/>
      </w:pPr>
      <w:r>
        <w:rPr>
          <w:rFonts w:ascii="Times New Roman"/>
          <w:b w:val="false"/>
          <w:i w:val="false"/>
          <w:color w:val="000000"/>
          <w:sz w:val="24"/>
          <w:lang w:val="pl-Pl"/>
        </w:rPr>
        <w:t>4) Aleksander Kamiński, Kamienie na szaniec,</w:t>
      </w:r>
    </w:p>
    <w:p>
      <w:pPr>
        <w:spacing w:before="25" w:after="0"/>
        <w:ind w:left="0"/>
        <w:jc w:val="both"/>
        <w:textAlignment w:val="auto"/>
      </w:pPr>
      <w:r>
        <w:rPr>
          <w:rFonts w:ascii="Times New Roman"/>
          <w:b w:val="false"/>
          <w:i w:val="false"/>
          <w:color w:val="000000"/>
          <w:sz w:val="24"/>
          <w:lang w:val="pl-Pl"/>
        </w:rPr>
        <w:t>5) Ignacy Krasicki, Żona modna;</w:t>
      </w:r>
    </w:p>
    <w:p>
      <w:pPr>
        <w:spacing w:before="25" w:after="0"/>
        <w:ind w:left="0"/>
        <w:jc w:val="both"/>
        <w:textAlignment w:val="auto"/>
      </w:pPr>
      <w:r>
        <w:rPr>
          <w:rFonts w:ascii="Times New Roman"/>
          <w:b w:val="false"/>
          <w:i w:val="false"/>
          <w:color w:val="000000"/>
          <w:sz w:val="24"/>
          <w:lang w:val="pl-Pl"/>
        </w:rPr>
        <w:t>6) Adam Mickiewicz, Reduta Ordona, Śmierć Pułkownika, Świtezianka, Dziady część II, wybrany utwór z cyklu Sonety krymskie, Pan Tadeusz (całość);</w:t>
      </w:r>
    </w:p>
    <w:p>
      <w:pPr>
        <w:spacing w:before="25" w:after="0"/>
        <w:ind w:left="0"/>
        <w:jc w:val="both"/>
        <w:textAlignment w:val="auto"/>
      </w:pPr>
      <w:r>
        <w:rPr>
          <w:rFonts w:ascii="Times New Roman"/>
          <w:b w:val="false"/>
          <w:i w:val="false"/>
          <w:color w:val="000000"/>
          <w:sz w:val="24"/>
          <w:lang w:val="pl-Pl"/>
        </w:rPr>
        <w:t>7) Antoine de Saint-Exupéry, Mały Książę;</w:t>
      </w:r>
    </w:p>
    <w:p>
      <w:pPr>
        <w:spacing w:before="25" w:after="0"/>
        <w:ind w:left="0"/>
        <w:jc w:val="both"/>
        <w:textAlignment w:val="auto"/>
      </w:pPr>
      <w:r>
        <w:rPr>
          <w:rFonts w:ascii="Times New Roman"/>
          <w:b w:val="false"/>
          <w:i w:val="false"/>
          <w:color w:val="000000"/>
          <w:sz w:val="24"/>
          <w:lang w:val="pl-Pl"/>
        </w:rPr>
        <w:t>8) Henryk Sienkiewicz, Quo vadis, Latarnik;</w:t>
      </w:r>
    </w:p>
    <w:p>
      <w:pPr>
        <w:spacing w:before="25" w:after="0"/>
        <w:ind w:left="0"/>
        <w:jc w:val="both"/>
        <w:textAlignment w:val="auto"/>
      </w:pPr>
      <w:r>
        <w:rPr>
          <w:rFonts w:ascii="Times New Roman"/>
          <w:b w:val="false"/>
          <w:i w:val="false"/>
          <w:color w:val="000000"/>
          <w:sz w:val="24"/>
          <w:lang w:val="pl-Pl"/>
        </w:rPr>
        <w:t>9) Juliusz Słowacki, Balladyna;</w:t>
      </w:r>
    </w:p>
    <w:p>
      <w:pPr>
        <w:spacing w:before="25" w:after="0"/>
        <w:ind w:left="0"/>
        <w:jc w:val="both"/>
        <w:textAlignment w:val="auto"/>
      </w:pPr>
      <w:r>
        <w:rPr>
          <w:rFonts w:ascii="Times New Roman"/>
          <w:b w:val="false"/>
          <w:i w:val="false"/>
          <w:color w:val="000000"/>
          <w:sz w:val="24"/>
          <w:lang w:val="pl-Pl"/>
        </w:rPr>
        <w:t>10) Stefan Żeromski, Syzyfowe prace;</w:t>
      </w:r>
    </w:p>
    <w:p>
      <w:pPr>
        <w:spacing w:before="25" w:after="0"/>
        <w:ind w:left="0"/>
        <w:jc w:val="both"/>
        <w:textAlignment w:val="auto"/>
      </w:pPr>
      <w:r>
        <w:rPr>
          <w:rFonts w:ascii="Times New Roman"/>
          <w:b w:val="false"/>
          <w:i w:val="false"/>
          <w:color w:val="000000"/>
          <w:sz w:val="24"/>
          <w:lang w:val="pl-Pl"/>
        </w:rPr>
        <w:t>11) Sławomir Mrożek, Artysta;</w:t>
      </w:r>
    </w:p>
    <w:p>
      <w:pPr>
        <w:spacing w:before="25" w:after="0"/>
        <w:ind w:left="0"/>
        <w:jc w:val="both"/>
        <w:textAlignment w:val="auto"/>
      </w:pPr>
      <w:r>
        <w:rPr>
          <w:rFonts w:ascii="Times New Roman"/>
          <w:b w:val="false"/>
          <w:i w:val="false"/>
          <w:color w:val="000000"/>
          <w:sz w:val="24"/>
          <w:lang w:val="pl-Pl"/>
        </w:rPr>
        <w:t>12) Melchior Wańkowicz, Ziele na kraterze (fragmenty), Tędy i owędy (wybrany reportaż).</w:t>
      </w:r>
    </w:p>
    <w:p>
      <w:pPr>
        <w:spacing w:before="25" w:after="0"/>
        <w:ind w:left="0"/>
        <w:jc w:val="both"/>
        <w:textAlignment w:val="auto"/>
      </w:pPr>
      <w:r>
        <w:rPr>
          <w:rFonts w:ascii="Times New Roman"/>
          <w:b w:val="false"/>
          <w:i w:val="false"/>
          <w:color w:val="000000"/>
          <w:sz w:val="24"/>
          <w:lang w:val="pl-Pl"/>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pPr>
        <w:spacing w:before="25" w:after="0"/>
        <w:ind w:left="0"/>
        <w:jc w:val="both"/>
        <w:textAlignment w:val="auto"/>
      </w:pPr>
      <w:r>
        <w:rPr>
          <w:rFonts w:ascii="Times New Roman"/>
          <w:b w:val="false"/>
          <w:i w:val="false"/>
          <w:color w:val="000000"/>
          <w:sz w:val="24"/>
          <w:lang w:val="pl-Pl"/>
        </w:rPr>
        <w:t>Lektury uzupełniające (obowiązkowo dwie w każdym roku szkolnym), na przykład:</w:t>
      </w:r>
    </w:p>
    <w:p>
      <w:pPr>
        <w:spacing w:before="25" w:after="0"/>
        <w:ind w:left="0"/>
        <w:jc w:val="both"/>
        <w:textAlignment w:val="auto"/>
      </w:pPr>
      <w:r>
        <w:rPr>
          <w:rFonts w:ascii="Times New Roman"/>
          <w:b w:val="false"/>
          <w:i w:val="false"/>
          <w:color w:val="000000"/>
          <w:sz w:val="24"/>
          <w:lang w:val="pl-Pl"/>
        </w:rPr>
        <w:t>1) Miron Białoszewski, Pamiętnik z powstania warszawskiego (fragmenty);</w:t>
      </w:r>
    </w:p>
    <w:p>
      <w:pPr>
        <w:spacing w:before="25" w:after="0"/>
        <w:ind w:left="0"/>
        <w:jc w:val="both"/>
        <w:textAlignment w:val="auto"/>
      </w:pPr>
      <w:r>
        <w:rPr>
          <w:rFonts w:ascii="Times New Roman"/>
          <w:b w:val="false"/>
          <w:i w:val="false"/>
          <w:color w:val="000000"/>
          <w:sz w:val="24"/>
          <w:lang w:val="pl-Pl"/>
        </w:rPr>
        <w:t>2) Agatha Christie, wybrana powieść kryminalna;</w:t>
      </w:r>
    </w:p>
    <w:p>
      <w:pPr>
        <w:spacing w:before="25" w:after="0"/>
        <w:ind w:left="0"/>
        <w:jc w:val="both"/>
        <w:textAlignment w:val="auto"/>
      </w:pPr>
      <w:r>
        <w:rPr>
          <w:rFonts w:ascii="Times New Roman"/>
          <w:b w:val="false"/>
          <w:i w:val="false"/>
          <w:color w:val="000000"/>
          <w:sz w:val="24"/>
          <w:lang w:val="pl-Pl"/>
        </w:rPr>
        <w:t>3) Arkady Fiedler, Dywizjon 303;</w:t>
      </w:r>
    </w:p>
    <w:p>
      <w:pPr>
        <w:spacing w:before="25" w:after="0"/>
        <w:ind w:left="0"/>
        <w:jc w:val="both"/>
        <w:textAlignment w:val="auto"/>
      </w:pPr>
      <w:r>
        <w:rPr>
          <w:rFonts w:ascii="Times New Roman"/>
          <w:b w:val="false"/>
          <w:i w:val="false"/>
          <w:color w:val="000000"/>
          <w:sz w:val="24"/>
          <w:lang w:val="pl-Pl"/>
        </w:rPr>
        <w:t>4) Ernest Hemingway, Stary człowiek i morze;</w:t>
      </w:r>
    </w:p>
    <w:p>
      <w:pPr>
        <w:spacing w:before="25" w:after="0"/>
        <w:ind w:left="0"/>
        <w:jc w:val="both"/>
        <w:textAlignment w:val="auto"/>
      </w:pPr>
      <w:r>
        <w:rPr>
          <w:rFonts w:ascii="Times New Roman"/>
          <w:b w:val="false"/>
          <w:i w:val="false"/>
          <w:color w:val="000000"/>
          <w:sz w:val="24"/>
          <w:lang w:val="pl-Pl"/>
        </w:rPr>
        <w:t>5) Barbara Kosmowska, Pozłacana rybka;</w:t>
      </w:r>
    </w:p>
    <w:p>
      <w:pPr>
        <w:spacing w:before="25" w:after="0"/>
        <w:ind w:left="0"/>
        <w:jc w:val="both"/>
        <w:textAlignment w:val="auto"/>
      </w:pPr>
      <w:r>
        <w:rPr>
          <w:rFonts w:ascii="Times New Roman"/>
          <w:b w:val="false"/>
          <w:i w:val="false"/>
          <w:color w:val="000000"/>
          <w:sz w:val="24"/>
          <w:lang w:val="pl-Pl"/>
        </w:rPr>
        <w:t>6) Jan Paweł II, Przekroczyć próg nadziei (fragmenty);</w:t>
      </w:r>
    </w:p>
    <w:p>
      <w:pPr>
        <w:spacing w:before="25" w:after="0"/>
        <w:ind w:left="0"/>
        <w:jc w:val="both"/>
        <w:textAlignment w:val="auto"/>
      </w:pPr>
      <w:r>
        <w:rPr>
          <w:rFonts w:ascii="Times New Roman"/>
          <w:b w:val="false"/>
          <w:i w:val="false"/>
          <w:color w:val="000000"/>
          <w:sz w:val="24"/>
          <w:lang w:val="pl-Pl"/>
        </w:rPr>
        <w:t>7) Nancy H. Kleinbaum, Stowarzyszenie Umarłych Poetów;</w:t>
      </w:r>
    </w:p>
    <w:p>
      <w:pPr>
        <w:spacing w:before="25" w:after="0"/>
        <w:ind w:left="0"/>
        <w:jc w:val="both"/>
        <w:textAlignment w:val="auto"/>
      </w:pPr>
      <w:r>
        <w:rPr>
          <w:rFonts w:ascii="Times New Roman"/>
          <w:b w:val="false"/>
          <w:i w:val="false"/>
          <w:color w:val="000000"/>
          <w:sz w:val="24"/>
          <w:lang w:val="pl-Pl"/>
        </w:rPr>
        <w:t>8) Henryk Sienkiewicz, Krzyżacy;</w:t>
      </w:r>
    </w:p>
    <w:p>
      <w:pPr>
        <w:spacing w:before="25" w:after="0"/>
        <w:ind w:left="0"/>
        <w:jc w:val="both"/>
        <w:textAlignment w:val="auto"/>
      </w:pPr>
      <w:r>
        <w:rPr>
          <w:rFonts w:ascii="Times New Roman"/>
          <w:b w:val="false"/>
          <w:i w:val="false"/>
          <w:color w:val="000000"/>
          <w:sz w:val="24"/>
          <w:lang w:val="pl-Pl"/>
        </w:rPr>
        <w:t>9) Eric-Emmanuel Schmitt, Oskar i pani Róża;</w:t>
      </w:r>
    </w:p>
    <w:p>
      <w:pPr>
        <w:spacing w:before="25" w:after="0"/>
        <w:ind w:left="0"/>
        <w:jc w:val="both"/>
        <w:textAlignment w:val="auto"/>
      </w:pPr>
      <w:r>
        <w:rPr>
          <w:rFonts w:ascii="Times New Roman"/>
          <w:b w:val="false"/>
          <w:i w:val="false"/>
          <w:color w:val="000000"/>
          <w:sz w:val="24"/>
          <w:lang w:val="pl-Pl"/>
        </w:rPr>
        <w:t>10) Melchior Wańkowicz, Monte Cassino (fragmenty);</w:t>
      </w:r>
    </w:p>
    <w:p>
      <w:pPr>
        <w:spacing w:before="25" w:after="0"/>
        <w:ind w:left="0"/>
        <w:jc w:val="both"/>
        <w:textAlignment w:val="auto"/>
      </w:pPr>
      <w:r>
        <w:rPr>
          <w:rFonts w:ascii="Times New Roman"/>
          <w:b w:val="false"/>
          <w:i w:val="false"/>
          <w:color w:val="000000"/>
          <w:sz w:val="24"/>
          <w:lang w:val="pl-Pl"/>
        </w:rPr>
        <w:t>11) Karolina Lanckorońska, Wspomnienia wojenne 22 IX 1939-5 IV 1945 (fragmenty)</w:t>
      </w:r>
    </w:p>
    <w:p>
      <w:pPr>
        <w:spacing w:before="25" w:after="0"/>
        <w:ind w:left="0"/>
        <w:jc w:val="both"/>
        <w:textAlignment w:val="auto"/>
      </w:pPr>
      <w:r>
        <w:rPr>
          <w:rFonts w:ascii="Times New Roman"/>
          <w:b w:val="false"/>
          <w:i w:val="false"/>
          <w:color w:val="000000"/>
          <w:sz w:val="24"/>
          <w:lang w:val="pl-Pl"/>
        </w:rPr>
        <w:t>lub inne utwory literackie i teksty kultury wybrane przez nauczyciela, w tym wiersze poetów współczesnych i reportaże.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Klasy IV-VIII szkoły podstawowej to okres kształtowania sposobów poznawania świata i postaw wobec niego, poznawania kultury i jej wytworów, rozwijania umiejętności komunikowania się z innymi ludźmi, doskonalenia myślenia konkretnego oraz abstrakcyjnego. To również czas formowania indywidualnej osobowości i charakteru młodego człowieka oraz internalizacji systemu wartości, w tym szczególnie prawdy, dobra i piękna.</w:t>
      </w:r>
    </w:p>
    <w:p>
      <w:pPr>
        <w:spacing w:before="25" w:after="0"/>
        <w:ind w:left="0"/>
        <w:jc w:val="both"/>
        <w:textAlignment w:val="auto"/>
      </w:pPr>
      <w:r>
        <w:rPr>
          <w:rFonts w:ascii="Times New Roman"/>
          <w:b w:val="false"/>
          <w:i w:val="false"/>
          <w:color w:val="000000"/>
          <w:sz w:val="24"/>
          <w:lang w:val="pl-Pl"/>
        </w:rPr>
        <w:t>Zadaniem nauczyciela języka polskiego na II etapie edukacyjnym jest przede wszystkim:</w:t>
      </w:r>
    </w:p>
    <w:p>
      <w:pPr>
        <w:spacing w:before="25" w:after="0"/>
        <w:ind w:left="0"/>
        <w:jc w:val="both"/>
        <w:textAlignment w:val="auto"/>
      </w:pPr>
      <w:r>
        <w:rPr>
          <w:rFonts w:ascii="Times New Roman"/>
          <w:b w:val="false"/>
          <w:i w:val="false"/>
          <w:color w:val="000000"/>
          <w:sz w:val="24"/>
          <w:lang w:val="pl-Pl"/>
        </w:rPr>
        <w:t>1) wychowywanie świadomego odbiorcy i uczestnika kultury, szczególnie dzieł literackich;</w:t>
      </w:r>
    </w:p>
    <w:p>
      <w:pPr>
        <w:spacing w:before="25" w:after="0"/>
        <w:ind w:left="0"/>
        <w:jc w:val="both"/>
        <w:textAlignment w:val="auto"/>
      </w:pPr>
      <w:r>
        <w:rPr>
          <w:rFonts w:ascii="Times New Roman"/>
          <w:b w:val="false"/>
          <w:i w:val="false"/>
          <w:color w:val="000000"/>
          <w:sz w:val="24"/>
          <w:lang w:val="pl-Pl"/>
        </w:rPr>
        <w:t>2) rozwijanie poczucia tożsamości narodowej oraz szacunku dla tradycji;</w:t>
      </w:r>
    </w:p>
    <w:p>
      <w:pPr>
        <w:spacing w:before="25" w:after="0"/>
        <w:ind w:left="0"/>
        <w:jc w:val="both"/>
        <w:textAlignment w:val="auto"/>
      </w:pPr>
      <w:r>
        <w:rPr>
          <w:rFonts w:ascii="Times New Roman"/>
          <w:b w:val="false"/>
          <w:i w:val="false"/>
          <w:color w:val="000000"/>
          <w:sz w:val="24"/>
          <w:lang w:val="pl-Pl"/>
        </w:rPr>
        <w:t>3) rozwijanie w uczniu ciekawości świata, motywacji do poznawania kultury własnego regionu oraz dziedzictwa narodowego;</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rozwijanie umiejętności komunikowania się w różnych sytuacjach oraz sprawnego posługiwania się językiem polskim w zależności od celu wypowiedzi;</w:t>
      </w:r>
    </w:p>
    <w:p>
      <w:pPr>
        <w:spacing w:before="25" w:after="0"/>
        <w:ind w:left="0"/>
        <w:jc w:val="both"/>
        <w:textAlignment w:val="auto"/>
      </w:pPr>
      <w:r>
        <w:rPr>
          <w:rFonts w:ascii="Times New Roman"/>
          <w:b w:val="false"/>
          <w:i w:val="false"/>
          <w:color w:val="000000"/>
          <w:sz w:val="24"/>
          <w:lang w:val="pl-Pl"/>
        </w:rPr>
        <w:t>6) rozwijanie umiejętności formułowania myśli, operowania bogatym słownictwem oraz wykorzystywania go do opisywania świata, oceniania postaw i zachowań ludzkich z zachowaniem zasad etyki i kultury języka;</w:t>
      </w:r>
    </w:p>
    <w:p>
      <w:pPr>
        <w:spacing w:before="25" w:after="0"/>
        <w:ind w:left="0"/>
        <w:jc w:val="both"/>
        <w:textAlignment w:val="auto"/>
      </w:pPr>
      <w:r>
        <w:rPr>
          <w:rFonts w:ascii="Times New Roman"/>
          <w:b w:val="false"/>
          <w:i w:val="false"/>
          <w:color w:val="000000"/>
          <w:sz w:val="24"/>
          <w:lang w:val="pl-Pl"/>
        </w:rPr>
        <w:t>7) kształcenie umiejętności posługiwania się różnymi gatunkami wypowiedzi ustnej i pisemnej, potrzebnymi w dalszej edukacji oraz różnych sytuacjach życiowych;</w:t>
      </w:r>
    </w:p>
    <w:p>
      <w:pPr>
        <w:spacing w:before="25" w:after="0"/>
        <w:ind w:left="0"/>
        <w:jc w:val="both"/>
        <w:textAlignment w:val="auto"/>
      </w:pPr>
      <w:r>
        <w:rPr>
          <w:rFonts w:ascii="Times New Roman"/>
          <w:b w:val="false"/>
          <w:i w:val="false"/>
          <w:color w:val="000000"/>
          <w:sz w:val="24"/>
          <w:lang w:val="pl-Pl"/>
        </w:rPr>
        <w:t>8) kształtowanie samodzielności w docieraniu do informacji, rozwijanie umiejętności ich selekcjonowania, krytycznej oceny oraz wykorzystania we własnym rozwoju;</w:t>
      </w:r>
    </w:p>
    <w:p>
      <w:pPr>
        <w:spacing w:before="25" w:after="0"/>
        <w:ind w:left="0"/>
        <w:jc w:val="both"/>
        <w:textAlignment w:val="auto"/>
      </w:pPr>
      <w:r>
        <w:rPr>
          <w:rFonts w:ascii="Times New Roman"/>
          <w:b w:val="false"/>
          <w:i w:val="false"/>
          <w:color w:val="000000"/>
          <w:sz w:val="24"/>
          <w:lang w:val="pl-Pl"/>
        </w:rPr>
        <w:t>9) wychowanie do przyjmowania aktywnych postaw w życiu i brania odpowiedzialności za własne czyny.</w:t>
      </w:r>
    </w:p>
    <w:p>
      <w:pPr>
        <w:spacing w:before="25" w:after="0"/>
        <w:ind w:left="0"/>
        <w:jc w:val="both"/>
        <w:textAlignment w:val="auto"/>
      </w:pPr>
      <w:r>
        <w:rPr>
          <w:rFonts w:ascii="Times New Roman"/>
          <w:b w:val="false"/>
          <w:i w:val="false"/>
          <w:color w:val="000000"/>
          <w:sz w:val="24"/>
          <w:lang w:val="pl-Pl"/>
        </w:rPr>
        <w:t>Praca nauczyciela języka polskiego w klasach IV-VIII szkoły podstawowej obejmuje tworzenie sytuacji sprzyjających rozwojowi zainteresowań uczniów i ich zdolności poznawczych.</w:t>
      </w:r>
    </w:p>
    <w:p>
      <w:pPr>
        <w:spacing w:before="25" w:after="0"/>
        <w:ind w:left="0"/>
        <w:jc w:val="both"/>
        <w:textAlignment w:val="auto"/>
      </w:pPr>
      <w:r>
        <w:rPr>
          <w:rFonts w:ascii="Times New Roman"/>
          <w:b w:val="false"/>
          <w:i w:val="false"/>
          <w:color w:val="000000"/>
          <w:sz w:val="24"/>
          <w:lang w:val="pl-Pl"/>
        </w:rPr>
        <w:t>Nauczyciel w organizowaniu procesu dydaktycznego jest zobowiązany do stosowania rozwiązań metodycznych, które zapewnią integrację kształcenia literackiego, językowego i kulturowego oraz rozwój intelektualny i emocjonalny uczniom o różnym typie inteligencji. W swojej pracy powinien wykorzystywać metody takie jak dyskusja i debata, drama lub projekt edukacyjny, które wspomagają rozwój samodzielnego docierania do informacji i prezentowania efektów kształcenia przez uczniów.</w:t>
      </w:r>
    </w:p>
    <w:p>
      <w:pPr>
        <w:spacing w:before="25" w:after="0"/>
        <w:ind w:left="0"/>
        <w:jc w:val="center"/>
        <w:textAlignment w:val="auto"/>
      </w:pPr>
      <w:r>
        <w:rPr>
          <w:rFonts w:ascii="Times New Roman"/>
          <w:b/>
          <w:i w:val="false"/>
          <w:color w:val="000000"/>
          <w:sz w:val="24"/>
          <w:lang w:val="pl-Pl"/>
        </w:rPr>
        <w:t>JĘZYK OBCY NOWOŻYTNY</w:t>
      </w:r>
    </w:p>
    <w:p>
      <w:pPr>
        <w:spacing w:before="25" w:after="0"/>
        <w:ind w:left="0"/>
        <w:jc w:val="center"/>
        <w:textAlignment w:val="auto"/>
      </w:pPr>
      <w:r>
        <w:rPr>
          <w:rFonts w:ascii="Times New Roman"/>
          <w:b/>
          <w:i w:val="false"/>
          <w:color w:val="000000"/>
          <w:sz w:val="24"/>
          <w:lang w:val="pl-Pl"/>
        </w:rPr>
        <w:t>Podstawa programowa - wersja II.1.</w:t>
      </w:r>
    </w:p>
    <w:p>
      <w:pPr>
        <w:spacing w:before="25" w:after="0"/>
        <w:ind w:left="0"/>
        <w:jc w:val="center"/>
        <w:textAlignment w:val="auto"/>
      </w:pPr>
      <w:r>
        <w:rPr>
          <w:rFonts w:ascii="Times New Roman"/>
          <w:b w:val="false"/>
          <w:i w:val="false"/>
          <w:color w:val="000000"/>
          <w:sz w:val="24"/>
          <w:lang w:val="pl-Pl"/>
        </w:rPr>
        <w:t>Język obcy nowożytny nauczany jako pierwszy (II etap edukacyjny, klasy IV-VIII)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krótkie, proste, spójne i logiczne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i obowiązki, miejsce pracy,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wymiana i zwrot towaru,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w:t>
      </w:r>
    </w:p>
    <w:p>
      <w:pPr>
        <w:spacing w:before="25" w:after="0"/>
        <w:ind w:left="0"/>
        <w:jc w:val="both"/>
        <w:textAlignment w:val="auto"/>
      </w:pPr>
      <w:r>
        <w:rPr>
          <w:rFonts w:ascii="Times New Roman"/>
          <w:b w:val="false"/>
          <w:i w:val="false"/>
          <w:color w:val="000000"/>
          <w:sz w:val="24"/>
          <w:lang w:val="pl-Pl"/>
        </w:rPr>
        <w:t>12) nauka i technika (np. odkrycia naukowe, wynalazki,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 zagrożenie i ochrona środowiska naturalnego);</w:t>
      </w:r>
    </w:p>
    <w:p>
      <w:pPr>
        <w:spacing w:before="25" w:after="0"/>
        <w:ind w:left="0"/>
        <w:jc w:val="both"/>
        <w:textAlignment w:val="auto"/>
      </w:pPr>
      <w:r>
        <w:rPr>
          <w:rFonts w:ascii="Times New Roman"/>
          <w:b w:val="false"/>
          <w:i w:val="false"/>
          <w:color w:val="000000"/>
          <w:sz w:val="24"/>
          <w:lang w:val="pl-Pl"/>
        </w:rPr>
        <w:t>14) życie społeczne (np. wydarzenia i zjawiska społeczne).</w:t>
      </w:r>
    </w:p>
    <w:p>
      <w:pPr>
        <w:spacing w:before="25" w:after="0"/>
        <w:ind w:left="0"/>
        <w:jc w:val="both"/>
        <w:textAlignment w:val="auto"/>
      </w:pPr>
      <w:r>
        <w:rPr>
          <w:rFonts w:ascii="Times New Roman"/>
          <w:b w:val="false"/>
          <w:i w:val="false"/>
          <w:color w:val="000000"/>
          <w:sz w:val="24"/>
          <w:lang w:val="pl-Pl"/>
        </w:rPr>
        <w:t>II. Uczeń rozumie proste wypowiedzi ustne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(np. listy, e-maile, SMS-y, kartki pocztowe, napisy, broszury, ulotki, jadłospisy, ogłoszenia, rozkłady jazdy, historyjki obrazkowe z tekstem,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(np. notatkę, ogłoszenie, zaproszenie, życzenia, wiadomość, SMS, pocztówkę, e-mail, historyjkę, list prywatny,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wersja II.1.DJ</w:t>
      </w:r>
    </w:p>
    <w:p>
      <w:pPr>
        <w:spacing w:before="25" w:after="0"/>
        <w:ind w:left="0"/>
        <w:jc w:val="center"/>
        <w:textAlignment w:val="auto"/>
      </w:pPr>
      <w:r>
        <w:rPr>
          <w:rFonts w:ascii="Times New Roman"/>
          <w:b w:val="false"/>
          <w:i w:val="false"/>
          <w:color w:val="000000"/>
          <w:sz w:val="24"/>
          <w:lang w:val="pl-Pl"/>
        </w:rPr>
        <w:t>Język obcy nowożytny nauczany jako pierwszy (II etap edukacyjny, oddziały dwujęzyczne w klasach VII-VIII)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Uczeń spełnia wymagania określone w podstawie programowej II.1. Podczas dodatkowych godzin uczeń rozwija znajomość środków językowych oraz doskonali umiejętności językowe, w tym - w przypadku przedmiotów nauczanych dwujęzycznie - również w zakresie tych przedmiotów.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W zakresie wymagań szczegółowych określonych w dziale I-VIII: uczeń spełnia wymagania określone w podstawie programowej II. 1.</w:t>
      </w:r>
    </w:p>
    <w:p>
      <w:pPr>
        <w:spacing w:before="25" w:after="0"/>
        <w:ind w:left="0"/>
        <w:jc w:val="both"/>
        <w:textAlignment w:val="auto"/>
      </w:pPr>
      <w:r>
        <w:rPr>
          <w:rFonts w:ascii="Times New Roman"/>
          <w:b w:val="false"/>
          <w:i w:val="false"/>
          <w:color w:val="000000"/>
          <w:sz w:val="24"/>
          <w:lang w:val="pl-Pl"/>
        </w:rPr>
        <w:t>W zakresie wymagania określonego w dziale IX: uczeń spełnia wymagania określone w podstawie programowej II.1. W szczególności - w odniesieniu do kultury krajów obszaru nauczanego języka - posiada podstawową wiedzę dotyczącą m.in. ich literatury, historii, geografii.</w:t>
      </w:r>
    </w:p>
    <w:p>
      <w:pPr>
        <w:spacing w:before="25" w:after="0"/>
        <w:ind w:left="0"/>
        <w:jc w:val="both"/>
        <w:textAlignment w:val="auto"/>
      </w:pPr>
      <w:r>
        <w:rPr>
          <w:rFonts w:ascii="Times New Roman"/>
          <w:b w:val="false"/>
          <w:i w:val="false"/>
          <w:color w:val="000000"/>
          <w:sz w:val="24"/>
          <w:lang w:val="pl-Pl"/>
        </w:rPr>
        <w:t>W zakresie wymagań określonych w działach X-XIV: uczeń spełnia wymagania określone w podstawie programowej II.1., ze szczególnym uwzględnieniem wymagań określonych w dziale XIV.</w:t>
      </w:r>
    </w:p>
    <w:p>
      <w:pPr>
        <w:spacing w:before="25" w:after="0"/>
        <w:ind w:left="0"/>
        <w:jc w:val="center"/>
        <w:textAlignment w:val="auto"/>
      </w:pPr>
      <w:r>
        <w:rPr>
          <w:rFonts w:ascii="Times New Roman"/>
          <w:b/>
          <w:i w:val="false"/>
          <w:color w:val="000000"/>
          <w:sz w:val="24"/>
          <w:lang w:val="pl-Pl"/>
        </w:rPr>
        <w:t>Podstawa programowa - wersja II.2.</w:t>
      </w:r>
    </w:p>
    <w:p>
      <w:pPr>
        <w:spacing w:before="25" w:after="0"/>
        <w:ind w:left="0"/>
        <w:jc w:val="center"/>
        <w:textAlignment w:val="auto"/>
      </w:pPr>
      <w:r>
        <w:rPr>
          <w:rFonts w:ascii="Times New Roman"/>
          <w:b w:val="false"/>
          <w:i w:val="false"/>
          <w:color w:val="000000"/>
          <w:sz w:val="24"/>
          <w:lang w:val="pl-Pl"/>
        </w:rPr>
        <w:t>Język obcy nowożytny nauczany jako drugi (II etap edukacyjny, klasy VII i VIII)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bardzo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bardzo proste wypowiedzi ustne artykułowane wyraźnie, w standardowej odmianie języka, a także bardzo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bardzo krótkie, proste, spójne i logiczne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formie bardzo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bardzo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życie szkoły);</w:t>
      </w:r>
    </w:p>
    <w:p>
      <w:pPr>
        <w:spacing w:before="25" w:after="0"/>
        <w:ind w:left="0"/>
        <w:jc w:val="both"/>
        <w:textAlignment w:val="auto"/>
      </w:pPr>
      <w:r>
        <w:rPr>
          <w:rFonts w:ascii="Times New Roman"/>
          <w:b w:val="false"/>
          <w:i w:val="false"/>
          <w:color w:val="000000"/>
          <w:sz w:val="24"/>
          <w:lang w:val="pl-Pl"/>
        </w:rPr>
        <w:t>4) praca (np. popularne zawody, miejsce pracy);</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urodziny, święta);</w:t>
      </w:r>
    </w:p>
    <w:p>
      <w:pPr>
        <w:spacing w:before="25" w:after="0"/>
        <w:ind w:left="0"/>
        <w:jc w:val="both"/>
        <w:textAlignment w:val="auto"/>
      </w:pPr>
      <w:r>
        <w:rPr>
          <w:rFonts w:ascii="Times New Roman"/>
          <w:b w:val="false"/>
          <w:i w:val="false"/>
          <w:color w:val="000000"/>
          <w:sz w:val="24"/>
          <w:lang w:val="pl-Pl"/>
        </w:rPr>
        <w:t>6) żywienie (np. artykuły spożywcze, posiłki,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w:t>
      </w:r>
    </w:p>
    <w:p>
      <w:pPr>
        <w:spacing w:before="25" w:after="0"/>
        <w:ind w:left="0"/>
        <w:jc w:val="both"/>
        <w:textAlignment w:val="auto"/>
      </w:pPr>
      <w:r>
        <w:rPr>
          <w:rFonts w:ascii="Times New Roman"/>
          <w:b w:val="false"/>
          <w:i w:val="false"/>
          <w:color w:val="000000"/>
          <w:sz w:val="24"/>
          <w:lang w:val="pl-Pl"/>
        </w:rPr>
        <w:t>9) kultura (np. uczestnictwo w kulturze, tradycje i zwyczaje);</w:t>
      </w:r>
    </w:p>
    <w:p>
      <w:pPr>
        <w:spacing w:before="25" w:after="0"/>
        <w:ind w:left="0"/>
        <w:jc w:val="both"/>
        <w:textAlignment w:val="auto"/>
      </w:pPr>
      <w:r>
        <w:rPr>
          <w:rFonts w:ascii="Times New Roman"/>
          <w:b w:val="false"/>
          <w:i w:val="false"/>
          <w:color w:val="000000"/>
          <w:sz w:val="24"/>
          <w:lang w:val="pl-Pl"/>
        </w:rPr>
        <w:t>10) sport (np. dyscypliny sportu, sprzęt sportowy, obiekty sportowe, uprawianie sportu);</w:t>
      </w:r>
    </w:p>
    <w:p>
      <w:pPr>
        <w:spacing w:before="25" w:after="0"/>
        <w:ind w:left="0"/>
        <w:jc w:val="both"/>
        <w:textAlignment w:val="auto"/>
      </w:pPr>
      <w:r>
        <w:rPr>
          <w:rFonts w:ascii="Times New Roman"/>
          <w:b w:val="false"/>
          <w:i w:val="false"/>
          <w:color w:val="000000"/>
          <w:sz w:val="24"/>
          <w:lang w:val="pl-Pl"/>
        </w:rPr>
        <w:t>11) zdrowie (np. samopoczucie, choroby, ich objawy i leczenie);</w:t>
      </w:r>
    </w:p>
    <w:p>
      <w:pPr>
        <w:spacing w:before="25" w:after="0"/>
        <w:ind w:left="0"/>
        <w:jc w:val="both"/>
        <w:textAlignment w:val="auto"/>
      </w:pPr>
      <w:r>
        <w:rPr>
          <w:rFonts w:ascii="Times New Roman"/>
          <w:b w:val="false"/>
          <w:i w:val="false"/>
          <w:color w:val="000000"/>
          <w:sz w:val="24"/>
          <w:lang w:val="pl-Pl"/>
        </w:rPr>
        <w:t>12) świat przyrody (np. pogoda, pory roku, rośliny i zwierzęta, krajobraz).</w:t>
      </w:r>
    </w:p>
    <w:p>
      <w:pPr>
        <w:spacing w:before="25" w:after="0"/>
        <w:ind w:left="0"/>
        <w:jc w:val="both"/>
        <w:textAlignment w:val="auto"/>
      </w:pPr>
      <w:r>
        <w:rPr>
          <w:rFonts w:ascii="Times New Roman"/>
          <w:b w:val="false"/>
          <w:i w:val="false"/>
          <w:color w:val="000000"/>
          <w:sz w:val="24"/>
          <w:lang w:val="pl-Pl"/>
        </w:rPr>
        <w:t>II. Uczeń rozumie bardzo proste wypowiedzi ustne (np. rozmowy, wiadomości, komunikaty, ogłoszenia)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bardzo proste wypowiedzi pisemne (np. listy, e-maile, SMS-y, kartki pocztowe, napisy, ulotki, jadłospisy, ogłoszenia, rozkłady jazdy, historyjki obrazkowe z tekstem, teksty narracyjne, wpisy na forach i blogach):</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rozróżnia formalny i nieformalny styl tekstu.</w:t>
      </w:r>
    </w:p>
    <w:p>
      <w:pPr>
        <w:spacing w:before="25" w:after="0"/>
        <w:ind w:left="0"/>
        <w:jc w:val="both"/>
        <w:textAlignment w:val="auto"/>
      </w:pPr>
      <w:r>
        <w:rPr>
          <w:rFonts w:ascii="Times New Roman"/>
          <w:b w:val="false"/>
          <w:i w:val="false"/>
          <w:color w:val="000000"/>
          <w:sz w:val="24"/>
          <w:lang w:val="pl-Pl"/>
        </w:rPr>
        <w:t>IV. Uczeń tworzy bardzo krótkie, proste, spójne i logiczne wypowiedzi ustne:</w:t>
      </w:r>
    </w:p>
    <w:p>
      <w:pPr>
        <w:spacing w:before="25" w:after="0"/>
        <w:ind w:left="0"/>
        <w:jc w:val="both"/>
        <w:textAlignment w:val="auto"/>
      </w:pPr>
      <w:r>
        <w:rPr>
          <w:rFonts w:ascii="Times New Roman"/>
          <w:b w:val="false"/>
          <w:i w:val="false"/>
          <w:color w:val="000000"/>
          <w:sz w:val="24"/>
          <w:lang w:val="pl-Pl"/>
        </w:rPr>
        <w:t>1) opisuje ludzi, przedmioty, miejsca i zjawiska;</w:t>
      </w:r>
    </w:p>
    <w:p>
      <w:pPr>
        <w:spacing w:before="25" w:after="0"/>
        <w:ind w:left="0"/>
        <w:jc w:val="both"/>
        <w:textAlignment w:val="auto"/>
      </w:pPr>
      <w:r>
        <w:rPr>
          <w:rFonts w:ascii="Times New Roman"/>
          <w:b w:val="false"/>
          <w:i w:val="false"/>
          <w:color w:val="000000"/>
          <w:sz w:val="24"/>
          <w:lang w:val="pl-Pl"/>
        </w:rPr>
        <w:t>2) opowiada o czynnościach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intencje i plany na przyszłość;</w:t>
      </w:r>
    </w:p>
    <w:p>
      <w:pPr>
        <w:spacing w:before="25" w:after="0"/>
        <w:ind w:left="0"/>
        <w:jc w:val="both"/>
        <w:textAlignment w:val="auto"/>
      </w:pPr>
      <w:r>
        <w:rPr>
          <w:rFonts w:ascii="Times New Roman"/>
          <w:b w:val="false"/>
          <w:i w:val="false"/>
          <w:color w:val="000000"/>
          <w:sz w:val="24"/>
          <w:lang w:val="pl-Pl"/>
        </w:rPr>
        <w:t>4) przedstawia upodobania;</w:t>
      </w:r>
    </w:p>
    <w:p>
      <w:pPr>
        <w:spacing w:before="25" w:after="0"/>
        <w:ind w:left="0"/>
        <w:jc w:val="both"/>
        <w:textAlignment w:val="auto"/>
      </w:pPr>
      <w:r>
        <w:rPr>
          <w:rFonts w:ascii="Times New Roman"/>
          <w:b w:val="false"/>
          <w:i w:val="false"/>
          <w:color w:val="000000"/>
          <w:sz w:val="24"/>
          <w:lang w:val="pl-Pl"/>
        </w:rPr>
        <w:t>5) wyraża swoje opinie;</w:t>
      </w:r>
    </w:p>
    <w:p>
      <w:pPr>
        <w:spacing w:before="25" w:after="0"/>
        <w:ind w:left="0"/>
        <w:jc w:val="both"/>
        <w:textAlignment w:val="auto"/>
      </w:pPr>
      <w:r>
        <w:rPr>
          <w:rFonts w:ascii="Times New Roman"/>
          <w:b w:val="false"/>
          <w:i w:val="false"/>
          <w:color w:val="000000"/>
          <w:sz w:val="24"/>
          <w:lang w:val="pl-Pl"/>
        </w:rPr>
        <w:t>6) wyraża uczucia i emocje;</w:t>
      </w:r>
    </w:p>
    <w:p>
      <w:pPr>
        <w:spacing w:before="25" w:after="0"/>
        <w:ind w:left="0"/>
        <w:jc w:val="both"/>
        <w:textAlignment w:val="auto"/>
      </w:pPr>
      <w:r>
        <w:rPr>
          <w:rFonts w:ascii="Times New Roman"/>
          <w:b w:val="false"/>
          <w:i w:val="false"/>
          <w:color w:val="000000"/>
          <w:sz w:val="24"/>
          <w:lang w:val="pl-Pl"/>
        </w:rPr>
        <w:t>7)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bardzo krótkie, proste, spójne i logiczne wypowiedzi pisemne (np. notatkę, ogłoszenie, zaproszenie, życzenia, wiadomość, SMS, pocztówkę, e-mail, historyjkę, wpis na blogu):</w:t>
      </w:r>
    </w:p>
    <w:p>
      <w:pPr>
        <w:spacing w:before="25" w:after="0"/>
        <w:ind w:left="0"/>
        <w:jc w:val="both"/>
        <w:textAlignment w:val="auto"/>
      </w:pPr>
      <w:r>
        <w:rPr>
          <w:rFonts w:ascii="Times New Roman"/>
          <w:b w:val="false"/>
          <w:i w:val="false"/>
          <w:color w:val="000000"/>
          <w:sz w:val="24"/>
          <w:lang w:val="pl-Pl"/>
        </w:rPr>
        <w:t>1) opisuje ludzi, przedmioty, miejsca i zjawiska;</w:t>
      </w:r>
    </w:p>
    <w:p>
      <w:pPr>
        <w:spacing w:before="25" w:after="0"/>
        <w:ind w:left="0"/>
        <w:jc w:val="both"/>
        <w:textAlignment w:val="auto"/>
      </w:pPr>
      <w:r>
        <w:rPr>
          <w:rFonts w:ascii="Times New Roman"/>
          <w:b w:val="false"/>
          <w:i w:val="false"/>
          <w:color w:val="000000"/>
          <w:sz w:val="24"/>
          <w:lang w:val="pl-Pl"/>
        </w:rPr>
        <w:t>2) opowiada o czynnościach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intencje i plany na przyszłość;</w:t>
      </w:r>
    </w:p>
    <w:p>
      <w:pPr>
        <w:spacing w:before="25" w:after="0"/>
        <w:ind w:left="0"/>
        <w:jc w:val="both"/>
        <w:textAlignment w:val="auto"/>
      </w:pPr>
      <w:r>
        <w:rPr>
          <w:rFonts w:ascii="Times New Roman"/>
          <w:b w:val="false"/>
          <w:i w:val="false"/>
          <w:color w:val="000000"/>
          <w:sz w:val="24"/>
          <w:lang w:val="pl-Pl"/>
        </w:rPr>
        <w:t>4) przedstawia upodobania;</w:t>
      </w:r>
    </w:p>
    <w:p>
      <w:pPr>
        <w:spacing w:before="25" w:after="0"/>
        <w:ind w:left="0"/>
        <w:jc w:val="both"/>
        <w:textAlignment w:val="auto"/>
      </w:pPr>
      <w:r>
        <w:rPr>
          <w:rFonts w:ascii="Times New Roman"/>
          <w:b w:val="false"/>
          <w:i w:val="false"/>
          <w:color w:val="000000"/>
          <w:sz w:val="24"/>
          <w:lang w:val="pl-Pl"/>
        </w:rPr>
        <w:t>5) wyraża swoje opinie;</w:t>
      </w:r>
    </w:p>
    <w:p>
      <w:pPr>
        <w:spacing w:before="25" w:after="0"/>
        <w:ind w:left="0"/>
        <w:jc w:val="both"/>
        <w:textAlignment w:val="auto"/>
      </w:pPr>
      <w:r>
        <w:rPr>
          <w:rFonts w:ascii="Times New Roman"/>
          <w:b w:val="false"/>
          <w:i w:val="false"/>
          <w:color w:val="000000"/>
          <w:sz w:val="24"/>
          <w:lang w:val="pl-Pl"/>
        </w:rPr>
        <w:t>6) wyraża uczucia i emocje;</w:t>
      </w:r>
    </w:p>
    <w:p>
      <w:pPr>
        <w:spacing w:before="25" w:after="0"/>
        <w:ind w:left="0"/>
        <w:jc w:val="both"/>
        <w:textAlignment w:val="auto"/>
      </w:pPr>
      <w:r>
        <w:rPr>
          <w:rFonts w:ascii="Times New Roman"/>
          <w:b w:val="false"/>
          <w:i w:val="false"/>
          <w:color w:val="000000"/>
          <w:sz w:val="24"/>
          <w:lang w:val="pl-Pl"/>
        </w:rPr>
        <w:t>7)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odpowiada na życzenia;</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w:t>
      </w:r>
    </w:p>
    <w:p>
      <w:pPr>
        <w:spacing w:before="25" w:after="0"/>
        <w:ind w:left="0"/>
        <w:jc w:val="both"/>
        <w:textAlignment w:val="auto"/>
      </w:pPr>
      <w:r>
        <w:rPr>
          <w:rFonts w:ascii="Times New Roman"/>
          <w:b w:val="false"/>
          <w:i w:val="false"/>
          <w:color w:val="000000"/>
          <w:sz w:val="24"/>
          <w:lang w:val="pl-Pl"/>
        </w:rPr>
        <w:t>9) pyta o pozwolenie, udziela i odmawia pozwolenia;</w:t>
      </w:r>
    </w:p>
    <w:p>
      <w:pPr>
        <w:spacing w:before="25" w:after="0"/>
        <w:ind w:left="0"/>
        <w:jc w:val="both"/>
        <w:textAlignment w:val="auto"/>
      </w:pPr>
      <w:r>
        <w:rPr>
          <w:rFonts w:ascii="Times New Roman"/>
          <w:b w:val="false"/>
          <w:i w:val="false"/>
          <w:color w:val="000000"/>
          <w:sz w:val="24"/>
          <w:lang w:val="pl-Pl"/>
        </w:rPr>
        <w:t>10) nakazuje, zakazuje;</w:t>
      </w:r>
    </w:p>
    <w:p>
      <w:pPr>
        <w:spacing w:before="25" w:after="0"/>
        <w:ind w:left="0"/>
        <w:jc w:val="both"/>
        <w:textAlignment w:val="auto"/>
      </w:pPr>
      <w:r>
        <w:rPr>
          <w:rFonts w:ascii="Times New Roman"/>
          <w:b w:val="false"/>
          <w:i w:val="false"/>
          <w:color w:val="000000"/>
          <w:sz w:val="24"/>
          <w:lang w:val="pl-Pl"/>
        </w:rPr>
        <w:t>11) wyraża prośbę oraz zgodę lub odmowę spełnienia prośby;</w:t>
      </w:r>
    </w:p>
    <w:p>
      <w:pPr>
        <w:spacing w:before="25" w:after="0"/>
        <w:ind w:left="0"/>
        <w:jc w:val="both"/>
        <w:textAlignment w:val="auto"/>
      </w:pPr>
      <w:r>
        <w:rPr>
          <w:rFonts w:ascii="Times New Roman"/>
          <w:b w:val="false"/>
          <w:i w:val="false"/>
          <w:color w:val="000000"/>
          <w:sz w:val="24"/>
          <w:lang w:val="pl-Pl"/>
        </w:rPr>
        <w:t>12) wyraża uczucia i emocje (np. radość, smutek);</w:t>
      </w:r>
    </w:p>
    <w:p>
      <w:pPr>
        <w:spacing w:before="25" w:after="0"/>
        <w:ind w:left="0"/>
        <w:jc w:val="both"/>
        <w:textAlignment w:val="auto"/>
      </w:pPr>
      <w:r>
        <w:rPr>
          <w:rFonts w:ascii="Times New Roman"/>
          <w:b w:val="false"/>
          <w:i w:val="false"/>
          <w:color w:val="000000"/>
          <w:sz w:val="24"/>
          <w:lang w:val="pl-Pl"/>
        </w:rPr>
        <w:t>13)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bardzo prostego tekstu pisanego (np. wiadomość, SMS, e-mail,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odpowiada na życzenia;</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w:t>
      </w:r>
    </w:p>
    <w:p>
      <w:pPr>
        <w:spacing w:before="25" w:after="0"/>
        <w:ind w:left="0"/>
        <w:jc w:val="both"/>
        <w:textAlignment w:val="auto"/>
      </w:pPr>
      <w:r>
        <w:rPr>
          <w:rFonts w:ascii="Times New Roman"/>
          <w:b w:val="false"/>
          <w:i w:val="false"/>
          <w:color w:val="000000"/>
          <w:sz w:val="24"/>
          <w:lang w:val="pl-Pl"/>
        </w:rPr>
        <w:t>9) pyta o pozwolenie, udziela i odmawia pozwolenia;</w:t>
      </w:r>
    </w:p>
    <w:p>
      <w:pPr>
        <w:spacing w:before="25" w:after="0"/>
        <w:ind w:left="0"/>
        <w:jc w:val="both"/>
        <w:textAlignment w:val="auto"/>
      </w:pPr>
      <w:r>
        <w:rPr>
          <w:rFonts w:ascii="Times New Roman"/>
          <w:b w:val="false"/>
          <w:i w:val="false"/>
          <w:color w:val="000000"/>
          <w:sz w:val="24"/>
          <w:lang w:val="pl-Pl"/>
        </w:rPr>
        <w:t>10) nakazuje, zakazuje;</w:t>
      </w:r>
    </w:p>
    <w:p>
      <w:pPr>
        <w:spacing w:before="25" w:after="0"/>
        <w:ind w:left="0"/>
        <w:jc w:val="both"/>
        <w:textAlignment w:val="auto"/>
      </w:pPr>
      <w:r>
        <w:rPr>
          <w:rFonts w:ascii="Times New Roman"/>
          <w:b w:val="false"/>
          <w:i w:val="false"/>
          <w:color w:val="000000"/>
          <w:sz w:val="24"/>
          <w:lang w:val="pl-Pl"/>
        </w:rPr>
        <w:t>11) wyraża prośbę oraz zgodę lub odmowę spełnienia prośby;</w:t>
      </w:r>
    </w:p>
    <w:p>
      <w:pPr>
        <w:spacing w:before="25" w:after="0"/>
        <w:ind w:left="0"/>
        <w:jc w:val="both"/>
        <w:textAlignment w:val="auto"/>
      </w:pPr>
      <w:r>
        <w:rPr>
          <w:rFonts w:ascii="Times New Roman"/>
          <w:b w:val="false"/>
          <w:i w:val="false"/>
          <w:color w:val="000000"/>
          <w:sz w:val="24"/>
          <w:lang w:val="pl-Pl"/>
        </w:rPr>
        <w:t>12) wyraża uczucia i emocje (np. radość, smutek);</w:t>
      </w:r>
    </w:p>
    <w:p>
      <w:pPr>
        <w:spacing w:before="25" w:after="0"/>
        <w:ind w:left="0"/>
        <w:jc w:val="both"/>
        <w:textAlignment w:val="auto"/>
      </w:pPr>
      <w:r>
        <w:rPr>
          <w:rFonts w:ascii="Times New Roman"/>
          <w:b w:val="false"/>
          <w:i w:val="false"/>
          <w:color w:val="000000"/>
          <w:sz w:val="24"/>
          <w:lang w:val="pl-Pl"/>
        </w:rPr>
        <w:t>13) stosuje zwroty i formy grzecznościowe.</w:t>
      </w:r>
    </w:p>
    <w:p>
      <w:pPr>
        <w:spacing w:before="25" w:after="0"/>
        <w:ind w:left="0"/>
        <w:jc w:val="both"/>
        <w:textAlignment w:val="auto"/>
      </w:pPr>
      <w:r>
        <w:rPr>
          <w:rFonts w:ascii="Times New Roman"/>
          <w:b w:val="false"/>
          <w:i w:val="false"/>
          <w:color w:val="000000"/>
          <w:sz w:val="24"/>
          <w:lang w:val="pl-Pl"/>
        </w:rPr>
        <w:t>VIII. Uczeń przetwarza bardzo prosty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podstawowe informacje zawarte w materiałach wizualnych (np.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wersja II.2.DJ</w:t>
      </w:r>
    </w:p>
    <w:p>
      <w:pPr>
        <w:spacing w:before="25" w:after="0"/>
        <w:ind w:left="0"/>
        <w:jc w:val="center"/>
        <w:textAlignment w:val="auto"/>
      </w:pPr>
      <w:r>
        <w:rPr>
          <w:rFonts w:ascii="Times New Roman"/>
          <w:b w:val="false"/>
          <w:i w:val="false"/>
          <w:color w:val="000000"/>
          <w:sz w:val="24"/>
          <w:lang w:val="pl-Pl"/>
        </w:rPr>
        <w:t>Język obcy nowożytny nauczany jako drugi (II etap edukacyjny, oddziały dwujęzyczne w klasach VII i VIII)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Uczeń spełnia wymagania określone w podstawie programowej II.2. Podczas dodatkowych godzin uczeń utrwala i rozwija znajomość środków językowych oraz doskonali umiejętności językowe - przede wszystkim w zakresie rozumienia wypowiedzi, w tym - w przypadku przedmiotów nauczanych dwujęzycznie - również w zakresie tych przedmiotów.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Uczeń spełnia wymagania określone w podstawie programowej II.2.</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Skuteczne porozumiewanie się w języku obcym nowożytnym - zarówno w mowie, jak i w piśmie - stanowi nadrzędny cel kształcenia językowego na wszystkich etapach edukacyjnych wyodrębnionych w podstawie programowej. Tak zarysowany cel sprawia, że język obcy nowożytny powinien być przede wszystkim traktowany jako narzędzie umożliwiające uczniowi osiągnięcie różnych, właściwych dla danej sytuacji i motywacji, celów komunikacyjnych. Założenie to nie wyklucza jednoczesnego dążenia do osiągania przez ucznia coraz wyższego stopnia poprawności językowej, choć z pewnością, zwłaszcza na początkowych etapach procesu kształcenia językowego, będzie to poprawność w zakresie kilku, kilkunastu najprostszych struktur.</w:t>
      </w:r>
    </w:p>
    <w:p>
      <w:pPr>
        <w:spacing w:before="25" w:after="0"/>
        <w:ind w:left="0"/>
        <w:jc w:val="both"/>
        <w:textAlignment w:val="auto"/>
      </w:pPr>
      <w:r>
        <w:rPr>
          <w:rFonts w:ascii="Times New Roman"/>
          <w:b w:val="false"/>
          <w:i w:val="false"/>
          <w:color w:val="000000"/>
          <w:sz w:val="24"/>
          <w:lang w:val="pl-Pl"/>
        </w:rPr>
        <w:t>Rozwijanie kompetencji w zakresie języka obcego nowożytnego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 tak dla języka nauczanego jako pierwszy (wiodący), jak i dla języka nauczanego jako drugi (od klasy VII).</w:t>
      </w:r>
    </w:p>
    <w:p>
      <w:pPr>
        <w:spacing w:before="25" w:after="0"/>
        <w:ind w:left="0"/>
        <w:jc w:val="both"/>
        <w:textAlignment w:val="auto"/>
      </w:pPr>
      <w:r>
        <w:rPr>
          <w:rFonts w:ascii="Times New Roman"/>
          <w:b w:val="false"/>
          <w:i w:val="false"/>
          <w:color w:val="000000"/>
          <w:sz w:val="24"/>
          <w:lang w:val="pl-Pl"/>
        </w:rPr>
        <w:t>W kształceniu językowym na II etapie edukacyjnym niezbędne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na I etapie edukacyjnym (w klasach I-III), i którego nauka może być również kontynuowana na III etapie edukacyjnym (w szkole ponadpodstawowej), szczególnie w przypadku języka obcego nowożytnego nauczanego jako pierwszy;</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 Realizacja tego wymagania może wiązać się z podziałem klasy na grupy bądź stworzeniem grup językowych międzyoddziałowych;</w:t>
      </w:r>
    </w:p>
    <w:p>
      <w:pPr>
        <w:spacing w:before="25" w:after="0"/>
        <w:ind w:left="0"/>
        <w:jc w:val="both"/>
        <w:textAlignment w:val="auto"/>
      </w:pPr>
      <w:r>
        <w:rPr>
          <w:rFonts w:ascii="Times New Roman"/>
          <w:b w:val="false"/>
          <w:i w:val="false"/>
          <w:color w:val="000000"/>
          <w:sz w:val="24"/>
          <w:lang w:val="pl-Pl"/>
        </w:rPr>
        <w:t>3) prowadzenie zajęć z języka obcego nowożytnego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4) używanie języka obcego nowożytnego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5) tworzenie i wykorzystywanie takich zadań językowych, które będą stanowiły ilustrację przydatności języka obcego nowożytnego do realizacji własnych celów komunikacyjnych, oraz stwarzanie sytuacji edukacyjnych sprzyjających poznawaniu i rozwijaniu przez uczniów własnych zainteresowań oraz pasji. Wszystkie te działania powinny docelowo służyć rozwijaniu u uczniów świadomości znaczenia języków obcych nowożytnych w różnych dziedzinach życia społecznego, w tym w pracy, również w odniesieniu do ścieżki własnej kariery zawodowej;</w:t>
      </w:r>
    </w:p>
    <w:p>
      <w:pPr>
        <w:spacing w:before="25" w:after="0"/>
        <w:ind w:left="0"/>
        <w:jc w:val="both"/>
        <w:textAlignment w:val="auto"/>
      </w:pPr>
      <w:r>
        <w:rPr>
          <w:rFonts w:ascii="Times New Roman"/>
          <w:b w:val="false"/>
          <w:i w:val="false"/>
          <w:color w:val="000000"/>
          <w:sz w:val="24"/>
          <w:lang w:val="pl-Pl"/>
        </w:rPr>
        <w:t>6) wykorzystywanie autentycznych materiałów źródłowych (zdjęć, filmów, nagrań audio, tekstów),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7) przeprowadzanie "na bieżąco" nieformalnej oraz formalnej diagnozy oraz systematyczne przekazywanie uczniowi i jego rodzicom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8) zachęcanie uczniów do samooceny własnej pracy i stosowania różnych technik służących uczeniu się. Realizacja tego zalecenia stanowi szczególne zadanie nauczycieli i szkoły. Nauczyciele powinni zachęcać uczniów do pracy własnej z wykorzystaniem filmów, zasobów internetu, książek (np. uproszczonych lektur), komunikatorów i mediów społecznościowych w odpowiednim zakresie i stosownie do wieku uczniów. W szkole powinny być organizowane wydarzenia związane z językami obcymi nowożytnymi, np. konkursy, wystawy, seanse filmowe, spotkania czytelnicze, dni języków obcych nowożytnych,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9) wykorzystanie zajęć z języka obcego nowożytnego do rozwijania wrażliwości międzykulturowej oraz kształtowania postawy ciekawości, szacunku i otwartości wobec innych kultur, niekoniecznie tylko tych związanych z językiem docelowym, np. 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nowożytnego powinno wspierać i być wspierane przez kształcenie w zakresie pozostałych przedmiotów oraz umiejętności ogólnych. Należy mieć świadomość, że wiele technik stosowanych podczas zajęć z języka obcego nowożytnego, np. planowanie i analizowanie zasobu środków i umiejętności językowych posiadanych i wymaganych do wykonania danego zadania językowego, twórcze wykorzystanie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rozumowania w ogóle. Zajęcia z języka obcego nowożytnego, dla których naturalne i pożądane są ćwiczenia bazujące na pracy w parach lub w grupach, dają również doskonałą możliwość rozwijania tzw. umiejętności miękkich, w tym umiejętności współpracy, oceny mocnych i słabych stron własnych oraz kolegów/koleżanek, doceniania wkładu pracy kolegów/koleżanek np. w ramach pracy projektowej.</w:t>
      </w:r>
    </w:p>
    <w:p>
      <w:pPr>
        <w:spacing w:before="25" w:after="0"/>
        <w:ind w:left="0"/>
        <w:jc w:val="center"/>
        <w:textAlignment w:val="auto"/>
      </w:pPr>
      <w:r>
        <w:rPr>
          <w:rFonts w:ascii="Times New Roman"/>
          <w:b/>
          <w:i w:val="false"/>
          <w:color w:val="000000"/>
          <w:sz w:val="24"/>
          <w:lang w:val="pl-Pl"/>
        </w:rPr>
        <w:t>MUZYKA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Indywidualna i zespołowa ekspresja muzyczna.</w:t>
      </w:r>
    </w:p>
    <w:p>
      <w:pPr>
        <w:spacing w:before="25" w:after="0"/>
        <w:ind w:left="0"/>
        <w:jc w:val="both"/>
        <w:textAlignment w:val="auto"/>
      </w:pPr>
      <w:r>
        <w:rPr>
          <w:rFonts w:ascii="Times New Roman"/>
          <w:b w:val="false"/>
          <w:i w:val="false"/>
          <w:color w:val="000000"/>
          <w:sz w:val="24"/>
          <w:lang w:val="pl-Pl"/>
        </w:rPr>
        <w:t>Uczeń indywidualnie i zespołowo muzykuje, tworzy i improwizuje proste struktury dźwiękowe i układy ruchowo-taneczne, przedstawia cechy i charakter wykonywanych utworów werbalnie i pozawerbalnie, rozwijając swoje zdolności i umiejętności muzyczne, preferencje oraz umiejętności wartościowania wytworów kultury.</w:t>
      </w:r>
    </w:p>
    <w:p>
      <w:pPr>
        <w:spacing w:before="25" w:after="0"/>
        <w:ind w:left="0"/>
        <w:jc w:val="both"/>
        <w:textAlignment w:val="auto"/>
      </w:pPr>
      <w:r>
        <w:rPr>
          <w:rFonts w:ascii="Times New Roman"/>
          <w:b w:val="false"/>
          <w:i w:val="false"/>
          <w:color w:val="000000"/>
          <w:sz w:val="24"/>
          <w:lang w:val="pl-Pl"/>
        </w:rPr>
        <w:t>II. Język i funkcje muzyki, myślenie muzyczne, kreacja i twórcze działania.</w:t>
      </w:r>
    </w:p>
    <w:p>
      <w:pPr>
        <w:spacing w:before="25" w:after="0"/>
        <w:ind w:left="0"/>
        <w:jc w:val="both"/>
        <w:textAlignment w:val="auto"/>
      </w:pPr>
      <w:r>
        <w:rPr>
          <w:rFonts w:ascii="Times New Roman"/>
          <w:b w:val="false"/>
          <w:i w:val="false"/>
          <w:color w:val="000000"/>
          <w:sz w:val="24"/>
          <w:lang w:val="pl-Pl"/>
        </w:rPr>
        <w:t>Uczeń rozumie podstawowe pojęcia i terminy muzyczne niezbędne w praktyce wykonawczej, percepcji oraz prowadzeniu rozmów o muzyce, poszukiwaniu informacji i twórczym działaniu, dostrzegając przy tym wzajemne relacje między nimi.</w:t>
      </w:r>
    </w:p>
    <w:p>
      <w:pPr>
        <w:spacing w:before="25" w:after="0"/>
        <w:ind w:left="0"/>
        <w:jc w:val="both"/>
        <w:textAlignment w:val="auto"/>
      </w:pPr>
      <w:r>
        <w:rPr>
          <w:rFonts w:ascii="Times New Roman"/>
          <w:b w:val="false"/>
          <w:i w:val="false"/>
          <w:color w:val="000000"/>
          <w:sz w:val="24"/>
          <w:lang w:val="pl-Pl"/>
        </w:rPr>
        <w:t>III. Wiedza o kulturze muzycznej, narodowym i światowym dziedzictwie kulturowym.</w:t>
      </w:r>
    </w:p>
    <w:p>
      <w:pPr>
        <w:spacing w:before="25" w:after="0"/>
        <w:ind w:left="0"/>
        <w:jc w:val="both"/>
        <w:textAlignment w:val="auto"/>
      </w:pPr>
      <w:r>
        <w:rPr>
          <w:rFonts w:ascii="Times New Roman"/>
          <w:b w:val="false"/>
          <w:i w:val="false"/>
          <w:color w:val="000000"/>
          <w:sz w:val="24"/>
          <w:lang w:val="pl-Pl"/>
        </w:rPr>
        <w:t>Uczeń interpretuje zjawiska związane z kulturą muzyczną, słucha muzyki, rozpoznaje, rozróżnia i omawia jej cechy, przedstawia własny stosunek do słuchanego i wykonywanego repertuaru, jest świadomym odbiorcą sztuki.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Indywidualna i zespołowa ekspresja muzyczna.</w:t>
      </w:r>
    </w:p>
    <w:p>
      <w:pPr>
        <w:spacing w:before="25" w:after="0"/>
        <w:ind w:left="0"/>
        <w:jc w:val="both"/>
        <w:textAlignment w:val="auto"/>
      </w:pPr>
      <w:r>
        <w:rPr>
          <w:rFonts w:ascii="Times New Roman"/>
          <w:b w:val="false"/>
          <w:i w:val="false"/>
          <w:color w:val="000000"/>
          <w:sz w:val="24"/>
          <w:lang w:val="pl-Pl"/>
        </w:rPr>
        <w:t>1. W zakresie śpiewu. Uczeń:</w:t>
      </w:r>
    </w:p>
    <w:p>
      <w:pPr>
        <w:spacing w:before="25" w:after="0"/>
        <w:ind w:left="0"/>
        <w:jc w:val="both"/>
        <w:textAlignment w:val="auto"/>
      </w:pPr>
      <w:r>
        <w:rPr>
          <w:rFonts w:ascii="Times New Roman"/>
          <w:b w:val="false"/>
          <w:i w:val="false"/>
          <w:color w:val="000000"/>
          <w:sz w:val="24"/>
          <w:lang w:val="pl-Pl"/>
        </w:rPr>
        <w:t>1) śpiewa ze słuchu lub/i z wykorzystaniem nut (w zespole, solo, a cappella, z akompaniamentem) minimum 10 różnorodnych utworów wokalnych w roku szkolnym:</w:t>
      </w:r>
    </w:p>
    <w:p>
      <w:pPr>
        <w:spacing w:before="25" w:after="0"/>
        <w:ind w:left="0"/>
        <w:jc w:val="both"/>
        <w:textAlignment w:val="auto"/>
      </w:pPr>
      <w:r>
        <w:rPr>
          <w:rFonts w:ascii="Times New Roman"/>
          <w:b w:val="false"/>
          <w:i w:val="false"/>
          <w:color w:val="000000"/>
          <w:sz w:val="24"/>
          <w:lang w:val="pl-Pl"/>
        </w:rPr>
        <w:t>a) piosenki z repertuaru dziecięcego, młodzieżowego, popularnego i ludowego,</w:t>
      </w:r>
    </w:p>
    <w:p>
      <w:pPr>
        <w:spacing w:before="25" w:after="0"/>
        <w:ind w:left="0"/>
        <w:jc w:val="both"/>
        <w:textAlignment w:val="auto"/>
      </w:pPr>
      <w:r>
        <w:rPr>
          <w:rFonts w:ascii="Times New Roman"/>
          <w:b w:val="false"/>
          <w:i w:val="false"/>
          <w:color w:val="000000"/>
          <w:sz w:val="24"/>
          <w:lang w:val="pl-Pl"/>
        </w:rPr>
        <w:t>b) wybrane pieśni (w tym artystyczne i patriotyczne),</w:t>
      </w:r>
    </w:p>
    <w:p>
      <w:pPr>
        <w:spacing w:before="25" w:after="0"/>
        <w:ind w:left="0"/>
        <w:jc w:val="both"/>
        <w:textAlignment w:val="auto"/>
      </w:pPr>
      <w:r>
        <w:rPr>
          <w:rFonts w:ascii="Times New Roman"/>
          <w:b w:val="false"/>
          <w:i w:val="false"/>
          <w:color w:val="000000"/>
          <w:sz w:val="24"/>
          <w:lang w:val="pl-Pl"/>
        </w:rPr>
        <w:t>c) kanony;</w:t>
      </w:r>
    </w:p>
    <w:p>
      <w:pPr>
        <w:spacing w:before="25" w:after="0"/>
        <w:ind w:left="0"/>
        <w:jc w:val="both"/>
        <w:textAlignment w:val="auto"/>
      </w:pPr>
      <w:r>
        <w:rPr>
          <w:rFonts w:ascii="Times New Roman"/>
          <w:b w:val="false"/>
          <w:i w:val="false"/>
          <w:color w:val="000000"/>
          <w:sz w:val="24"/>
          <w:lang w:val="pl-Pl"/>
        </w:rPr>
        <w:t>2) poprawnie śpiewa z pamięci, zachowując należytą postawę, hymn państwowy "Mazurek Dąbrowskiego";</w:t>
      </w:r>
    </w:p>
    <w:p>
      <w:pPr>
        <w:spacing w:before="25" w:after="0"/>
        <w:ind w:left="0"/>
        <w:jc w:val="both"/>
        <w:textAlignment w:val="auto"/>
      </w:pPr>
      <w:r>
        <w:rPr>
          <w:rFonts w:ascii="Times New Roman"/>
          <w:b w:val="false"/>
          <w:i w:val="false"/>
          <w:color w:val="000000"/>
          <w:sz w:val="24"/>
          <w:lang w:val="pl-Pl"/>
        </w:rPr>
        <w:t>3) śpiewa, dbając o emisję i higienę głosu, stosuje ćwiczenia oddechowe, dykcyjne i inne, zachowując naturalne właściwości głosu;</w:t>
      </w:r>
    </w:p>
    <w:p>
      <w:pPr>
        <w:spacing w:before="25" w:after="0"/>
        <w:ind w:left="0"/>
        <w:jc w:val="both"/>
        <w:textAlignment w:val="auto"/>
      </w:pPr>
      <w:r>
        <w:rPr>
          <w:rFonts w:ascii="Times New Roman"/>
          <w:b w:val="false"/>
          <w:i w:val="false"/>
          <w:color w:val="000000"/>
          <w:sz w:val="24"/>
          <w:lang w:val="pl-Pl"/>
        </w:rPr>
        <w:t>4) wykonuje solo lub w zespole "rapowanki", rytmiczne recytacje itp.;</w:t>
      </w:r>
    </w:p>
    <w:p>
      <w:pPr>
        <w:spacing w:before="25" w:after="0"/>
        <w:ind w:left="0"/>
        <w:jc w:val="both"/>
        <w:textAlignment w:val="auto"/>
      </w:pPr>
      <w:r>
        <w:rPr>
          <w:rFonts w:ascii="Times New Roman"/>
          <w:b w:val="false"/>
          <w:i w:val="false"/>
          <w:color w:val="000000"/>
          <w:sz w:val="24"/>
          <w:lang w:val="pl-Pl"/>
        </w:rPr>
        <w:t>5) tworzy z pomocą nauczyciela i samodzielnie:</w:t>
      </w:r>
    </w:p>
    <w:p>
      <w:pPr>
        <w:spacing w:before="25" w:after="0"/>
        <w:ind w:left="0"/>
        <w:jc w:val="both"/>
        <w:textAlignment w:val="auto"/>
      </w:pPr>
      <w:r>
        <w:rPr>
          <w:rFonts w:ascii="Times New Roman"/>
          <w:b w:val="false"/>
          <w:i w:val="false"/>
          <w:color w:val="000000"/>
          <w:sz w:val="24"/>
          <w:lang w:val="pl-Pl"/>
        </w:rPr>
        <w:t>a) struktury melodyczne,</w:t>
      </w:r>
    </w:p>
    <w:p>
      <w:pPr>
        <w:spacing w:before="25" w:after="0"/>
        <w:ind w:left="0"/>
        <w:jc w:val="both"/>
        <w:textAlignment w:val="auto"/>
      </w:pPr>
      <w:r>
        <w:rPr>
          <w:rFonts w:ascii="Times New Roman"/>
          <w:b w:val="false"/>
          <w:i w:val="false"/>
          <w:color w:val="000000"/>
          <w:sz w:val="24"/>
          <w:lang w:val="pl-Pl"/>
        </w:rPr>
        <w:t>b) sygnały dźwiękowe (w kontekście danej tonalności),</w:t>
      </w:r>
    </w:p>
    <w:p>
      <w:pPr>
        <w:spacing w:before="25" w:after="0"/>
        <w:ind w:left="0"/>
        <w:jc w:val="both"/>
        <w:textAlignment w:val="auto"/>
      </w:pPr>
      <w:r>
        <w:rPr>
          <w:rFonts w:ascii="Times New Roman"/>
          <w:b w:val="false"/>
          <w:i w:val="false"/>
          <w:color w:val="000000"/>
          <w:sz w:val="24"/>
          <w:lang w:val="pl-Pl"/>
        </w:rPr>
        <w:t>c) prosty dwugłos (burdon, ostinato, głos towarzyszący górny lub dolny),</w:t>
      </w:r>
    </w:p>
    <w:p>
      <w:pPr>
        <w:spacing w:before="25" w:after="0"/>
        <w:ind w:left="0"/>
        <w:jc w:val="both"/>
        <w:textAlignment w:val="auto"/>
      </w:pPr>
      <w:r>
        <w:rPr>
          <w:rFonts w:ascii="Times New Roman"/>
          <w:b w:val="false"/>
          <w:i w:val="false"/>
          <w:color w:val="000000"/>
          <w:sz w:val="24"/>
          <w:lang w:val="pl-Pl"/>
        </w:rPr>
        <w:t>d) głosowe ilustracje dźwiękowe (onomatopeje) do scen sytuacyjnych, tekstów literackich i obrazów;</w:t>
      </w:r>
    </w:p>
    <w:p>
      <w:pPr>
        <w:spacing w:before="25" w:after="0"/>
        <w:ind w:left="0"/>
        <w:jc w:val="both"/>
        <w:textAlignment w:val="auto"/>
      </w:pPr>
      <w:r>
        <w:rPr>
          <w:rFonts w:ascii="Times New Roman"/>
          <w:b w:val="false"/>
          <w:i w:val="false"/>
          <w:color w:val="000000"/>
          <w:sz w:val="24"/>
          <w:lang w:val="pl-Pl"/>
        </w:rPr>
        <w:t>6) improwizuje wokalnie oraz tworzy - pod kierunkiem nauczyciela i samodzielnie - różnorodne wypowiedzi muzyczne według ustalonych zasad.</w:t>
      </w:r>
    </w:p>
    <w:p>
      <w:pPr>
        <w:spacing w:before="25" w:after="0"/>
        <w:ind w:left="0"/>
        <w:jc w:val="both"/>
        <w:textAlignment w:val="auto"/>
      </w:pPr>
      <w:r>
        <w:rPr>
          <w:rFonts w:ascii="Times New Roman"/>
          <w:b w:val="false"/>
          <w:i w:val="false"/>
          <w:color w:val="000000"/>
          <w:sz w:val="24"/>
          <w:lang w:val="pl-Pl"/>
        </w:rPr>
        <w:t>2. W zakresie gry na instrumentach. Uczeń:</w:t>
      </w:r>
    </w:p>
    <w:p>
      <w:pPr>
        <w:spacing w:before="25" w:after="0"/>
        <w:ind w:left="0"/>
        <w:jc w:val="both"/>
        <w:textAlignment w:val="auto"/>
      </w:pPr>
      <w:r>
        <w:rPr>
          <w:rFonts w:ascii="Times New Roman"/>
          <w:b w:val="false"/>
          <w:i w:val="false"/>
          <w:color w:val="000000"/>
          <w:sz w:val="24"/>
          <w:lang w:val="pl-Pl"/>
        </w:rPr>
        <w:t>1) gra na instrumentach ze słuchu lub/i przy pomocy nut (w zespole lub/i solo) na jednym lub kilku instrumentach melodycznych (do wyboru np. flet podłużny, flażolet /flecik polski/, pianino, keyboard, gitara, dzwonki, metalofon, ksylofon i inne) oraz perkusyjnych niemelodycznych:</w:t>
      </w:r>
    </w:p>
    <w:p>
      <w:pPr>
        <w:spacing w:before="25" w:after="0"/>
        <w:ind w:left="0"/>
        <w:jc w:val="both"/>
        <w:textAlignment w:val="auto"/>
      </w:pPr>
      <w:r>
        <w:rPr>
          <w:rFonts w:ascii="Times New Roman"/>
          <w:b w:val="false"/>
          <w:i w:val="false"/>
          <w:color w:val="000000"/>
          <w:sz w:val="24"/>
          <w:lang w:val="pl-Pl"/>
        </w:rPr>
        <w:t>a) schematy rytmiczne,</w:t>
      </w:r>
    </w:p>
    <w:p>
      <w:pPr>
        <w:spacing w:before="25" w:after="0"/>
        <w:ind w:left="0"/>
        <w:jc w:val="both"/>
        <w:textAlignment w:val="auto"/>
      </w:pPr>
      <w:r>
        <w:rPr>
          <w:rFonts w:ascii="Times New Roman"/>
          <w:b w:val="false"/>
          <w:i w:val="false"/>
          <w:color w:val="000000"/>
          <w:sz w:val="24"/>
          <w:lang w:val="pl-Pl"/>
        </w:rPr>
        <w:t>b) melodie,</w:t>
      </w:r>
    </w:p>
    <w:p>
      <w:pPr>
        <w:spacing w:before="25" w:after="0"/>
        <w:ind w:left="0"/>
        <w:jc w:val="both"/>
        <w:textAlignment w:val="auto"/>
      </w:pPr>
      <w:r>
        <w:rPr>
          <w:rFonts w:ascii="Times New Roman"/>
          <w:b w:val="false"/>
          <w:i w:val="false"/>
          <w:color w:val="000000"/>
          <w:sz w:val="24"/>
          <w:lang w:val="pl-Pl"/>
        </w:rPr>
        <w:t>c) proste utwory,</w:t>
      </w:r>
    </w:p>
    <w:p>
      <w:pPr>
        <w:spacing w:before="25" w:after="0"/>
        <w:ind w:left="0"/>
        <w:jc w:val="both"/>
        <w:textAlignment w:val="auto"/>
      </w:pPr>
      <w:r>
        <w:rPr>
          <w:rFonts w:ascii="Times New Roman"/>
          <w:b w:val="false"/>
          <w:i w:val="false"/>
          <w:color w:val="000000"/>
          <w:sz w:val="24"/>
          <w:lang w:val="pl-Pl"/>
        </w:rPr>
        <w:t>d) akompaniamenty;</w:t>
      </w:r>
    </w:p>
    <w:p>
      <w:pPr>
        <w:spacing w:before="25" w:after="0"/>
        <w:ind w:left="0"/>
        <w:jc w:val="both"/>
        <w:textAlignment w:val="auto"/>
      </w:pPr>
      <w:r>
        <w:rPr>
          <w:rFonts w:ascii="Times New Roman"/>
          <w:b w:val="false"/>
          <w:i w:val="false"/>
          <w:color w:val="000000"/>
          <w:sz w:val="24"/>
          <w:lang w:val="pl-Pl"/>
        </w:rPr>
        <w:t>2) gra na wybranym instrumencie melodycznym Hymn Europy (instrumentalną wersję "Ody do radości" L. van Beethovena);</w:t>
      </w:r>
    </w:p>
    <w:p>
      <w:pPr>
        <w:spacing w:before="25" w:after="0"/>
        <w:ind w:left="0"/>
        <w:jc w:val="both"/>
        <w:textAlignment w:val="auto"/>
      </w:pPr>
      <w:r>
        <w:rPr>
          <w:rFonts w:ascii="Times New Roman"/>
          <w:b w:val="false"/>
          <w:i w:val="false"/>
          <w:color w:val="000000"/>
          <w:sz w:val="24"/>
          <w:lang w:val="pl-Pl"/>
        </w:rPr>
        <w:t>3) odtwarza gestodźwiękami proste rytmy i schematy rytmiczne;</w:t>
      </w:r>
    </w:p>
    <w:p>
      <w:pPr>
        <w:spacing w:before="25" w:after="0"/>
        <w:ind w:left="0"/>
        <w:jc w:val="both"/>
        <w:textAlignment w:val="auto"/>
      </w:pPr>
      <w:r>
        <w:rPr>
          <w:rFonts w:ascii="Times New Roman"/>
          <w:b w:val="false"/>
          <w:i w:val="false"/>
          <w:color w:val="000000"/>
          <w:sz w:val="24"/>
          <w:lang w:val="pl-Pl"/>
        </w:rPr>
        <w:t>4) tworzy z pomocą nauczyciela i samodzielnie:</w:t>
      </w:r>
    </w:p>
    <w:p>
      <w:pPr>
        <w:spacing w:before="25" w:after="0"/>
        <w:ind w:left="0"/>
        <w:jc w:val="both"/>
        <w:textAlignment w:val="auto"/>
      </w:pPr>
      <w:r>
        <w:rPr>
          <w:rFonts w:ascii="Times New Roman"/>
          <w:b w:val="false"/>
          <w:i w:val="false"/>
          <w:color w:val="000000"/>
          <w:sz w:val="24"/>
          <w:lang w:val="pl-Pl"/>
        </w:rPr>
        <w:t>a) proste struktury rytmiczne,</w:t>
      </w:r>
    </w:p>
    <w:p>
      <w:pPr>
        <w:spacing w:before="25" w:after="0"/>
        <w:ind w:left="0"/>
        <w:jc w:val="both"/>
        <w:textAlignment w:val="auto"/>
      </w:pPr>
      <w:r>
        <w:rPr>
          <w:rFonts w:ascii="Times New Roman"/>
          <w:b w:val="false"/>
          <w:i w:val="false"/>
          <w:color w:val="000000"/>
          <w:sz w:val="24"/>
          <w:lang w:val="pl-Pl"/>
        </w:rPr>
        <w:t>b) swobodny akompaniament rytmiczny i melodyczny,</w:t>
      </w:r>
    </w:p>
    <w:p>
      <w:pPr>
        <w:spacing w:before="25" w:after="0"/>
        <w:ind w:left="0"/>
        <w:jc w:val="both"/>
        <w:textAlignment w:val="auto"/>
      </w:pPr>
      <w:r>
        <w:rPr>
          <w:rFonts w:ascii="Times New Roman"/>
          <w:b w:val="false"/>
          <w:i w:val="false"/>
          <w:color w:val="000000"/>
          <w:sz w:val="24"/>
          <w:lang w:val="pl-Pl"/>
        </w:rPr>
        <w:t>c) instrumentalne ilustracje dźwiękowe do scen sytuacyjnych, tekstów literackich i obrazów;</w:t>
      </w:r>
    </w:p>
    <w:p>
      <w:pPr>
        <w:spacing w:before="25" w:after="0"/>
        <w:ind w:left="0"/>
        <w:jc w:val="both"/>
        <w:textAlignment w:val="auto"/>
      </w:pPr>
      <w:r>
        <w:rPr>
          <w:rFonts w:ascii="Times New Roman"/>
          <w:b w:val="false"/>
          <w:i w:val="false"/>
          <w:color w:val="000000"/>
          <w:sz w:val="24"/>
          <w:lang w:val="pl-Pl"/>
        </w:rPr>
        <w:t>5) improwizuje oraz tworzy - pod kierunkiem nauczyciela lub/i samodzielnie - różnorodne wypowiedzi muzyczne według ustalonych zasad, z użyciem dostępnych lub wykonanych przez siebie instrumentów.</w:t>
      </w:r>
    </w:p>
    <w:p>
      <w:pPr>
        <w:spacing w:before="25" w:after="0"/>
        <w:ind w:left="0"/>
        <w:jc w:val="both"/>
        <w:textAlignment w:val="auto"/>
      </w:pPr>
      <w:r>
        <w:rPr>
          <w:rFonts w:ascii="Times New Roman"/>
          <w:b w:val="false"/>
          <w:i w:val="false"/>
          <w:color w:val="000000"/>
          <w:sz w:val="24"/>
          <w:lang w:val="pl-Pl"/>
        </w:rPr>
        <w:t>3. W zakresie ruchu przy muzyce. Uczeń:</w:t>
      </w:r>
    </w:p>
    <w:p>
      <w:pPr>
        <w:spacing w:before="25" w:after="0"/>
        <w:ind w:left="0"/>
        <w:jc w:val="both"/>
        <w:textAlignment w:val="auto"/>
      </w:pPr>
      <w:r>
        <w:rPr>
          <w:rFonts w:ascii="Times New Roman"/>
          <w:b w:val="false"/>
          <w:i w:val="false"/>
          <w:color w:val="000000"/>
          <w:sz w:val="24"/>
          <w:lang w:val="pl-Pl"/>
        </w:rPr>
        <w:t>1) odtwarza ruchem proste rytmy i schematy rytmiczne;</w:t>
      </w:r>
    </w:p>
    <w:p>
      <w:pPr>
        <w:spacing w:before="25" w:after="0"/>
        <w:ind w:left="0"/>
        <w:jc w:val="both"/>
        <w:textAlignment w:val="auto"/>
      </w:pPr>
      <w:r>
        <w:rPr>
          <w:rFonts w:ascii="Times New Roman"/>
          <w:b w:val="false"/>
          <w:i w:val="false"/>
          <w:color w:val="000000"/>
          <w:sz w:val="24"/>
          <w:lang w:val="pl-Pl"/>
        </w:rPr>
        <w:t>2) wykonuje podstawowe kroki, figury i układy taneczne:</w:t>
      </w:r>
    </w:p>
    <w:p>
      <w:pPr>
        <w:spacing w:before="25" w:after="0"/>
        <w:ind w:left="0"/>
        <w:jc w:val="both"/>
        <w:textAlignment w:val="auto"/>
      </w:pPr>
      <w:r>
        <w:rPr>
          <w:rFonts w:ascii="Times New Roman"/>
          <w:b w:val="false"/>
          <w:i w:val="false"/>
          <w:color w:val="000000"/>
          <w:sz w:val="24"/>
          <w:lang w:val="pl-Pl"/>
        </w:rPr>
        <w:t>a) polskich tańców narodowych: poloneza, kujawiaka i krakowiaka,</w:t>
      </w:r>
    </w:p>
    <w:p>
      <w:pPr>
        <w:spacing w:before="25" w:after="0"/>
        <w:ind w:left="0"/>
        <w:jc w:val="both"/>
        <w:textAlignment w:val="auto"/>
      </w:pPr>
      <w:r>
        <w:rPr>
          <w:rFonts w:ascii="Times New Roman"/>
          <w:b w:val="false"/>
          <w:i w:val="false"/>
          <w:color w:val="000000"/>
          <w:sz w:val="24"/>
          <w:lang w:val="pl-Pl"/>
        </w:rPr>
        <w:t>b) wybranych tańców ludowych (szczególnie własnego regionu),</w:t>
      </w:r>
    </w:p>
    <w:p>
      <w:pPr>
        <w:spacing w:before="25" w:after="0"/>
        <w:ind w:left="0"/>
        <w:jc w:val="both"/>
        <w:textAlignment w:val="auto"/>
      </w:pPr>
      <w:r>
        <w:rPr>
          <w:rFonts w:ascii="Times New Roman"/>
          <w:b w:val="false"/>
          <w:i w:val="false"/>
          <w:color w:val="000000"/>
          <w:sz w:val="24"/>
          <w:lang w:val="pl-Pl"/>
        </w:rPr>
        <w:t>c) wybranych tańców różnych narodów,</w:t>
      </w:r>
    </w:p>
    <w:p>
      <w:pPr>
        <w:spacing w:before="25" w:after="0"/>
        <w:ind w:left="0"/>
        <w:jc w:val="both"/>
        <w:textAlignment w:val="auto"/>
      </w:pPr>
      <w:r>
        <w:rPr>
          <w:rFonts w:ascii="Times New Roman"/>
          <w:b w:val="false"/>
          <w:i w:val="false"/>
          <w:color w:val="000000"/>
          <w:sz w:val="24"/>
          <w:lang w:val="pl-Pl"/>
        </w:rPr>
        <w:t>d) wybranych tańców towarzyskich (fakultatywnie);</w:t>
      </w:r>
    </w:p>
    <w:p>
      <w:pPr>
        <w:spacing w:before="25" w:after="0"/>
        <w:ind w:left="0"/>
        <w:jc w:val="both"/>
        <w:textAlignment w:val="auto"/>
      </w:pPr>
      <w:r>
        <w:rPr>
          <w:rFonts w:ascii="Times New Roman"/>
          <w:b w:val="false"/>
          <w:i w:val="false"/>
          <w:color w:val="000000"/>
          <w:sz w:val="24"/>
          <w:lang w:val="pl-Pl"/>
        </w:rPr>
        <w:t>3) improwizuje za pomocą gestu i ruchu oraz tworzy ilustracje ruchowe do muzyki.</w:t>
      </w:r>
    </w:p>
    <w:p>
      <w:pPr>
        <w:spacing w:before="25" w:after="0"/>
        <w:ind w:left="0"/>
        <w:jc w:val="both"/>
        <w:textAlignment w:val="auto"/>
      </w:pPr>
      <w:r>
        <w:rPr>
          <w:rFonts w:ascii="Times New Roman"/>
          <w:b w:val="false"/>
          <w:i w:val="false"/>
          <w:color w:val="000000"/>
          <w:sz w:val="24"/>
          <w:lang w:val="pl-Pl"/>
        </w:rPr>
        <w:t>4. W zakresie słuchania i percepcji muzyki. Uczeń:</w:t>
      </w:r>
    </w:p>
    <w:p>
      <w:pPr>
        <w:spacing w:before="25" w:after="0"/>
        <w:ind w:left="0"/>
        <w:jc w:val="both"/>
        <w:textAlignment w:val="auto"/>
      </w:pPr>
      <w:r>
        <w:rPr>
          <w:rFonts w:ascii="Times New Roman"/>
          <w:b w:val="false"/>
          <w:i w:val="false"/>
          <w:color w:val="000000"/>
          <w:sz w:val="24"/>
          <w:lang w:val="pl-Pl"/>
        </w:rPr>
        <w:t>1) świadomie słucha wybranych dzieł literatury muzycznej (fragmentów lub/i w całości):</w:t>
      </w:r>
    </w:p>
    <w:p>
      <w:pPr>
        <w:spacing w:before="25" w:after="0"/>
        <w:ind w:left="0"/>
        <w:jc w:val="both"/>
        <w:textAlignment w:val="auto"/>
      </w:pPr>
      <w:r>
        <w:rPr>
          <w:rFonts w:ascii="Times New Roman"/>
          <w:b w:val="false"/>
          <w:i w:val="false"/>
          <w:color w:val="000000"/>
          <w:sz w:val="24"/>
          <w:lang w:val="pl-Pl"/>
        </w:rPr>
        <w:t>a) reprezentatywnych dla kolejnych epok (od średniowiecza do współczesności),</w:t>
      </w:r>
    </w:p>
    <w:p>
      <w:pPr>
        <w:spacing w:before="25" w:after="0"/>
        <w:ind w:left="0"/>
        <w:jc w:val="both"/>
        <w:textAlignment w:val="auto"/>
      </w:pPr>
      <w:r>
        <w:rPr>
          <w:rFonts w:ascii="Times New Roman"/>
          <w:b w:val="false"/>
          <w:i w:val="false"/>
          <w:color w:val="000000"/>
          <w:sz w:val="24"/>
          <w:lang w:val="pl-Pl"/>
        </w:rPr>
        <w:t>b) muzyki jazzowej i rozrywkowej,</w:t>
      </w:r>
    </w:p>
    <w:p>
      <w:pPr>
        <w:spacing w:before="25" w:after="0"/>
        <w:ind w:left="0"/>
        <w:jc w:val="both"/>
        <w:textAlignment w:val="auto"/>
      </w:pPr>
      <w:r>
        <w:rPr>
          <w:rFonts w:ascii="Times New Roman"/>
          <w:b w:val="false"/>
          <w:i w:val="false"/>
          <w:color w:val="000000"/>
          <w:sz w:val="24"/>
          <w:lang w:val="pl-Pl"/>
        </w:rPr>
        <w:t>c) polskich pieśni artystycznych i patriotycznych,</w:t>
      </w:r>
    </w:p>
    <w:p>
      <w:pPr>
        <w:spacing w:before="25" w:after="0"/>
        <w:ind w:left="0"/>
        <w:jc w:val="both"/>
        <w:textAlignment w:val="auto"/>
      </w:pPr>
      <w:r>
        <w:rPr>
          <w:rFonts w:ascii="Times New Roman"/>
          <w:b w:val="false"/>
          <w:i w:val="false"/>
          <w:color w:val="000000"/>
          <w:sz w:val="24"/>
          <w:lang w:val="pl-Pl"/>
        </w:rPr>
        <w:t>d) utworów ludowych w postaci oryginalnej i artystycznie opracowanej;</w:t>
      </w:r>
    </w:p>
    <w:p>
      <w:pPr>
        <w:spacing w:before="25" w:after="0"/>
        <w:ind w:left="0"/>
        <w:jc w:val="both"/>
        <w:textAlignment w:val="auto"/>
      </w:pPr>
      <w:r>
        <w:rPr>
          <w:rFonts w:ascii="Times New Roman"/>
          <w:b w:val="false"/>
          <w:i w:val="false"/>
          <w:color w:val="000000"/>
          <w:sz w:val="24"/>
          <w:lang w:val="pl-Pl"/>
        </w:rPr>
        <w:t>2) rozpoznaje ze słuchu:</w:t>
      </w:r>
    </w:p>
    <w:p>
      <w:pPr>
        <w:spacing w:before="25" w:after="0"/>
        <w:ind w:left="0"/>
        <w:jc w:val="both"/>
        <w:textAlignment w:val="auto"/>
      </w:pPr>
      <w:r>
        <w:rPr>
          <w:rFonts w:ascii="Times New Roman"/>
          <w:b w:val="false"/>
          <w:i w:val="false"/>
          <w:color w:val="000000"/>
          <w:sz w:val="24"/>
          <w:lang w:val="pl-Pl"/>
        </w:rPr>
        <w:t>a) brzmienie instrumentów muzycznych,</w:t>
      </w:r>
    </w:p>
    <w:p>
      <w:pPr>
        <w:spacing w:before="25" w:after="0"/>
        <w:ind w:left="0"/>
        <w:jc w:val="both"/>
        <w:textAlignment w:val="auto"/>
      </w:pPr>
      <w:r>
        <w:rPr>
          <w:rFonts w:ascii="Times New Roman"/>
          <w:b w:val="false"/>
          <w:i w:val="false"/>
          <w:color w:val="000000"/>
          <w:sz w:val="24"/>
          <w:lang w:val="pl-Pl"/>
        </w:rPr>
        <w:t>b) brzmienie głosów ludzkich: sopran, alt, tenor, bas,</w:t>
      </w:r>
    </w:p>
    <w:p>
      <w:pPr>
        <w:spacing w:before="25" w:after="0"/>
        <w:ind w:left="0"/>
        <w:jc w:val="both"/>
        <w:textAlignment w:val="auto"/>
      </w:pPr>
      <w:r>
        <w:rPr>
          <w:rFonts w:ascii="Times New Roman"/>
          <w:b w:val="false"/>
          <w:i w:val="false"/>
          <w:color w:val="000000"/>
          <w:sz w:val="24"/>
          <w:lang w:val="pl-Pl"/>
        </w:rPr>
        <w:t>c) podstawowe formy muzyczne: AB, ABA, ABA</w:t>
      </w:r>
      <w:r>
        <w:rPr>
          <w:rFonts w:ascii="Times New Roman"/>
          <w:b w:val="false"/>
          <w:i w:val="false"/>
          <w:color w:val="000000"/>
          <w:sz w:val="24"/>
          <w:vertAlign w:val="subscript"/>
          <w:lang w:val="pl-Pl"/>
        </w:rPr>
        <w:t>1</w:t>
      </w:r>
      <w:r>
        <w:rPr>
          <w:rFonts w:ascii="Times New Roman"/>
          <w:b w:val="false"/>
          <w:i w:val="false"/>
          <w:color w:val="000000"/>
          <w:sz w:val="24"/>
          <w:lang w:val="pl-Pl"/>
        </w:rPr>
        <w:t>, rondo i wariacje,</w:t>
      </w:r>
    </w:p>
    <w:p>
      <w:pPr>
        <w:spacing w:before="25" w:after="0"/>
        <w:ind w:left="0"/>
        <w:jc w:val="both"/>
        <w:textAlignment w:val="auto"/>
      </w:pPr>
      <w:r>
        <w:rPr>
          <w:rFonts w:ascii="Times New Roman"/>
          <w:b w:val="false"/>
          <w:i w:val="false"/>
          <w:color w:val="000000"/>
          <w:sz w:val="24"/>
          <w:lang w:val="pl-Pl"/>
        </w:rPr>
        <w:t>d) polskie tańce narodowe,</w:t>
      </w:r>
    </w:p>
    <w:p>
      <w:pPr>
        <w:spacing w:before="25" w:after="0"/>
        <w:ind w:left="0"/>
        <w:jc w:val="both"/>
        <w:textAlignment w:val="auto"/>
      </w:pPr>
      <w:r>
        <w:rPr>
          <w:rFonts w:ascii="Times New Roman"/>
          <w:b w:val="false"/>
          <w:i w:val="false"/>
          <w:color w:val="000000"/>
          <w:sz w:val="24"/>
          <w:lang w:val="pl-Pl"/>
        </w:rPr>
        <w:t>e) aparat wykonawczy: solista, zespół kameralny, chór, orkiestra, big-band i zespół folkowy;</w:t>
      </w:r>
    </w:p>
    <w:p>
      <w:pPr>
        <w:spacing w:before="25" w:after="0"/>
        <w:ind w:left="0"/>
        <w:jc w:val="both"/>
        <w:textAlignment w:val="auto"/>
      </w:pPr>
      <w:r>
        <w:rPr>
          <w:rFonts w:ascii="Times New Roman"/>
          <w:b w:val="false"/>
          <w:i w:val="false"/>
          <w:color w:val="000000"/>
          <w:sz w:val="24"/>
          <w:lang w:val="pl-Pl"/>
        </w:rPr>
        <w:t>3) rozpoznaje i analizuje utwory muzyczne określając ich elementy, nastrój i charakter, formułuje wypowiedzi, stosując pojęcia charakterystyczne dla języka muzycznego;</w:t>
      </w:r>
    </w:p>
    <w:p>
      <w:pPr>
        <w:spacing w:before="25" w:after="0"/>
        <w:ind w:left="0"/>
        <w:jc w:val="both"/>
        <w:textAlignment w:val="auto"/>
      </w:pPr>
      <w:r>
        <w:rPr>
          <w:rFonts w:ascii="Times New Roman"/>
          <w:b w:val="false"/>
          <w:i w:val="false"/>
          <w:color w:val="000000"/>
          <w:sz w:val="24"/>
          <w:lang w:val="pl-Pl"/>
        </w:rPr>
        <w:t>4) przedstawia słuchaną muzykę za pomocą środków pozamuzycznych (łącząc muzykę z innymi obszarami wiedzy):</w:t>
      </w:r>
    </w:p>
    <w:p>
      <w:pPr>
        <w:spacing w:before="25" w:after="0"/>
        <w:ind w:left="0"/>
        <w:jc w:val="both"/>
        <w:textAlignment w:val="auto"/>
      </w:pPr>
      <w:r>
        <w:rPr>
          <w:rFonts w:ascii="Times New Roman"/>
          <w:b w:val="false"/>
          <w:i w:val="false"/>
          <w:color w:val="000000"/>
          <w:sz w:val="24"/>
          <w:lang w:val="pl-Pl"/>
        </w:rPr>
        <w:t>a) odzwierciedla graficznie cechy muzyki i strukturę form muzycznych,</w:t>
      </w:r>
    </w:p>
    <w:p>
      <w:pPr>
        <w:spacing w:before="25" w:after="0"/>
        <w:ind w:left="0"/>
        <w:jc w:val="both"/>
        <w:textAlignment w:val="auto"/>
      </w:pPr>
      <w:r>
        <w:rPr>
          <w:rFonts w:ascii="Times New Roman"/>
          <w:b w:val="false"/>
          <w:i w:val="false"/>
          <w:color w:val="000000"/>
          <w:sz w:val="24"/>
          <w:lang w:val="pl-Pl"/>
        </w:rPr>
        <w:t>b) rysuje, maluje oraz układa teksty do muzyki,</w:t>
      </w:r>
    </w:p>
    <w:p>
      <w:pPr>
        <w:spacing w:before="25" w:after="0"/>
        <w:ind w:left="0"/>
        <w:jc w:val="both"/>
        <w:textAlignment w:val="auto"/>
      </w:pPr>
      <w:r>
        <w:rPr>
          <w:rFonts w:ascii="Times New Roman"/>
          <w:b w:val="false"/>
          <w:i w:val="false"/>
          <w:color w:val="000000"/>
          <w:sz w:val="24"/>
          <w:lang w:val="pl-Pl"/>
        </w:rPr>
        <w:t>c) werbalizuje emocje i odczucia,</w:t>
      </w:r>
    </w:p>
    <w:p>
      <w:pPr>
        <w:spacing w:before="25" w:after="0"/>
        <w:ind w:left="0"/>
        <w:jc w:val="both"/>
        <w:textAlignment w:val="auto"/>
      </w:pPr>
      <w:r>
        <w:rPr>
          <w:rFonts w:ascii="Times New Roman"/>
          <w:b w:val="false"/>
          <w:i w:val="false"/>
          <w:color w:val="000000"/>
          <w:sz w:val="24"/>
          <w:lang w:val="pl-Pl"/>
        </w:rPr>
        <w:t>d) opisuje słowami cechy i charakter słuchanych utworów.</w:t>
      </w:r>
    </w:p>
    <w:p>
      <w:pPr>
        <w:spacing w:before="25" w:after="0"/>
        <w:ind w:left="0"/>
        <w:jc w:val="both"/>
        <w:textAlignment w:val="auto"/>
      </w:pPr>
      <w:r>
        <w:rPr>
          <w:rFonts w:ascii="Times New Roman"/>
          <w:b w:val="false"/>
          <w:i w:val="false"/>
          <w:color w:val="000000"/>
          <w:sz w:val="24"/>
          <w:lang w:val="pl-Pl"/>
        </w:rPr>
        <w:t>II. Język i funkcje muzyki, myślenie muzyczne, kreacja i twórcze działania.</w:t>
      </w:r>
    </w:p>
    <w:p>
      <w:pPr>
        <w:spacing w:before="25" w:after="0"/>
        <w:ind w:left="0"/>
        <w:jc w:val="both"/>
        <w:textAlignment w:val="auto"/>
      </w:pPr>
      <w:r>
        <w:rPr>
          <w:rFonts w:ascii="Times New Roman"/>
          <w:b w:val="false"/>
          <w:i w:val="false"/>
          <w:color w:val="000000"/>
          <w:sz w:val="24"/>
          <w:lang w:val="pl-Pl"/>
        </w:rPr>
        <w:t>1. Uczeń zna, rozumie i wykorzystuje w praktyce:</w:t>
      </w:r>
    </w:p>
    <w:p>
      <w:pPr>
        <w:spacing w:before="25" w:after="0"/>
        <w:ind w:left="0"/>
        <w:jc w:val="both"/>
        <w:textAlignment w:val="auto"/>
      </w:pPr>
      <w:r>
        <w:rPr>
          <w:rFonts w:ascii="Times New Roman"/>
          <w:b w:val="false"/>
          <w:i w:val="false"/>
          <w:color w:val="000000"/>
          <w:sz w:val="24"/>
          <w:lang w:val="pl-Pl"/>
        </w:rPr>
        <w:t>1) podstawowe pojęcia i terminy muzyczne (pięciolinia, klucz, nuta, pauza, wartość rytmiczna, dźwięk, gama, akord, akompaniament) oraz zależności między nimi;</w:t>
      </w:r>
    </w:p>
    <w:p>
      <w:pPr>
        <w:spacing w:before="25" w:after="0"/>
        <w:ind w:left="0"/>
        <w:jc w:val="both"/>
        <w:textAlignment w:val="auto"/>
      </w:pPr>
      <w:r>
        <w:rPr>
          <w:rFonts w:ascii="Times New Roman"/>
          <w:b w:val="false"/>
          <w:i w:val="false"/>
          <w:color w:val="000000"/>
          <w:sz w:val="24"/>
          <w:lang w:val="pl-Pl"/>
        </w:rPr>
        <w:t>2) określa podstawowe elementy muzyki (rytm, melodię, harmonię, agogikę, dynamikę, kolorystykę, artykulację).</w:t>
      </w:r>
    </w:p>
    <w:p>
      <w:pPr>
        <w:spacing w:before="25" w:after="0"/>
        <w:ind w:left="0"/>
        <w:jc w:val="both"/>
        <w:textAlignment w:val="auto"/>
      </w:pPr>
      <w:r>
        <w:rPr>
          <w:rFonts w:ascii="Times New Roman"/>
          <w:b w:val="false"/>
          <w:i w:val="false"/>
          <w:color w:val="000000"/>
          <w:sz w:val="24"/>
          <w:lang w:val="pl-Pl"/>
        </w:rPr>
        <w:t>2. Uczeń odczytuje i zapisuje elementy notacji muzycznej:</w:t>
      </w:r>
    </w:p>
    <w:p>
      <w:pPr>
        <w:spacing w:before="25" w:after="0"/>
        <w:ind w:left="0"/>
        <w:jc w:val="both"/>
        <w:textAlignment w:val="auto"/>
      </w:pPr>
      <w:r>
        <w:rPr>
          <w:rFonts w:ascii="Times New Roman"/>
          <w:b w:val="false"/>
          <w:i w:val="false"/>
          <w:color w:val="000000"/>
          <w:sz w:val="24"/>
          <w:lang w:val="pl-Pl"/>
        </w:rPr>
        <w:t>1) nazywa dźwięki gamy, rozpoznaje ich położenie na pięciolinii;</w:t>
      </w:r>
    </w:p>
    <w:p>
      <w:pPr>
        <w:spacing w:before="25" w:after="0"/>
        <w:ind w:left="0"/>
        <w:jc w:val="both"/>
        <w:textAlignment w:val="auto"/>
      </w:pPr>
      <w:r>
        <w:rPr>
          <w:rFonts w:ascii="Times New Roman"/>
          <w:b w:val="false"/>
          <w:i w:val="false"/>
          <w:color w:val="000000"/>
          <w:sz w:val="24"/>
          <w:lang w:val="pl-Pl"/>
        </w:rPr>
        <w:t>2) różnicuje wartości rytmiczne nut i pauz;</w:t>
      </w:r>
    </w:p>
    <w:p>
      <w:pPr>
        <w:spacing w:before="25" w:after="0"/>
        <w:ind w:left="0"/>
        <w:jc w:val="both"/>
        <w:textAlignment w:val="auto"/>
      </w:pPr>
      <w:r>
        <w:rPr>
          <w:rFonts w:ascii="Times New Roman"/>
          <w:b w:val="false"/>
          <w:i w:val="false"/>
          <w:color w:val="000000"/>
          <w:sz w:val="24"/>
          <w:lang w:val="pl-Pl"/>
        </w:rPr>
        <w:t>3) zna skróty pisowni muzycznej: repetycja, volty, da capo al fine;</w:t>
      </w:r>
    </w:p>
    <w:p>
      <w:pPr>
        <w:spacing w:before="25" w:after="0"/>
        <w:ind w:left="0"/>
        <w:jc w:val="both"/>
        <w:textAlignment w:val="auto"/>
      </w:pPr>
      <w:r>
        <w:rPr>
          <w:rFonts w:ascii="Times New Roman"/>
          <w:b w:val="false"/>
          <w:i w:val="false"/>
          <w:color w:val="000000"/>
          <w:sz w:val="24"/>
          <w:lang w:val="pl-Pl"/>
        </w:rPr>
        <w:t>4) zna podstawowe oznaczenia: metryczne, agogiczne, dynamiczne i artykulacyjne oraz fermatę;</w:t>
      </w:r>
    </w:p>
    <w:p>
      <w:pPr>
        <w:spacing w:before="25" w:after="0"/>
        <w:ind w:left="0"/>
        <w:jc w:val="both"/>
        <w:textAlignment w:val="auto"/>
      </w:pPr>
      <w:r>
        <w:rPr>
          <w:rFonts w:ascii="Times New Roman"/>
          <w:b w:val="false"/>
          <w:i w:val="false"/>
          <w:color w:val="000000"/>
          <w:sz w:val="24"/>
          <w:lang w:val="pl-Pl"/>
        </w:rPr>
        <w:t>5) potrafi posługiwać się symboliką beznutową (np. tabulaturą, fonogestyką, uproszczoną fonogestyką, tataizacją).</w:t>
      </w:r>
    </w:p>
    <w:p>
      <w:pPr>
        <w:spacing w:before="25" w:after="0"/>
        <w:ind w:left="0"/>
        <w:jc w:val="both"/>
        <w:textAlignment w:val="auto"/>
      </w:pPr>
      <w:r>
        <w:rPr>
          <w:rFonts w:ascii="Times New Roman"/>
          <w:b w:val="false"/>
          <w:i w:val="false"/>
          <w:color w:val="000000"/>
          <w:sz w:val="24"/>
          <w:lang w:val="pl-Pl"/>
        </w:rPr>
        <w:t>3. Uczeń wykazuje się znajomością i dokonuje podziału:</w:t>
      </w:r>
    </w:p>
    <w:p>
      <w:pPr>
        <w:spacing w:before="25" w:after="0"/>
        <w:ind w:left="0"/>
        <w:jc w:val="both"/>
        <w:textAlignment w:val="auto"/>
      </w:pPr>
      <w:r>
        <w:rPr>
          <w:rFonts w:ascii="Times New Roman"/>
          <w:b w:val="false"/>
          <w:i w:val="false"/>
          <w:color w:val="000000"/>
          <w:sz w:val="24"/>
          <w:lang w:val="pl-Pl"/>
        </w:rPr>
        <w:t>1) instrumentów muzycznych ze względu na źródło dźwięku - nazywa i charakteryzuje je;</w:t>
      </w:r>
    </w:p>
    <w:p>
      <w:pPr>
        <w:spacing w:before="25" w:after="0"/>
        <w:ind w:left="0"/>
        <w:jc w:val="both"/>
        <w:textAlignment w:val="auto"/>
      </w:pPr>
      <w:r>
        <w:rPr>
          <w:rFonts w:ascii="Times New Roman"/>
          <w:b w:val="false"/>
          <w:i w:val="false"/>
          <w:color w:val="000000"/>
          <w:sz w:val="24"/>
          <w:lang w:val="pl-Pl"/>
        </w:rPr>
        <w:t>2) głosów ludzkich (sopran, alt, tenor, bas) oraz technik wokalnych (np. śpiew estradowy, śpiew biały, jodłowanie i inne);</w:t>
      </w:r>
    </w:p>
    <w:p>
      <w:pPr>
        <w:spacing w:before="25" w:after="0"/>
        <w:ind w:left="0"/>
        <w:jc w:val="both"/>
        <w:textAlignment w:val="auto"/>
      </w:pPr>
      <w:r>
        <w:rPr>
          <w:rFonts w:ascii="Times New Roman"/>
          <w:b w:val="false"/>
          <w:i w:val="false"/>
          <w:color w:val="000000"/>
          <w:sz w:val="24"/>
          <w:lang w:val="pl-Pl"/>
        </w:rPr>
        <w:t>3) aparatu wykonawczego (solista, zespół kameralny, chór, orkiestra, big-band, zespół folkowy).</w:t>
      </w:r>
    </w:p>
    <w:p>
      <w:pPr>
        <w:spacing w:before="25" w:after="0"/>
        <w:ind w:left="0"/>
        <w:jc w:val="both"/>
        <w:textAlignment w:val="auto"/>
      </w:pPr>
      <w:r>
        <w:rPr>
          <w:rFonts w:ascii="Times New Roman"/>
          <w:b w:val="false"/>
          <w:i w:val="false"/>
          <w:color w:val="000000"/>
          <w:sz w:val="24"/>
          <w:lang w:val="pl-Pl"/>
        </w:rPr>
        <w:t>4. Uczeń wykazuje się znajomością i dokonuje charakterystyki:</w:t>
      </w:r>
    </w:p>
    <w:p>
      <w:pPr>
        <w:spacing w:before="25" w:after="0"/>
        <w:ind w:left="0"/>
        <w:jc w:val="both"/>
        <w:textAlignment w:val="auto"/>
      </w:pPr>
      <w:r>
        <w:rPr>
          <w:rFonts w:ascii="Times New Roman"/>
          <w:b w:val="false"/>
          <w:i w:val="false"/>
          <w:color w:val="000000"/>
          <w:sz w:val="24"/>
          <w:lang w:val="pl-Pl"/>
        </w:rPr>
        <w:t>1) muzyki ze względu na jej rodzaj (wokalna, instrumentalna, wokalno-instrumentalna, artystyczna, rozrywkowa, ludowa oraz do wyboru: sakralna, filmowa, teatralna i inne);</w:t>
      </w:r>
    </w:p>
    <w:p>
      <w:pPr>
        <w:spacing w:before="25" w:after="0"/>
        <w:ind w:left="0"/>
        <w:jc w:val="both"/>
        <w:textAlignment w:val="auto"/>
      </w:pPr>
      <w:r>
        <w:rPr>
          <w:rFonts w:ascii="Times New Roman"/>
          <w:b w:val="false"/>
          <w:i w:val="false"/>
          <w:color w:val="000000"/>
          <w:sz w:val="24"/>
          <w:lang w:val="pl-Pl"/>
        </w:rPr>
        <w:t>2) stylów muzycznych (do wyboru: pop, rock, jazz, folk, rap, techno, disco, reggae i inne);</w:t>
      </w:r>
    </w:p>
    <w:p>
      <w:pPr>
        <w:spacing w:before="25" w:after="0"/>
        <w:ind w:left="0"/>
        <w:jc w:val="both"/>
        <w:textAlignment w:val="auto"/>
      </w:pPr>
      <w:r>
        <w:rPr>
          <w:rFonts w:ascii="Times New Roman"/>
          <w:b w:val="false"/>
          <w:i w:val="false"/>
          <w:color w:val="000000"/>
          <w:sz w:val="24"/>
          <w:lang w:val="pl-Pl"/>
        </w:rPr>
        <w:t>3) form muzycznych: budowa okresowa, AB, ABA, ABA</w:t>
      </w:r>
      <w:r>
        <w:rPr>
          <w:rFonts w:ascii="Times New Roman"/>
          <w:b w:val="false"/>
          <w:i w:val="false"/>
          <w:color w:val="000000"/>
          <w:sz w:val="24"/>
          <w:vertAlign w:val="subscript"/>
          <w:lang w:val="pl-Pl"/>
        </w:rPr>
        <w:t>1</w:t>
      </w:r>
      <w:r>
        <w:rPr>
          <w:rFonts w:ascii="Times New Roman"/>
          <w:b w:val="false"/>
          <w:i w:val="false"/>
          <w:color w:val="000000"/>
          <w:sz w:val="24"/>
          <w:lang w:val="pl-Pl"/>
        </w:rPr>
        <w:t>, kanon, rondo, wariacje, pieśń, opera, balet, operetka, musical, koncert, symfonia;</w:t>
      </w:r>
    </w:p>
    <w:p>
      <w:pPr>
        <w:spacing w:before="25" w:after="0"/>
        <w:ind w:left="0"/>
        <w:jc w:val="both"/>
        <w:textAlignment w:val="auto"/>
      </w:pPr>
      <w:r>
        <w:rPr>
          <w:rFonts w:ascii="Times New Roman"/>
          <w:b w:val="false"/>
          <w:i w:val="false"/>
          <w:color w:val="000000"/>
          <w:sz w:val="24"/>
          <w:lang w:val="pl-Pl"/>
        </w:rPr>
        <w:t>4) faktury muzycznej: homofoniczna, polifoniczna.</w:t>
      </w:r>
    </w:p>
    <w:p>
      <w:pPr>
        <w:spacing w:before="25" w:after="0"/>
        <w:ind w:left="0"/>
        <w:jc w:val="both"/>
        <w:textAlignment w:val="auto"/>
      </w:pPr>
      <w:r>
        <w:rPr>
          <w:rFonts w:ascii="Times New Roman"/>
          <w:b w:val="false"/>
          <w:i w:val="false"/>
          <w:color w:val="000000"/>
          <w:sz w:val="24"/>
          <w:lang w:val="pl-Pl"/>
        </w:rPr>
        <w:t>5. Uczeń określa charakterystyczne cechy:</w:t>
      </w:r>
    </w:p>
    <w:p>
      <w:pPr>
        <w:spacing w:before="25" w:after="0"/>
        <w:ind w:left="0"/>
        <w:jc w:val="both"/>
        <w:textAlignment w:val="auto"/>
      </w:pPr>
      <w:r>
        <w:rPr>
          <w:rFonts w:ascii="Times New Roman"/>
          <w:b w:val="false"/>
          <w:i w:val="false"/>
          <w:color w:val="000000"/>
          <w:sz w:val="24"/>
          <w:lang w:val="pl-Pl"/>
        </w:rPr>
        <w:t>1) polskich tańców narodowych: poloneza, mazura, kujawiaka, oberka, krakowiaka;</w:t>
      </w:r>
    </w:p>
    <w:p>
      <w:pPr>
        <w:spacing w:before="25" w:after="0"/>
        <w:ind w:left="0"/>
        <w:jc w:val="both"/>
        <w:textAlignment w:val="auto"/>
      </w:pPr>
      <w:r>
        <w:rPr>
          <w:rFonts w:ascii="Times New Roman"/>
          <w:b w:val="false"/>
          <w:i w:val="false"/>
          <w:color w:val="000000"/>
          <w:sz w:val="24"/>
          <w:lang w:val="pl-Pl"/>
        </w:rPr>
        <w:t>2) wybranych polskich tańców ludowych z uwzględnieniem własnego regionu;</w:t>
      </w:r>
    </w:p>
    <w:p>
      <w:pPr>
        <w:spacing w:before="25" w:after="0"/>
        <w:ind w:left="0"/>
        <w:jc w:val="both"/>
        <w:textAlignment w:val="auto"/>
      </w:pPr>
      <w:r>
        <w:rPr>
          <w:rFonts w:ascii="Times New Roman"/>
          <w:b w:val="false"/>
          <w:i w:val="false"/>
          <w:color w:val="000000"/>
          <w:sz w:val="24"/>
          <w:lang w:val="pl-Pl"/>
        </w:rPr>
        <w:t>3) wybranych tańców towarzyskich i współczesnych.</w:t>
      </w:r>
    </w:p>
    <w:p>
      <w:pPr>
        <w:spacing w:before="25" w:after="0"/>
        <w:ind w:left="0"/>
        <w:jc w:val="both"/>
        <w:textAlignment w:val="auto"/>
      </w:pPr>
      <w:r>
        <w:rPr>
          <w:rFonts w:ascii="Times New Roman"/>
          <w:b w:val="false"/>
          <w:i w:val="false"/>
          <w:color w:val="000000"/>
          <w:sz w:val="24"/>
          <w:lang w:val="pl-Pl"/>
        </w:rPr>
        <w:t>6. Wymienia nazwy epok w dziejach muzyki (średniowiecze, renesans, barok, klasycyzm, romantyzm, muzyka XX w.) oraz potrafi wskazać kompozytorów reprezentatywnych dla nich.</w:t>
      </w:r>
    </w:p>
    <w:p>
      <w:pPr>
        <w:spacing w:before="25" w:after="0"/>
        <w:ind w:left="0"/>
        <w:jc w:val="both"/>
        <w:textAlignment w:val="auto"/>
      </w:pPr>
      <w:r>
        <w:rPr>
          <w:rFonts w:ascii="Times New Roman"/>
          <w:b w:val="false"/>
          <w:i w:val="false"/>
          <w:color w:val="000000"/>
          <w:sz w:val="24"/>
          <w:lang w:val="pl-Pl"/>
        </w:rPr>
        <w:t>7. Porządkuje chronologicznie postacie kompozytorów: np. Mikołaj Gomółka, Jan Sebastian Bach, Antonio Vivaldi, Wolfgang Amadeusz Mozart, Ludwig van Beethoven, Fryderyk Chopin, Stanisław Moniuszko, Karol Szymanowski, Witold Lutosławski, Wojciech Kilar, Henryk Mikołaj Górecki, Krzysztof Penderecki i inni).</w:t>
      </w:r>
    </w:p>
    <w:p>
      <w:pPr>
        <w:spacing w:before="25" w:after="0"/>
        <w:ind w:left="0"/>
        <w:jc w:val="both"/>
        <w:textAlignment w:val="auto"/>
      </w:pPr>
      <w:r>
        <w:rPr>
          <w:rFonts w:ascii="Times New Roman"/>
          <w:b w:val="false"/>
          <w:i w:val="false"/>
          <w:color w:val="000000"/>
          <w:sz w:val="24"/>
          <w:lang w:val="pl-Pl"/>
        </w:rPr>
        <w:t>8. Potrafi uzasadnić własne preferencje muzyczne, argumentując swoje wybory.</w:t>
      </w:r>
    </w:p>
    <w:p>
      <w:pPr>
        <w:spacing w:before="25" w:after="0"/>
        <w:ind w:left="0"/>
        <w:jc w:val="both"/>
        <w:textAlignment w:val="auto"/>
      </w:pPr>
      <w:r>
        <w:rPr>
          <w:rFonts w:ascii="Times New Roman"/>
          <w:b w:val="false"/>
          <w:i w:val="false"/>
          <w:color w:val="000000"/>
          <w:sz w:val="24"/>
          <w:lang w:val="pl-Pl"/>
        </w:rPr>
        <w:t>9. Tworzy, odtwarza i zapisuje muzykę przy użyciu dostępnych technologii.</w:t>
      </w:r>
    </w:p>
    <w:p>
      <w:pPr>
        <w:spacing w:before="25" w:after="0"/>
        <w:ind w:left="0"/>
        <w:jc w:val="both"/>
        <w:textAlignment w:val="auto"/>
      </w:pPr>
      <w:r>
        <w:rPr>
          <w:rFonts w:ascii="Times New Roman"/>
          <w:b w:val="false"/>
          <w:i w:val="false"/>
          <w:color w:val="000000"/>
          <w:sz w:val="24"/>
          <w:lang w:val="pl-Pl"/>
        </w:rPr>
        <w:t>III. Kultura muzyczna, narodowe i światowe dziedzictwo kulturowe. Uczeń:</w:t>
      </w:r>
    </w:p>
    <w:p>
      <w:pPr>
        <w:spacing w:before="25" w:after="0"/>
        <w:ind w:left="0"/>
        <w:jc w:val="both"/>
        <w:textAlignment w:val="auto"/>
      </w:pPr>
      <w:r>
        <w:rPr>
          <w:rFonts w:ascii="Times New Roman"/>
          <w:b w:val="false"/>
          <w:i w:val="false"/>
          <w:color w:val="000000"/>
          <w:sz w:val="24"/>
          <w:lang w:val="pl-Pl"/>
        </w:rPr>
        <w:t>1) zna repertuar kulturalnego człowieka, orientując się w sztandarowych utworach z dziejów historii muzyki i współczesnej kultury muzycznej oraz wartościowej muzyki popularnej;</w:t>
      </w:r>
    </w:p>
    <w:p>
      <w:pPr>
        <w:spacing w:before="25" w:after="0"/>
        <w:ind w:left="0"/>
        <w:jc w:val="both"/>
        <w:textAlignment w:val="auto"/>
      </w:pPr>
      <w:r>
        <w:rPr>
          <w:rFonts w:ascii="Times New Roman"/>
          <w:b w:val="false"/>
          <w:i w:val="false"/>
          <w:color w:val="000000"/>
          <w:sz w:val="24"/>
          <w:lang w:val="pl-Pl"/>
        </w:rPr>
        <w:t>2) zna i wymienia instytucje upowszechniające kulturę muzyczną we własnym regionie, kraju i na świecie oraz ich działalność, a także śledzi wydarzenia artystyczne;</w:t>
      </w:r>
    </w:p>
    <w:p>
      <w:pPr>
        <w:spacing w:before="25" w:after="0"/>
        <w:ind w:left="0"/>
        <w:jc w:val="both"/>
        <w:textAlignment w:val="auto"/>
      </w:pPr>
      <w:r>
        <w:rPr>
          <w:rFonts w:ascii="Times New Roman"/>
          <w:b w:val="false"/>
          <w:i w:val="false"/>
          <w:color w:val="000000"/>
          <w:sz w:val="24"/>
          <w:lang w:val="pl-Pl"/>
        </w:rPr>
        <w:t>3) poszukuje informacji o muzyce w wydawnictwach książkowych, multimedialnych i innych dostępnych źródłach;</w:t>
      </w:r>
    </w:p>
    <w:p>
      <w:pPr>
        <w:spacing w:before="25" w:after="0"/>
        <w:ind w:left="0"/>
        <w:jc w:val="both"/>
        <w:textAlignment w:val="auto"/>
      </w:pPr>
      <w:r>
        <w:rPr>
          <w:rFonts w:ascii="Times New Roman"/>
          <w:b w:val="false"/>
          <w:i w:val="false"/>
          <w:color w:val="000000"/>
          <w:sz w:val="24"/>
          <w:lang w:val="pl-Pl"/>
        </w:rPr>
        <w:t>4) poznaje przykłady muzycznej twórczości ludowej, obrzędy, zwyczaje, tradycje swojego regionu;</w:t>
      </w:r>
    </w:p>
    <w:p>
      <w:pPr>
        <w:spacing w:before="25" w:after="0"/>
        <w:ind w:left="0"/>
        <w:jc w:val="both"/>
        <w:textAlignment w:val="auto"/>
      </w:pPr>
      <w:r>
        <w:rPr>
          <w:rFonts w:ascii="Times New Roman"/>
          <w:b w:val="false"/>
          <w:i w:val="false"/>
          <w:color w:val="000000"/>
          <w:sz w:val="24"/>
          <w:lang w:val="pl-Pl"/>
        </w:rPr>
        <w:t>5) wyszukuje nagrania z literatury muzycznej w celu zilustrowania twórczości kompozytorów, cech epoki, charakterystyki stylów, przygotowując prezentacje lub/i, muzyczne portfolio;</w:t>
      </w:r>
    </w:p>
    <w:p>
      <w:pPr>
        <w:spacing w:before="25" w:after="0"/>
        <w:ind w:left="0"/>
        <w:jc w:val="both"/>
        <w:textAlignment w:val="auto"/>
      </w:pPr>
      <w:r>
        <w:rPr>
          <w:rFonts w:ascii="Times New Roman"/>
          <w:b w:val="false"/>
          <w:i w:val="false"/>
          <w:color w:val="000000"/>
          <w:sz w:val="24"/>
          <w:lang w:val="pl-Pl"/>
        </w:rPr>
        <w:t>6) uczestniczy w tworzeniu artystycznych projektów edukacyjnych o charakterze interdyscyplinarnym (również z wykorzystaniem technologii informacyjnej);</w:t>
      </w:r>
    </w:p>
    <w:p>
      <w:pPr>
        <w:spacing w:before="25" w:after="0"/>
        <w:ind w:left="0"/>
        <w:jc w:val="both"/>
        <w:textAlignment w:val="auto"/>
      </w:pPr>
      <w:r>
        <w:rPr>
          <w:rFonts w:ascii="Times New Roman"/>
          <w:b w:val="false"/>
          <w:i w:val="false"/>
          <w:color w:val="000000"/>
          <w:sz w:val="24"/>
          <w:lang w:val="pl-Pl"/>
        </w:rPr>
        <w:t>7) angażuje się w kreowanie kultury artystycznej swojej szkoły i najbliższego środowiska;</w:t>
      </w:r>
    </w:p>
    <w:p>
      <w:pPr>
        <w:spacing w:before="25" w:after="0"/>
        <w:ind w:left="0"/>
        <w:jc w:val="both"/>
        <w:textAlignment w:val="auto"/>
      </w:pPr>
      <w:r>
        <w:rPr>
          <w:rFonts w:ascii="Times New Roman"/>
          <w:b w:val="false"/>
          <w:i w:val="false"/>
          <w:color w:val="000000"/>
          <w:sz w:val="24"/>
          <w:lang w:val="pl-Pl"/>
        </w:rPr>
        <w:t>8) uczestniczy realnie lub wirtualnie w różnorodnych wydarzeniach muzycznych;</w:t>
      </w:r>
    </w:p>
    <w:p>
      <w:pPr>
        <w:spacing w:before="25" w:after="0"/>
        <w:ind w:left="0"/>
        <w:jc w:val="both"/>
        <w:textAlignment w:val="auto"/>
      </w:pPr>
      <w:r>
        <w:rPr>
          <w:rFonts w:ascii="Times New Roman"/>
          <w:b w:val="false"/>
          <w:i w:val="false"/>
          <w:color w:val="000000"/>
          <w:sz w:val="24"/>
          <w:lang w:val="pl-Pl"/>
        </w:rPr>
        <w:t>9) stosuje zasady wynikające ze świadomego korzystania i uczestniczenia w dorobku kultury muzycznej: odpowiednie zachowanie podczas koncertu, przedstawienia operowego itp., tolerancja dla preferencji muzycznych innych osób oraz szacunek dla twórców i wykonawców.</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Podczas organizowania procesu dydaktyczno-wychowawczego należy pamiętać, że działania praktyczne muszą dominować nad zagadnieniami teoretycznymi. Wszelkie wiadomości z zakresu teorii i historii muzyki stanowią ich uzupełnienie.</w:t>
      </w:r>
    </w:p>
    <w:p>
      <w:pPr>
        <w:spacing w:before="25" w:after="0"/>
        <w:ind w:left="0"/>
        <w:jc w:val="both"/>
        <w:textAlignment w:val="auto"/>
      </w:pPr>
      <w:r>
        <w:rPr>
          <w:rFonts w:ascii="Times New Roman"/>
          <w:b w:val="false"/>
          <w:i w:val="false"/>
          <w:color w:val="000000"/>
          <w:sz w:val="24"/>
          <w:lang w:val="pl-Pl"/>
        </w:rPr>
        <w:t>Do prawidłowego prowadzenia zajęć z muzyki ważne jest, aby pracownia była wyposażona w:</w:t>
      </w:r>
    </w:p>
    <w:p>
      <w:pPr>
        <w:spacing w:before="25" w:after="0"/>
        <w:ind w:left="0"/>
        <w:jc w:val="both"/>
        <w:textAlignment w:val="auto"/>
      </w:pPr>
      <w:r>
        <w:rPr>
          <w:rFonts w:ascii="Times New Roman"/>
          <w:b w:val="false"/>
          <w:i w:val="false"/>
          <w:color w:val="000000"/>
          <w:sz w:val="24"/>
          <w:lang w:val="pl-Pl"/>
        </w:rPr>
        <w:t>1) instrumenty muzyczne: perkusyjne niemelodyczne i melodyczne, instrument lub instrumenty klawiszowe (akustyczne lub elektroniczne), instrumenty dęte, instrumenty strunowe;</w:t>
      </w:r>
    </w:p>
    <w:p>
      <w:pPr>
        <w:spacing w:before="25" w:after="0"/>
        <w:ind w:left="0"/>
        <w:jc w:val="both"/>
        <w:textAlignment w:val="auto"/>
      </w:pPr>
      <w:r>
        <w:rPr>
          <w:rFonts w:ascii="Times New Roman"/>
          <w:b w:val="false"/>
          <w:i w:val="false"/>
          <w:color w:val="000000"/>
          <w:sz w:val="24"/>
          <w:lang w:val="pl-Pl"/>
        </w:rPr>
        <w:t>2) tablicę z pięciolinią, rzutnik multimedialny i ekran lub tablicę multimedialną;</w:t>
      </w:r>
    </w:p>
    <w:p>
      <w:pPr>
        <w:spacing w:before="25" w:after="0"/>
        <w:ind w:left="0"/>
        <w:jc w:val="both"/>
        <w:textAlignment w:val="auto"/>
      </w:pPr>
      <w:r>
        <w:rPr>
          <w:rFonts w:ascii="Times New Roman"/>
          <w:b w:val="false"/>
          <w:i w:val="false"/>
          <w:color w:val="000000"/>
          <w:sz w:val="24"/>
          <w:lang w:val="pl-Pl"/>
        </w:rPr>
        <w:t>3) sprzęt do odtwarzania, nagrywania i nagłaśniania dźwięku, komputer z oprogramowaniem muzycznym (np. edytory tekstu muzycznego, obróbki cyfrowej dźwięku, ministudio muzyczne itp.) i z dostępem do internetu;</w:t>
      </w:r>
    </w:p>
    <w:p>
      <w:pPr>
        <w:spacing w:before="25" w:after="0"/>
        <w:ind w:left="0"/>
        <w:jc w:val="both"/>
        <w:textAlignment w:val="auto"/>
      </w:pPr>
      <w:r>
        <w:rPr>
          <w:rFonts w:ascii="Times New Roman"/>
          <w:b w:val="false"/>
          <w:i w:val="false"/>
          <w:color w:val="000000"/>
          <w:sz w:val="24"/>
          <w:lang w:val="pl-Pl"/>
        </w:rPr>
        <w:t>4) bibliotekę muzyczną (nuty, śpiewniki, podręczniki), fonotekę i filmotekę;</w:t>
      </w:r>
    </w:p>
    <w:p>
      <w:pPr>
        <w:spacing w:before="25" w:after="0"/>
        <w:ind w:left="0"/>
        <w:jc w:val="both"/>
        <w:textAlignment w:val="auto"/>
      </w:pPr>
      <w:r>
        <w:rPr>
          <w:rFonts w:ascii="Times New Roman"/>
          <w:b w:val="false"/>
          <w:i w:val="false"/>
          <w:color w:val="000000"/>
          <w:sz w:val="24"/>
          <w:lang w:val="pl-Pl"/>
        </w:rPr>
        <w:t>5) plansze dydaktyczne (papierowe lub multimedialne).</w:t>
      </w:r>
    </w:p>
    <w:p>
      <w:pPr>
        <w:spacing w:before="25" w:after="0"/>
        <w:ind w:left="0"/>
        <w:jc w:val="both"/>
        <w:textAlignment w:val="auto"/>
      </w:pPr>
      <w:r>
        <w:rPr>
          <w:rFonts w:ascii="Times New Roman"/>
          <w:b w:val="false"/>
          <w:i w:val="false"/>
          <w:color w:val="000000"/>
          <w:sz w:val="24"/>
          <w:lang w:val="pl-Pl"/>
        </w:rPr>
        <w:t>Monitorując rozwój muzyczny uczniów, nauczyciel powinien zaproponować dostosowaną odpowiednio ofertę zajęć pozalekcyjnych, a w szczególnych przypadkach, w porozumieniu z rodzicami, skierować dziecko do placówki kształcenia artystycznego.</w:t>
      </w:r>
    </w:p>
    <w:p>
      <w:pPr>
        <w:spacing w:before="25" w:after="0"/>
        <w:ind w:left="0"/>
        <w:jc w:val="both"/>
        <w:textAlignment w:val="auto"/>
      </w:pPr>
      <w:r>
        <w:rPr>
          <w:rFonts w:ascii="Times New Roman"/>
          <w:b w:val="false"/>
          <w:i w:val="false"/>
          <w:color w:val="000000"/>
          <w:sz w:val="24"/>
          <w:lang w:val="pl-Pl"/>
        </w:rPr>
        <w:t>Szkoła powinna stwarzać warunki do obcowania z muzyką "na żywo" poprzez udział uczniów w koncertach i spektaklach muzycznych, organizowanych w szkole i poza szkołą oraz do publicznej prezentacji umiejętności muzycznych uczniów. Lekcje szkolne mogą być uzupełniane innymi formami zajęć, wśród których wymienić można:</w:t>
      </w:r>
    </w:p>
    <w:p>
      <w:pPr>
        <w:spacing w:before="25" w:after="0"/>
        <w:ind w:left="0"/>
        <w:jc w:val="both"/>
        <w:textAlignment w:val="auto"/>
      </w:pPr>
      <w:r>
        <w:rPr>
          <w:rFonts w:ascii="Times New Roman"/>
          <w:b w:val="false"/>
          <w:i w:val="false"/>
          <w:color w:val="000000"/>
          <w:sz w:val="24"/>
          <w:lang w:val="pl-Pl"/>
        </w:rPr>
        <w:t>1) udział w koncertach, przedstawieniach i audycjach muzycznych;</w:t>
      </w:r>
    </w:p>
    <w:p>
      <w:pPr>
        <w:spacing w:before="25" w:after="0"/>
        <w:ind w:left="0"/>
        <w:jc w:val="both"/>
        <w:textAlignment w:val="auto"/>
      </w:pPr>
      <w:r>
        <w:rPr>
          <w:rFonts w:ascii="Times New Roman"/>
          <w:b w:val="false"/>
          <w:i w:val="false"/>
          <w:color w:val="000000"/>
          <w:sz w:val="24"/>
          <w:lang w:val="pl-Pl"/>
        </w:rPr>
        <w:t>2) lekcje w salach koncertowych, szkołach muzycznych, muzeach;</w:t>
      </w:r>
    </w:p>
    <w:p>
      <w:pPr>
        <w:spacing w:before="25" w:after="0"/>
        <w:ind w:left="0"/>
        <w:jc w:val="both"/>
        <w:textAlignment w:val="auto"/>
      </w:pPr>
      <w:r>
        <w:rPr>
          <w:rFonts w:ascii="Times New Roman"/>
          <w:b w:val="false"/>
          <w:i w:val="false"/>
          <w:color w:val="000000"/>
          <w:sz w:val="24"/>
          <w:lang w:val="pl-Pl"/>
        </w:rPr>
        <w:t>3) współtworzenie koncertów, prezentacji, imprez muzycznych;</w:t>
      </w:r>
    </w:p>
    <w:p>
      <w:pPr>
        <w:spacing w:before="25" w:after="0"/>
        <w:ind w:left="0"/>
        <w:jc w:val="both"/>
        <w:textAlignment w:val="auto"/>
      </w:pPr>
      <w:r>
        <w:rPr>
          <w:rFonts w:ascii="Times New Roman"/>
          <w:b w:val="false"/>
          <w:i w:val="false"/>
          <w:color w:val="000000"/>
          <w:sz w:val="24"/>
          <w:lang w:val="pl-Pl"/>
        </w:rPr>
        <w:t>4) organizowanie, propagowanie i udział w koncertach typu "dzieci - dzieciom";</w:t>
      </w:r>
    </w:p>
    <w:p>
      <w:pPr>
        <w:spacing w:before="25" w:after="0"/>
        <w:ind w:left="0"/>
        <w:jc w:val="both"/>
        <w:textAlignment w:val="auto"/>
      </w:pPr>
      <w:r>
        <w:rPr>
          <w:rFonts w:ascii="Times New Roman"/>
          <w:b w:val="false"/>
          <w:i w:val="false"/>
          <w:color w:val="000000"/>
          <w:sz w:val="24"/>
          <w:lang w:val="pl-Pl"/>
        </w:rPr>
        <w:t>5) udział w projektach interdyscyplinarnych klasowych i szkolnych;</w:t>
      </w:r>
    </w:p>
    <w:p>
      <w:pPr>
        <w:spacing w:before="25" w:after="0"/>
        <w:ind w:left="0"/>
        <w:jc w:val="both"/>
        <w:textAlignment w:val="auto"/>
      </w:pPr>
      <w:r>
        <w:rPr>
          <w:rFonts w:ascii="Times New Roman"/>
          <w:b w:val="false"/>
          <w:i w:val="false"/>
          <w:color w:val="000000"/>
          <w:sz w:val="24"/>
          <w:lang w:val="pl-Pl"/>
        </w:rPr>
        <w:t>6) spotkania z artystami;</w:t>
      </w:r>
    </w:p>
    <w:p>
      <w:pPr>
        <w:spacing w:before="25" w:after="0"/>
        <w:ind w:left="0"/>
        <w:jc w:val="both"/>
        <w:textAlignment w:val="auto"/>
      </w:pPr>
      <w:r>
        <w:rPr>
          <w:rFonts w:ascii="Times New Roman"/>
          <w:b w:val="false"/>
          <w:i w:val="false"/>
          <w:color w:val="000000"/>
          <w:sz w:val="24"/>
          <w:lang w:val="pl-Pl"/>
        </w:rPr>
        <w:t>7) poznawanie lokalnego folkloru muzycznego i jego twórców, w miarę możliwości współtworzenie kultury regionalnej w powiązaniu z instytucjami zajmującymi się upowszechnianiem kultury i sztuki;</w:t>
      </w:r>
    </w:p>
    <w:p>
      <w:pPr>
        <w:spacing w:before="25" w:after="0"/>
        <w:ind w:left="0"/>
        <w:jc w:val="both"/>
        <w:textAlignment w:val="auto"/>
      </w:pPr>
      <w:r>
        <w:rPr>
          <w:rFonts w:ascii="Times New Roman"/>
          <w:b w:val="false"/>
          <w:i w:val="false"/>
          <w:color w:val="000000"/>
          <w:sz w:val="24"/>
          <w:lang w:val="pl-Pl"/>
        </w:rPr>
        <w:t>8) udział w przeglądach, festiwalach i konkursach muzycznych.</w:t>
      </w:r>
    </w:p>
    <w:p>
      <w:pPr>
        <w:spacing w:before="25" w:after="0"/>
        <w:ind w:left="0"/>
        <w:jc w:val="both"/>
        <w:textAlignment w:val="auto"/>
      </w:pPr>
      <w:r>
        <w:rPr>
          <w:rFonts w:ascii="Times New Roman"/>
          <w:b w:val="false"/>
          <w:i w:val="false"/>
          <w:color w:val="000000"/>
          <w:sz w:val="24"/>
          <w:lang w:val="pl-Pl"/>
        </w:rPr>
        <w:t>Należy zachować szczególną dbałość o jakość edukacji muzycznej warunkowaną wielością i różnorodnością doświadczeń w zakresie śpiewu, gry na instrumentach, tworzenia i improwizowania muzyki, kreatywności muzycznej, słuchania i percepcji muzyki oraz ruchu z muzyką i tańca.</w:t>
      </w:r>
    </w:p>
    <w:p>
      <w:pPr>
        <w:spacing w:before="25" w:after="0"/>
        <w:ind w:left="0"/>
        <w:jc w:val="both"/>
        <w:textAlignment w:val="auto"/>
      </w:pPr>
      <w:r>
        <w:rPr>
          <w:rFonts w:ascii="Times New Roman"/>
          <w:b w:val="false"/>
          <w:i w:val="false"/>
          <w:color w:val="000000"/>
          <w:sz w:val="24"/>
          <w:lang w:val="pl-Pl"/>
        </w:rPr>
        <w:t>Wszelka aktywność muzyczna prowadzi do zdobycia niezbędnych wiadomości teoretycznych przez uczniów.</w:t>
      </w:r>
    </w:p>
    <w:p>
      <w:pPr>
        <w:spacing w:before="25" w:after="0"/>
        <w:ind w:left="0"/>
        <w:jc w:val="both"/>
        <w:textAlignment w:val="auto"/>
      </w:pPr>
      <w:r>
        <w:rPr>
          <w:rFonts w:ascii="Times New Roman"/>
          <w:b w:val="false"/>
          <w:i w:val="false"/>
          <w:color w:val="000000"/>
          <w:sz w:val="24"/>
          <w:lang w:val="pl-Pl"/>
        </w:rPr>
        <w:t>Rodzaj aktywności muzycznej powinien być elastycznie dostosowany do indywidualnych predyspozycji każdego ucznia.</w:t>
      </w:r>
    </w:p>
    <w:p>
      <w:pPr>
        <w:spacing w:before="25" w:after="0"/>
        <w:ind w:left="0"/>
        <w:jc w:val="both"/>
        <w:textAlignment w:val="auto"/>
      </w:pPr>
      <w:r>
        <w:rPr>
          <w:rFonts w:ascii="Times New Roman"/>
          <w:b w:val="false"/>
          <w:i w:val="false"/>
          <w:color w:val="000000"/>
          <w:sz w:val="24"/>
          <w:lang w:val="pl-Pl"/>
        </w:rPr>
        <w:t>Realizacja zajęć winna umożliwiać każdemu uczniowi rozwijanie kreatywności oraz kompetencji społecznych, takich jak: współdziałanie, współodpowiedzialność, umiejętność prezentacji osiągnięć indywidualnych i zespołowych, pełnienie różnorodnych funkcji w grupie, tolerancję dla gustów i upodobań oraz tradycji kulturowych odmiennych od własnych.</w:t>
      </w:r>
    </w:p>
    <w:p>
      <w:pPr>
        <w:spacing w:before="25" w:after="0"/>
        <w:ind w:left="0"/>
        <w:jc w:val="center"/>
        <w:textAlignment w:val="auto"/>
      </w:pPr>
      <w:r>
        <w:rPr>
          <w:rFonts w:ascii="Times New Roman"/>
          <w:b/>
          <w:i w:val="false"/>
          <w:color w:val="000000"/>
          <w:sz w:val="24"/>
          <w:lang w:val="pl-Pl"/>
        </w:rPr>
        <w:t>PLASTYKA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Opanowanie zagadnień z zakresu języka i funkcji plastyki; podejmowanie działań twórczych, w których wykorzystane są wiadomości dotyczące formy i struktury dzieła.</w:t>
      </w:r>
    </w:p>
    <w:p>
      <w:pPr>
        <w:spacing w:before="25" w:after="0"/>
        <w:ind w:left="0"/>
        <w:jc w:val="both"/>
        <w:textAlignment w:val="auto"/>
      </w:pPr>
      <w:r>
        <w:rPr>
          <w:rFonts w:ascii="Times New Roman"/>
          <w:b w:val="false"/>
          <w:i w:val="false"/>
          <w:color w:val="000000"/>
          <w:sz w:val="24"/>
          <w:lang w:val="pl-Pl"/>
        </w:rPr>
        <w:t>II. Doskonalenie umiejętności plastycznych - ekspresja twórcza przejawiająca się w działaniach indywidualnych i zespołowych.</w:t>
      </w:r>
    </w:p>
    <w:p>
      <w:pPr>
        <w:spacing w:before="25" w:after="0"/>
        <w:ind w:left="0"/>
        <w:jc w:val="both"/>
        <w:textAlignment w:val="auto"/>
      </w:pPr>
      <w:r>
        <w:rPr>
          <w:rFonts w:ascii="Times New Roman"/>
          <w:b w:val="false"/>
          <w:i w:val="false"/>
          <w:color w:val="000000"/>
          <w:sz w:val="24"/>
          <w:lang w:val="pl-Pl"/>
        </w:rPr>
        <w:t>III. Opanowanie podstawowych wiadomości z zakresu kultury plastycznej, jej narodowego i ogólnoludzkiego dziedzictwa kulturowego.</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Opanowanie zagadnień z zakresu języka i funkcji plastyki; podejmowanie działań twórczych, w których wykorzystane są wiadomości dotyczące formy i struktury dzieła. Uczeń:</w:t>
      </w:r>
    </w:p>
    <w:p>
      <w:pPr>
        <w:spacing w:before="25" w:after="0"/>
        <w:ind w:left="0"/>
        <w:jc w:val="both"/>
        <w:textAlignment w:val="auto"/>
      </w:pPr>
      <w:r>
        <w:rPr>
          <w:rFonts w:ascii="Times New Roman"/>
          <w:b w:val="false"/>
          <w:i w:val="false"/>
          <w:color w:val="000000"/>
          <w:sz w:val="24"/>
          <w:lang w:val="pl-Pl"/>
        </w:rPr>
        <w:t>1) wykazuje się znajomością dziedzin sztuk plastycznych: malarstwa, rzeźby, grafiki, architektury (łącznie z architekturą wnętrz), rysunku, scenografii, sztuki użytkowej dawnej i współczesnej (w tym rzemiosła artystycznego); rozumie funkcje tych dziedzin i charakteryzuje ich język; rozróżnia sposoby i style wypowiedzi w obrębie dyscyplin; zna współczesne formy wypowiedzi artystycznej, wymykające się tradycyjnym klasyfikacjom, jak: happening, performance, asamblaż; sztuka nowych mediów;</w:t>
      </w:r>
    </w:p>
    <w:p>
      <w:pPr>
        <w:spacing w:before="25" w:after="0"/>
        <w:ind w:left="0"/>
        <w:jc w:val="both"/>
        <w:textAlignment w:val="auto"/>
      </w:pPr>
      <w:r>
        <w:rPr>
          <w:rFonts w:ascii="Times New Roman"/>
          <w:b w:val="false"/>
          <w:i w:val="false"/>
          <w:color w:val="000000"/>
          <w:sz w:val="24"/>
          <w:lang w:val="pl-Pl"/>
        </w:rPr>
        <w:t>2) rozróżnia cechy i rodzaje kompozycji w naturze oraz w sztukach plastycznych (odnajduje je w dziełach mistrzów, a także w tworach i zjawiskach przyrody); tworzy różnorodne układy kompozycyjne na płaszczyźnie i w przestrzeni (kompozycje otwarte i zamknięte, rytmiczne, symetryczne, statyczne i dynamiczne); ustala właściwe proporcje poszczególnych elementów kompozycyjnych, umiejętnie równoważy kompozycję, wykorzystując kształt i kontrast form;</w:t>
      </w:r>
    </w:p>
    <w:p>
      <w:pPr>
        <w:spacing w:before="25" w:after="0"/>
        <w:ind w:left="0"/>
        <w:jc w:val="both"/>
        <w:textAlignment w:val="auto"/>
      </w:pPr>
      <w:r>
        <w:rPr>
          <w:rFonts w:ascii="Times New Roman"/>
          <w:b w:val="false"/>
          <w:i w:val="false"/>
          <w:color w:val="000000"/>
          <w:sz w:val="24"/>
          <w:lang w:val="pl-Pl"/>
        </w:rPr>
        <w:t>3) klasyfikuje barwy w sztukach plastycznych; wykazuje się znajomością pojęć: gama barwna, koło barw, barwy podstawowe i pochodne, temperatura barwy, walor barwy; rozróżnia i identyfikuje w dziełach mistrzów i własnych kontrasty barwne: temperaturowe, dopełnieniowe i walorowe; podejmuje działania twórcze z wyobraźni i z zakresu interpretacji natury, uwzględniające problematykę barwy;</w:t>
      </w:r>
    </w:p>
    <w:p>
      <w:pPr>
        <w:spacing w:before="25" w:after="0"/>
        <w:ind w:left="0"/>
        <w:jc w:val="both"/>
        <w:textAlignment w:val="auto"/>
      </w:pPr>
      <w:r>
        <w:rPr>
          <w:rFonts w:ascii="Times New Roman"/>
          <w:b w:val="false"/>
          <w:i w:val="false"/>
          <w:color w:val="000000"/>
          <w:sz w:val="24"/>
          <w:lang w:val="pl-Pl"/>
        </w:rPr>
        <w:t>4) charakteryzuje i rozróżnia sposoby uzyskania iluzji przestrzeni w kompozycjach płaskich; rozpoznaje rodzaje perspektyw (w tym m.in.: rzędowa, kulisowa, aksonometryczna, barwna, powietrzna, zbieżna); rozpoznaje i świadomie stosuje światłocień, jako sposób uzyskania iluzji przestrzeni; podejmuje działania kreatywne z wyobraźni i z natury, skoncentrowane wokół problematyki iluzji przestrzeni;</w:t>
      </w:r>
    </w:p>
    <w:p>
      <w:pPr>
        <w:spacing w:before="25" w:after="0"/>
        <w:ind w:left="0"/>
        <w:jc w:val="both"/>
        <w:textAlignment w:val="auto"/>
      </w:pPr>
      <w:r>
        <w:rPr>
          <w:rFonts w:ascii="Times New Roman"/>
          <w:b w:val="false"/>
          <w:i w:val="false"/>
          <w:color w:val="000000"/>
          <w:sz w:val="24"/>
          <w:lang w:val="pl-Pl"/>
        </w:rPr>
        <w:t>5) charakteryzuje pozostałe środki wyrazu artystycznego, takie jak: linia, plama, faktura; wykorzystuje wskazane środki w działaniach plastycznych (kompozycjach z wyobraźni i transpozycji natury);</w:t>
      </w:r>
    </w:p>
    <w:p>
      <w:pPr>
        <w:spacing w:before="25" w:after="0"/>
        <w:ind w:left="0"/>
        <w:jc w:val="both"/>
        <w:textAlignment w:val="auto"/>
      </w:pPr>
      <w:r>
        <w:rPr>
          <w:rFonts w:ascii="Times New Roman"/>
          <w:b w:val="false"/>
          <w:i w:val="false"/>
          <w:color w:val="000000"/>
          <w:sz w:val="24"/>
          <w:lang w:val="pl-Pl"/>
        </w:rPr>
        <w:t>6) rozróżnia gatunki i tematykę dzieł w sztukach plastycznych (portret, autoportret, pejzaż, martwa natura, sceny: rodzajowa, religijna, mitologiczna, historyczna i batalistyczna); niektóre z tych gatunków odnajduje w grafice i w rzeźbie; w rysunku rozpoznaje studium z natury, karykaturę, komiks, rozumie, czym jest w sztuce abstrakcja i fantastyka; podejmuje działania z wyobraźni i z natury w zakresie utrwalania i świadomości gatunków i tematów w sztuce, stosuje w tym zakresie różnorodne formy wypowiedzi (szkice rysunkowe, fotografie zaaranżowanych scen i motywów, fotomontaż).</w:t>
      </w:r>
    </w:p>
    <w:p>
      <w:pPr>
        <w:spacing w:before="25" w:after="0"/>
        <w:ind w:left="0"/>
        <w:jc w:val="both"/>
        <w:textAlignment w:val="auto"/>
      </w:pPr>
      <w:r>
        <w:rPr>
          <w:rFonts w:ascii="Times New Roman"/>
          <w:b w:val="false"/>
          <w:i w:val="false"/>
          <w:color w:val="000000"/>
          <w:sz w:val="24"/>
          <w:lang w:val="pl-Pl"/>
        </w:rPr>
        <w:t>II. Doskonalenie umiejętności plastycznych - ekspresja twórcza przejawiająca się w działaniach indywidualnych i zespołowych. Uczeń:</w:t>
      </w:r>
    </w:p>
    <w:p>
      <w:pPr>
        <w:spacing w:before="25" w:after="0"/>
        <w:ind w:left="0"/>
        <w:jc w:val="both"/>
        <w:textAlignment w:val="auto"/>
      </w:pPr>
      <w:r>
        <w:rPr>
          <w:rFonts w:ascii="Times New Roman"/>
          <w:b w:val="false"/>
          <w:i w:val="false"/>
          <w:color w:val="000000"/>
          <w:sz w:val="24"/>
          <w:lang w:val="pl-Pl"/>
        </w:rPr>
        <w:t>1) w zadaniach plastycznych interpretuje obserwowane przedmioty, motywy i zjawiska, stosując środki wyrazu zgodnie z własnym odczuciem; w wyższych klasach podejmuje również próby rysunkowego studium z natury;</w:t>
      </w:r>
    </w:p>
    <w:p>
      <w:pPr>
        <w:spacing w:before="25" w:after="0"/>
        <w:ind w:left="0"/>
        <w:jc w:val="both"/>
        <w:textAlignment w:val="auto"/>
      </w:pPr>
      <w:r>
        <w:rPr>
          <w:rFonts w:ascii="Times New Roman"/>
          <w:b w:val="false"/>
          <w:i w:val="false"/>
          <w:color w:val="000000"/>
          <w:sz w:val="24"/>
          <w:lang w:val="pl-Pl"/>
        </w:rPr>
        <w:t>2) wyraża w pracach plastycznych uczucia i emocje wobec rzeczywistości, a także płynące z inspiracji muzycznych czy literackich (impresja i ekspresja); rysuje, maluje, ilustruje zjawiska i wydarzenia realne i wyobrażone (także w korelacji z innymi przedmiotami);</w:t>
      </w:r>
    </w:p>
    <w:p>
      <w:pPr>
        <w:spacing w:before="25" w:after="0"/>
        <w:ind w:left="0"/>
        <w:jc w:val="both"/>
        <w:textAlignment w:val="auto"/>
      </w:pPr>
      <w:r>
        <w:rPr>
          <w:rFonts w:ascii="Times New Roman"/>
          <w:b w:val="false"/>
          <w:i w:val="false"/>
          <w:color w:val="000000"/>
          <w:sz w:val="24"/>
          <w:lang w:val="pl-Pl"/>
        </w:rPr>
        <w:t>3) modeluje bryły i reliefy, konstruuje samodzielnie małe rzeźbiarskie formy przestrzenne i bryły architektoniczne, a większe projekty realizuje we współpracy z innymi; tworzy aranżacje przestrzenne z gotowych elementów stosując układy kompozycyjne właściwe dla uzyskania zamierzonego wyrazu;</w:t>
      </w:r>
    </w:p>
    <w:p>
      <w:pPr>
        <w:spacing w:before="25" w:after="0"/>
        <w:ind w:left="0"/>
        <w:jc w:val="both"/>
        <w:textAlignment w:val="auto"/>
      </w:pPr>
      <w:r>
        <w:rPr>
          <w:rFonts w:ascii="Times New Roman"/>
          <w:b w:val="false"/>
          <w:i w:val="false"/>
          <w:color w:val="000000"/>
          <w:sz w:val="24"/>
          <w:lang w:val="pl-Pl"/>
        </w:rPr>
        <w:t>4) projektuje graficzne formy użytkowe (zaproszenie, okładka, plakat); kształtuje przestrzenne formy dekoracyjne i scenograficzne - indywidualnie i w zespole; umiejętności te wykorzystuje w przygotowywaniu imprez i uroczystości szkolnych, np. powiązanych z kalendarzem różnego typu świąt;</w:t>
      </w:r>
    </w:p>
    <w:p>
      <w:pPr>
        <w:spacing w:before="25" w:after="0"/>
        <w:ind w:left="0"/>
        <w:jc w:val="both"/>
        <w:textAlignment w:val="auto"/>
      </w:pPr>
      <w:r>
        <w:rPr>
          <w:rFonts w:ascii="Times New Roman"/>
          <w:b w:val="false"/>
          <w:i w:val="false"/>
          <w:color w:val="000000"/>
          <w:sz w:val="24"/>
          <w:lang w:val="pl-Pl"/>
        </w:rPr>
        <w:t>5) podejmuje próby integracji sztuk tworząc zespołowo teatr plastyczny (animacja form plastycznych w przestrzeni plus światło i dźwięk) oraz realizując inne rodzaje kreacji z pogranicza plastyki i pokrewnych dziedzin jak pantomima, taniec, film animowany;</w:t>
      </w:r>
    </w:p>
    <w:p>
      <w:pPr>
        <w:spacing w:before="25" w:after="0"/>
        <w:ind w:left="0"/>
        <w:jc w:val="both"/>
        <w:textAlignment w:val="auto"/>
      </w:pPr>
      <w:r>
        <w:rPr>
          <w:rFonts w:ascii="Times New Roman"/>
          <w:b w:val="false"/>
          <w:i w:val="false"/>
          <w:color w:val="000000"/>
          <w:sz w:val="24"/>
          <w:lang w:val="pl-Pl"/>
        </w:rPr>
        <w:t>6) stosuje różnorodne techniki plastyczne (proste techniki graficzne, rzeźbiarskie, malarskie, elementy obrazowania cyfrowego fotograficznego i z wykorzystaniem wybranych graficznych programów komputerowych);</w:t>
      </w:r>
    </w:p>
    <w:p>
      <w:pPr>
        <w:spacing w:before="25" w:after="0"/>
        <w:ind w:left="0"/>
        <w:jc w:val="both"/>
        <w:textAlignment w:val="auto"/>
      </w:pPr>
      <w:r>
        <w:rPr>
          <w:rFonts w:ascii="Times New Roman"/>
          <w:b w:val="false"/>
          <w:i w:val="false"/>
          <w:color w:val="000000"/>
          <w:sz w:val="24"/>
          <w:lang w:val="pl-Pl"/>
        </w:rPr>
        <w:t>7) podejmuje działania z zakresu estetycznego kształtowania otoczenia; projektuje i realizuje formy dekoracyjne, podnoszące estetykę otoczenia (wykorzystuje elementy gotowe, aranżując własny pokój, np. projektując nakrycie stołu na uroczystość rodzinną z wykorzystaniem m.in. dekoracji kwiatowej; uwzględnia zasady estetyki podawania potraw).</w:t>
      </w:r>
    </w:p>
    <w:p>
      <w:pPr>
        <w:spacing w:before="25" w:after="0"/>
        <w:ind w:left="0"/>
        <w:jc w:val="both"/>
        <w:textAlignment w:val="auto"/>
      </w:pPr>
      <w:r>
        <w:rPr>
          <w:rFonts w:ascii="Times New Roman"/>
          <w:b w:val="false"/>
          <w:i w:val="false"/>
          <w:color w:val="000000"/>
          <w:sz w:val="24"/>
          <w:lang w:val="pl-Pl"/>
        </w:rPr>
        <w:t>III. Opanowanie podstawowych wiadomości z zakresu kultury plastycznej, jej narodowego i ogólnoludzkiego dziedzictwa kulturowego. Uczeń:</w:t>
      </w:r>
    </w:p>
    <w:p>
      <w:pPr>
        <w:spacing w:before="25" w:after="0"/>
        <w:ind w:left="0"/>
        <w:jc w:val="both"/>
        <w:textAlignment w:val="auto"/>
      </w:pPr>
      <w:r>
        <w:rPr>
          <w:rFonts w:ascii="Times New Roman"/>
          <w:b w:val="false"/>
          <w:i w:val="false"/>
          <w:color w:val="000000"/>
          <w:sz w:val="24"/>
          <w:lang w:val="pl-Pl"/>
        </w:rPr>
        <w:t>1) zna dziedzictwo kulturowe najbliższego otoczenia, wymienia zabytki i dzieła architektury (historycznej i współczesnej);</w:t>
      </w:r>
    </w:p>
    <w:p>
      <w:pPr>
        <w:spacing w:before="25" w:after="0"/>
        <w:ind w:left="0"/>
        <w:jc w:val="both"/>
        <w:textAlignment w:val="auto"/>
      </w:pPr>
      <w:r>
        <w:rPr>
          <w:rFonts w:ascii="Times New Roman"/>
          <w:b w:val="false"/>
          <w:i w:val="false"/>
          <w:color w:val="000000"/>
          <w:sz w:val="24"/>
          <w:lang w:val="pl-Pl"/>
        </w:rPr>
        <w:t>2) zapoznaje się z twórczością artystów w obrębie "małej ojczyzny";</w:t>
      </w:r>
    </w:p>
    <w:p>
      <w:pPr>
        <w:spacing w:before="25" w:after="0"/>
        <w:ind w:left="0"/>
        <w:jc w:val="both"/>
        <w:textAlignment w:val="auto"/>
      </w:pPr>
      <w:r>
        <w:rPr>
          <w:rFonts w:ascii="Times New Roman"/>
          <w:b w:val="false"/>
          <w:i w:val="false"/>
          <w:color w:val="000000"/>
          <w:sz w:val="24"/>
          <w:lang w:val="pl-Pl"/>
        </w:rPr>
        <w:t>3) rozumie znaczenie twórczości ludowej; rozróżnia różne jej formy; zna pojęcia sztuka ludowa i etnografia;</w:t>
      </w:r>
    </w:p>
    <w:p>
      <w:pPr>
        <w:spacing w:before="25" w:after="0"/>
        <w:ind w:left="0"/>
        <w:jc w:val="both"/>
        <w:textAlignment w:val="auto"/>
      </w:pPr>
      <w:r>
        <w:rPr>
          <w:rFonts w:ascii="Times New Roman"/>
          <w:b w:val="false"/>
          <w:i w:val="false"/>
          <w:color w:val="000000"/>
          <w:sz w:val="24"/>
          <w:lang w:val="pl-Pl"/>
        </w:rPr>
        <w:t>4) wymienia, rozpoznaje i charakteryzuje najważniejsze obiekty kultury wizualnej w Polsce, wskazuje ich twórców;</w:t>
      </w:r>
    </w:p>
    <w:p>
      <w:pPr>
        <w:spacing w:before="25" w:after="0"/>
        <w:ind w:left="0"/>
        <w:jc w:val="both"/>
        <w:textAlignment w:val="auto"/>
      </w:pPr>
      <w:r>
        <w:rPr>
          <w:rFonts w:ascii="Times New Roman"/>
          <w:b w:val="false"/>
          <w:i w:val="false"/>
          <w:color w:val="000000"/>
          <w:sz w:val="24"/>
          <w:lang w:val="pl-Pl"/>
        </w:rPr>
        <w:t>5) rozpoznaje wybrane, najbardziej istotne dzieła z dorobku innych narodów;</w:t>
      </w:r>
    </w:p>
    <w:p>
      <w:pPr>
        <w:spacing w:before="25" w:after="0"/>
        <w:ind w:left="0"/>
        <w:jc w:val="both"/>
        <w:textAlignment w:val="auto"/>
      </w:pPr>
      <w:r>
        <w:rPr>
          <w:rFonts w:ascii="Times New Roman"/>
          <w:b w:val="false"/>
          <w:i w:val="false"/>
          <w:color w:val="000000"/>
          <w:sz w:val="24"/>
          <w:lang w:val="pl-Pl"/>
        </w:rPr>
        <w:t>6) rozumie i charakteryzuje na wybranych przykładach z różnych dziedzin pojęcie stylu w sztuce;</w:t>
      </w:r>
    </w:p>
    <w:p>
      <w:pPr>
        <w:spacing w:before="25" w:after="0"/>
        <w:ind w:left="0"/>
        <w:jc w:val="both"/>
        <w:textAlignment w:val="auto"/>
      </w:pPr>
      <w:r>
        <w:rPr>
          <w:rFonts w:ascii="Times New Roman"/>
          <w:b w:val="false"/>
          <w:i w:val="false"/>
          <w:color w:val="000000"/>
          <w:sz w:val="24"/>
          <w:lang w:val="pl-Pl"/>
        </w:rPr>
        <w:t>7) wykazuje się znajomością najważniejszych muzeów i kolekcji dzieł sztuki w Polsce i na świecie;</w:t>
      </w:r>
    </w:p>
    <w:p>
      <w:pPr>
        <w:spacing w:before="25" w:after="0"/>
        <w:ind w:left="0"/>
        <w:jc w:val="both"/>
        <w:textAlignment w:val="auto"/>
      </w:pPr>
      <w:r>
        <w:rPr>
          <w:rFonts w:ascii="Times New Roman"/>
          <w:b w:val="false"/>
          <w:i w:val="false"/>
          <w:color w:val="000000"/>
          <w:sz w:val="24"/>
          <w:lang w:val="pl-Pl"/>
        </w:rPr>
        <w:t>8) zna i stosuje zasady prezentacji i upowszechniania dzieł zgodnie z prawem i etyką.</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plastyki mają przede wszystkim rozwijać wyobraźnię i kreatywność, niezbędną w rozwoju osobowości młodego człowieka. Mają także aspekt poznawczy i wychowawczy. Plastykę należy traktować jako szansę integralnego rozwoju, w którym uczniowie nie tylko wyrażają przez sztukę własne odczucia i emocje, ale także uczą się cierpliwości, dyscypliny i samokontroli w trakcie powstawania prac oraz angażują się, poprzez sztukę, w życie społeczne.</w:t>
      </w:r>
    </w:p>
    <w:p>
      <w:pPr>
        <w:spacing w:before="25" w:after="0"/>
        <w:ind w:left="0"/>
        <w:jc w:val="both"/>
        <w:textAlignment w:val="auto"/>
      </w:pPr>
      <w:r>
        <w:rPr>
          <w:rFonts w:ascii="Times New Roman"/>
          <w:b w:val="false"/>
          <w:i w:val="false"/>
          <w:color w:val="000000"/>
          <w:sz w:val="24"/>
          <w:lang w:val="pl-Pl"/>
        </w:rPr>
        <w:t>Należy pamiętać, że zagadnienia teoretyczne nie mogą dominować nad ćwiczeniami praktycznymi, a plastyka w szkole podstawowej nie powinna zamienić się w regularną historię sztuki. Wszelkie wiadomości dotyczące teorii sztuki oraz jej historii stanowią jedynie uzupełnienie i bazę poznawczą do podejmowanych działań artystycznych. Dzieje sztuki powinny być zatem przedstawiane problemowo, a nie zgodnie z jej historycznym rozwojem.</w:t>
      </w:r>
    </w:p>
    <w:p>
      <w:pPr>
        <w:spacing w:before="25" w:after="0"/>
        <w:ind w:left="0"/>
        <w:jc w:val="both"/>
        <w:textAlignment w:val="auto"/>
      </w:pPr>
      <w:r>
        <w:rPr>
          <w:rFonts w:ascii="Times New Roman"/>
          <w:b w:val="false"/>
          <w:i w:val="false"/>
          <w:color w:val="000000"/>
          <w:sz w:val="24"/>
          <w:lang w:val="pl-Pl"/>
        </w:rPr>
        <w:t>Bardzo ważną kwestią w nauczaniu plastyki jest takie planowanie pracy, aby było zgodne z psychofizycznym rozwojem dziecka. W pierwszym rzędzie dotyczy to treści kształcenia. W klasach IV-VI powinny być wprowadzane zagadnienia z zakresu funkcji i języka plastyki, ujęte w dziale I. Pamiętać jednak należy, że wszystkie zagadnienia teoretyczne, uczniowie przyswajają przede wszystkim poprzez działania praktyczne. W klasach starszych (VI i VII) wiadomości powinny być utrwalane, zgodnie ze spiralnym modelem nauczania, poprzez powracanie do działań twórczych, w których wykorzystywane są zagadnienia dotyczące formy i struktury dzieła. Wiadomości z zakresu kultury plastycznej, jej narodowego i ogólnoludzkiego dziedzictwa kulturowego, opisane w dziale III proponuje się wprowadzić w klasie VII. Natomiast doskonalenie umiejętności plastycznych i ekspresja twórcza dotyczy wszystkich klas II etapu edukacyjnego (z uwzględnieniem możliwości percepcyjnych uczniów). Przejawia się to między innymi w odpowiednim dobieraniu zadań, technik, formatów i czasu realizacji. Należy pamiętać, że im młodsze dziecko, tym więcej zadań powinno się wprowadzać z wyobraźni i pamięci. Jedynie w klasach starszych mogą być wprowadzane ćwiczenia oparte na bezpośredniej obserwacji natury. Z tego powodu zagadnienia związane np. z iluzją przestrzeni, należy wprowadzać w klasach VI i VII. Podobnie różnicowanie technik powinno być ściśle związane z możliwościami psychofizycznymi uczniów oraz z możliwościami bazowymi szkoły. Do działań artystycznych na płaszczyźnie poleca się w klasach młodszych formaty mniejsze, a w klasach starszych sukcesywnie zwiększane.</w:t>
      </w:r>
    </w:p>
    <w:p>
      <w:pPr>
        <w:spacing w:before="25" w:after="0"/>
        <w:ind w:left="0"/>
        <w:jc w:val="both"/>
        <w:textAlignment w:val="auto"/>
      </w:pPr>
      <w:r>
        <w:rPr>
          <w:rFonts w:ascii="Times New Roman"/>
          <w:b w:val="false"/>
          <w:i w:val="false"/>
          <w:color w:val="000000"/>
          <w:sz w:val="24"/>
          <w:lang w:val="pl-Pl"/>
        </w:rPr>
        <w:t>Ćwiczenia praktyczne powinny być planowane na pojedyncze godziny lekcyjne, w niektórych przypadkach (jedynie w klasach starszych), praca może być kontynuowana na kolejnej lekcji. Przeważać powinny zajęcia w pracowniach szkolnych, w ramach których dominować mają aktywności warsztatowe. W trakcie realizacji programu należy uwzględniać różne formy i metody kształcenia. Powinno się w tym również uwzględnić działania zespołowe, zwłaszcza przy pracach wymagających dużego wkładu i wysiłku. Tego rodzaju działania (realizowane np. w formie projektów edukacyjnych), dają szansę powiązań interdyscyplinarnych i rozwijają różnorodne formy ekspresji twórczej. Pobudzają one sferę emocjonalną, poprzez angażowanie różnych zmysłów. Płaszczyzną wspólną może być na przykład teatr, w którym integrują się języki: literatury (słowo), muzyki (oprawa muzyczna), plastyki (scenografia i kostiumy) i gestu lub przygotowanie uroczystości szkolnych. Warto poszukać tego rodzaju wspólnych płaszczyzn i podjąć współpracę z innymi nauczycielami w ich realizacji. Praca metodą projektu istotna jest szczególnie w klasach starszych.</w:t>
      </w:r>
    </w:p>
    <w:p>
      <w:pPr>
        <w:spacing w:before="25" w:after="0"/>
        <w:ind w:left="0"/>
        <w:jc w:val="both"/>
        <w:textAlignment w:val="auto"/>
      </w:pPr>
      <w:r>
        <w:rPr>
          <w:rFonts w:ascii="Times New Roman"/>
          <w:b w:val="false"/>
          <w:i w:val="false"/>
          <w:color w:val="000000"/>
          <w:sz w:val="24"/>
          <w:lang w:val="pl-Pl"/>
        </w:rPr>
        <w:t>Lekcje w miarę możliwości powinny być uzupełniane innymi formami zajęć, realizowanymi we wszystkich latach nauki. Ich celem jest m.in. upowszechnianie kultury i współpraca z instytucjami i osobami działającymi na rzecz rozwoju kultury i sztuki. Do takich form należą:</w:t>
      </w:r>
    </w:p>
    <w:p>
      <w:pPr>
        <w:spacing w:before="25" w:after="0"/>
        <w:ind w:left="0"/>
        <w:jc w:val="both"/>
        <w:textAlignment w:val="auto"/>
      </w:pPr>
      <w:r>
        <w:rPr>
          <w:rFonts w:ascii="Times New Roman"/>
          <w:b w:val="false"/>
          <w:i w:val="false"/>
          <w:color w:val="000000"/>
          <w:sz w:val="24"/>
          <w:lang w:val="pl-Pl"/>
        </w:rPr>
        <w:t>1) lekcje w: galeriach, muzeach, obiektach sakralnych, pracowniach twórców;</w:t>
      </w:r>
    </w:p>
    <w:p>
      <w:pPr>
        <w:spacing w:before="25" w:after="0"/>
        <w:ind w:left="0"/>
        <w:jc w:val="both"/>
        <w:textAlignment w:val="auto"/>
      </w:pPr>
      <w:r>
        <w:rPr>
          <w:rFonts w:ascii="Times New Roman"/>
          <w:b w:val="false"/>
          <w:i w:val="false"/>
          <w:color w:val="000000"/>
          <w:sz w:val="24"/>
          <w:lang w:val="pl-Pl"/>
        </w:rPr>
        <w:t>2) wycieczki, w tym zajęcia plenerowe;</w:t>
      </w:r>
    </w:p>
    <w:p>
      <w:pPr>
        <w:spacing w:before="25" w:after="0"/>
        <w:ind w:left="0"/>
        <w:jc w:val="both"/>
        <w:textAlignment w:val="auto"/>
      </w:pPr>
      <w:r>
        <w:rPr>
          <w:rFonts w:ascii="Times New Roman"/>
          <w:b w:val="false"/>
          <w:i w:val="false"/>
          <w:color w:val="000000"/>
          <w:sz w:val="24"/>
          <w:lang w:val="pl-Pl"/>
        </w:rPr>
        <w:t>3) tworzenie wystaw prac własnych, klasowych i szkolnych;</w:t>
      </w:r>
    </w:p>
    <w:p>
      <w:pPr>
        <w:spacing w:before="25" w:after="0"/>
        <w:ind w:left="0"/>
        <w:jc w:val="both"/>
        <w:textAlignment w:val="auto"/>
      </w:pPr>
      <w:r>
        <w:rPr>
          <w:rFonts w:ascii="Times New Roman"/>
          <w:b w:val="false"/>
          <w:i w:val="false"/>
          <w:color w:val="000000"/>
          <w:sz w:val="24"/>
          <w:lang w:val="pl-Pl"/>
        </w:rPr>
        <w:t>4) zwiedzanie wystaw;</w:t>
      </w:r>
    </w:p>
    <w:p>
      <w:pPr>
        <w:spacing w:before="25" w:after="0"/>
        <w:ind w:left="0"/>
        <w:jc w:val="both"/>
        <w:textAlignment w:val="auto"/>
      </w:pPr>
      <w:r>
        <w:rPr>
          <w:rFonts w:ascii="Times New Roman"/>
          <w:b w:val="false"/>
          <w:i w:val="false"/>
          <w:color w:val="000000"/>
          <w:sz w:val="24"/>
          <w:lang w:val="pl-Pl"/>
        </w:rPr>
        <w:t>5) spotkania z artystami;</w:t>
      </w:r>
    </w:p>
    <w:p>
      <w:pPr>
        <w:spacing w:before="25" w:after="0"/>
        <w:ind w:left="0"/>
        <w:jc w:val="both"/>
        <w:textAlignment w:val="auto"/>
      </w:pPr>
      <w:r>
        <w:rPr>
          <w:rFonts w:ascii="Times New Roman"/>
          <w:b w:val="false"/>
          <w:i w:val="false"/>
          <w:color w:val="000000"/>
          <w:sz w:val="24"/>
          <w:lang w:val="pl-Pl"/>
        </w:rPr>
        <w:t>6) poznawanie zabytków i twórców regionu oraz, w miarę możliwości, współtworzenie kultury regionalnej w powiązaniu z instytucjami zajmującymi się upowszechnianiem kultury i sztuki;</w:t>
      </w:r>
    </w:p>
    <w:p>
      <w:pPr>
        <w:spacing w:before="25" w:after="0"/>
        <w:ind w:left="0"/>
        <w:jc w:val="both"/>
        <w:textAlignment w:val="auto"/>
      </w:pPr>
      <w:r>
        <w:rPr>
          <w:rFonts w:ascii="Times New Roman"/>
          <w:b w:val="false"/>
          <w:i w:val="false"/>
          <w:color w:val="000000"/>
          <w:sz w:val="24"/>
          <w:lang w:val="pl-Pl"/>
        </w:rPr>
        <w:t>7) udział w konkursach plastycznych.</w:t>
      </w:r>
    </w:p>
    <w:p>
      <w:pPr>
        <w:spacing w:before="25" w:after="0"/>
        <w:ind w:left="0"/>
        <w:jc w:val="both"/>
        <w:textAlignment w:val="auto"/>
      </w:pPr>
      <w:r>
        <w:rPr>
          <w:rFonts w:ascii="Times New Roman"/>
          <w:b w:val="false"/>
          <w:i w:val="false"/>
          <w:color w:val="000000"/>
          <w:sz w:val="24"/>
          <w:lang w:val="pl-Pl"/>
        </w:rPr>
        <w:t>Nauczyciele plastyki mają obowiązek dostosowywania wymagań do indywidualnych potrzeb, możliwości i predyspozycji uczniów. Dotyczy to zwłaszcza uczniów ze specjalnymi potrzebami edukacyjnymi, których charakteryzuje szczególna wrażliwość artystyczna i zdolności twórcze. Uczniów przejawiających szczególne pasje artystyczne, należy wspierać w rozwoju.</w:t>
      </w:r>
    </w:p>
    <w:p>
      <w:pPr>
        <w:spacing w:before="25" w:after="0"/>
        <w:ind w:left="0"/>
        <w:jc w:val="both"/>
        <w:textAlignment w:val="auto"/>
      </w:pPr>
      <w:r>
        <w:rPr>
          <w:rFonts w:ascii="Times New Roman"/>
          <w:b w:val="false"/>
          <w:i w:val="false"/>
          <w:color w:val="000000"/>
          <w:sz w:val="24"/>
          <w:lang w:val="pl-Pl"/>
        </w:rPr>
        <w:t>Istotne znaczenie w rozwoju ma też wychowanie w poczuciu odpowiedzialności i szacunku dla prac własnych i cudzych, w tym dziedzictwa kulturowego. Może się to przejawiać także w tworzeniu zbioru własnych prac, ich dokumentowaniu i zgodnym z prawem publikowaniu. Nauczyciele powinni zwracać uwagę i uwrażliwiać uczniów na ochronę własności intelektualnej i nie dopuszczać do tworzenia plagiatów oraz publikowania m.in. w mediach prac bez zgody twórcy oraz prac przedstawiających inne osoby bez ich zgody (ochrona wizerunku). Powinni też kształtować postawy właściwie rozumianej tolerancji dla twórczości innych osób z uwzględnieniem poszanowania godności człowieka oraz postawy odpowiedzialności za treść i formę własnej twórczości plastycznej.</w:t>
      </w:r>
    </w:p>
    <w:p>
      <w:pPr>
        <w:spacing w:before="25" w:after="0"/>
        <w:ind w:left="0"/>
        <w:jc w:val="center"/>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1. Odróżnianie przeszłości, teraźniejszości i przyszłości.</w:t>
      </w:r>
    </w:p>
    <w:p>
      <w:pPr>
        <w:spacing w:before="25" w:after="0"/>
        <w:ind w:left="0"/>
        <w:jc w:val="both"/>
        <w:textAlignment w:val="auto"/>
      </w:pPr>
      <w:r>
        <w:rPr>
          <w:rFonts w:ascii="Times New Roman"/>
          <w:b w:val="false"/>
          <w:i w:val="false"/>
          <w:color w:val="000000"/>
          <w:sz w:val="24"/>
          <w:lang w:val="pl-Pl"/>
        </w:rPr>
        <w:t>2. Posługiwanie się podstawowymi określeniami czasu historycznego: epoka, okres p.n.e., okres n.e., tysiąclecie, wiek, rok.</w:t>
      </w:r>
    </w:p>
    <w:p>
      <w:pPr>
        <w:spacing w:before="25" w:after="0"/>
        <w:ind w:left="0"/>
        <w:jc w:val="both"/>
        <w:textAlignment w:val="auto"/>
      </w:pPr>
      <w:r>
        <w:rPr>
          <w:rFonts w:ascii="Times New Roman"/>
          <w:b w:val="false"/>
          <w:i w:val="false"/>
          <w:color w:val="000000"/>
          <w:sz w:val="24"/>
          <w:lang w:val="pl-Pl"/>
        </w:rPr>
        <w:t>3. Obliczanie upływu czasu między wydarzeniami historycznymi.</w:t>
      </w:r>
    </w:p>
    <w:p>
      <w:pPr>
        <w:spacing w:before="25" w:after="0"/>
        <w:ind w:left="0"/>
        <w:jc w:val="both"/>
        <w:textAlignment w:val="auto"/>
      </w:pPr>
      <w:r>
        <w:rPr>
          <w:rFonts w:ascii="Times New Roman"/>
          <w:b w:val="false"/>
          <w:i w:val="false"/>
          <w:color w:val="000000"/>
          <w:sz w:val="24"/>
          <w:lang w:val="pl-Pl"/>
        </w:rPr>
        <w:t>4. Umieszczanie procesów, zjawisk i faktów historycznych w czasie oraz porządkowanie ich i ustalanie związków przyczynowo-skutkowych.</w:t>
      </w:r>
    </w:p>
    <w:p>
      <w:pPr>
        <w:spacing w:before="25" w:after="0"/>
        <w:ind w:left="0"/>
        <w:jc w:val="both"/>
        <w:textAlignment w:val="auto"/>
      </w:pPr>
      <w:r>
        <w:rPr>
          <w:rFonts w:ascii="Times New Roman"/>
          <w:b w:val="false"/>
          <w:i w:val="false"/>
          <w:color w:val="000000"/>
          <w:sz w:val="24"/>
          <w:lang w:val="pl-Pl"/>
        </w:rPr>
        <w:t>5. Dostrzeganie zmiany w życiu politycznym i społecznym oraz ciągłości w rozwoju kulturowym.</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1. Krytyczne analizowanie informacji uzyskanych z różnych źródeł (w tym kartograficznych), próba wyciągania z nich wniosków.</w:t>
      </w:r>
    </w:p>
    <w:p>
      <w:pPr>
        <w:spacing w:before="25" w:after="0"/>
        <w:ind w:left="0"/>
        <w:jc w:val="both"/>
        <w:textAlignment w:val="auto"/>
      </w:pPr>
      <w:r>
        <w:rPr>
          <w:rFonts w:ascii="Times New Roman"/>
          <w:b w:val="false"/>
          <w:i w:val="false"/>
          <w:color w:val="000000"/>
          <w:sz w:val="24"/>
          <w:lang w:val="pl-Pl"/>
        </w:rPr>
        <w:t>2. Lokalizacja w przestrzeni procesów, zjawisk i faktów historycznych przy wykorzystaniu map i planów w różnych skalach.</w:t>
      </w:r>
    </w:p>
    <w:p>
      <w:pPr>
        <w:spacing w:before="25" w:after="0"/>
        <w:ind w:left="0"/>
        <w:jc w:val="both"/>
        <w:textAlignment w:val="auto"/>
      </w:pPr>
      <w:r>
        <w:rPr>
          <w:rFonts w:ascii="Times New Roman"/>
          <w:b w:val="false"/>
          <w:i w:val="false"/>
          <w:color w:val="000000"/>
          <w:sz w:val="24"/>
          <w:lang w:val="pl-Pl"/>
        </w:rPr>
        <w:t>3. Rozróżnianie w narracji historycznej warstwy informacyjnej, wyjaśniającej i oceniającej.</w:t>
      </w:r>
    </w:p>
    <w:p>
      <w:pPr>
        <w:spacing w:before="25" w:after="0"/>
        <w:ind w:left="0"/>
        <w:jc w:val="both"/>
        <w:textAlignment w:val="auto"/>
      </w:pPr>
      <w:r>
        <w:rPr>
          <w:rFonts w:ascii="Times New Roman"/>
          <w:b w:val="false"/>
          <w:i w:val="false"/>
          <w:color w:val="000000"/>
          <w:sz w:val="24"/>
          <w:lang w:val="pl-Pl"/>
        </w:rPr>
        <w:t>4. Objaśnianie związków przyczynowo-skutkowych, analizowanie zjawisk i procesów historycznych.</w:t>
      </w:r>
    </w:p>
    <w:p>
      <w:pPr>
        <w:spacing w:before="25" w:after="0"/>
        <w:ind w:left="0"/>
        <w:jc w:val="both"/>
        <w:textAlignment w:val="auto"/>
      </w:pPr>
      <w:r>
        <w:rPr>
          <w:rFonts w:ascii="Times New Roman"/>
          <w:b w:val="false"/>
          <w:i w:val="false"/>
          <w:color w:val="000000"/>
          <w:sz w:val="24"/>
          <w:lang w:val="pl-Pl"/>
        </w:rPr>
        <w:t>5. Dostrzeganie potrzeby poznawania przeszłości dla rozumienia procesów zachodzących we współczesności.</w:t>
      </w:r>
    </w:p>
    <w:p>
      <w:pPr>
        <w:spacing w:before="25" w:after="0"/>
        <w:ind w:left="0"/>
        <w:jc w:val="both"/>
        <w:textAlignment w:val="auto"/>
      </w:pPr>
      <w:r>
        <w:rPr>
          <w:rFonts w:ascii="Times New Roman"/>
          <w:b w:val="false"/>
          <w:i w:val="false"/>
          <w:color w:val="000000"/>
          <w:sz w:val="24"/>
          <w:lang w:val="pl-Pl"/>
        </w:rPr>
        <w:t>III. Tworzenie narracji historycznej.</w:t>
      </w:r>
    </w:p>
    <w:p>
      <w:pPr>
        <w:spacing w:before="25" w:after="0"/>
        <w:ind w:left="0"/>
        <w:jc w:val="both"/>
        <w:textAlignment w:val="auto"/>
      </w:pPr>
      <w:r>
        <w:rPr>
          <w:rFonts w:ascii="Times New Roman"/>
          <w:b w:val="false"/>
          <w:i w:val="false"/>
          <w:color w:val="000000"/>
          <w:sz w:val="24"/>
          <w:lang w:val="pl-Pl"/>
        </w:rPr>
        <w:t>1. Konstruowanie ciągów narracyjnych przy wykorzystaniu zdobytych informacji źródłowych.</w:t>
      </w:r>
    </w:p>
    <w:p>
      <w:pPr>
        <w:spacing w:before="25" w:after="0"/>
        <w:ind w:left="0"/>
        <w:jc w:val="both"/>
        <w:textAlignment w:val="auto"/>
      </w:pPr>
      <w:r>
        <w:rPr>
          <w:rFonts w:ascii="Times New Roman"/>
          <w:b w:val="false"/>
          <w:i w:val="false"/>
          <w:color w:val="000000"/>
          <w:sz w:val="24"/>
          <w:lang w:val="pl-Pl"/>
        </w:rPr>
        <w:t>2. Posługiwanie się pojęciami historycznymi i wyjaśnianie ich znaczenia.</w:t>
      </w:r>
    </w:p>
    <w:p>
      <w:pPr>
        <w:spacing w:before="25" w:after="0"/>
        <w:ind w:left="0"/>
        <w:jc w:val="both"/>
        <w:textAlignment w:val="auto"/>
      </w:pPr>
      <w:r>
        <w:rPr>
          <w:rFonts w:ascii="Times New Roman"/>
          <w:b w:val="false"/>
          <w:i w:val="false"/>
          <w:color w:val="000000"/>
          <w:sz w:val="24"/>
          <w:lang w:val="pl-Pl"/>
        </w:rPr>
        <w:t>3. Przedstawianie argumentów uzasadniających własne stanowisko w odniesieniu do procesów i postaci historycznych.</w:t>
      </w:r>
    </w:p>
    <w:p>
      <w:pPr>
        <w:spacing w:before="25" w:after="0"/>
        <w:ind w:left="0"/>
        <w:jc w:val="both"/>
        <w:textAlignment w:val="auto"/>
      </w:pPr>
      <w:r>
        <w:rPr>
          <w:rFonts w:ascii="Times New Roman"/>
          <w:b w:val="false"/>
          <w:i w:val="false"/>
          <w:color w:val="000000"/>
          <w:sz w:val="24"/>
          <w:lang w:val="pl-Pl"/>
        </w:rPr>
        <w:t>4. Tworzenie krótkich i długich wypowiedzi: planu, notatki, rozprawki, prezentacji.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i w:val="false"/>
          <w:color w:val="000000"/>
          <w:sz w:val="24"/>
          <w:lang w:val="pl-Pl"/>
        </w:rPr>
        <w:t>KLASA IV</w:t>
      </w:r>
    </w:p>
    <w:p>
      <w:pPr>
        <w:spacing w:before="25" w:after="0"/>
        <w:ind w:left="0"/>
        <w:jc w:val="both"/>
        <w:textAlignment w:val="auto"/>
      </w:pPr>
      <w:r>
        <w:rPr>
          <w:rFonts w:ascii="Times New Roman"/>
          <w:b w:val="false"/>
          <w:i w:val="false"/>
          <w:color w:val="000000"/>
          <w:sz w:val="24"/>
          <w:lang w:val="pl-Pl"/>
        </w:rPr>
        <w:t>I. Elementy historii rodzinnej i regionalnej. Uczeń:</w:t>
      </w:r>
    </w:p>
    <w:p>
      <w:pPr>
        <w:spacing w:before="25" w:after="0"/>
        <w:ind w:left="0"/>
        <w:jc w:val="both"/>
        <w:textAlignment w:val="auto"/>
      </w:pPr>
      <w:r>
        <w:rPr>
          <w:rFonts w:ascii="Times New Roman"/>
          <w:b w:val="false"/>
          <w:i w:val="false"/>
          <w:color w:val="000000"/>
          <w:sz w:val="24"/>
          <w:lang w:val="pl-Pl"/>
        </w:rPr>
        <w:t>1) zbiera informacje na temat historii swojej rodziny, gromadzi pamiątki rodzinne i opowiada o nich;</w:t>
      </w:r>
    </w:p>
    <w:p>
      <w:pPr>
        <w:spacing w:before="25" w:after="0"/>
        <w:ind w:left="0"/>
        <w:jc w:val="both"/>
        <w:textAlignment w:val="auto"/>
      </w:pPr>
      <w:r>
        <w:rPr>
          <w:rFonts w:ascii="Times New Roman"/>
          <w:b w:val="false"/>
          <w:i w:val="false"/>
          <w:color w:val="000000"/>
          <w:sz w:val="24"/>
          <w:lang w:val="pl-Pl"/>
        </w:rPr>
        <w:t>2) poznaje historię i tradycje swojej okolicy i ludzi dla niej szczególnie zasłużonych; zna lokalne zabytki i opisuje ich dzieje.</w:t>
      </w:r>
    </w:p>
    <w:p>
      <w:pPr>
        <w:spacing w:before="25" w:after="0"/>
        <w:ind w:left="0"/>
        <w:jc w:val="both"/>
        <w:textAlignment w:val="auto"/>
      </w:pPr>
      <w:r>
        <w:rPr>
          <w:rFonts w:ascii="Times New Roman"/>
          <w:b w:val="false"/>
          <w:i w:val="false"/>
          <w:color w:val="000000"/>
          <w:sz w:val="24"/>
          <w:lang w:val="pl-Pl"/>
        </w:rPr>
        <w:t>II. Najważniejsze elementy polskiego dziedzictwa kulturowego. Uczeń:</w:t>
      </w:r>
    </w:p>
    <w:p>
      <w:pPr>
        <w:spacing w:before="25" w:after="0"/>
        <w:ind w:left="0"/>
        <w:jc w:val="both"/>
        <w:textAlignment w:val="auto"/>
      </w:pPr>
      <w:r>
        <w:rPr>
          <w:rFonts w:ascii="Times New Roman"/>
          <w:b w:val="false"/>
          <w:i w:val="false"/>
          <w:color w:val="000000"/>
          <w:sz w:val="24"/>
          <w:lang w:val="pl-Pl"/>
        </w:rPr>
        <w:t>1) zna symbole narodowe (barwy, godło, hymn państwowy), najważniejsze święta narodowe i państwowe, potrafi wytłumaczyć ich znaczenie;</w:t>
      </w:r>
    </w:p>
    <w:p>
      <w:pPr>
        <w:spacing w:before="25" w:after="0"/>
        <w:ind w:left="0"/>
        <w:jc w:val="both"/>
        <w:textAlignment w:val="auto"/>
      </w:pPr>
      <w:r>
        <w:rPr>
          <w:rFonts w:ascii="Times New Roman"/>
          <w:b w:val="false"/>
          <w:i w:val="false"/>
          <w:color w:val="000000"/>
          <w:sz w:val="24"/>
          <w:lang w:val="pl-Pl"/>
        </w:rPr>
        <w:t>2) zna legendy o początkach państwa polskiego;</w:t>
      </w:r>
    </w:p>
    <w:p>
      <w:pPr>
        <w:spacing w:before="25" w:after="0"/>
        <w:ind w:left="0"/>
        <w:jc w:val="both"/>
        <w:textAlignment w:val="auto"/>
      </w:pPr>
      <w:r>
        <w:rPr>
          <w:rFonts w:ascii="Times New Roman"/>
          <w:b w:val="false"/>
          <w:i w:val="false"/>
          <w:color w:val="000000"/>
          <w:sz w:val="24"/>
          <w:lang w:val="pl-Pl"/>
        </w:rPr>
        <w:t>3) wiąże najważniejsze zabytki i symbole kultury polskiej z właściwymi regionami.</w:t>
      </w:r>
    </w:p>
    <w:p>
      <w:pPr>
        <w:spacing w:before="25" w:after="0"/>
        <w:ind w:left="0"/>
        <w:jc w:val="both"/>
        <w:textAlignment w:val="auto"/>
      </w:pPr>
      <w:r>
        <w:rPr>
          <w:rFonts w:ascii="Times New Roman"/>
          <w:b w:val="false"/>
          <w:i w:val="false"/>
          <w:color w:val="000000"/>
          <w:sz w:val="24"/>
          <w:lang w:val="pl-Pl"/>
        </w:rPr>
        <w:t>III. Refleksja nad historią jako nauką. Uczeń:</w:t>
      </w:r>
    </w:p>
    <w:p>
      <w:pPr>
        <w:spacing w:before="25" w:after="0"/>
        <w:ind w:left="0"/>
        <w:jc w:val="both"/>
        <w:textAlignment w:val="auto"/>
      </w:pPr>
      <w:r>
        <w:rPr>
          <w:rFonts w:ascii="Times New Roman"/>
          <w:b w:val="false"/>
          <w:i w:val="false"/>
          <w:color w:val="000000"/>
          <w:sz w:val="24"/>
          <w:lang w:val="pl-Pl"/>
        </w:rPr>
        <w:t>1) wyjaśnia, na czym polega praca historyka;</w:t>
      </w:r>
    </w:p>
    <w:p>
      <w:pPr>
        <w:spacing w:before="25" w:after="0"/>
        <w:ind w:left="0"/>
        <w:jc w:val="both"/>
        <w:textAlignment w:val="auto"/>
      </w:pPr>
      <w:r>
        <w:rPr>
          <w:rFonts w:ascii="Times New Roman"/>
          <w:b w:val="false"/>
          <w:i w:val="false"/>
          <w:color w:val="000000"/>
          <w:sz w:val="24"/>
          <w:lang w:val="pl-Pl"/>
        </w:rPr>
        <w:t>2) wskazuje sposoby mierzenia czasu w historii i posługuje się pojęciami chronologicznymi;</w:t>
      </w:r>
    </w:p>
    <w:p>
      <w:pPr>
        <w:spacing w:before="25" w:after="0"/>
        <w:ind w:left="0"/>
        <w:jc w:val="both"/>
        <w:textAlignment w:val="auto"/>
      </w:pPr>
      <w:r>
        <w:rPr>
          <w:rFonts w:ascii="Times New Roman"/>
          <w:b w:val="false"/>
          <w:i w:val="false"/>
          <w:color w:val="000000"/>
          <w:sz w:val="24"/>
          <w:lang w:val="pl-Pl"/>
        </w:rPr>
        <w:t>3) rozpoznaje rodzaje źródeł historycznych;</w:t>
      </w:r>
    </w:p>
    <w:p>
      <w:pPr>
        <w:spacing w:before="25" w:after="0"/>
        <w:ind w:left="0"/>
        <w:jc w:val="both"/>
        <w:textAlignment w:val="auto"/>
      </w:pPr>
      <w:r>
        <w:rPr>
          <w:rFonts w:ascii="Times New Roman"/>
          <w:b w:val="false"/>
          <w:i w:val="false"/>
          <w:color w:val="000000"/>
          <w:sz w:val="24"/>
          <w:lang w:val="pl-Pl"/>
        </w:rPr>
        <w:t>4) odróżnia historię od dziejów legendarnych.</w:t>
      </w:r>
    </w:p>
    <w:p>
      <w:pPr>
        <w:spacing w:before="25" w:after="0"/>
        <w:ind w:left="0"/>
        <w:jc w:val="both"/>
        <w:textAlignment w:val="auto"/>
      </w:pPr>
      <w:r>
        <w:rPr>
          <w:rFonts w:ascii="Times New Roman"/>
          <w:b w:val="false"/>
          <w:i w:val="false"/>
          <w:color w:val="000000"/>
          <w:sz w:val="24"/>
          <w:lang w:val="pl-Pl"/>
        </w:rPr>
        <w:t>IV. Postacie i wydarzenia o doniosłym znaczeniu dla kształtowania polskiej tożsamości kulturowej. Uczeń sytuuje w czasie i opowiada o:</w:t>
      </w:r>
    </w:p>
    <w:p>
      <w:pPr>
        <w:spacing w:before="25" w:after="0"/>
        <w:ind w:left="0"/>
        <w:jc w:val="both"/>
        <w:textAlignment w:val="auto"/>
      </w:pPr>
      <w:r>
        <w:rPr>
          <w:rFonts w:ascii="Times New Roman"/>
          <w:b w:val="false"/>
          <w:i w:val="false"/>
          <w:color w:val="000000"/>
          <w:sz w:val="24"/>
          <w:lang w:val="pl-Pl"/>
        </w:rPr>
        <w:t>1) księciu Mieszku i czeskiej Dobrawie - chrzcie Polski;</w:t>
      </w:r>
    </w:p>
    <w:p>
      <w:pPr>
        <w:spacing w:before="25" w:after="0"/>
        <w:ind w:left="0"/>
        <w:jc w:val="both"/>
        <w:textAlignment w:val="auto"/>
      </w:pPr>
      <w:r>
        <w:rPr>
          <w:rFonts w:ascii="Times New Roman"/>
          <w:b w:val="false"/>
          <w:i w:val="false"/>
          <w:color w:val="000000"/>
          <w:sz w:val="24"/>
          <w:lang w:val="pl-Pl"/>
        </w:rPr>
        <w:t>2) Bolesławie Chrobrym - pierwszym królu - i zjeździe w Gnieźnie;</w:t>
      </w:r>
    </w:p>
    <w:p>
      <w:pPr>
        <w:spacing w:before="25" w:after="0"/>
        <w:ind w:left="0"/>
        <w:jc w:val="both"/>
        <w:textAlignment w:val="auto"/>
      </w:pPr>
      <w:r>
        <w:rPr>
          <w:rFonts w:ascii="Times New Roman"/>
          <w:b w:val="false"/>
          <w:i w:val="false"/>
          <w:color w:val="000000"/>
          <w:sz w:val="24"/>
          <w:lang w:val="pl-Pl"/>
        </w:rPr>
        <w:t>3) ostatnim z Piastów - Kazimierzu Wielkim;</w:t>
      </w:r>
    </w:p>
    <w:p>
      <w:pPr>
        <w:spacing w:before="25" w:after="0"/>
        <w:ind w:left="0"/>
        <w:jc w:val="both"/>
        <w:textAlignment w:val="auto"/>
      </w:pPr>
      <w:r>
        <w:rPr>
          <w:rFonts w:ascii="Times New Roman"/>
          <w:b w:val="false"/>
          <w:i w:val="false"/>
          <w:color w:val="000000"/>
          <w:sz w:val="24"/>
          <w:lang w:val="pl-Pl"/>
        </w:rPr>
        <w:t>4) królowej Jadwidze, Władysławie Jagielle, Zawiszy Czarnym, unii polsko-litewskiej i zwycięstwie grunwaldzkim;</w:t>
      </w:r>
    </w:p>
    <w:p>
      <w:pPr>
        <w:spacing w:before="25" w:after="0"/>
        <w:ind w:left="0"/>
        <w:jc w:val="both"/>
        <w:textAlignment w:val="auto"/>
      </w:pPr>
      <w:r>
        <w:rPr>
          <w:rFonts w:ascii="Times New Roman"/>
          <w:b w:val="false"/>
          <w:i w:val="false"/>
          <w:color w:val="000000"/>
          <w:sz w:val="24"/>
          <w:lang w:val="pl-Pl"/>
        </w:rPr>
        <w:t>5) Mikołaju Koperniku i krakowskich żakach;</w:t>
      </w:r>
    </w:p>
    <w:p>
      <w:pPr>
        <w:spacing w:before="25" w:after="0"/>
        <w:ind w:left="0"/>
        <w:jc w:val="both"/>
        <w:textAlignment w:val="auto"/>
      </w:pPr>
      <w:r>
        <w:rPr>
          <w:rFonts w:ascii="Times New Roman"/>
          <w:b w:val="false"/>
          <w:i w:val="false"/>
          <w:color w:val="000000"/>
          <w:sz w:val="24"/>
          <w:lang w:val="pl-Pl"/>
        </w:rPr>
        <w:t>6) Janie Zamoyskim - wodzu i mężu stanu;</w:t>
      </w:r>
    </w:p>
    <w:p>
      <w:pPr>
        <w:spacing w:before="25" w:after="0"/>
        <w:ind w:left="0"/>
        <w:jc w:val="both"/>
        <w:textAlignment w:val="auto"/>
      </w:pPr>
      <w:r>
        <w:rPr>
          <w:rFonts w:ascii="Times New Roman"/>
          <w:b w:val="false"/>
          <w:i w:val="false"/>
          <w:color w:val="000000"/>
          <w:sz w:val="24"/>
          <w:lang w:val="pl-Pl"/>
        </w:rPr>
        <w:t>7) bohaterach wojen XVII wieku - przeorze Augustynie Kordeckim, hetmanie Stefanie Czarnieckim i królu Janie III Sobieskim;</w:t>
      </w:r>
    </w:p>
    <w:p>
      <w:pPr>
        <w:spacing w:before="25" w:after="0"/>
        <w:ind w:left="0"/>
        <w:jc w:val="both"/>
        <w:textAlignment w:val="auto"/>
      </w:pPr>
      <w:r>
        <w:rPr>
          <w:rFonts w:ascii="Times New Roman"/>
          <w:b w:val="false"/>
          <w:i w:val="false"/>
          <w:color w:val="000000"/>
          <w:sz w:val="24"/>
          <w:lang w:val="pl-Pl"/>
        </w:rPr>
        <w:t>8) Tadeuszu Kościuszce i kosynierach spod Racławic;</w:t>
      </w:r>
    </w:p>
    <w:p>
      <w:pPr>
        <w:spacing w:before="25" w:after="0"/>
        <w:ind w:left="0"/>
        <w:jc w:val="both"/>
        <w:textAlignment w:val="auto"/>
      </w:pPr>
      <w:r>
        <w:rPr>
          <w:rFonts w:ascii="Times New Roman"/>
          <w:b w:val="false"/>
          <w:i w:val="false"/>
          <w:color w:val="000000"/>
          <w:sz w:val="24"/>
          <w:lang w:val="pl-Pl"/>
        </w:rPr>
        <w:t>9) Janie Henryku Dąbrowskim i Józefie Wybickim oraz polskim hymnie;</w:t>
      </w:r>
    </w:p>
    <w:p>
      <w:pPr>
        <w:spacing w:before="25" w:after="0"/>
        <w:ind w:left="0"/>
        <w:jc w:val="both"/>
        <w:textAlignment w:val="auto"/>
      </w:pPr>
      <w:r>
        <w:rPr>
          <w:rFonts w:ascii="Times New Roman"/>
          <w:b w:val="false"/>
          <w:i w:val="false"/>
          <w:color w:val="000000"/>
          <w:sz w:val="24"/>
          <w:lang w:val="pl-Pl"/>
        </w:rPr>
        <w:t>10) Romualdzie Traugutcie i powstańczym państwie;</w:t>
      </w:r>
    </w:p>
    <w:p>
      <w:pPr>
        <w:spacing w:before="25" w:after="0"/>
        <w:ind w:left="0"/>
        <w:jc w:val="both"/>
        <w:textAlignment w:val="auto"/>
      </w:pPr>
      <w:r>
        <w:rPr>
          <w:rFonts w:ascii="Times New Roman"/>
          <w:b w:val="false"/>
          <w:i w:val="false"/>
          <w:color w:val="000000"/>
          <w:sz w:val="24"/>
          <w:lang w:val="pl-Pl"/>
        </w:rPr>
        <w:t>11) laureatce Nagrody Nobla - Marii Skłodowskiej-Curie;</w:t>
      </w:r>
    </w:p>
    <w:p>
      <w:pPr>
        <w:spacing w:before="25" w:after="0"/>
        <w:ind w:left="0"/>
        <w:jc w:val="both"/>
        <w:textAlignment w:val="auto"/>
      </w:pPr>
      <w:r>
        <w:rPr>
          <w:rFonts w:ascii="Times New Roman"/>
          <w:b w:val="false"/>
          <w:i w:val="false"/>
          <w:color w:val="000000"/>
          <w:sz w:val="24"/>
          <w:lang w:val="pl-Pl"/>
        </w:rPr>
        <w:t>12) Józefie Piłsudskim i jego żołnierzach;</w:t>
      </w:r>
    </w:p>
    <w:p>
      <w:pPr>
        <w:spacing w:before="25" w:after="0"/>
        <w:ind w:left="0"/>
        <w:jc w:val="both"/>
        <w:textAlignment w:val="auto"/>
      </w:pPr>
      <w:r>
        <w:rPr>
          <w:rFonts w:ascii="Times New Roman"/>
          <w:b w:val="false"/>
          <w:i w:val="false"/>
          <w:color w:val="000000"/>
          <w:sz w:val="24"/>
          <w:lang w:val="pl-Pl"/>
        </w:rPr>
        <w:t>13) Eugeniuszu Kwiatkowskim i budowie Gdyni;</w:t>
      </w:r>
    </w:p>
    <w:p>
      <w:pPr>
        <w:spacing w:before="25" w:after="0"/>
        <w:ind w:left="0"/>
        <w:jc w:val="both"/>
        <w:textAlignment w:val="auto"/>
      </w:pPr>
      <w:r>
        <w:rPr>
          <w:rFonts w:ascii="Times New Roman"/>
          <w:b w:val="false"/>
          <w:i w:val="false"/>
          <w:color w:val="000000"/>
          <w:sz w:val="24"/>
          <w:lang w:val="pl-Pl"/>
        </w:rPr>
        <w:t>14) "Zośce", "Alku", "Rudym" i "Szarych Szeregach";</w:t>
      </w:r>
    </w:p>
    <w:p>
      <w:pPr>
        <w:spacing w:before="25" w:after="0"/>
        <w:ind w:left="0"/>
        <w:jc w:val="both"/>
        <w:textAlignment w:val="auto"/>
      </w:pPr>
      <w:r>
        <w:rPr>
          <w:rFonts w:ascii="Times New Roman"/>
          <w:b w:val="false"/>
          <w:i w:val="false"/>
          <w:color w:val="000000"/>
          <w:sz w:val="24"/>
          <w:lang w:val="pl-Pl"/>
        </w:rPr>
        <w:t>15) żołnierzach niezłomnych - Witoldzie Pileckim i Danucie Siedzikównie "Ince";</w:t>
      </w:r>
    </w:p>
    <w:p>
      <w:pPr>
        <w:spacing w:before="25" w:after="0"/>
        <w:ind w:left="0"/>
        <w:jc w:val="both"/>
        <w:textAlignment w:val="auto"/>
      </w:pPr>
      <w:r>
        <w:rPr>
          <w:rFonts w:ascii="Times New Roman"/>
          <w:b w:val="false"/>
          <w:i w:val="false"/>
          <w:color w:val="000000"/>
          <w:sz w:val="24"/>
          <w:lang w:val="pl-Pl"/>
        </w:rPr>
        <w:t>16) papieżu Janie Pawle II;</w:t>
      </w:r>
    </w:p>
    <w:p>
      <w:pPr>
        <w:spacing w:before="25" w:after="0"/>
        <w:ind w:left="0"/>
        <w:jc w:val="both"/>
        <w:textAlignment w:val="auto"/>
      </w:pPr>
      <w:r>
        <w:rPr>
          <w:rFonts w:ascii="Times New Roman"/>
          <w:b w:val="false"/>
          <w:i w:val="false"/>
          <w:color w:val="000000"/>
          <w:sz w:val="24"/>
          <w:lang w:val="pl-Pl"/>
        </w:rPr>
        <w:t>17) "Solidarności" i jej bohaterach.</w:t>
      </w:r>
    </w:p>
    <w:p>
      <w:pPr>
        <w:spacing w:before="25" w:after="0"/>
        <w:ind w:left="0"/>
        <w:jc w:val="both"/>
        <w:textAlignment w:val="auto"/>
      </w:pPr>
      <w:r>
        <w:rPr>
          <w:rFonts w:ascii="Times New Roman"/>
          <w:b w:val="false"/>
          <w:i w:val="false"/>
          <w:color w:val="000000"/>
          <w:sz w:val="24"/>
          <w:lang w:val="pl-Pl"/>
        </w:rPr>
        <w:t>Treści dodatkowe, nieobowiązkowe, do wyboru przez nauczyciela w porozumieniu z uczniem.</w:t>
      </w:r>
    </w:p>
    <w:p>
      <w:pPr>
        <w:spacing w:before="25" w:after="0"/>
        <w:ind w:left="0"/>
        <w:jc w:val="both"/>
        <w:textAlignment w:val="auto"/>
      </w:pPr>
      <w:r>
        <w:rPr>
          <w:rFonts w:ascii="Times New Roman"/>
          <w:b w:val="false"/>
          <w:i w:val="false"/>
          <w:color w:val="000000"/>
          <w:sz w:val="24"/>
          <w:lang w:val="pl-Pl"/>
        </w:rPr>
        <w:t>1. Piastowie. Plemiona słowiańskie i ich warunki życia na terenie dzisiejszej Polski. Ród Piastów - legendy związane z rodem.</w:t>
      </w:r>
    </w:p>
    <w:p>
      <w:pPr>
        <w:spacing w:before="25" w:after="0"/>
        <w:ind w:left="0"/>
        <w:jc w:val="both"/>
        <w:textAlignment w:val="auto"/>
      </w:pPr>
      <w:r>
        <w:rPr>
          <w:rFonts w:ascii="Times New Roman"/>
          <w:b w:val="false"/>
          <w:i w:val="false"/>
          <w:color w:val="000000"/>
          <w:sz w:val="24"/>
          <w:lang w:val="pl-Pl"/>
        </w:rPr>
        <w:t>2. Chrzest Polski. Chrystianizacja i przemiany kulturowe na ziemiach polskich. Misja św. Wojciecha. Nowe słowa i nowe znaczenie starych słów w języku polskim.</w:t>
      </w:r>
    </w:p>
    <w:p>
      <w:pPr>
        <w:spacing w:before="25" w:after="0"/>
        <w:ind w:left="0"/>
        <w:jc w:val="both"/>
        <w:textAlignment w:val="auto"/>
      </w:pPr>
      <w:r>
        <w:rPr>
          <w:rFonts w:ascii="Times New Roman"/>
          <w:b w:val="false"/>
          <w:i w:val="false"/>
          <w:color w:val="000000"/>
          <w:sz w:val="24"/>
          <w:lang w:val="pl-Pl"/>
        </w:rPr>
        <w:t>3. Wojny z Niemcami. Obrona kraju, wojowie. Obrona Głogowa.</w:t>
      </w:r>
    </w:p>
    <w:p>
      <w:pPr>
        <w:spacing w:before="25" w:after="0"/>
        <w:ind w:left="0"/>
        <w:jc w:val="both"/>
        <w:textAlignment w:val="auto"/>
      </w:pPr>
      <w:r>
        <w:rPr>
          <w:rFonts w:ascii="Times New Roman"/>
          <w:b w:val="false"/>
          <w:i w:val="false"/>
          <w:color w:val="000000"/>
          <w:sz w:val="24"/>
          <w:lang w:val="pl-Pl"/>
        </w:rPr>
        <w:t>4. Zakony w Polsce. Rozwój piśmiennictwa i rolnictwa.</w:t>
      </w:r>
    </w:p>
    <w:p>
      <w:pPr>
        <w:spacing w:before="25" w:after="0"/>
        <w:ind w:left="0"/>
        <w:jc w:val="both"/>
        <w:textAlignment w:val="auto"/>
      </w:pPr>
      <w:r>
        <w:rPr>
          <w:rFonts w:ascii="Times New Roman"/>
          <w:b w:val="false"/>
          <w:i w:val="false"/>
          <w:color w:val="000000"/>
          <w:sz w:val="24"/>
          <w:lang w:val="pl-Pl"/>
        </w:rPr>
        <w:t>5. Zamki i rycerze. Znaczenie, uzbrojenie, obyczaje.</w:t>
      </w:r>
    </w:p>
    <w:p>
      <w:pPr>
        <w:spacing w:before="25" w:after="0"/>
        <w:ind w:left="0"/>
        <w:jc w:val="both"/>
        <w:textAlignment w:val="auto"/>
      </w:pPr>
      <w:r>
        <w:rPr>
          <w:rFonts w:ascii="Times New Roman"/>
          <w:b w:val="false"/>
          <w:i w:val="false"/>
          <w:color w:val="000000"/>
          <w:sz w:val="24"/>
          <w:lang w:val="pl-Pl"/>
        </w:rPr>
        <w:t>6. Złoty wiek kultury polskiej. Osiągnięcia architektury i sztuki - Wawel.</w:t>
      </w:r>
    </w:p>
    <w:p>
      <w:pPr>
        <w:spacing w:before="25" w:after="0"/>
        <w:ind w:left="0"/>
        <w:jc w:val="both"/>
        <w:textAlignment w:val="auto"/>
      </w:pPr>
      <w:r>
        <w:rPr>
          <w:rFonts w:ascii="Times New Roman"/>
          <w:b w:val="false"/>
          <w:i w:val="false"/>
          <w:color w:val="000000"/>
          <w:sz w:val="24"/>
          <w:lang w:val="pl-Pl"/>
        </w:rPr>
        <w:t>7. Gdańsk - Polska spichlerzem Europy. Miasto, port, rozwój handlu zbożem.</w:t>
      </w:r>
    </w:p>
    <w:p>
      <w:pPr>
        <w:spacing w:before="25" w:after="0"/>
        <w:ind w:left="0"/>
        <w:jc w:val="both"/>
        <w:textAlignment w:val="auto"/>
      </w:pPr>
      <w:r>
        <w:rPr>
          <w:rFonts w:ascii="Times New Roman"/>
          <w:b w:val="false"/>
          <w:i w:val="false"/>
          <w:color w:val="000000"/>
          <w:sz w:val="24"/>
          <w:lang w:val="pl-Pl"/>
        </w:rPr>
        <w:t>8. Zygmunt III Waza. Warszawa stolicą Polski.</w:t>
      </w:r>
    </w:p>
    <w:p>
      <w:pPr>
        <w:spacing w:before="25" w:after="0"/>
        <w:ind w:left="0"/>
        <w:jc w:val="both"/>
        <w:textAlignment w:val="auto"/>
      </w:pPr>
      <w:r>
        <w:rPr>
          <w:rFonts w:ascii="Times New Roman"/>
          <w:b w:val="false"/>
          <w:i w:val="false"/>
          <w:color w:val="000000"/>
          <w:sz w:val="24"/>
          <w:lang w:val="pl-Pl"/>
        </w:rPr>
        <w:t>9. Obiady czwartkowe króla Stanisława Augusta Poniatowskiego. Rozkwit kultury za ostatniego króla.</w:t>
      </w:r>
    </w:p>
    <w:p>
      <w:pPr>
        <w:spacing w:before="25" w:after="0"/>
        <w:ind w:left="0"/>
        <w:jc w:val="both"/>
        <w:textAlignment w:val="auto"/>
      </w:pPr>
      <w:r>
        <w:rPr>
          <w:rFonts w:ascii="Times New Roman"/>
          <w:b w:val="false"/>
          <w:i w:val="false"/>
          <w:color w:val="000000"/>
          <w:sz w:val="24"/>
          <w:lang w:val="pl-Pl"/>
        </w:rPr>
        <w:t>10. Strajk dzieci we Wrześni. Udręki niewoli, germanizacja, rusyfikacja.</w:t>
      </w:r>
    </w:p>
    <w:p>
      <w:pPr>
        <w:spacing w:before="25" w:after="0"/>
        <w:ind w:left="0"/>
        <w:jc w:val="both"/>
        <w:textAlignment w:val="auto"/>
      </w:pPr>
      <w:r>
        <w:rPr>
          <w:rFonts w:ascii="Times New Roman"/>
          <w:b w:val="false"/>
          <w:i w:val="false"/>
          <w:color w:val="000000"/>
          <w:sz w:val="24"/>
          <w:lang w:val="pl-Pl"/>
        </w:rPr>
        <w:t>11. Bitwa Warszawska. Ocalenie Polski przed najazdem bolszewickim.</w:t>
      </w:r>
    </w:p>
    <w:p>
      <w:pPr>
        <w:spacing w:before="25" w:after="0"/>
        <w:ind w:left="0"/>
        <w:jc w:val="both"/>
        <w:textAlignment w:val="auto"/>
      </w:pPr>
      <w:r>
        <w:rPr>
          <w:rFonts w:ascii="Times New Roman"/>
          <w:b/>
          <w:i w:val="false"/>
          <w:color w:val="000000"/>
          <w:sz w:val="24"/>
          <w:lang w:val="pl-Pl"/>
        </w:rPr>
        <w:t>KLASY V-VIII</w:t>
      </w:r>
    </w:p>
    <w:p>
      <w:pPr>
        <w:spacing w:before="25" w:after="0"/>
        <w:ind w:left="0"/>
        <w:jc w:val="both"/>
        <w:textAlignment w:val="auto"/>
      </w:pPr>
      <w:r>
        <w:rPr>
          <w:rFonts w:ascii="Times New Roman"/>
          <w:b w:val="false"/>
          <w:i w:val="false"/>
          <w:color w:val="000000"/>
          <w:sz w:val="24"/>
          <w:lang w:val="pl-Pl"/>
        </w:rPr>
        <w:t>I. Cywilizacje starożytne. Uczeń:</w:t>
      </w:r>
    </w:p>
    <w:p>
      <w:pPr>
        <w:spacing w:before="25" w:after="0"/>
        <w:ind w:left="0"/>
        <w:jc w:val="both"/>
        <w:textAlignment w:val="auto"/>
      </w:pPr>
      <w:r>
        <w:rPr>
          <w:rFonts w:ascii="Times New Roman"/>
          <w:b w:val="false"/>
          <w:i w:val="false"/>
          <w:color w:val="000000"/>
          <w:sz w:val="24"/>
          <w:lang w:val="pl-Pl"/>
        </w:rPr>
        <w:t>1) porównuje koczowniczy tryb życia z osiadłym i wyjaśnia skutki rewolucji neolitycznej;</w:t>
      </w:r>
    </w:p>
    <w:p>
      <w:pPr>
        <w:spacing w:before="25" w:after="0"/>
        <w:ind w:left="0"/>
        <w:jc w:val="both"/>
        <w:textAlignment w:val="auto"/>
      </w:pPr>
      <w:r>
        <w:rPr>
          <w:rFonts w:ascii="Times New Roman"/>
          <w:b w:val="false"/>
          <w:i w:val="false"/>
          <w:color w:val="000000"/>
          <w:sz w:val="24"/>
          <w:lang w:val="pl-Pl"/>
        </w:rPr>
        <w:t>2) lokalizuje w czasie i przestrzeni cywilizacje Starożytnego Wschodu (Mezopotamii, Egiptu i Izraela), cywilizacje nad wielkimi rzekami (Indie i Chiny) oraz cywilizacje starożytnej Grecji i Rzymu;</w:t>
      </w:r>
    </w:p>
    <w:p>
      <w:pPr>
        <w:spacing w:before="25" w:after="0"/>
        <w:ind w:left="0"/>
        <w:jc w:val="both"/>
        <w:textAlignment w:val="auto"/>
      </w:pPr>
      <w:r>
        <w:rPr>
          <w:rFonts w:ascii="Times New Roman"/>
          <w:b w:val="false"/>
          <w:i w:val="false"/>
          <w:color w:val="000000"/>
          <w:sz w:val="24"/>
          <w:lang w:val="pl-Pl"/>
        </w:rPr>
        <w:t>3) charakteryzuje strukturę społeczeństwa i system wierzeń w Egipcie, Grecji i Rzymie, religię starożytnego Izraela; wyjaśnia różnicę między politeizmem a monoteizmem;</w:t>
      </w:r>
    </w:p>
    <w:p>
      <w:pPr>
        <w:spacing w:before="25" w:after="0"/>
        <w:ind w:left="0"/>
        <w:jc w:val="both"/>
        <w:textAlignment w:val="auto"/>
      </w:pPr>
      <w:r>
        <w:rPr>
          <w:rFonts w:ascii="Times New Roman"/>
          <w:b w:val="false"/>
          <w:i w:val="false"/>
          <w:color w:val="000000"/>
          <w:sz w:val="24"/>
          <w:lang w:val="pl-Pl"/>
        </w:rPr>
        <w:t>4) umiejscawia w czasie i zna różne systemy sprawowania władzy oraz organizację społeczeństwa w Egipcie, Atenach peryklejskich i Rzymie;</w:t>
      </w:r>
    </w:p>
    <w:p>
      <w:pPr>
        <w:spacing w:before="25" w:after="0"/>
        <w:ind w:left="0"/>
        <w:jc w:val="both"/>
        <w:textAlignment w:val="auto"/>
      </w:pPr>
      <w:r>
        <w:rPr>
          <w:rFonts w:ascii="Times New Roman"/>
          <w:b w:val="false"/>
          <w:i w:val="false"/>
          <w:color w:val="000000"/>
          <w:sz w:val="24"/>
          <w:lang w:val="pl-Pl"/>
        </w:rPr>
        <w:t>5) charakteryzuje najważniejsze osiągnięcia kultury materialnej i duchowej świata starożytnego w różnych dziedzinach: filozofii, nauce, prawie, architekturze, sztuce, literaturze;</w:t>
      </w:r>
    </w:p>
    <w:p>
      <w:pPr>
        <w:spacing w:before="25" w:after="0"/>
        <w:ind w:left="0"/>
        <w:jc w:val="both"/>
        <w:textAlignment w:val="auto"/>
      </w:pPr>
      <w:r>
        <w:rPr>
          <w:rFonts w:ascii="Times New Roman"/>
          <w:b w:val="false"/>
          <w:i w:val="false"/>
          <w:color w:val="000000"/>
          <w:sz w:val="24"/>
          <w:lang w:val="pl-Pl"/>
        </w:rPr>
        <w:t>6) umiejscawia w czasie i przestrzeni narodziny oraz rozprzestrzenianie się chrześcijaństwa.</w:t>
      </w:r>
    </w:p>
    <w:p>
      <w:pPr>
        <w:spacing w:before="25" w:after="0"/>
        <w:ind w:left="0"/>
        <w:jc w:val="both"/>
        <w:textAlignment w:val="auto"/>
      </w:pPr>
      <w:r>
        <w:rPr>
          <w:rFonts w:ascii="Times New Roman"/>
          <w:b w:val="false"/>
          <w:i w:val="false"/>
          <w:color w:val="000000"/>
          <w:sz w:val="24"/>
          <w:lang w:val="pl-Pl"/>
        </w:rPr>
        <w:t>II. Bizancjum i świat islamu. Uczeń:</w:t>
      </w:r>
    </w:p>
    <w:p>
      <w:pPr>
        <w:spacing w:before="25" w:after="0"/>
        <w:ind w:left="0"/>
        <w:jc w:val="both"/>
        <w:textAlignment w:val="auto"/>
      </w:pPr>
      <w:r>
        <w:rPr>
          <w:rFonts w:ascii="Times New Roman"/>
          <w:b w:val="false"/>
          <w:i w:val="false"/>
          <w:color w:val="000000"/>
          <w:sz w:val="24"/>
          <w:lang w:val="pl-Pl"/>
        </w:rPr>
        <w:t>1) umiejscawia w czasie i przestrzeni zasięg ekspansji arabskiej i wyjaśnia wpływ cywilizacji muzułmańskiej na Europę;</w:t>
      </w:r>
    </w:p>
    <w:p>
      <w:pPr>
        <w:spacing w:before="25" w:after="0"/>
        <w:ind w:left="0"/>
        <w:jc w:val="both"/>
        <w:textAlignment w:val="auto"/>
      </w:pPr>
      <w:r>
        <w:rPr>
          <w:rFonts w:ascii="Times New Roman"/>
          <w:b w:val="false"/>
          <w:i w:val="false"/>
          <w:color w:val="000000"/>
          <w:sz w:val="24"/>
          <w:lang w:val="pl-Pl"/>
        </w:rPr>
        <w:t>2) lokalizuje w czasie i przestrzeni cesarstwo bizantyjskie i rozpoznaje osiągnięcia kultury bizantyjskiej (prawo, architektura, sztuka).</w:t>
      </w:r>
    </w:p>
    <w:p>
      <w:pPr>
        <w:spacing w:before="25" w:after="0"/>
        <w:ind w:left="0"/>
        <w:jc w:val="both"/>
        <w:textAlignment w:val="auto"/>
      </w:pPr>
      <w:r>
        <w:rPr>
          <w:rFonts w:ascii="Times New Roman"/>
          <w:b w:val="false"/>
          <w:i w:val="false"/>
          <w:color w:val="000000"/>
          <w:sz w:val="24"/>
          <w:lang w:val="pl-Pl"/>
        </w:rPr>
        <w:t>III. Średniowieczna Europa. Uczeń:</w:t>
      </w:r>
    </w:p>
    <w:p>
      <w:pPr>
        <w:spacing w:before="25" w:after="0"/>
        <w:ind w:left="0"/>
        <w:jc w:val="both"/>
        <w:textAlignment w:val="auto"/>
      </w:pPr>
      <w:r>
        <w:rPr>
          <w:rFonts w:ascii="Times New Roman"/>
          <w:b w:val="false"/>
          <w:i w:val="false"/>
          <w:color w:val="000000"/>
          <w:sz w:val="24"/>
          <w:lang w:val="pl-Pl"/>
        </w:rPr>
        <w:t>1) umiejscawia w czasie i przestrzeni państwo Franków;</w:t>
      </w:r>
    </w:p>
    <w:p>
      <w:pPr>
        <w:spacing w:before="25" w:after="0"/>
        <w:ind w:left="0"/>
        <w:jc w:val="both"/>
        <w:textAlignment w:val="auto"/>
      </w:pPr>
      <w:r>
        <w:rPr>
          <w:rFonts w:ascii="Times New Roman"/>
          <w:b w:val="false"/>
          <w:i w:val="false"/>
          <w:color w:val="000000"/>
          <w:sz w:val="24"/>
          <w:lang w:val="pl-Pl"/>
        </w:rPr>
        <w:t>2) umiejscawia w czasie i przestrzeni nowe państwa w Europie;</w:t>
      </w:r>
    </w:p>
    <w:p>
      <w:pPr>
        <w:spacing w:before="25" w:after="0"/>
        <w:ind w:left="0"/>
        <w:jc w:val="both"/>
        <w:textAlignment w:val="auto"/>
      </w:pPr>
      <w:r>
        <w:rPr>
          <w:rFonts w:ascii="Times New Roman"/>
          <w:b w:val="false"/>
          <w:i w:val="false"/>
          <w:color w:val="000000"/>
          <w:sz w:val="24"/>
          <w:lang w:val="pl-Pl"/>
        </w:rPr>
        <w:t>3) wyjaśnia przyczyny i skutki rozłamu w Kościele w XI wieku oraz opisuje relacje między władzą cesarską a papieską;</w:t>
      </w:r>
    </w:p>
    <w:p>
      <w:pPr>
        <w:spacing w:before="25" w:after="0"/>
        <w:ind w:left="0"/>
        <w:jc w:val="both"/>
        <w:textAlignment w:val="auto"/>
      </w:pPr>
      <w:r>
        <w:rPr>
          <w:rFonts w:ascii="Times New Roman"/>
          <w:b w:val="false"/>
          <w:i w:val="false"/>
          <w:color w:val="000000"/>
          <w:sz w:val="24"/>
          <w:lang w:val="pl-Pl"/>
        </w:rPr>
        <w:t>4) charakteryzuje przyczyny i skutki krucjat.</w:t>
      </w:r>
    </w:p>
    <w:p>
      <w:pPr>
        <w:spacing w:before="25" w:after="0"/>
        <w:ind w:left="0"/>
        <w:jc w:val="both"/>
        <w:textAlignment w:val="auto"/>
      </w:pPr>
      <w:r>
        <w:rPr>
          <w:rFonts w:ascii="Times New Roman"/>
          <w:b w:val="false"/>
          <w:i w:val="false"/>
          <w:color w:val="000000"/>
          <w:sz w:val="24"/>
          <w:lang w:val="pl-Pl"/>
        </w:rPr>
        <w:t>IV. Społeczeństwo i kultura średniowiecznej Europy. Uczeń:</w:t>
      </w:r>
    </w:p>
    <w:p>
      <w:pPr>
        <w:spacing w:before="25" w:after="0"/>
        <w:ind w:left="0"/>
        <w:jc w:val="both"/>
        <w:textAlignment w:val="auto"/>
      </w:pPr>
      <w:r>
        <w:rPr>
          <w:rFonts w:ascii="Times New Roman"/>
          <w:b w:val="false"/>
          <w:i w:val="false"/>
          <w:color w:val="000000"/>
          <w:sz w:val="24"/>
          <w:lang w:val="pl-Pl"/>
        </w:rPr>
        <w:t>1) przedstawia instytucje systemu lennego, wyjaśnia pojęcie stanu i charakteryzuje podziały społeczne w średniowieczu;</w:t>
      </w:r>
    </w:p>
    <w:p>
      <w:pPr>
        <w:spacing w:before="25" w:after="0"/>
        <w:ind w:left="0"/>
        <w:jc w:val="both"/>
        <w:textAlignment w:val="auto"/>
      </w:pPr>
      <w:r>
        <w:rPr>
          <w:rFonts w:ascii="Times New Roman"/>
          <w:b w:val="false"/>
          <w:i w:val="false"/>
          <w:color w:val="000000"/>
          <w:sz w:val="24"/>
          <w:lang w:val="pl-Pl"/>
        </w:rPr>
        <w:t>2) opisuje warunki życia średniowiecznego miasta i wsi;</w:t>
      </w:r>
    </w:p>
    <w:p>
      <w:pPr>
        <w:spacing w:before="25" w:after="0"/>
        <w:ind w:left="0"/>
        <w:jc w:val="both"/>
        <w:textAlignment w:val="auto"/>
      </w:pPr>
      <w:r>
        <w:rPr>
          <w:rFonts w:ascii="Times New Roman"/>
          <w:b w:val="false"/>
          <w:i w:val="false"/>
          <w:color w:val="000000"/>
          <w:sz w:val="24"/>
          <w:lang w:val="pl-Pl"/>
        </w:rPr>
        <w:t>3) porównuje kulturę rycerską i kulturę miejską, opisuje charakterystyczne cechy wzoru rycerza średniowiecznego, rozpoznaje zabytki kultury średniowiecza, wskazuje różnice między stylem romańskim a stylem gotyckim;</w:t>
      </w:r>
    </w:p>
    <w:p>
      <w:pPr>
        <w:spacing w:before="25" w:after="0"/>
        <w:ind w:left="0"/>
        <w:jc w:val="both"/>
        <w:textAlignment w:val="auto"/>
      </w:pPr>
      <w:r>
        <w:rPr>
          <w:rFonts w:ascii="Times New Roman"/>
          <w:b w:val="false"/>
          <w:i w:val="false"/>
          <w:color w:val="000000"/>
          <w:sz w:val="24"/>
          <w:lang w:val="pl-Pl"/>
        </w:rPr>
        <w:t>4) wyjaśnia rolę Kościoła (w tym zakonów) w dziedzinie nauki, architektury, sztuki i życia codziennego.</w:t>
      </w:r>
    </w:p>
    <w:p>
      <w:pPr>
        <w:spacing w:before="25" w:after="0"/>
        <w:ind w:left="0"/>
        <w:jc w:val="both"/>
        <w:textAlignment w:val="auto"/>
      </w:pPr>
      <w:r>
        <w:rPr>
          <w:rFonts w:ascii="Times New Roman"/>
          <w:b w:val="false"/>
          <w:i w:val="false"/>
          <w:color w:val="000000"/>
          <w:sz w:val="24"/>
          <w:lang w:val="pl-Pl"/>
        </w:rPr>
        <w:t>V. Polska w okresie wczesnopiastowskim. Uczeń:</w:t>
      </w:r>
    </w:p>
    <w:p>
      <w:pPr>
        <w:spacing w:before="25" w:after="0"/>
        <w:ind w:left="0"/>
        <w:jc w:val="both"/>
        <w:textAlignment w:val="auto"/>
      </w:pPr>
      <w:r>
        <w:rPr>
          <w:rFonts w:ascii="Times New Roman"/>
          <w:b w:val="false"/>
          <w:i w:val="false"/>
          <w:color w:val="000000"/>
          <w:sz w:val="24"/>
          <w:lang w:val="pl-Pl"/>
        </w:rPr>
        <w:t>1) sytuuje w czasie i przestrzeni państwo pierwszych Piastów oraz przedstawia jego genezę;</w:t>
      </w:r>
    </w:p>
    <w:p>
      <w:pPr>
        <w:spacing w:before="25" w:after="0"/>
        <w:ind w:left="0"/>
        <w:jc w:val="both"/>
        <w:textAlignment w:val="auto"/>
      </w:pPr>
      <w:r>
        <w:rPr>
          <w:rFonts w:ascii="Times New Roman"/>
          <w:b w:val="false"/>
          <w:i w:val="false"/>
          <w:color w:val="000000"/>
          <w:sz w:val="24"/>
          <w:lang w:val="pl-Pl"/>
        </w:rPr>
        <w:t>2) wyjaśnia okoliczności przyjęcia chrztu przez Piastów oraz następstwa kulturowe, społeczne i polityczne chrystianizacji Polski;</w:t>
      </w:r>
    </w:p>
    <w:p>
      <w:pPr>
        <w:spacing w:before="25" w:after="0"/>
        <w:ind w:left="0"/>
        <w:jc w:val="both"/>
        <w:textAlignment w:val="auto"/>
      </w:pPr>
      <w:r>
        <w:rPr>
          <w:rFonts w:ascii="Times New Roman"/>
          <w:b w:val="false"/>
          <w:i w:val="false"/>
          <w:color w:val="000000"/>
          <w:sz w:val="24"/>
          <w:lang w:val="pl-Pl"/>
        </w:rPr>
        <w:t>3) charakteryzuje rozwój i kryzys monarchii Bolesława Chrobrego i Mieszka II;</w:t>
      </w:r>
    </w:p>
    <w:p>
      <w:pPr>
        <w:spacing w:before="25" w:after="0"/>
        <w:ind w:left="0"/>
        <w:jc w:val="both"/>
        <w:textAlignment w:val="auto"/>
      </w:pPr>
      <w:r>
        <w:rPr>
          <w:rFonts w:ascii="Times New Roman"/>
          <w:b w:val="false"/>
          <w:i w:val="false"/>
          <w:color w:val="000000"/>
          <w:sz w:val="24"/>
          <w:lang w:val="pl-Pl"/>
        </w:rPr>
        <w:t>4) charakteryzuje odbudowę i rozwój państwa Piastów za rządów Kazimierza Odnowiciela i Bolesława Śmiałego;</w:t>
      </w:r>
    </w:p>
    <w:p>
      <w:pPr>
        <w:spacing w:before="25" w:after="0"/>
        <w:ind w:left="0"/>
        <w:jc w:val="both"/>
        <w:textAlignment w:val="auto"/>
      </w:pPr>
      <w:r>
        <w:rPr>
          <w:rFonts w:ascii="Times New Roman"/>
          <w:b w:val="false"/>
          <w:i w:val="false"/>
          <w:color w:val="000000"/>
          <w:sz w:val="24"/>
          <w:lang w:val="pl-Pl"/>
        </w:rPr>
        <w:t>5) przedstawia dokonania Bolesława Krzywoustego; opisuje konflikt z Cesarstwem Niemieckim;</w:t>
      </w:r>
    </w:p>
    <w:p>
      <w:pPr>
        <w:spacing w:before="25" w:after="0"/>
        <w:ind w:left="0"/>
        <w:jc w:val="both"/>
        <w:textAlignment w:val="auto"/>
      </w:pPr>
      <w:r>
        <w:rPr>
          <w:rFonts w:ascii="Times New Roman"/>
          <w:b w:val="false"/>
          <w:i w:val="false"/>
          <w:color w:val="000000"/>
          <w:sz w:val="24"/>
          <w:lang w:val="pl-Pl"/>
        </w:rPr>
        <w:t>6) opisuje społeczeństwo Polski pierwszych Piastów.</w:t>
      </w:r>
    </w:p>
    <w:p>
      <w:pPr>
        <w:spacing w:before="25" w:after="0"/>
        <w:ind w:left="0"/>
        <w:jc w:val="both"/>
        <w:textAlignment w:val="auto"/>
      </w:pPr>
      <w:r>
        <w:rPr>
          <w:rFonts w:ascii="Times New Roman"/>
          <w:b w:val="false"/>
          <w:i w:val="false"/>
          <w:color w:val="000000"/>
          <w:sz w:val="24"/>
          <w:lang w:val="pl-Pl"/>
        </w:rPr>
        <w:t>VI. Polska w okresie rozbicia dzielnicowego. Uczeń:</w:t>
      </w:r>
    </w:p>
    <w:p>
      <w:pPr>
        <w:spacing w:before="25" w:after="0"/>
        <w:ind w:left="0"/>
        <w:jc w:val="both"/>
        <w:textAlignment w:val="auto"/>
      </w:pPr>
      <w:r>
        <w:rPr>
          <w:rFonts w:ascii="Times New Roman"/>
          <w:b w:val="false"/>
          <w:i w:val="false"/>
          <w:color w:val="000000"/>
          <w:sz w:val="24"/>
          <w:lang w:val="pl-Pl"/>
        </w:rPr>
        <w:t>1) umieszcza w czasie i przestrzeni Polskę okresu rozbicia dzielnicowego;</w:t>
      </w:r>
    </w:p>
    <w:p>
      <w:pPr>
        <w:spacing w:before="25" w:after="0"/>
        <w:ind w:left="0"/>
        <w:jc w:val="both"/>
        <w:textAlignment w:val="auto"/>
      </w:pPr>
      <w:r>
        <w:rPr>
          <w:rFonts w:ascii="Times New Roman"/>
          <w:b w:val="false"/>
          <w:i w:val="false"/>
          <w:color w:val="000000"/>
          <w:sz w:val="24"/>
          <w:lang w:val="pl-Pl"/>
        </w:rPr>
        <w:t>2) opisuje przyczyny oraz wskazuje skutki rozbicia dzielnicowego;</w:t>
      </w:r>
    </w:p>
    <w:p>
      <w:pPr>
        <w:spacing w:before="25" w:after="0"/>
        <w:ind w:left="0"/>
        <w:jc w:val="both"/>
        <w:textAlignment w:val="auto"/>
      </w:pPr>
      <w:r>
        <w:rPr>
          <w:rFonts w:ascii="Times New Roman"/>
          <w:b w:val="false"/>
          <w:i w:val="false"/>
          <w:color w:val="000000"/>
          <w:sz w:val="24"/>
          <w:lang w:val="pl-Pl"/>
        </w:rPr>
        <w:t>3) umieszcza w czasie najważniejsze wydarzenia związane z relacjami polsko-krzyżackimi oraz zagrożeniem najazdami tatarskimi w okresie rozbicia dzielnicowego;</w:t>
      </w:r>
    </w:p>
    <w:p>
      <w:pPr>
        <w:spacing w:before="25" w:after="0"/>
        <w:ind w:left="0"/>
        <w:jc w:val="both"/>
        <w:textAlignment w:val="auto"/>
      </w:pPr>
      <w:r>
        <w:rPr>
          <w:rFonts w:ascii="Times New Roman"/>
          <w:b w:val="false"/>
          <w:i w:val="false"/>
          <w:color w:val="000000"/>
          <w:sz w:val="24"/>
          <w:lang w:val="pl-Pl"/>
        </w:rPr>
        <w:t>4) opisuje przemiany społeczne i gospodarcze, z uwzględnieniem ruchu osadniczego;</w:t>
      </w:r>
    </w:p>
    <w:p>
      <w:pPr>
        <w:spacing w:before="25" w:after="0"/>
        <w:ind w:left="0"/>
        <w:jc w:val="both"/>
        <w:textAlignment w:val="auto"/>
      </w:pPr>
      <w:r>
        <w:rPr>
          <w:rFonts w:ascii="Times New Roman"/>
          <w:b w:val="false"/>
          <w:i w:val="false"/>
          <w:color w:val="000000"/>
          <w:sz w:val="24"/>
          <w:lang w:val="pl-Pl"/>
        </w:rPr>
        <w:t>5) charakteryzuje proces zjednoczenia państwa polskiego na przełomie XIII i XIV wieku, wskazując na rolę władców piastowskich (ze szczególnym uwzględnieniem roli Władysława Łokietka) oraz Kościoła.</w:t>
      </w:r>
    </w:p>
    <w:p>
      <w:pPr>
        <w:spacing w:before="25" w:after="0"/>
        <w:ind w:left="0"/>
        <w:jc w:val="both"/>
        <w:textAlignment w:val="auto"/>
      </w:pPr>
      <w:r>
        <w:rPr>
          <w:rFonts w:ascii="Times New Roman"/>
          <w:b w:val="false"/>
          <w:i w:val="false"/>
          <w:color w:val="000000"/>
          <w:sz w:val="24"/>
          <w:lang w:val="pl-Pl"/>
        </w:rPr>
        <w:t>VII. Polska w XIV i XV wieku. Uczeń:</w:t>
      </w:r>
    </w:p>
    <w:p>
      <w:pPr>
        <w:spacing w:before="25" w:after="0"/>
        <w:ind w:left="0"/>
        <w:jc w:val="both"/>
        <w:textAlignment w:val="auto"/>
      </w:pPr>
      <w:r>
        <w:rPr>
          <w:rFonts w:ascii="Times New Roman"/>
          <w:b w:val="false"/>
          <w:i w:val="false"/>
          <w:color w:val="000000"/>
          <w:sz w:val="24"/>
          <w:lang w:val="pl-Pl"/>
        </w:rPr>
        <w:t>1) opisuje rozwój terytorialny państwa polskiego w XIV i XV wieku;</w:t>
      </w:r>
    </w:p>
    <w:p>
      <w:pPr>
        <w:spacing w:before="25" w:after="0"/>
        <w:ind w:left="0"/>
        <w:jc w:val="both"/>
        <w:textAlignment w:val="auto"/>
      </w:pPr>
      <w:r>
        <w:rPr>
          <w:rFonts w:ascii="Times New Roman"/>
          <w:b w:val="false"/>
          <w:i w:val="false"/>
          <w:color w:val="000000"/>
          <w:sz w:val="24"/>
          <w:lang w:val="pl-Pl"/>
        </w:rPr>
        <w:t>2) analizuje dokonania Kazimierza Wielkiego w dziedzinie polityki wewnętrznej (system obronny, urbanizacja kraju, prawo, nauka) oraz w polityce zagranicznej;</w:t>
      </w:r>
    </w:p>
    <w:p>
      <w:pPr>
        <w:spacing w:before="25" w:after="0"/>
        <w:ind w:left="0"/>
        <w:jc w:val="both"/>
        <w:textAlignment w:val="auto"/>
      </w:pPr>
      <w:r>
        <w:rPr>
          <w:rFonts w:ascii="Times New Roman"/>
          <w:b w:val="false"/>
          <w:i w:val="false"/>
          <w:color w:val="000000"/>
          <w:sz w:val="24"/>
          <w:lang w:val="pl-Pl"/>
        </w:rPr>
        <w:t>3) opisuje związki Polski z Węgrami w XIV i XV wieku;</w:t>
      </w:r>
    </w:p>
    <w:p>
      <w:pPr>
        <w:spacing w:before="25" w:after="0"/>
        <w:ind w:left="0"/>
        <w:jc w:val="both"/>
        <w:textAlignment w:val="auto"/>
      </w:pPr>
      <w:r>
        <w:rPr>
          <w:rFonts w:ascii="Times New Roman"/>
          <w:b w:val="false"/>
          <w:i w:val="false"/>
          <w:color w:val="000000"/>
          <w:sz w:val="24"/>
          <w:lang w:val="pl-Pl"/>
        </w:rPr>
        <w:t>4) wyjaśnia przyczyny i ocenia następstwa unii Polski z Wielkim Księstwem Litewskim;</w:t>
      </w:r>
    </w:p>
    <w:p>
      <w:pPr>
        <w:spacing w:before="25" w:after="0"/>
        <w:ind w:left="0"/>
        <w:jc w:val="both"/>
        <w:textAlignment w:val="auto"/>
      </w:pPr>
      <w:r>
        <w:rPr>
          <w:rFonts w:ascii="Times New Roman"/>
          <w:b w:val="false"/>
          <w:i w:val="false"/>
          <w:color w:val="000000"/>
          <w:sz w:val="24"/>
          <w:lang w:val="pl-Pl"/>
        </w:rPr>
        <w:t>5) charakteryzuje dokonania w dziedzinie polityki wewnętrznej i zagranicznej Jagiellonów w XV wieku;</w:t>
      </w:r>
    </w:p>
    <w:p>
      <w:pPr>
        <w:spacing w:before="25" w:after="0"/>
        <w:ind w:left="0"/>
        <w:jc w:val="both"/>
        <w:textAlignment w:val="auto"/>
      </w:pPr>
      <w:r>
        <w:rPr>
          <w:rFonts w:ascii="Times New Roman"/>
          <w:b w:val="false"/>
          <w:i w:val="false"/>
          <w:color w:val="000000"/>
          <w:sz w:val="24"/>
          <w:lang w:val="pl-Pl"/>
        </w:rPr>
        <w:t>6) porządkuje i umieszcza w czasie najważniejsze wydarzenia związane z relacjami polsko-krzyżackimi w XIV i XV wieku;</w:t>
      </w:r>
    </w:p>
    <w:p>
      <w:pPr>
        <w:spacing w:before="25" w:after="0"/>
        <w:ind w:left="0"/>
        <w:jc w:val="both"/>
        <w:textAlignment w:val="auto"/>
      </w:pPr>
      <w:r>
        <w:rPr>
          <w:rFonts w:ascii="Times New Roman"/>
          <w:b w:val="false"/>
          <w:i w:val="false"/>
          <w:color w:val="000000"/>
          <w:sz w:val="24"/>
          <w:lang w:val="pl-Pl"/>
        </w:rPr>
        <w:t>7) charakteryzuje rozwój monarchii stanowej i uprawnień stanu szlacheckiego (rozwój przywilejów szlacheckich do konstytucji nihil novi).</w:t>
      </w:r>
    </w:p>
    <w:p>
      <w:pPr>
        <w:spacing w:before="25" w:after="0"/>
        <w:ind w:left="0"/>
        <w:jc w:val="both"/>
        <w:textAlignment w:val="auto"/>
      </w:pPr>
      <w:r>
        <w:rPr>
          <w:rFonts w:ascii="Times New Roman"/>
          <w:b w:val="false"/>
          <w:i w:val="false"/>
          <w:color w:val="000000"/>
          <w:sz w:val="24"/>
          <w:lang w:val="pl-Pl"/>
        </w:rPr>
        <w:t>VIII. Wielkie odkrycia geograficzne. Uczeń:</w:t>
      </w:r>
    </w:p>
    <w:p>
      <w:pPr>
        <w:spacing w:before="25" w:after="0"/>
        <w:ind w:left="0"/>
        <w:jc w:val="both"/>
        <w:textAlignment w:val="auto"/>
      </w:pPr>
      <w:r>
        <w:rPr>
          <w:rFonts w:ascii="Times New Roman"/>
          <w:b w:val="false"/>
          <w:i w:val="false"/>
          <w:color w:val="000000"/>
          <w:sz w:val="24"/>
          <w:lang w:val="pl-Pl"/>
        </w:rPr>
        <w:t>1) wyjaśnia przyczyny i ocenia wpływ odkryć geograficznych na życie społeczno-gospodarcze i kulturowe Europy oraz Nowego Świata;</w:t>
      </w:r>
    </w:p>
    <w:p>
      <w:pPr>
        <w:spacing w:before="25" w:after="0"/>
        <w:ind w:left="0"/>
        <w:jc w:val="both"/>
        <w:textAlignment w:val="auto"/>
      </w:pPr>
      <w:r>
        <w:rPr>
          <w:rFonts w:ascii="Times New Roman"/>
          <w:b w:val="false"/>
          <w:i w:val="false"/>
          <w:color w:val="000000"/>
          <w:sz w:val="24"/>
          <w:lang w:val="pl-Pl"/>
        </w:rPr>
        <w:t>2) umieszcza w czasie i przestrzeni wyprawy Krzysztofa Kolumba, Vasco da Gamy, Ferdynanda Magellana oraz sytuuje w przestrzeni posiadłości kolonialne Portugalii i Hiszpanii.</w:t>
      </w:r>
    </w:p>
    <w:p>
      <w:pPr>
        <w:spacing w:before="25" w:after="0"/>
        <w:ind w:left="0"/>
        <w:jc w:val="both"/>
        <w:textAlignment w:val="auto"/>
      </w:pPr>
      <w:r>
        <w:rPr>
          <w:rFonts w:ascii="Times New Roman"/>
          <w:b w:val="false"/>
          <w:i w:val="false"/>
          <w:color w:val="000000"/>
          <w:sz w:val="24"/>
          <w:lang w:val="pl-Pl"/>
        </w:rPr>
        <w:t>IX. "Złoty wiek" w Polsce na tle europejskim. Uczeń:</w:t>
      </w:r>
    </w:p>
    <w:p>
      <w:pPr>
        <w:spacing w:before="25" w:after="0"/>
        <w:ind w:left="0"/>
        <w:jc w:val="both"/>
        <w:textAlignment w:val="auto"/>
      </w:pPr>
      <w:r>
        <w:rPr>
          <w:rFonts w:ascii="Times New Roman"/>
          <w:b w:val="false"/>
          <w:i w:val="false"/>
          <w:color w:val="000000"/>
          <w:sz w:val="24"/>
          <w:lang w:val="pl-Pl"/>
        </w:rPr>
        <w:t>1) rozpoznaje charakterystyczne cechy renesansu europejskiego; charakteryzuje największe osiągnięcia Leonarda da Vinci, Michała Anioła, Rafaela Santi, Erazma z Rotterdamu, Mikołaja Kopernika, Galileusza i Jana Gutenberga;</w:t>
      </w:r>
    </w:p>
    <w:p>
      <w:pPr>
        <w:spacing w:before="25" w:after="0"/>
        <w:ind w:left="0"/>
        <w:jc w:val="both"/>
        <w:textAlignment w:val="auto"/>
      </w:pPr>
      <w:r>
        <w:rPr>
          <w:rFonts w:ascii="Times New Roman"/>
          <w:b w:val="false"/>
          <w:i w:val="false"/>
          <w:color w:val="000000"/>
          <w:sz w:val="24"/>
          <w:lang w:val="pl-Pl"/>
        </w:rPr>
        <w:t>2) wymienia przyczyny i następstwa reformacji, opisuje cele i charakteryzuje działalność Marcina Lutra i Jana Kalwina oraz przedstawia okoliczności powstania Kościoła anglikańskiego;</w:t>
      </w:r>
    </w:p>
    <w:p>
      <w:pPr>
        <w:spacing w:before="25" w:after="0"/>
        <w:ind w:left="0"/>
        <w:jc w:val="both"/>
        <w:textAlignment w:val="auto"/>
      </w:pPr>
      <w:r>
        <w:rPr>
          <w:rFonts w:ascii="Times New Roman"/>
          <w:b w:val="false"/>
          <w:i w:val="false"/>
          <w:color w:val="000000"/>
          <w:sz w:val="24"/>
          <w:lang w:val="pl-Pl"/>
        </w:rPr>
        <w:t>3) wyjaśnia cele zwołania soboru trydenckiego i charakteryzuje reformę Kościoła katolickiego;</w:t>
      </w:r>
    </w:p>
    <w:p>
      <w:pPr>
        <w:spacing w:before="25" w:after="0"/>
        <w:ind w:left="0"/>
        <w:jc w:val="both"/>
        <w:textAlignment w:val="auto"/>
      </w:pPr>
      <w:r>
        <w:rPr>
          <w:rFonts w:ascii="Times New Roman"/>
          <w:b w:val="false"/>
          <w:i w:val="false"/>
          <w:color w:val="000000"/>
          <w:sz w:val="24"/>
          <w:lang w:val="pl-Pl"/>
        </w:rPr>
        <w:t>4) umieszcza w czasie i opisuje najważniejsze wydarzenia w dziedzinie polityki wewnętrznej ostatnich Jagiellonów;</w:t>
      </w:r>
    </w:p>
    <w:p>
      <w:pPr>
        <w:spacing w:before="25" w:after="0"/>
        <w:ind w:left="0"/>
        <w:jc w:val="both"/>
        <w:textAlignment w:val="auto"/>
      </w:pPr>
      <w:r>
        <w:rPr>
          <w:rFonts w:ascii="Times New Roman"/>
          <w:b w:val="false"/>
          <w:i w:val="false"/>
          <w:color w:val="000000"/>
          <w:sz w:val="24"/>
          <w:lang w:val="pl-Pl"/>
        </w:rPr>
        <w:t>5) charakteryzuje politykę zagraniczną ostatnich Jagiellonów, ze szczególnym uwzględnieniem powstania Prus Książęcych;</w:t>
      </w:r>
    </w:p>
    <w:p>
      <w:pPr>
        <w:spacing w:before="25" w:after="0"/>
        <w:ind w:left="0"/>
        <w:jc w:val="both"/>
        <w:textAlignment w:val="auto"/>
      </w:pPr>
      <w:r>
        <w:rPr>
          <w:rFonts w:ascii="Times New Roman"/>
          <w:b w:val="false"/>
          <w:i w:val="false"/>
          <w:color w:val="000000"/>
          <w:sz w:val="24"/>
          <w:lang w:val="pl-Pl"/>
        </w:rPr>
        <w:t>6) opisuje model polskiego życia gospodarczego w XVI wieku, uwzględniając działalność gospodarczą polskiej szlachty i rolę chłopów;</w:t>
      </w:r>
    </w:p>
    <w:p>
      <w:pPr>
        <w:spacing w:before="25" w:after="0"/>
        <w:ind w:left="0"/>
        <w:jc w:val="both"/>
        <w:textAlignment w:val="auto"/>
      </w:pPr>
      <w:r>
        <w:rPr>
          <w:rFonts w:ascii="Times New Roman"/>
          <w:b w:val="false"/>
          <w:i w:val="false"/>
          <w:color w:val="000000"/>
          <w:sz w:val="24"/>
          <w:lang w:val="pl-Pl"/>
        </w:rPr>
        <w:t>7) przedstawia największe osiągnięcia polskiego renesansu i reformacji, uwzględniając twórczość Mikołaja Reja, Jana Kochanowskiego, Andrzeja Frycza Modrzewskiego; rozpoznaje obiekty sztuki renesansowej na ziemiach polskich;</w:t>
      </w:r>
    </w:p>
    <w:p>
      <w:pPr>
        <w:spacing w:before="25" w:after="0"/>
        <w:ind w:left="0"/>
        <w:jc w:val="both"/>
        <w:textAlignment w:val="auto"/>
      </w:pPr>
      <w:r>
        <w:rPr>
          <w:rFonts w:ascii="Times New Roman"/>
          <w:b w:val="false"/>
          <w:i w:val="false"/>
          <w:color w:val="000000"/>
          <w:sz w:val="24"/>
          <w:lang w:val="pl-Pl"/>
        </w:rPr>
        <w:t>8) przedstawia okoliczności zawarcia unii realnej między Polską a Litwą (1569) i jej główne postanowienia.</w:t>
      </w:r>
    </w:p>
    <w:p>
      <w:pPr>
        <w:spacing w:before="25" w:after="0"/>
        <w:ind w:left="0"/>
        <w:jc w:val="both"/>
        <w:textAlignment w:val="auto"/>
      </w:pPr>
      <w:r>
        <w:rPr>
          <w:rFonts w:ascii="Times New Roman"/>
          <w:b w:val="false"/>
          <w:i w:val="false"/>
          <w:color w:val="000000"/>
          <w:sz w:val="24"/>
          <w:lang w:val="pl-Pl"/>
        </w:rPr>
        <w:t>X. Początki Rzeczypospolitej Obojga Narodów. Uczeń:</w:t>
      </w:r>
    </w:p>
    <w:p>
      <w:pPr>
        <w:spacing w:before="25" w:after="0"/>
        <w:ind w:left="0"/>
        <w:jc w:val="both"/>
        <w:textAlignment w:val="auto"/>
      </w:pPr>
      <w:r>
        <w:rPr>
          <w:rFonts w:ascii="Times New Roman"/>
          <w:b w:val="false"/>
          <w:i w:val="false"/>
          <w:color w:val="000000"/>
          <w:sz w:val="24"/>
          <w:lang w:val="pl-Pl"/>
        </w:rPr>
        <w:t>1) charakteryzuje stosunki wyznaniowe i narodowościowe w Rzeczypospolitej; wyjaśnia główne założenia konfederacji warszawskiej;</w:t>
      </w:r>
    </w:p>
    <w:p>
      <w:pPr>
        <w:spacing w:before="25" w:after="0"/>
        <w:ind w:left="0"/>
        <w:jc w:val="both"/>
        <w:textAlignment w:val="auto"/>
      </w:pPr>
      <w:r>
        <w:rPr>
          <w:rFonts w:ascii="Times New Roman"/>
          <w:b w:val="false"/>
          <w:i w:val="false"/>
          <w:color w:val="000000"/>
          <w:sz w:val="24"/>
          <w:lang w:val="pl-Pl"/>
        </w:rPr>
        <w:t>2) wyjaśnia okoliczności uchwalenia artykułów henrykowskich i przedstawia zasady wolnej elekcji; omawia przebieg i rezultaty pierwszych wolnych elekcji;</w:t>
      </w:r>
    </w:p>
    <w:p>
      <w:pPr>
        <w:spacing w:before="25" w:after="0"/>
        <w:ind w:left="0"/>
        <w:jc w:val="both"/>
        <w:textAlignment w:val="auto"/>
      </w:pPr>
      <w:r>
        <w:rPr>
          <w:rFonts w:ascii="Times New Roman"/>
          <w:b w:val="false"/>
          <w:i w:val="false"/>
          <w:color w:val="000000"/>
          <w:sz w:val="24"/>
          <w:lang w:val="pl-Pl"/>
        </w:rPr>
        <w:t>3) opisuje panowanie Stefana Batorego, ze szczególnym uwzględnieniem jego polityki zewnętrznej.</w:t>
      </w:r>
    </w:p>
    <w:p>
      <w:pPr>
        <w:spacing w:before="25" w:after="0"/>
        <w:ind w:left="0"/>
        <w:jc w:val="both"/>
        <w:textAlignment w:val="auto"/>
      </w:pPr>
      <w:r>
        <w:rPr>
          <w:rFonts w:ascii="Times New Roman"/>
          <w:b w:val="false"/>
          <w:i w:val="false"/>
          <w:color w:val="000000"/>
          <w:sz w:val="24"/>
          <w:lang w:val="pl-Pl"/>
        </w:rPr>
        <w:t>XI. Rzeczpospolita Obojga Narodów i jej sąsiedzi w XVII wieku. Uczeń:</w:t>
      </w:r>
    </w:p>
    <w:p>
      <w:pPr>
        <w:spacing w:before="25" w:after="0"/>
        <w:ind w:left="0"/>
        <w:jc w:val="both"/>
        <w:textAlignment w:val="auto"/>
      </w:pPr>
      <w:r>
        <w:rPr>
          <w:rFonts w:ascii="Times New Roman"/>
          <w:b w:val="false"/>
          <w:i w:val="false"/>
          <w:color w:val="000000"/>
          <w:sz w:val="24"/>
          <w:lang w:val="pl-Pl"/>
        </w:rPr>
        <w:t>1) wyjaśnia główne przyczyny wojen Rzeczypospolitej z Rosją, Szwecją i Turcją;</w:t>
      </w:r>
    </w:p>
    <w:p>
      <w:pPr>
        <w:spacing w:before="25" w:after="0"/>
        <w:ind w:left="0"/>
        <w:jc w:val="both"/>
        <w:textAlignment w:val="auto"/>
      </w:pPr>
      <w:r>
        <w:rPr>
          <w:rFonts w:ascii="Times New Roman"/>
          <w:b w:val="false"/>
          <w:i w:val="false"/>
          <w:color w:val="000000"/>
          <w:sz w:val="24"/>
          <w:lang w:val="pl-Pl"/>
        </w:rPr>
        <w:t>2) wyjaśnia przyczyny, cele i następstwa powstania Bohdana Chmielnickiego na Ukrainie;</w:t>
      </w:r>
    </w:p>
    <w:p>
      <w:pPr>
        <w:spacing w:before="25" w:after="0"/>
        <w:ind w:left="0"/>
        <w:jc w:val="both"/>
        <w:textAlignment w:val="auto"/>
      </w:pPr>
      <w:r>
        <w:rPr>
          <w:rFonts w:ascii="Times New Roman"/>
          <w:b w:val="false"/>
          <w:i w:val="false"/>
          <w:color w:val="000000"/>
          <w:sz w:val="24"/>
          <w:lang w:val="pl-Pl"/>
        </w:rPr>
        <w:t>3) omawia przebieg i znaczenie potopu szwedzkiego;</w:t>
      </w:r>
    </w:p>
    <w:p>
      <w:pPr>
        <w:spacing w:before="25" w:after="0"/>
        <w:ind w:left="0"/>
        <w:jc w:val="both"/>
        <w:textAlignment w:val="auto"/>
      </w:pPr>
      <w:r>
        <w:rPr>
          <w:rFonts w:ascii="Times New Roman"/>
          <w:b w:val="false"/>
          <w:i w:val="false"/>
          <w:color w:val="000000"/>
          <w:sz w:val="24"/>
          <w:lang w:val="pl-Pl"/>
        </w:rPr>
        <w:t>4) sytuuje w czasie, lokalizuje i omawia najważniejsze bitwy w XVII wieku;</w:t>
      </w:r>
    </w:p>
    <w:p>
      <w:pPr>
        <w:spacing w:before="25" w:after="0"/>
        <w:ind w:left="0"/>
        <w:jc w:val="both"/>
        <w:textAlignment w:val="auto"/>
      </w:pPr>
      <w:r>
        <w:rPr>
          <w:rFonts w:ascii="Times New Roman"/>
          <w:b w:val="false"/>
          <w:i w:val="false"/>
          <w:color w:val="000000"/>
          <w:sz w:val="24"/>
          <w:lang w:val="pl-Pl"/>
        </w:rPr>
        <w:t>5) dokonuje oceny następstw politycznych, społecznych i gospodarczych wojen w XVII wieku;</w:t>
      </w:r>
    </w:p>
    <w:p>
      <w:pPr>
        <w:spacing w:before="25" w:after="0"/>
        <w:ind w:left="0"/>
        <w:jc w:val="both"/>
        <w:textAlignment w:val="auto"/>
      </w:pPr>
      <w:r>
        <w:rPr>
          <w:rFonts w:ascii="Times New Roman"/>
          <w:b w:val="false"/>
          <w:i w:val="false"/>
          <w:color w:val="000000"/>
          <w:sz w:val="24"/>
          <w:lang w:val="pl-Pl"/>
        </w:rPr>
        <w:t>6) rozpoznaje charakterystyczne cechy kultury baroku, odwołując się do przykładów architektury i sztuki we własnym regionie.</w:t>
      </w:r>
    </w:p>
    <w:p>
      <w:pPr>
        <w:spacing w:before="25" w:after="0"/>
        <w:ind w:left="0"/>
        <w:jc w:val="both"/>
        <w:textAlignment w:val="auto"/>
      </w:pPr>
      <w:r>
        <w:rPr>
          <w:rFonts w:ascii="Times New Roman"/>
          <w:b w:val="false"/>
          <w:i w:val="false"/>
          <w:color w:val="000000"/>
          <w:sz w:val="24"/>
          <w:lang w:val="pl-Pl"/>
        </w:rPr>
        <w:t>XII. Europa w XVII i XVIII wieku. Uczeń:</w:t>
      </w:r>
    </w:p>
    <w:p>
      <w:pPr>
        <w:spacing w:before="25" w:after="0"/>
        <w:ind w:left="0"/>
        <w:jc w:val="both"/>
        <w:textAlignment w:val="auto"/>
      </w:pPr>
      <w:r>
        <w:rPr>
          <w:rFonts w:ascii="Times New Roman"/>
          <w:b w:val="false"/>
          <w:i w:val="false"/>
          <w:color w:val="000000"/>
          <w:sz w:val="24"/>
          <w:lang w:val="pl-Pl"/>
        </w:rPr>
        <w:t>1) charakteryzuje, na przykładzie Francji Ludwika XIV, ustrój monarchii absolutnej oraz wymienia główne cechy monarchii parlamentarnej, wykorzystując informacje o ustroju Anglii;</w:t>
      </w:r>
    </w:p>
    <w:p>
      <w:pPr>
        <w:spacing w:before="25" w:after="0"/>
        <w:ind w:left="0"/>
        <w:jc w:val="both"/>
        <w:textAlignment w:val="auto"/>
      </w:pPr>
      <w:r>
        <w:rPr>
          <w:rFonts w:ascii="Times New Roman"/>
          <w:b w:val="false"/>
          <w:i w:val="false"/>
          <w:color w:val="000000"/>
          <w:sz w:val="24"/>
          <w:lang w:val="pl-Pl"/>
        </w:rPr>
        <w:t>2) opisuje idee Oświecenia, podaje przykłady ich zastosowania w nauce, literaturze, architekturze i sztuce;</w:t>
      </w:r>
    </w:p>
    <w:p>
      <w:pPr>
        <w:spacing w:before="25" w:after="0"/>
        <w:ind w:left="0"/>
        <w:jc w:val="both"/>
        <w:textAlignment w:val="auto"/>
      </w:pPr>
      <w:r>
        <w:rPr>
          <w:rFonts w:ascii="Times New Roman"/>
          <w:b w:val="false"/>
          <w:i w:val="false"/>
          <w:color w:val="000000"/>
          <w:sz w:val="24"/>
          <w:lang w:val="pl-Pl"/>
        </w:rPr>
        <w:t>3) charakteryzuje zasadę trójpodziału władzy Karola Monteskiusza i zasadę umowy społecznej Jakuba Rousseau;</w:t>
      </w:r>
    </w:p>
    <w:p>
      <w:pPr>
        <w:spacing w:before="25" w:after="0"/>
        <w:ind w:left="0"/>
        <w:jc w:val="both"/>
        <w:textAlignment w:val="auto"/>
      </w:pPr>
      <w:r>
        <w:rPr>
          <w:rFonts w:ascii="Times New Roman"/>
          <w:b w:val="false"/>
          <w:i w:val="false"/>
          <w:color w:val="000000"/>
          <w:sz w:val="24"/>
          <w:lang w:val="pl-Pl"/>
        </w:rPr>
        <w:t>4) charakteryzuje reformy oświeceniowe wprowadzone w Prusach, Rosji i Austrii.</w:t>
      </w:r>
    </w:p>
    <w:p>
      <w:pPr>
        <w:spacing w:before="25" w:after="0"/>
        <w:ind w:left="0"/>
        <w:jc w:val="both"/>
        <w:textAlignment w:val="auto"/>
      </w:pPr>
      <w:r>
        <w:rPr>
          <w:rFonts w:ascii="Times New Roman"/>
          <w:b w:val="false"/>
          <w:i w:val="false"/>
          <w:color w:val="000000"/>
          <w:sz w:val="24"/>
          <w:lang w:val="pl-Pl"/>
        </w:rPr>
        <w:t>XIII. Rzeczpospolita Obojga Narodów w I połowie XVIII wieku. Uczeń:</w:t>
      </w:r>
    </w:p>
    <w:p>
      <w:pPr>
        <w:spacing w:before="25" w:after="0"/>
        <w:ind w:left="0"/>
        <w:jc w:val="both"/>
        <w:textAlignment w:val="auto"/>
      </w:pPr>
      <w:r>
        <w:rPr>
          <w:rFonts w:ascii="Times New Roman"/>
          <w:b w:val="false"/>
          <w:i w:val="false"/>
          <w:color w:val="000000"/>
          <w:sz w:val="24"/>
          <w:lang w:val="pl-Pl"/>
        </w:rPr>
        <w:t>1) omawia przyczyny i charakteryzuje przejawy kryzysu państwa w epoce saskiej;</w:t>
      </w:r>
    </w:p>
    <w:p>
      <w:pPr>
        <w:spacing w:before="25" w:after="0"/>
        <w:ind w:left="0"/>
        <w:jc w:val="both"/>
        <w:textAlignment w:val="auto"/>
      </w:pPr>
      <w:r>
        <w:rPr>
          <w:rFonts w:ascii="Times New Roman"/>
          <w:b w:val="false"/>
          <w:i w:val="false"/>
          <w:color w:val="000000"/>
          <w:sz w:val="24"/>
          <w:lang w:val="pl-Pl"/>
        </w:rPr>
        <w:t>2) charakteryzuje projekty reform ustrojowych Stanisława Leszczyńskiego i Stanisława Konarskiego;</w:t>
      </w:r>
    </w:p>
    <w:p>
      <w:pPr>
        <w:spacing w:before="25" w:after="0"/>
        <w:ind w:left="0"/>
        <w:jc w:val="both"/>
        <w:textAlignment w:val="auto"/>
      </w:pPr>
      <w:r>
        <w:rPr>
          <w:rFonts w:ascii="Times New Roman"/>
          <w:b w:val="false"/>
          <w:i w:val="false"/>
          <w:color w:val="000000"/>
          <w:sz w:val="24"/>
          <w:lang w:val="pl-Pl"/>
        </w:rPr>
        <w:t>3) omawia zjawiska świadczące o postępie gospodarczym, rozwoju kultury i oświaty;</w:t>
      </w:r>
    </w:p>
    <w:p>
      <w:pPr>
        <w:spacing w:before="25" w:after="0"/>
        <w:ind w:left="0"/>
        <w:jc w:val="both"/>
        <w:textAlignment w:val="auto"/>
      </w:pPr>
      <w:r>
        <w:rPr>
          <w:rFonts w:ascii="Times New Roman"/>
          <w:b w:val="false"/>
          <w:i w:val="false"/>
          <w:color w:val="000000"/>
          <w:sz w:val="24"/>
          <w:lang w:val="pl-Pl"/>
        </w:rPr>
        <w:t>4) ocenia pozycję międzynarodową Rzeczypospolitej w czasach saskich.</w:t>
      </w:r>
    </w:p>
    <w:p>
      <w:pPr>
        <w:spacing w:before="25" w:after="0"/>
        <w:ind w:left="0"/>
        <w:jc w:val="both"/>
        <w:textAlignment w:val="auto"/>
      </w:pPr>
      <w:r>
        <w:rPr>
          <w:rFonts w:ascii="Times New Roman"/>
          <w:b w:val="false"/>
          <w:i w:val="false"/>
          <w:color w:val="000000"/>
          <w:sz w:val="24"/>
          <w:lang w:val="pl-Pl"/>
        </w:rPr>
        <w:t>XIV. Powstanie Stanów Zjednoczonych. Uczeń:</w:t>
      </w:r>
    </w:p>
    <w:p>
      <w:pPr>
        <w:spacing w:before="25" w:after="0"/>
        <w:ind w:left="0"/>
        <w:jc w:val="both"/>
        <w:textAlignment w:val="auto"/>
      </w:pPr>
      <w:r>
        <w:rPr>
          <w:rFonts w:ascii="Times New Roman"/>
          <w:b w:val="false"/>
          <w:i w:val="false"/>
          <w:color w:val="000000"/>
          <w:sz w:val="24"/>
          <w:lang w:val="pl-Pl"/>
        </w:rPr>
        <w:t>1) omawia przyczyny i następstwa amerykańskiej wojny o niepodległość;</w:t>
      </w:r>
    </w:p>
    <w:p>
      <w:pPr>
        <w:spacing w:before="25" w:after="0"/>
        <w:ind w:left="0"/>
        <w:jc w:val="both"/>
        <w:textAlignment w:val="auto"/>
      </w:pPr>
      <w:r>
        <w:rPr>
          <w:rFonts w:ascii="Times New Roman"/>
          <w:b w:val="false"/>
          <w:i w:val="false"/>
          <w:color w:val="000000"/>
          <w:sz w:val="24"/>
          <w:lang w:val="pl-Pl"/>
        </w:rPr>
        <w:t>2) wymienia instytucje ustrojowe Stanów Zjednoczonych, wyjaśnia ich funkcjonowanie; ocenia sposób, w jaki konstytucja amerykańska realizowała w praktyce zasadę trójpodziału władzy;</w:t>
      </w:r>
    </w:p>
    <w:p>
      <w:pPr>
        <w:spacing w:before="25" w:after="0"/>
        <w:ind w:left="0"/>
        <w:jc w:val="both"/>
        <w:textAlignment w:val="auto"/>
      </w:pPr>
      <w:r>
        <w:rPr>
          <w:rFonts w:ascii="Times New Roman"/>
          <w:b w:val="false"/>
          <w:i w:val="false"/>
          <w:color w:val="000000"/>
          <w:sz w:val="24"/>
          <w:lang w:val="pl-Pl"/>
        </w:rPr>
        <w:t>3) przedstawia wkład Polaków w walkę o niepodległość Stanów Zjednoczonych.</w:t>
      </w:r>
    </w:p>
    <w:p>
      <w:pPr>
        <w:spacing w:before="25" w:after="0"/>
        <w:ind w:left="0"/>
        <w:jc w:val="both"/>
        <w:textAlignment w:val="auto"/>
      </w:pPr>
      <w:r>
        <w:rPr>
          <w:rFonts w:ascii="Times New Roman"/>
          <w:b w:val="false"/>
          <w:i w:val="false"/>
          <w:color w:val="000000"/>
          <w:sz w:val="24"/>
          <w:lang w:val="pl-Pl"/>
        </w:rPr>
        <w:t>XV. Wielka rewolucja we Francji. Uczeń:</w:t>
      </w:r>
    </w:p>
    <w:p>
      <w:pPr>
        <w:spacing w:before="25" w:after="0"/>
        <w:ind w:left="0"/>
        <w:jc w:val="both"/>
        <w:textAlignment w:val="auto"/>
      </w:pPr>
      <w:r>
        <w:rPr>
          <w:rFonts w:ascii="Times New Roman"/>
          <w:b w:val="false"/>
          <w:i w:val="false"/>
          <w:color w:val="000000"/>
          <w:sz w:val="24"/>
          <w:lang w:val="pl-Pl"/>
        </w:rPr>
        <w:t>1) wyjaśnia główne przyczyny rewolucji i ocenia jej rezultaty;</w:t>
      </w:r>
    </w:p>
    <w:p>
      <w:pPr>
        <w:spacing w:before="25" w:after="0"/>
        <w:ind w:left="0"/>
        <w:jc w:val="both"/>
        <w:textAlignment w:val="auto"/>
      </w:pPr>
      <w:r>
        <w:rPr>
          <w:rFonts w:ascii="Times New Roman"/>
          <w:b w:val="false"/>
          <w:i w:val="false"/>
          <w:color w:val="000000"/>
          <w:sz w:val="24"/>
          <w:lang w:val="pl-Pl"/>
        </w:rPr>
        <w:t>2) analizuje i objaśnia zasady zawarte w Deklaracji Praw Człowieka i Obywatela.</w:t>
      </w:r>
    </w:p>
    <w:p>
      <w:pPr>
        <w:spacing w:before="25" w:after="0"/>
        <w:ind w:left="0"/>
        <w:jc w:val="both"/>
        <w:textAlignment w:val="auto"/>
      </w:pPr>
      <w:r>
        <w:rPr>
          <w:rFonts w:ascii="Times New Roman"/>
          <w:b w:val="false"/>
          <w:i w:val="false"/>
          <w:color w:val="000000"/>
          <w:sz w:val="24"/>
          <w:lang w:val="pl-Pl"/>
        </w:rPr>
        <w:t>XVI. Rzeczpospolita w dobie stanisławowskiej. Uczeń:</w:t>
      </w:r>
    </w:p>
    <w:p>
      <w:pPr>
        <w:spacing w:before="25" w:after="0"/>
        <w:ind w:left="0"/>
        <w:jc w:val="both"/>
        <w:textAlignment w:val="auto"/>
      </w:pPr>
      <w:r>
        <w:rPr>
          <w:rFonts w:ascii="Times New Roman"/>
          <w:b w:val="false"/>
          <w:i w:val="false"/>
          <w:color w:val="000000"/>
          <w:sz w:val="24"/>
          <w:lang w:val="pl-Pl"/>
        </w:rPr>
        <w:t>1) podaje przykłady naprawy państwa za panowania Stanisława Augusta Poniatowskiego, w tym osiągnięcia Komisji Edukacji Narodowej;</w:t>
      </w:r>
    </w:p>
    <w:p>
      <w:pPr>
        <w:spacing w:before="25" w:after="0"/>
        <w:ind w:left="0"/>
        <w:jc w:val="both"/>
        <w:textAlignment w:val="auto"/>
      </w:pPr>
      <w:r>
        <w:rPr>
          <w:rFonts w:ascii="Times New Roman"/>
          <w:b w:val="false"/>
          <w:i w:val="false"/>
          <w:color w:val="000000"/>
          <w:sz w:val="24"/>
          <w:lang w:val="pl-Pl"/>
        </w:rPr>
        <w:t>2) charakteryzuje cele i konsekwencje konfederacji barskiej;</w:t>
      </w:r>
    </w:p>
    <w:p>
      <w:pPr>
        <w:spacing w:before="25" w:after="0"/>
        <w:ind w:left="0"/>
        <w:jc w:val="both"/>
        <w:textAlignment w:val="auto"/>
      </w:pPr>
      <w:r>
        <w:rPr>
          <w:rFonts w:ascii="Times New Roman"/>
          <w:b w:val="false"/>
          <w:i w:val="false"/>
          <w:color w:val="000000"/>
          <w:sz w:val="24"/>
          <w:lang w:val="pl-Pl"/>
        </w:rPr>
        <w:t>3) sytuuje w czasie obrady Sejmu Wielkiego oraz uchwalenie Konstytucji 3 maja; wymienia reformy Sejmu Wielkiego oraz najważniejsze postanowienia Konstytucji 3 maja;</w:t>
      </w:r>
    </w:p>
    <w:p>
      <w:pPr>
        <w:spacing w:before="25" w:after="0"/>
        <w:ind w:left="0"/>
        <w:jc w:val="both"/>
        <w:textAlignment w:val="auto"/>
      </w:pPr>
      <w:r>
        <w:rPr>
          <w:rFonts w:ascii="Times New Roman"/>
          <w:b w:val="false"/>
          <w:i w:val="false"/>
          <w:color w:val="000000"/>
          <w:sz w:val="24"/>
          <w:lang w:val="pl-Pl"/>
        </w:rPr>
        <w:t>4) wyjaśnia okoliczności zawiązania konfederacji targowickiej i przedstawia jej następstwa;</w:t>
      </w:r>
    </w:p>
    <w:p>
      <w:pPr>
        <w:spacing w:before="25" w:after="0"/>
        <w:ind w:left="0"/>
        <w:jc w:val="both"/>
        <w:textAlignment w:val="auto"/>
      </w:pPr>
      <w:r>
        <w:rPr>
          <w:rFonts w:ascii="Times New Roman"/>
          <w:b w:val="false"/>
          <w:i w:val="false"/>
          <w:color w:val="000000"/>
          <w:sz w:val="24"/>
          <w:lang w:val="pl-Pl"/>
        </w:rPr>
        <w:t>5) rozpoznaje charakterystyczne cechy polskiego oświecenia i charakteryzuje przykłady sztuki okresu klasycyzmu z uwzględnieniem własnego regionu.</w:t>
      </w:r>
    </w:p>
    <w:p>
      <w:pPr>
        <w:spacing w:before="25" w:after="0"/>
        <w:ind w:left="0"/>
        <w:jc w:val="both"/>
        <w:textAlignment w:val="auto"/>
      </w:pPr>
      <w:r>
        <w:rPr>
          <w:rFonts w:ascii="Times New Roman"/>
          <w:b w:val="false"/>
          <w:i w:val="false"/>
          <w:color w:val="000000"/>
          <w:sz w:val="24"/>
          <w:lang w:val="pl-Pl"/>
        </w:rPr>
        <w:t>XVII. Walka o utrzymanie niepodległości w ostatnich latach XVIII wieku. Uczeń:</w:t>
      </w:r>
    </w:p>
    <w:p>
      <w:pPr>
        <w:spacing w:before="25" w:after="0"/>
        <w:ind w:left="0"/>
        <w:jc w:val="both"/>
        <w:textAlignment w:val="auto"/>
      </w:pPr>
      <w:r>
        <w:rPr>
          <w:rFonts w:ascii="Times New Roman"/>
          <w:b w:val="false"/>
          <w:i w:val="false"/>
          <w:color w:val="000000"/>
          <w:sz w:val="24"/>
          <w:lang w:val="pl-Pl"/>
        </w:rPr>
        <w:t>1) sytuuje w czasie I, II i III rozbiór Rzeczypospolitej i wskazuje na mapie zmiany terytorialne po każdym rozbiorze;</w:t>
      </w:r>
    </w:p>
    <w:p>
      <w:pPr>
        <w:spacing w:before="25" w:after="0"/>
        <w:ind w:left="0"/>
        <w:jc w:val="both"/>
        <w:textAlignment w:val="auto"/>
      </w:pPr>
      <w:r>
        <w:rPr>
          <w:rFonts w:ascii="Times New Roman"/>
          <w:b w:val="false"/>
          <w:i w:val="false"/>
          <w:color w:val="000000"/>
          <w:sz w:val="24"/>
          <w:lang w:val="pl-Pl"/>
        </w:rPr>
        <w:t>2) przedstawia przyczyny i skutki powstania kościuszkowskiego;</w:t>
      </w:r>
    </w:p>
    <w:p>
      <w:pPr>
        <w:spacing w:before="25" w:after="0"/>
        <w:ind w:left="0"/>
        <w:jc w:val="both"/>
        <w:textAlignment w:val="auto"/>
      </w:pPr>
      <w:r>
        <w:rPr>
          <w:rFonts w:ascii="Times New Roman"/>
          <w:b w:val="false"/>
          <w:i w:val="false"/>
          <w:color w:val="000000"/>
          <w:sz w:val="24"/>
          <w:lang w:val="pl-Pl"/>
        </w:rPr>
        <w:t>3) rozróżnia przyczyny wewnętrzne i zewnętrzne upadku Rzeczypospolitej.</w:t>
      </w:r>
    </w:p>
    <w:p>
      <w:pPr>
        <w:spacing w:before="25" w:after="0"/>
        <w:ind w:left="0"/>
        <w:jc w:val="both"/>
        <w:textAlignment w:val="auto"/>
      </w:pPr>
      <w:r>
        <w:rPr>
          <w:rFonts w:ascii="Times New Roman"/>
          <w:b w:val="false"/>
          <w:i w:val="false"/>
          <w:color w:val="000000"/>
          <w:sz w:val="24"/>
          <w:lang w:val="pl-Pl"/>
        </w:rPr>
        <w:t>XVIII. Epoka napoleońska. Uczeń:</w:t>
      </w:r>
    </w:p>
    <w:p>
      <w:pPr>
        <w:spacing w:before="25" w:after="0"/>
        <w:ind w:left="0"/>
        <w:jc w:val="both"/>
        <w:textAlignment w:val="auto"/>
      </w:pPr>
      <w:r>
        <w:rPr>
          <w:rFonts w:ascii="Times New Roman"/>
          <w:b w:val="false"/>
          <w:i w:val="false"/>
          <w:color w:val="000000"/>
          <w:sz w:val="24"/>
          <w:lang w:val="pl-Pl"/>
        </w:rPr>
        <w:t>1) charakteryzuje zmiany polityczne w Europie w okresie napoleońskim i przemiany społeczno-gospodarcze;</w:t>
      </w:r>
    </w:p>
    <w:p>
      <w:pPr>
        <w:spacing w:before="25" w:after="0"/>
        <w:ind w:left="0"/>
        <w:jc w:val="both"/>
        <w:textAlignment w:val="auto"/>
      </w:pPr>
      <w:r>
        <w:rPr>
          <w:rFonts w:ascii="Times New Roman"/>
          <w:b w:val="false"/>
          <w:i w:val="false"/>
          <w:color w:val="000000"/>
          <w:sz w:val="24"/>
          <w:lang w:val="pl-Pl"/>
        </w:rPr>
        <w:t>2) opisuje okoliczności utworzenia Legionów Polskich oraz omawia ich historię;</w:t>
      </w:r>
    </w:p>
    <w:p>
      <w:pPr>
        <w:spacing w:before="25" w:after="0"/>
        <w:ind w:left="0"/>
        <w:jc w:val="both"/>
        <w:textAlignment w:val="auto"/>
      </w:pPr>
      <w:r>
        <w:rPr>
          <w:rFonts w:ascii="Times New Roman"/>
          <w:b w:val="false"/>
          <w:i w:val="false"/>
          <w:color w:val="000000"/>
          <w:sz w:val="24"/>
          <w:lang w:val="pl-Pl"/>
        </w:rPr>
        <w:t>3) opisuje powstanie Księstwa Warszawskiego, jego ustrój i terytorium;</w:t>
      </w:r>
    </w:p>
    <w:p>
      <w:pPr>
        <w:spacing w:before="25" w:after="0"/>
        <w:ind w:left="0"/>
        <w:jc w:val="both"/>
        <w:textAlignment w:val="auto"/>
      </w:pPr>
      <w:r>
        <w:rPr>
          <w:rFonts w:ascii="Times New Roman"/>
          <w:b w:val="false"/>
          <w:i w:val="false"/>
          <w:color w:val="000000"/>
          <w:sz w:val="24"/>
          <w:lang w:val="pl-Pl"/>
        </w:rPr>
        <w:t>4) przedstawia stosunek Napoleona do sprawy polskiej oraz postawę Polaków wobec Napoleona.</w:t>
      </w:r>
    </w:p>
    <w:p>
      <w:pPr>
        <w:spacing w:before="25" w:after="0"/>
        <w:ind w:left="0"/>
        <w:jc w:val="both"/>
        <w:textAlignment w:val="auto"/>
      </w:pPr>
      <w:r>
        <w:rPr>
          <w:rFonts w:ascii="Times New Roman"/>
          <w:b w:val="false"/>
          <w:i w:val="false"/>
          <w:color w:val="000000"/>
          <w:sz w:val="24"/>
          <w:lang w:val="pl-Pl"/>
        </w:rPr>
        <w:t>XIX. Europa po kongresie wiedeńskim. Uczeń:</w:t>
      </w:r>
    </w:p>
    <w:p>
      <w:pPr>
        <w:spacing w:before="25" w:after="0"/>
        <w:ind w:left="0"/>
        <w:jc w:val="both"/>
        <w:textAlignment w:val="auto"/>
      </w:pPr>
      <w:r>
        <w:rPr>
          <w:rFonts w:ascii="Times New Roman"/>
          <w:b w:val="false"/>
          <w:i w:val="false"/>
          <w:color w:val="000000"/>
          <w:sz w:val="24"/>
          <w:lang w:val="pl-Pl"/>
        </w:rPr>
        <w:t>1) omawia decyzje kongresu wiedeńskiego w odniesieniu do Europy, w tym do ziem polskich;</w:t>
      </w:r>
    </w:p>
    <w:p>
      <w:pPr>
        <w:spacing w:before="25" w:after="0"/>
        <w:ind w:left="0"/>
        <w:jc w:val="both"/>
        <w:textAlignment w:val="auto"/>
      </w:pPr>
      <w:r>
        <w:rPr>
          <w:rFonts w:ascii="Times New Roman"/>
          <w:b w:val="false"/>
          <w:i w:val="false"/>
          <w:color w:val="000000"/>
          <w:sz w:val="24"/>
          <w:lang w:val="pl-Pl"/>
        </w:rPr>
        <w:t>2) charakteryzuje najważniejsze przejawy rewolucji przemysłowej (wynalazki i ich zastosowania, obszary uprzemysłowienia, zmiany struktur społecznych i warunków życia).</w:t>
      </w:r>
    </w:p>
    <w:p>
      <w:pPr>
        <w:spacing w:before="25" w:after="0"/>
        <w:ind w:left="0"/>
        <w:jc w:val="both"/>
        <w:textAlignment w:val="auto"/>
      </w:pPr>
      <w:r>
        <w:rPr>
          <w:rFonts w:ascii="Times New Roman"/>
          <w:b w:val="false"/>
          <w:i w:val="false"/>
          <w:color w:val="000000"/>
          <w:sz w:val="24"/>
          <w:lang w:val="pl-Pl"/>
        </w:rPr>
        <w:t>XX. Ziemie polskie w latach 1815-1848. Uczeń:</w:t>
      </w:r>
    </w:p>
    <w:p>
      <w:pPr>
        <w:spacing w:before="25" w:after="0"/>
        <w:ind w:left="0"/>
        <w:jc w:val="both"/>
        <w:textAlignment w:val="auto"/>
      </w:pPr>
      <w:r>
        <w:rPr>
          <w:rFonts w:ascii="Times New Roman"/>
          <w:b w:val="false"/>
          <w:i w:val="false"/>
          <w:color w:val="000000"/>
          <w:sz w:val="24"/>
          <w:lang w:val="pl-Pl"/>
        </w:rPr>
        <w:t>1) wskazuje na mapie podział polityczny ziem polskich po kongresie wiedeńskim;</w:t>
      </w:r>
    </w:p>
    <w:p>
      <w:pPr>
        <w:spacing w:before="25" w:after="0"/>
        <w:ind w:left="0"/>
        <w:jc w:val="both"/>
        <w:textAlignment w:val="auto"/>
      </w:pPr>
      <w:r>
        <w:rPr>
          <w:rFonts w:ascii="Times New Roman"/>
          <w:b w:val="false"/>
          <w:i w:val="false"/>
          <w:color w:val="000000"/>
          <w:sz w:val="24"/>
          <w:lang w:val="pl-Pl"/>
        </w:rPr>
        <w:t>2) charakteryzuje okres konstytucyjny Królestwa Polskiego - ustrój, osiągnięcia w gospodarce, kulturze i edukacji;</w:t>
      </w:r>
    </w:p>
    <w:p>
      <w:pPr>
        <w:spacing w:before="25" w:after="0"/>
        <w:ind w:left="0"/>
        <w:jc w:val="both"/>
        <w:textAlignment w:val="auto"/>
      </w:pPr>
      <w:r>
        <w:rPr>
          <w:rFonts w:ascii="Times New Roman"/>
          <w:b w:val="false"/>
          <w:i w:val="false"/>
          <w:color w:val="000000"/>
          <w:sz w:val="24"/>
          <w:lang w:val="pl-Pl"/>
        </w:rPr>
        <w:t>3) przedstawia przyczyny wybuchu powstania listopadowego, charakter zmagań i następstwa powstania dla Polaków w różnych zaborach;</w:t>
      </w:r>
    </w:p>
    <w:p>
      <w:pPr>
        <w:spacing w:before="25" w:after="0"/>
        <w:ind w:left="0"/>
        <w:jc w:val="both"/>
        <w:textAlignment w:val="auto"/>
      </w:pPr>
      <w:r>
        <w:rPr>
          <w:rFonts w:ascii="Times New Roman"/>
          <w:b w:val="false"/>
          <w:i w:val="false"/>
          <w:color w:val="000000"/>
          <w:sz w:val="24"/>
          <w:lang w:val="pl-Pl"/>
        </w:rPr>
        <w:t>4) omawia położenie Polaków w zaborach pruskim i austriackim, na obszarze ziem zabranych oraz w Rzeczypospolitej Krakowskiej;</w:t>
      </w:r>
    </w:p>
    <w:p>
      <w:pPr>
        <w:spacing w:before="25" w:after="0"/>
        <w:ind w:left="0"/>
        <w:jc w:val="both"/>
        <w:textAlignment w:val="auto"/>
      </w:pPr>
      <w:r>
        <w:rPr>
          <w:rFonts w:ascii="Times New Roman"/>
          <w:b w:val="false"/>
          <w:i w:val="false"/>
          <w:color w:val="000000"/>
          <w:sz w:val="24"/>
          <w:lang w:val="pl-Pl"/>
        </w:rPr>
        <w:t>5) charakteryzuje główne nurty oraz postacie Wielkiej Emigracji i ruch spiskowy w kraju.</w:t>
      </w:r>
    </w:p>
    <w:p>
      <w:pPr>
        <w:spacing w:before="25" w:after="0"/>
        <w:ind w:left="0"/>
        <w:jc w:val="both"/>
        <w:textAlignment w:val="auto"/>
      </w:pPr>
      <w:r>
        <w:rPr>
          <w:rFonts w:ascii="Times New Roman"/>
          <w:b w:val="false"/>
          <w:i w:val="false"/>
          <w:color w:val="000000"/>
          <w:sz w:val="24"/>
          <w:lang w:val="pl-Pl"/>
        </w:rPr>
        <w:t>XXI. Europa w okresie Wiosny Ludów. Uczeń:</w:t>
      </w:r>
    </w:p>
    <w:p>
      <w:pPr>
        <w:spacing w:before="25" w:after="0"/>
        <w:ind w:left="0"/>
        <w:jc w:val="both"/>
        <w:textAlignment w:val="auto"/>
      </w:pPr>
      <w:r>
        <w:rPr>
          <w:rFonts w:ascii="Times New Roman"/>
          <w:b w:val="false"/>
          <w:i w:val="false"/>
          <w:color w:val="000000"/>
          <w:sz w:val="24"/>
          <w:lang w:val="pl-Pl"/>
        </w:rPr>
        <w:t>1) wymienia wydarzenia związane z walką z porządkiem wiedeńskim, charakteryzuje przebieg Wiosny Ludów w Europie;</w:t>
      </w:r>
    </w:p>
    <w:p>
      <w:pPr>
        <w:spacing w:before="25" w:after="0"/>
        <w:ind w:left="0"/>
        <w:jc w:val="both"/>
        <w:textAlignment w:val="auto"/>
      </w:pPr>
      <w:r>
        <w:rPr>
          <w:rFonts w:ascii="Times New Roman"/>
          <w:b w:val="false"/>
          <w:i w:val="false"/>
          <w:color w:val="000000"/>
          <w:sz w:val="24"/>
          <w:lang w:val="pl-Pl"/>
        </w:rPr>
        <w:t>2) omawia przyczyny i skutki powstania krakowskiego oraz Wiosny Ludów na ziemiach polskich.</w:t>
      </w:r>
    </w:p>
    <w:p>
      <w:pPr>
        <w:spacing w:before="25" w:after="0"/>
        <w:ind w:left="0"/>
        <w:jc w:val="both"/>
        <w:textAlignment w:val="auto"/>
      </w:pPr>
      <w:r>
        <w:rPr>
          <w:rFonts w:ascii="Times New Roman"/>
          <w:b w:val="false"/>
          <w:i w:val="false"/>
          <w:color w:val="000000"/>
          <w:sz w:val="24"/>
          <w:lang w:val="pl-Pl"/>
        </w:rPr>
        <w:t>XXII. Powstanie styczniowe. Uczeń:</w:t>
      </w:r>
    </w:p>
    <w:p>
      <w:pPr>
        <w:spacing w:before="25" w:after="0"/>
        <w:ind w:left="0"/>
        <w:jc w:val="both"/>
        <w:textAlignment w:val="auto"/>
      </w:pPr>
      <w:r>
        <w:rPr>
          <w:rFonts w:ascii="Times New Roman"/>
          <w:b w:val="false"/>
          <w:i w:val="false"/>
          <w:color w:val="000000"/>
          <w:sz w:val="24"/>
          <w:lang w:val="pl-Pl"/>
        </w:rPr>
        <w:t>1) omawia pośrednie i bezpośrednie przyczyny powstania, w tym "rewolucję moralną" 1861-1862;</w:t>
      </w:r>
    </w:p>
    <w:p>
      <w:pPr>
        <w:spacing w:before="25" w:after="0"/>
        <w:ind w:left="0"/>
        <w:jc w:val="both"/>
        <w:textAlignment w:val="auto"/>
      </w:pPr>
      <w:r>
        <w:rPr>
          <w:rFonts w:ascii="Times New Roman"/>
          <w:b w:val="false"/>
          <w:i w:val="false"/>
          <w:color w:val="000000"/>
          <w:sz w:val="24"/>
          <w:lang w:val="pl-Pl"/>
        </w:rPr>
        <w:t>2) dokonuje charakterystyki działań powstańczych z uwzględnieniem, jeśli to możliwe, przebiegu powstania w swoim regionie;</w:t>
      </w:r>
    </w:p>
    <w:p>
      <w:pPr>
        <w:spacing w:before="25" w:after="0"/>
        <w:ind w:left="0"/>
        <w:jc w:val="both"/>
        <w:textAlignment w:val="auto"/>
      </w:pPr>
      <w:r>
        <w:rPr>
          <w:rFonts w:ascii="Times New Roman"/>
          <w:b w:val="false"/>
          <w:i w:val="false"/>
          <w:color w:val="000000"/>
          <w:sz w:val="24"/>
          <w:lang w:val="pl-Pl"/>
        </w:rPr>
        <w:t>3) omawia uwłaszczenie chłopów w zaborze rosyjskim oraz porównuje z uwłaszczeniem w pozostałych zaborach;</w:t>
      </w:r>
    </w:p>
    <w:p>
      <w:pPr>
        <w:spacing w:before="25" w:after="0"/>
        <w:ind w:left="0"/>
        <w:jc w:val="both"/>
        <w:textAlignment w:val="auto"/>
      </w:pPr>
      <w:r>
        <w:rPr>
          <w:rFonts w:ascii="Times New Roman"/>
          <w:b w:val="false"/>
          <w:i w:val="false"/>
          <w:color w:val="000000"/>
          <w:sz w:val="24"/>
          <w:lang w:val="pl-Pl"/>
        </w:rPr>
        <w:t>4) charakteryzuje formy represji popowstaniowych.</w:t>
      </w:r>
    </w:p>
    <w:p>
      <w:pPr>
        <w:spacing w:before="25" w:after="0"/>
        <w:ind w:left="0"/>
        <w:jc w:val="both"/>
        <w:textAlignment w:val="auto"/>
      </w:pPr>
      <w:r>
        <w:rPr>
          <w:rFonts w:ascii="Times New Roman"/>
          <w:b w:val="false"/>
          <w:i w:val="false"/>
          <w:color w:val="000000"/>
          <w:sz w:val="24"/>
          <w:lang w:val="pl-Pl"/>
        </w:rPr>
        <w:t>XXIII. Europa i świat w II połowie XIX i na początku XX wieku. Uczeń:</w:t>
      </w:r>
    </w:p>
    <w:p>
      <w:pPr>
        <w:spacing w:before="25" w:after="0"/>
        <w:ind w:left="0"/>
        <w:jc w:val="both"/>
        <w:textAlignment w:val="auto"/>
      </w:pPr>
      <w:r>
        <w:rPr>
          <w:rFonts w:ascii="Times New Roman"/>
          <w:b w:val="false"/>
          <w:i w:val="false"/>
          <w:color w:val="000000"/>
          <w:sz w:val="24"/>
          <w:lang w:val="pl-Pl"/>
        </w:rPr>
        <w:t>1) opisuje sytuację polityczną w Europie w II połowie XIX wieku, w tym procesy zjednoczeniowe Włoch i Niemiec;</w:t>
      </w:r>
    </w:p>
    <w:p>
      <w:pPr>
        <w:spacing w:before="25" w:after="0"/>
        <w:ind w:left="0"/>
        <w:jc w:val="both"/>
        <w:textAlignment w:val="auto"/>
      </w:pPr>
      <w:r>
        <w:rPr>
          <w:rFonts w:ascii="Times New Roman"/>
          <w:b w:val="false"/>
          <w:i w:val="false"/>
          <w:color w:val="000000"/>
          <w:sz w:val="24"/>
          <w:lang w:val="pl-Pl"/>
        </w:rPr>
        <w:t>2) prezentuje przyczyny i skutki wojny secesyjnej w Stanach Zjednoczonych;</w:t>
      </w:r>
    </w:p>
    <w:p>
      <w:pPr>
        <w:spacing w:before="25" w:after="0"/>
        <w:ind w:left="0"/>
        <w:jc w:val="both"/>
        <w:textAlignment w:val="auto"/>
      </w:pPr>
      <w:r>
        <w:rPr>
          <w:rFonts w:ascii="Times New Roman"/>
          <w:b w:val="false"/>
          <w:i w:val="false"/>
          <w:color w:val="000000"/>
          <w:sz w:val="24"/>
          <w:lang w:val="pl-Pl"/>
        </w:rPr>
        <w:t>3) wyjaśnia przyczyny, zasięg i następstwa ekspansji kolonialnej państw europejskich w XIX wieku;</w:t>
      </w:r>
    </w:p>
    <w:p>
      <w:pPr>
        <w:spacing w:before="25" w:after="0"/>
        <w:ind w:left="0"/>
        <w:jc w:val="both"/>
        <w:textAlignment w:val="auto"/>
      </w:pPr>
      <w:r>
        <w:rPr>
          <w:rFonts w:ascii="Times New Roman"/>
          <w:b w:val="false"/>
          <w:i w:val="false"/>
          <w:color w:val="000000"/>
          <w:sz w:val="24"/>
          <w:lang w:val="pl-Pl"/>
        </w:rPr>
        <w:t>4) wymienia nowe idee polityczne i zjawiska kulturowe, w tym początki kultury masowej i przemiany obyczajowe.</w:t>
      </w:r>
    </w:p>
    <w:p>
      <w:pPr>
        <w:spacing w:before="25" w:after="0"/>
        <w:ind w:left="0"/>
        <w:jc w:val="both"/>
        <w:textAlignment w:val="auto"/>
      </w:pPr>
      <w:r>
        <w:rPr>
          <w:rFonts w:ascii="Times New Roman"/>
          <w:b w:val="false"/>
          <w:i w:val="false"/>
          <w:color w:val="000000"/>
          <w:sz w:val="24"/>
          <w:lang w:val="pl-Pl"/>
        </w:rPr>
        <w:t>XXIV. Ziemie polskie pod zaborami w II połowie XIX i na początku XX wieku. Uczeń:</w:t>
      </w:r>
    </w:p>
    <w:p>
      <w:pPr>
        <w:spacing w:before="25" w:after="0"/>
        <w:ind w:left="0"/>
        <w:jc w:val="both"/>
        <w:textAlignment w:val="auto"/>
      </w:pPr>
      <w:r>
        <w:rPr>
          <w:rFonts w:ascii="Times New Roman"/>
          <w:b w:val="false"/>
          <w:i w:val="false"/>
          <w:color w:val="000000"/>
          <w:sz w:val="24"/>
          <w:lang w:val="pl-Pl"/>
        </w:rPr>
        <w:t>1) wyjaśnia cele i opisuje metody działań zaborców wobec mieszkańców ziem dawnej Rzeczypospolitej - rusyfikacja, germanizacja (Kulturkampf), autonomia galicyjska;</w:t>
      </w:r>
    </w:p>
    <w:p>
      <w:pPr>
        <w:spacing w:before="25" w:after="0"/>
        <w:ind w:left="0"/>
        <w:jc w:val="both"/>
        <w:textAlignment w:val="auto"/>
      </w:pPr>
      <w:r>
        <w:rPr>
          <w:rFonts w:ascii="Times New Roman"/>
          <w:b w:val="false"/>
          <w:i w:val="false"/>
          <w:color w:val="000000"/>
          <w:sz w:val="24"/>
          <w:lang w:val="pl-Pl"/>
        </w:rPr>
        <w:t>2) opisuje postawy społeczeństwa polskiego w stosunku do zaborców - trójlojalizm, praca organiczna, ruch spółdzielczy;</w:t>
      </w:r>
    </w:p>
    <w:p>
      <w:pPr>
        <w:spacing w:before="25" w:after="0"/>
        <w:ind w:left="0"/>
        <w:jc w:val="both"/>
        <w:textAlignment w:val="auto"/>
      </w:pPr>
      <w:r>
        <w:rPr>
          <w:rFonts w:ascii="Times New Roman"/>
          <w:b w:val="false"/>
          <w:i w:val="false"/>
          <w:color w:val="000000"/>
          <w:sz w:val="24"/>
          <w:lang w:val="pl-Pl"/>
        </w:rPr>
        <w:t>3) opisuje formowanie się nowoczesnej świadomości narodowej Polaków;</w:t>
      </w:r>
    </w:p>
    <w:p>
      <w:pPr>
        <w:spacing w:before="25" w:after="0"/>
        <w:ind w:left="0"/>
        <w:jc w:val="both"/>
        <w:textAlignment w:val="auto"/>
      </w:pPr>
      <w:r>
        <w:rPr>
          <w:rFonts w:ascii="Times New Roman"/>
          <w:b w:val="false"/>
          <w:i w:val="false"/>
          <w:color w:val="000000"/>
          <w:sz w:val="24"/>
          <w:lang w:val="pl-Pl"/>
        </w:rPr>
        <w:t>4) omawia narodziny i pierwsze lata istnienia nowoczesnych ruchów politycznych (socjalizm, ruch ludowy, ruch narodowy);</w:t>
      </w:r>
    </w:p>
    <w:p>
      <w:pPr>
        <w:spacing w:before="25" w:after="0"/>
        <w:ind w:left="0"/>
        <w:jc w:val="both"/>
        <w:textAlignment w:val="auto"/>
      </w:pPr>
      <w:r>
        <w:rPr>
          <w:rFonts w:ascii="Times New Roman"/>
          <w:b w:val="false"/>
          <w:i w:val="false"/>
          <w:color w:val="000000"/>
          <w:sz w:val="24"/>
          <w:lang w:val="pl-Pl"/>
        </w:rPr>
        <w:t>5) wyjaśnia społeczne i narodowe aspekty rewolucji w latach 1905-1907;</w:t>
      </w:r>
    </w:p>
    <w:p>
      <w:pPr>
        <w:spacing w:before="25" w:after="0"/>
        <w:ind w:left="0"/>
        <w:jc w:val="both"/>
        <w:textAlignment w:val="auto"/>
      </w:pPr>
      <w:r>
        <w:rPr>
          <w:rFonts w:ascii="Times New Roman"/>
          <w:b w:val="false"/>
          <w:i w:val="false"/>
          <w:color w:val="000000"/>
          <w:sz w:val="24"/>
          <w:lang w:val="pl-Pl"/>
        </w:rPr>
        <w:t>6) charakteryzuje spór orientacyjny w latach 1908-1914.</w:t>
      </w:r>
    </w:p>
    <w:p>
      <w:pPr>
        <w:spacing w:before="25" w:after="0"/>
        <w:ind w:left="0"/>
        <w:jc w:val="both"/>
        <w:textAlignment w:val="auto"/>
      </w:pPr>
      <w:r>
        <w:rPr>
          <w:rFonts w:ascii="Times New Roman"/>
          <w:b w:val="false"/>
          <w:i w:val="false"/>
          <w:color w:val="000000"/>
          <w:sz w:val="24"/>
          <w:lang w:val="pl-Pl"/>
        </w:rPr>
        <w:t>XXV. I wojna światowa. Uczeń:</w:t>
      </w:r>
    </w:p>
    <w:p>
      <w:pPr>
        <w:spacing w:before="25" w:after="0"/>
        <w:ind w:left="0"/>
        <w:jc w:val="both"/>
        <w:textAlignment w:val="auto"/>
      </w:pPr>
      <w:r>
        <w:rPr>
          <w:rFonts w:ascii="Times New Roman"/>
          <w:b w:val="false"/>
          <w:i w:val="false"/>
          <w:color w:val="000000"/>
          <w:sz w:val="24"/>
          <w:lang w:val="pl-Pl"/>
        </w:rPr>
        <w:t>1) omawia najważniejsze konflikty między mocarstwami europejskimi na przełomie XIX i XX wieku;</w:t>
      </w:r>
    </w:p>
    <w:p>
      <w:pPr>
        <w:spacing w:before="25" w:after="0"/>
        <w:ind w:left="0"/>
        <w:jc w:val="both"/>
        <w:textAlignment w:val="auto"/>
      </w:pPr>
      <w:r>
        <w:rPr>
          <w:rFonts w:ascii="Times New Roman"/>
          <w:b w:val="false"/>
          <w:i w:val="false"/>
          <w:color w:val="000000"/>
          <w:sz w:val="24"/>
          <w:lang w:val="pl-Pl"/>
        </w:rPr>
        <w:t>2) wymienia główne przyczyny wojny - polityczne i gospodarcze, pośrednie i bezpośrednie;</w:t>
      </w:r>
    </w:p>
    <w:p>
      <w:pPr>
        <w:spacing w:before="25" w:after="0"/>
        <w:ind w:left="0"/>
        <w:jc w:val="both"/>
        <w:textAlignment w:val="auto"/>
      </w:pPr>
      <w:r>
        <w:rPr>
          <w:rFonts w:ascii="Times New Roman"/>
          <w:b w:val="false"/>
          <w:i w:val="false"/>
          <w:color w:val="000000"/>
          <w:sz w:val="24"/>
          <w:lang w:val="pl-Pl"/>
        </w:rPr>
        <w:t>3) omawia specyfikę działań wojennych: wojna pozycyjna, manewrowa, działania powietrzne i morskie;</w:t>
      </w:r>
    </w:p>
    <w:p>
      <w:pPr>
        <w:spacing w:before="25" w:after="0"/>
        <w:ind w:left="0"/>
        <w:jc w:val="both"/>
        <w:textAlignment w:val="auto"/>
      </w:pPr>
      <w:r>
        <w:rPr>
          <w:rFonts w:ascii="Times New Roman"/>
          <w:b w:val="false"/>
          <w:i w:val="false"/>
          <w:color w:val="000000"/>
          <w:sz w:val="24"/>
          <w:lang w:val="pl-Pl"/>
        </w:rPr>
        <w:t>4) charakteryzuje postęp techniczny w okresie I wojny światowej;</w:t>
      </w:r>
    </w:p>
    <w:p>
      <w:pPr>
        <w:spacing w:before="25" w:after="0"/>
        <w:ind w:left="0"/>
        <w:jc w:val="both"/>
        <w:textAlignment w:val="auto"/>
      </w:pPr>
      <w:r>
        <w:rPr>
          <w:rFonts w:ascii="Times New Roman"/>
          <w:b w:val="false"/>
          <w:i w:val="false"/>
          <w:color w:val="000000"/>
          <w:sz w:val="24"/>
          <w:lang w:val="pl-Pl"/>
        </w:rPr>
        <w:t>5) opisuje rewolucję i wojnę domową w Rosji.</w:t>
      </w:r>
    </w:p>
    <w:p>
      <w:pPr>
        <w:spacing w:before="25" w:after="0"/>
        <w:ind w:left="0"/>
        <w:jc w:val="both"/>
        <w:textAlignment w:val="auto"/>
      </w:pPr>
      <w:r>
        <w:rPr>
          <w:rFonts w:ascii="Times New Roman"/>
          <w:b w:val="false"/>
          <w:i w:val="false"/>
          <w:color w:val="000000"/>
          <w:sz w:val="24"/>
          <w:lang w:val="pl-Pl"/>
        </w:rPr>
        <w:t>XXVI. Sprawa polska w czasie I wojny światowej. Uczeń:</w:t>
      </w:r>
    </w:p>
    <w:p>
      <w:pPr>
        <w:spacing w:before="25" w:after="0"/>
        <w:ind w:left="0"/>
        <w:jc w:val="both"/>
        <w:textAlignment w:val="auto"/>
      </w:pPr>
      <w:r>
        <w:rPr>
          <w:rFonts w:ascii="Times New Roman"/>
          <w:b w:val="false"/>
          <w:i w:val="false"/>
          <w:color w:val="000000"/>
          <w:sz w:val="24"/>
          <w:lang w:val="pl-Pl"/>
        </w:rPr>
        <w:t>1) charakteryzuje stosunek państw zaborczych do sprawy polskiej w przededniu i po wybuchu wojny;</w:t>
      </w:r>
    </w:p>
    <w:p>
      <w:pPr>
        <w:spacing w:before="25" w:after="0"/>
        <w:ind w:left="0"/>
        <w:jc w:val="both"/>
        <w:textAlignment w:val="auto"/>
      </w:pPr>
      <w:r>
        <w:rPr>
          <w:rFonts w:ascii="Times New Roman"/>
          <w:b w:val="false"/>
          <w:i w:val="false"/>
          <w:color w:val="000000"/>
          <w:sz w:val="24"/>
          <w:lang w:val="pl-Pl"/>
        </w:rPr>
        <w:t>2) omawia umiędzynarodowienie sprawy polskiej: akt 5 listopada 1916 r., rola Stanów Zjednoczonych i rewolucji rosyjskich, deklaracja z 3 czerwca 1918 r.;</w:t>
      </w:r>
    </w:p>
    <w:p>
      <w:pPr>
        <w:spacing w:before="25" w:after="0"/>
        <w:ind w:left="0"/>
        <w:jc w:val="both"/>
        <w:textAlignment w:val="auto"/>
      </w:pPr>
      <w:r>
        <w:rPr>
          <w:rFonts w:ascii="Times New Roman"/>
          <w:b w:val="false"/>
          <w:i w:val="false"/>
          <w:color w:val="000000"/>
          <w:sz w:val="24"/>
          <w:lang w:val="pl-Pl"/>
        </w:rPr>
        <w:t>3) ocenia polski wysiłek zbrojny i dyplomatyczny, wymienia prace państwowotwórcze podczas wojny.</w:t>
      </w:r>
    </w:p>
    <w:p>
      <w:pPr>
        <w:spacing w:before="25" w:after="0"/>
        <w:ind w:left="0"/>
        <w:jc w:val="both"/>
        <w:textAlignment w:val="auto"/>
      </w:pPr>
      <w:r>
        <w:rPr>
          <w:rFonts w:ascii="Times New Roman"/>
          <w:b w:val="false"/>
          <w:i w:val="false"/>
          <w:color w:val="000000"/>
          <w:sz w:val="24"/>
          <w:lang w:val="pl-Pl"/>
        </w:rPr>
        <w:t>XXVII. Europa i świat po I wojnie światowej. Uczeń:</w:t>
      </w:r>
    </w:p>
    <w:p>
      <w:pPr>
        <w:spacing w:before="25" w:after="0"/>
        <w:ind w:left="0"/>
        <w:jc w:val="both"/>
        <w:textAlignment w:val="auto"/>
      </w:pPr>
      <w:r>
        <w:rPr>
          <w:rFonts w:ascii="Times New Roman"/>
          <w:b w:val="false"/>
          <w:i w:val="false"/>
          <w:color w:val="000000"/>
          <w:sz w:val="24"/>
          <w:lang w:val="pl-Pl"/>
        </w:rPr>
        <w:t>1) opisuje kulturowe i cywilizacyjne następstwa wojny;</w:t>
      </w:r>
    </w:p>
    <w:p>
      <w:pPr>
        <w:spacing w:before="25" w:after="0"/>
        <w:ind w:left="0"/>
        <w:jc w:val="both"/>
        <w:textAlignment w:val="auto"/>
      </w:pPr>
      <w:r>
        <w:rPr>
          <w:rFonts w:ascii="Times New Roman"/>
          <w:b w:val="false"/>
          <w:i w:val="false"/>
          <w:color w:val="000000"/>
          <w:sz w:val="24"/>
          <w:lang w:val="pl-Pl"/>
        </w:rPr>
        <w:t>2) charakteryzuje postanowienia konferencji paryskiej oraz traktatu w Locarno; ocenia funkcjonowanie Ligi Narodów i ład wersalski;</w:t>
      </w:r>
    </w:p>
    <w:p>
      <w:pPr>
        <w:spacing w:before="25" w:after="0"/>
        <w:ind w:left="0"/>
        <w:jc w:val="both"/>
        <w:textAlignment w:val="auto"/>
      </w:pPr>
      <w:r>
        <w:rPr>
          <w:rFonts w:ascii="Times New Roman"/>
          <w:b w:val="false"/>
          <w:i w:val="false"/>
          <w:color w:val="000000"/>
          <w:sz w:val="24"/>
          <w:lang w:val="pl-Pl"/>
        </w:rPr>
        <w:t>3) charakteryzuje oblicza totalitaryzmu (włoskiego faszyzmu, niemieckiego narodowego socjalizmu, systemu sowieckiego): ideologię i praktykę.</w:t>
      </w:r>
    </w:p>
    <w:p>
      <w:pPr>
        <w:spacing w:before="25" w:after="0"/>
        <w:ind w:left="0"/>
        <w:jc w:val="both"/>
        <w:textAlignment w:val="auto"/>
      </w:pPr>
      <w:r>
        <w:rPr>
          <w:rFonts w:ascii="Times New Roman"/>
          <w:b w:val="false"/>
          <w:i w:val="false"/>
          <w:color w:val="000000"/>
          <w:sz w:val="24"/>
          <w:lang w:val="pl-Pl"/>
        </w:rPr>
        <w:t>XXVIII. Odrodzenie państwa polskiego po I wojnie światowej. Uczeń:</w:t>
      </w:r>
    </w:p>
    <w:p>
      <w:pPr>
        <w:spacing w:before="25" w:after="0"/>
        <w:ind w:left="0"/>
        <w:jc w:val="both"/>
        <w:textAlignment w:val="auto"/>
      </w:pPr>
      <w:r>
        <w:rPr>
          <w:rFonts w:ascii="Times New Roman"/>
          <w:b w:val="false"/>
          <w:i w:val="false"/>
          <w:color w:val="000000"/>
          <w:sz w:val="24"/>
          <w:lang w:val="pl-Pl"/>
        </w:rPr>
        <w:t>1) omawia formowanie się centralnego ośrodka władzy państwowej - od październikowej deklaracji Rady Regencyjnej do "Małej Konstytucji";</w:t>
      </w:r>
    </w:p>
    <w:p>
      <w:pPr>
        <w:spacing w:before="25" w:after="0"/>
        <w:ind w:left="0"/>
        <w:jc w:val="both"/>
        <w:textAlignment w:val="auto"/>
      </w:pPr>
      <w:r>
        <w:rPr>
          <w:rFonts w:ascii="Times New Roman"/>
          <w:b w:val="false"/>
          <w:i w:val="false"/>
          <w:color w:val="000000"/>
          <w:sz w:val="24"/>
          <w:lang w:val="pl-Pl"/>
        </w:rPr>
        <w:t>2) przedstawia proces wykuwania granic: wersalskie decyzje a fenomen Powstania Wielkopolskiego i powstań śląskich (zachód) - federacyjny dylemat a inkorporacyjny rezultat (wschód);</w:t>
      </w:r>
    </w:p>
    <w:p>
      <w:pPr>
        <w:spacing w:before="25" w:after="0"/>
        <w:ind w:left="0"/>
        <w:jc w:val="both"/>
        <w:textAlignment w:val="auto"/>
      </w:pPr>
      <w:r>
        <w:rPr>
          <w:rFonts w:ascii="Times New Roman"/>
          <w:b w:val="false"/>
          <w:i w:val="false"/>
          <w:color w:val="000000"/>
          <w:sz w:val="24"/>
          <w:lang w:val="pl-Pl"/>
        </w:rPr>
        <w:t>3) opisuje wojnę polsko-bolszewicką i jej skutki (pokój ryski).</w:t>
      </w:r>
    </w:p>
    <w:p>
      <w:pPr>
        <w:spacing w:before="25" w:after="0"/>
        <w:ind w:left="0"/>
        <w:jc w:val="both"/>
        <w:textAlignment w:val="auto"/>
      </w:pPr>
      <w:r>
        <w:rPr>
          <w:rFonts w:ascii="Times New Roman"/>
          <w:b w:val="false"/>
          <w:i w:val="false"/>
          <w:color w:val="000000"/>
          <w:sz w:val="24"/>
          <w:lang w:val="pl-Pl"/>
        </w:rPr>
        <w:t>XXIX. II Rzeczpospolita w latach 1921-1939. Uczeń:</w:t>
      </w:r>
    </w:p>
    <w:p>
      <w:pPr>
        <w:spacing w:before="25" w:after="0"/>
        <w:ind w:left="0"/>
        <w:jc w:val="both"/>
        <w:textAlignment w:val="auto"/>
      </w:pPr>
      <w:r>
        <w:rPr>
          <w:rFonts w:ascii="Times New Roman"/>
          <w:b w:val="false"/>
          <w:i w:val="false"/>
          <w:color w:val="000000"/>
          <w:sz w:val="24"/>
          <w:lang w:val="pl-Pl"/>
        </w:rPr>
        <w:t>1) charakteryzuje skalę i skutki wojennych zniszczeń oraz dziedzictwa zaborowego;</w:t>
      </w:r>
    </w:p>
    <w:p>
      <w:pPr>
        <w:spacing w:before="25" w:after="0"/>
        <w:ind w:left="0"/>
        <w:jc w:val="both"/>
        <w:textAlignment w:val="auto"/>
      </w:pPr>
      <w:r>
        <w:rPr>
          <w:rFonts w:ascii="Times New Roman"/>
          <w:b w:val="false"/>
          <w:i w:val="false"/>
          <w:color w:val="000000"/>
          <w:sz w:val="24"/>
          <w:lang w:val="pl-Pl"/>
        </w:rPr>
        <w:t>2) charakteryzuje ustrój polityczny Polski na podstawie konstytucji marcowej z 1921 r.;</w:t>
      </w:r>
    </w:p>
    <w:p>
      <w:pPr>
        <w:spacing w:before="25" w:after="0"/>
        <w:ind w:left="0"/>
        <w:jc w:val="both"/>
        <w:textAlignment w:val="auto"/>
      </w:pPr>
      <w:r>
        <w:rPr>
          <w:rFonts w:ascii="Times New Roman"/>
          <w:b w:val="false"/>
          <w:i w:val="false"/>
          <w:color w:val="000000"/>
          <w:sz w:val="24"/>
          <w:lang w:val="pl-Pl"/>
        </w:rPr>
        <w:t>3) omawia kryzys demokracji parlamentarnej w Polsce - przyczyny, przebieg i skutki przewrotu majowego;</w:t>
      </w:r>
    </w:p>
    <w:p>
      <w:pPr>
        <w:spacing w:before="25" w:after="0"/>
        <w:ind w:left="0"/>
        <w:jc w:val="both"/>
        <w:textAlignment w:val="auto"/>
      </w:pPr>
      <w:r>
        <w:rPr>
          <w:rFonts w:ascii="Times New Roman"/>
          <w:b w:val="false"/>
          <w:i w:val="false"/>
          <w:color w:val="000000"/>
          <w:sz w:val="24"/>
          <w:lang w:val="pl-Pl"/>
        </w:rPr>
        <w:t>4) opisuje polski autorytaryzm - rządy sanacji, zmiany ustrojowe (konstytucja kwietniowa z 1935 r.);</w:t>
      </w:r>
    </w:p>
    <w:p>
      <w:pPr>
        <w:spacing w:before="25" w:after="0"/>
        <w:ind w:left="0"/>
        <w:jc w:val="both"/>
        <w:textAlignment w:val="auto"/>
      </w:pPr>
      <w:r>
        <w:rPr>
          <w:rFonts w:ascii="Times New Roman"/>
          <w:b w:val="false"/>
          <w:i w:val="false"/>
          <w:color w:val="000000"/>
          <w:sz w:val="24"/>
          <w:lang w:val="pl-Pl"/>
        </w:rPr>
        <w:t>5) przedstawia główne kierunki polityki zagranicznej II Rzeczypospolitej (system sojuszy i politykę równowagi).</w:t>
      </w:r>
    </w:p>
    <w:p>
      <w:pPr>
        <w:spacing w:before="25" w:after="0"/>
        <w:ind w:left="0"/>
        <w:jc w:val="both"/>
        <w:textAlignment w:val="auto"/>
      </w:pPr>
      <w:r>
        <w:rPr>
          <w:rFonts w:ascii="Times New Roman"/>
          <w:b w:val="false"/>
          <w:i w:val="false"/>
          <w:color w:val="000000"/>
          <w:sz w:val="24"/>
          <w:lang w:val="pl-Pl"/>
        </w:rPr>
        <w:t>XXX. Społeczeństwo i gospodarka II Rzeczypospolitej. Uczeń:</w:t>
      </w:r>
    </w:p>
    <w:p>
      <w:pPr>
        <w:spacing w:before="25" w:after="0"/>
        <w:ind w:left="0"/>
        <w:jc w:val="both"/>
        <w:textAlignment w:val="auto"/>
      </w:pPr>
      <w:r>
        <w:rPr>
          <w:rFonts w:ascii="Times New Roman"/>
          <w:b w:val="false"/>
          <w:i w:val="false"/>
          <w:color w:val="000000"/>
          <w:sz w:val="24"/>
          <w:lang w:val="pl-Pl"/>
        </w:rPr>
        <w:t>1) charakteryzuje społeczną, narodowościową i wyznaniową strukturę państwa polskiego;</w:t>
      </w:r>
    </w:p>
    <w:p>
      <w:pPr>
        <w:spacing w:before="25" w:after="0"/>
        <w:ind w:left="0"/>
        <w:jc w:val="both"/>
        <w:textAlignment w:val="auto"/>
      </w:pPr>
      <w:r>
        <w:rPr>
          <w:rFonts w:ascii="Times New Roman"/>
          <w:b w:val="false"/>
          <w:i w:val="false"/>
          <w:color w:val="000000"/>
          <w:sz w:val="24"/>
          <w:lang w:val="pl-Pl"/>
        </w:rPr>
        <w:t>2) omawia skutki światowego kryzysu gospodarczego na ziemiach polskich;</w:t>
      </w:r>
    </w:p>
    <w:p>
      <w:pPr>
        <w:spacing w:before="25" w:after="0"/>
        <w:ind w:left="0"/>
        <w:jc w:val="both"/>
        <w:textAlignment w:val="auto"/>
      </w:pPr>
      <w:r>
        <w:rPr>
          <w:rFonts w:ascii="Times New Roman"/>
          <w:b w:val="false"/>
          <w:i w:val="false"/>
          <w:color w:val="000000"/>
          <w:sz w:val="24"/>
          <w:lang w:val="pl-Pl"/>
        </w:rPr>
        <w:t>3) ocenia osiągnięcia gospodarcze II Rzeczypospolitej, a zwłaszcza powstanie Gdyni, magistrali węglowej i Centralnego Okręgu Przemysłowego;</w:t>
      </w:r>
    </w:p>
    <w:p>
      <w:pPr>
        <w:spacing w:before="25" w:after="0"/>
        <w:ind w:left="0"/>
        <w:jc w:val="both"/>
        <w:textAlignment w:val="auto"/>
      </w:pPr>
      <w:r>
        <w:rPr>
          <w:rFonts w:ascii="Times New Roman"/>
          <w:b w:val="false"/>
          <w:i w:val="false"/>
          <w:color w:val="000000"/>
          <w:sz w:val="24"/>
          <w:lang w:val="pl-Pl"/>
        </w:rPr>
        <w:t>4) podaje najważniejsze osiągnięcia kulturalne i naukowe Polski w okresie międzywojennym.</w:t>
      </w:r>
    </w:p>
    <w:p>
      <w:pPr>
        <w:spacing w:before="25" w:after="0"/>
        <w:ind w:left="0"/>
        <w:jc w:val="both"/>
        <w:textAlignment w:val="auto"/>
      </w:pPr>
      <w:r>
        <w:rPr>
          <w:rFonts w:ascii="Times New Roman"/>
          <w:b w:val="false"/>
          <w:i w:val="false"/>
          <w:color w:val="000000"/>
          <w:sz w:val="24"/>
          <w:lang w:val="pl-Pl"/>
        </w:rPr>
        <w:t>XXXI. Droga do wojny. Uczeń:</w:t>
      </w:r>
    </w:p>
    <w:p>
      <w:pPr>
        <w:spacing w:before="25" w:after="0"/>
        <w:ind w:left="0"/>
        <w:jc w:val="both"/>
        <w:textAlignment w:val="auto"/>
      </w:pPr>
      <w:r>
        <w:rPr>
          <w:rFonts w:ascii="Times New Roman"/>
          <w:b w:val="false"/>
          <w:i w:val="false"/>
          <w:color w:val="000000"/>
          <w:sz w:val="24"/>
          <w:lang w:val="pl-Pl"/>
        </w:rPr>
        <w:t>1) omawia japońską agresję na Dalekim Wschodzie;</w:t>
      </w:r>
    </w:p>
    <w:p>
      <w:pPr>
        <w:spacing w:before="25" w:after="0"/>
        <w:ind w:left="0"/>
        <w:jc w:val="both"/>
        <w:textAlignment w:val="auto"/>
      </w:pPr>
      <w:r>
        <w:rPr>
          <w:rFonts w:ascii="Times New Roman"/>
          <w:b w:val="false"/>
          <w:i w:val="false"/>
          <w:color w:val="000000"/>
          <w:sz w:val="24"/>
          <w:lang w:val="pl-Pl"/>
        </w:rPr>
        <w:t>2) przedstawia ekspansję Włoch i wojnę domową w Hiszpanii;</w:t>
      </w:r>
    </w:p>
    <w:p>
      <w:pPr>
        <w:spacing w:before="25" w:after="0"/>
        <w:ind w:left="0"/>
        <w:jc w:val="both"/>
        <w:textAlignment w:val="auto"/>
      </w:pPr>
      <w:r>
        <w:rPr>
          <w:rFonts w:ascii="Times New Roman"/>
          <w:b w:val="false"/>
          <w:i w:val="false"/>
          <w:color w:val="000000"/>
          <w:sz w:val="24"/>
          <w:lang w:val="pl-Pl"/>
        </w:rPr>
        <w:t>3) opisuje politykę hitlerowskich Niemiec - rozbijanie systemu wersalsko-lokarneńskiego: od remilitaryzacji Nadrenii do układu w Monachium;</w:t>
      </w:r>
    </w:p>
    <w:p>
      <w:pPr>
        <w:spacing w:before="25" w:after="0"/>
        <w:ind w:left="0"/>
        <w:jc w:val="both"/>
        <w:textAlignment w:val="auto"/>
      </w:pPr>
      <w:r>
        <w:rPr>
          <w:rFonts w:ascii="Times New Roman"/>
          <w:b w:val="false"/>
          <w:i w:val="false"/>
          <w:color w:val="000000"/>
          <w:sz w:val="24"/>
          <w:lang w:val="pl-Pl"/>
        </w:rPr>
        <w:t>4) charakteryzuje politykę ustępstw Zachodu wobec Niemiec Hitlera;</w:t>
      </w:r>
    </w:p>
    <w:p>
      <w:pPr>
        <w:spacing w:before="25" w:after="0"/>
        <w:ind w:left="0"/>
        <w:jc w:val="both"/>
        <w:textAlignment w:val="auto"/>
      </w:pPr>
      <w:r>
        <w:rPr>
          <w:rFonts w:ascii="Times New Roman"/>
          <w:b w:val="false"/>
          <w:i w:val="false"/>
          <w:color w:val="000000"/>
          <w:sz w:val="24"/>
          <w:lang w:val="pl-Pl"/>
        </w:rPr>
        <w:t>5) wymienia konsekwencje paktu Ribbentrop-Mołotow.</w:t>
      </w:r>
    </w:p>
    <w:p>
      <w:pPr>
        <w:spacing w:before="25" w:after="0"/>
        <w:ind w:left="0"/>
        <w:jc w:val="both"/>
        <w:textAlignment w:val="auto"/>
      </w:pPr>
      <w:r>
        <w:rPr>
          <w:rFonts w:ascii="Times New Roman"/>
          <w:b w:val="false"/>
          <w:i w:val="false"/>
          <w:color w:val="000000"/>
          <w:sz w:val="24"/>
          <w:lang w:val="pl-Pl"/>
        </w:rPr>
        <w:t>XXXII. Wojna obronna Polski we wrześniu 1939 r. Agresja Niemiec (1 września) i Związku Sowieckiego (17 września). Uczeń:</w:t>
      </w:r>
    </w:p>
    <w:p>
      <w:pPr>
        <w:spacing w:before="25" w:after="0"/>
        <w:ind w:left="0"/>
        <w:jc w:val="both"/>
        <w:textAlignment w:val="auto"/>
      </w:pPr>
      <w:r>
        <w:rPr>
          <w:rFonts w:ascii="Times New Roman"/>
          <w:b w:val="false"/>
          <w:i w:val="false"/>
          <w:color w:val="000000"/>
          <w:sz w:val="24"/>
          <w:lang w:val="pl-Pl"/>
        </w:rPr>
        <w:t>1) charakteryzuje położenie międzynarodowe Polski w przededniu wybuchu II wojny światowej;</w:t>
      </w:r>
    </w:p>
    <w:p>
      <w:pPr>
        <w:spacing w:before="25" w:after="0"/>
        <w:ind w:left="0"/>
        <w:jc w:val="both"/>
        <w:textAlignment w:val="auto"/>
      </w:pPr>
      <w:r>
        <w:rPr>
          <w:rFonts w:ascii="Times New Roman"/>
          <w:b w:val="false"/>
          <w:i w:val="false"/>
          <w:color w:val="000000"/>
          <w:sz w:val="24"/>
          <w:lang w:val="pl-Pl"/>
        </w:rPr>
        <w:t>2) opisuje i omawia etapy wojny obronnej i wskazuje na mapach położenia stron walczących;</w:t>
      </w:r>
    </w:p>
    <w:p>
      <w:pPr>
        <w:spacing w:before="25" w:after="0"/>
        <w:ind w:left="0"/>
        <w:jc w:val="both"/>
        <w:textAlignment w:val="auto"/>
      </w:pPr>
      <w:r>
        <w:rPr>
          <w:rFonts w:ascii="Times New Roman"/>
          <w:b w:val="false"/>
          <w:i w:val="false"/>
          <w:color w:val="000000"/>
          <w:sz w:val="24"/>
          <w:lang w:val="pl-Pl"/>
        </w:rPr>
        <w:t>3) podaje przykłady szczególnego bohaterstwa Polaków, np. obrona poczty w Gdańsku, walki o Westerplatte, obrona wieży spadochronowej w Katowicach, bitwy pod Mokrą i Wizną, bitwa nad Bzurą, obrona Warszawy, obrona Grodna, bitwa pod Kockiem.</w:t>
      </w:r>
    </w:p>
    <w:p>
      <w:pPr>
        <w:spacing w:before="25" w:after="0"/>
        <w:ind w:left="0"/>
        <w:jc w:val="both"/>
        <w:textAlignment w:val="auto"/>
      </w:pPr>
      <w:r>
        <w:rPr>
          <w:rFonts w:ascii="Times New Roman"/>
          <w:b w:val="false"/>
          <w:i w:val="false"/>
          <w:color w:val="000000"/>
          <w:sz w:val="24"/>
          <w:lang w:val="pl-Pl"/>
        </w:rPr>
        <w:t>XXXIII. II wojna światowa i jej etapy. Uczeń:</w:t>
      </w:r>
    </w:p>
    <w:p>
      <w:pPr>
        <w:spacing w:before="25" w:after="0"/>
        <w:ind w:left="0"/>
        <w:jc w:val="both"/>
        <w:textAlignment w:val="auto"/>
      </w:pPr>
      <w:r>
        <w:rPr>
          <w:rFonts w:ascii="Times New Roman"/>
          <w:b w:val="false"/>
          <w:i w:val="false"/>
          <w:color w:val="000000"/>
          <w:sz w:val="24"/>
          <w:lang w:val="pl-Pl"/>
        </w:rPr>
        <w:t>1) przedstawia oraz sytuuje w czasie i przestrzeni przełomowe wydarzenia II wojny światowej (polityczne i militarne);</w:t>
      </w:r>
    </w:p>
    <w:p>
      <w:pPr>
        <w:spacing w:before="25" w:after="0"/>
        <w:ind w:left="0"/>
        <w:jc w:val="both"/>
        <w:textAlignment w:val="auto"/>
      </w:pPr>
      <w:r>
        <w:rPr>
          <w:rFonts w:ascii="Times New Roman"/>
          <w:b w:val="false"/>
          <w:i w:val="false"/>
          <w:color w:val="000000"/>
          <w:sz w:val="24"/>
          <w:lang w:val="pl-Pl"/>
        </w:rPr>
        <w:t>2) charakteryzuje politykę Niemiec na terenach okupowanej Europy; przedstawia zagładę Żydów oraz Romów i eksterminację innych narodów; zna przykłady bohaterstwa Polaków ratujących Żydów z Holokaustu;</w:t>
      </w:r>
    </w:p>
    <w:p>
      <w:pPr>
        <w:spacing w:before="25" w:after="0"/>
        <w:ind w:left="0"/>
        <w:jc w:val="both"/>
        <w:textAlignment w:val="auto"/>
      </w:pPr>
      <w:r>
        <w:rPr>
          <w:rFonts w:ascii="Times New Roman"/>
          <w:b w:val="false"/>
          <w:i w:val="false"/>
          <w:color w:val="000000"/>
          <w:sz w:val="24"/>
          <w:lang w:val="pl-Pl"/>
        </w:rPr>
        <w:t>3) wyjaśnia przyczyny klęski państw Osi;</w:t>
      </w:r>
    </w:p>
    <w:p>
      <w:pPr>
        <w:spacing w:before="25" w:after="0"/>
        <w:ind w:left="0"/>
        <w:jc w:val="both"/>
        <w:textAlignment w:val="auto"/>
      </w:pPr>
      <w:r>
        <w:rPr>
          <w:rFonts w:ascii="Times New Roman"/>
          <w:b w:val="false"/>
          <w:i w:val="false"/>
          <w:color w:val="000000"/>
          <w:sz w:val="24"/>
          <w:lang w:val="pl-Pl"/>
        </w:rPr>
        <w:t>4) wymienia główne decyzje konferencji wielkiej trójki (Teheran, Jałta, Poczdam);</w:t>
      </w:r>
    </w:p>
    <w:p>
      <w:pPr>
        <w:spacing w:before="25" w:after="0"/>
        <w:ind w:left="0"/>
        <w:jc w:val="both"/>
        <w:textAlignment w:val="auto"/>
      </w:pPr>
      <w:r>
        <w:rPr>
          <w:rFonts w:ascii="Times New Roman"/>
          <w:b w:val="false"/>
          <w:i w:val="false"/>
          <w:color w:val="000000"/>
          <w:sz w:val="24"/>
          <w:lang w:val="pl-Pl"/>
        </w:rPr>
        <w:t>5) przedstawia bezpośrednie skutki II wojny światowej, w tym problem zmiany granic i przesiedleń ludności.</w:t>
      </w:r>
    </w:p>
    <w:p>
      <w:pPr>
        <w:spacing w:before="25" w:after="0"/>
        <w:ind w:left="0"/>
        <w:jc w:val="both"/>
        <w:textAlignment w:val="auto"/>
      </w:pPr>
      <w:r>
        <w:rPr>
          <w:rFonts w:ascii="Times New Roman"/>
          <w:b w:val="false"/>
          <w:i w:val="false"/>
          <w:color w:val="000000"/>
          <w:sz w:val="24"/>
          <w:lang w:val="pl-Pl"/>
        </w:rPr>
        <w:t>XXXIV. Polska pod okupacją niemiecką i sowiecką. Uczeń:</w:t>
      </w:r>
    </w:p>
    <w:p>
      <w:pPr>
        <w:spacing w:before="25" w:after="0"/>
        <w:ind w:left="0"/>
        <w:jc w:val="both"/>
        <w:textAlignment w:val="auto"/>
      </w:pPr>
      <w:r>
        <w:rPr>
          <w:rFonts w:ascii="Times New Roman"/>
          <w:b w:val="false"/>
          <w:i w:val="false"/>
          <w:color w:val="000000"/>
          <w:sz w:val="24"/>
          <w:lang w:val="pl-Pl"/>
        </w:rPr>
        <w:t>1) porównuje założenia i metody polityki niemieckiej i sowieckiej w okupowanej Polsce;</w:t>
      </w:r>
    </w:p>
    <w:p>
      <w:pPr>
        <w:spacing w:before="25" w:after="0"/>
        <w:ind w:left="0"/>
        <w:jc w:val="both"/>
        <w:textAlignment w:val="auto"/>
      </w:pPr>
      <w:r>
        <w:rPr>
          <w:rFonts w:ascii="Times New Roman"/>
          <w:b w:val="false"/>
          <w:i w:val="false"/>
          <w:color w:val="000000"/>
          <w:sz w:val="24"/>
          <w:lang w:val="pl-Pl"/>
        </w:rPr>
        <w:t>2) wymienia przykłady zbrodni niemieckich i sowieckich (Palmiry, Katyń, kaźń profesorów lwowskich, Zamojszczyzna);</w:t>
      </w:r>
    </w:p>
    <w:p>
      <w:pPr>
        <w:spacing w:before="25" w:after="0"/>
        <w:ind w:left="0"/>
        <w:jc w:val="both"/>
        <w:textAlignment w:val="auto"/>
      </w:pPr>
      <w:r>
        <w:rPr>
          <w:rFonts w:ascii="Times New Roman"/>
          <w:b w:val="false"/>
          <w:i w:val="false"/>
          <w:color w:val="000000"/>
          <w:sz w:val="24"/>
          <w:lang w:val="pl-Pl"/>
        </w:rPr>
        <w:t>3) wyjaśnia przyczyny i rozmiary konfliktu polsko-ukraińskiego (rzeź wołyńska) na Kresach Wschodnich;</w:t>
      </w:r>
    </w:p>
    <w:p>
      <w:pPr>
        <w:spacing w:before="25" w:after="0"/>
        <w:ind w:left="0"/>
        <w:jc w:val="both"/>
        <w:textAlignment w:val="auto"/>
      </w:pPr>
      <w:r>
        <w:rPr>
          <w:rFonts w:ascii="Times New Roman"/>
          <w:b w:val="false"/>
          <w:i w:val="false"/>
          <w:color w:val="000000"/>
          <w:sz w:val="24"/>
          <w:lang w:val="pl-Pl"/>
        </w:rPr>
        <w:t>4) charakteryzuje polityczną i militarną działalność polskiego państwa podziemnego, w tym formy oporu wobec okupantów;</w:t>
      </w:r>
    </w:p>
    <w:p>
      <w:pPr>
        <w:spacing w:before="25" w:after="0"/>
        <w:ind w:left="0"/>
        <w:jc w:val="both"/>
        <w:textAlignment w:val="auto"/>
      </w:pPr>
      <w:r>
        <w:rPr>
          <w:rFonts w:ascii="Times New Roman"/>
          <w:b w:val="false"/>
          <w:i w:val="false"/>
          <w:color w:val="000000"/>
          <w:sz w:val="24"/>
          <w:lang w:val="pl-Pl"/>
        </w:rPr>
        <w:t>5) wyjaśnia przyczyny i opisuje skutki wybuchu powstania warszawskiego oraz ocenia postawę aliantów i Związku Sowieckiego wobec powstania.</w:t>
      </w:r>
    </w:p>
    <w:p>
      <w:pPr>
        <w:spacing w:before="25" w:after="0"/>
        <w:ind w:left="0"/>
        <w:jc w:val="both"/>
        <w:textAlignment w:val="auto"/>
      </w:pPr>
      <w:r>
        <w:rPr>
          <w:rFonts w:ascii="Times New Roman"/>
          <w:b w:val="false"/>
          <w:i w:val="false"/>
          <w:color w:val="000000"/>
          <w:sz w:val="24"/>
          <w:lang w:val="pl-Pl"/>
        </w:rPr>
        <w:t>XXXV. Sprawa polska w czasie II wojny światowej. Uczeń:</w:t>
      </w:r>
    </w:p>
    <w:p>
      <w:pPr>
        <w:spacing w:before="25" w:after="0"/>
        <w:ind w:left="0"/>
        <w:jc w:val="both"/>
        <w:textAlignment w:val="auto"/>
      </w:pPr>
      <w:r>
        <w:rPr>
          <w:rFonts w:ascii="Times New Roman"/>
          <w:b w:val="false"/>
          <w:i w:val="false"/>
          <w:color w:val="000000"/>
          <w:sz w:val="24"/>
          <w:lang w:val="pl-Pl"/>
        </w:rPr>
        <w:t>1) przedstawia okoliczności powstania i omawia działalność rządu Rzeczypospolitej Polskiej na wychodźstwie;</w:t>
      </w:r>
    </w:p>
    <w:p>
      <w:pPr>
        <w:spacing w:before="25" w:after="0"/>
        <w:ind w:left="0"/>
        <w:jc w:val="both"/>
        <w:textAlignment w:val="auto"/>
      </w:pPr>
      <w:r>
        <w:rPr>
          <w:rFonts w:ascii="Times New Roman"/>
          <w:b w:val="false"/>
          <w:i w:val="false"/>
          <w:color w:val="000000"/>
          <w:sz w:val="24"/>
          <w:lang w:val="pl-Pl"/>
        </w:rPr>
        <w:t>2) umieszcza w czasie i przestrzeni działania polskich formacji na różnych frontach i obszarach toczącej się wojny;</w:t>
      </w:r>
    </w:p>
    <w:p>
      <w:pPr>
        <w:spacing w:before="25" w:after="0"/>
        <w:ind w:left="0"/>
        <w:jc w:val="both"/>
        <w:textAlignment w:val="auto"/>
      </w:pPr>
      <w:r>
        <w:rPr>
          <w:rFonts w:ascii="Times New Roman"/>
          <w:b w:val="false"/>
          <w:i w:val="false"/>
          <w:color w:val="000000"/>
          <w:sz w:val="24"/>
          <w:lang w:val="pl-Pl"/>
        </w:rPr>
        <w:t>3) przedstawia politykę mocarstw wobec sprawy polskiej w czasie II wojny światowej.</w:t>
      </w:r>
    </w:p>
    <w:p>
      <w:pPr>
        <w:spacing w:before="25" w:after="0"/>
        <w:ind w:left="0"/>
        <w:jc w:val="both"/>
        <w:textAlignment w:val="auto"/>
      </w:pPr>
      <w:r>
        <w:rPr>
          <w:rFonts w:ascii="Times New Roman"/>
          <w:b w:val="false"/>
          <w:i w:val="false"/>
          <w:color w:val="000000"/>
          <w:sz w:val="24"/>
          <w:lang w:val="pl-Pl"/>
        </w:rPr>
        <w:t>XXXVI. Świat po II wojnie światowej. Uczeń:</w:t>
      </w:r>
    </w:p>
    <w:p>
      <w:pPr>
        <w:spacing w:before="25" w:after="0"/>
        <w:ind w:left="0"/>
        <w:jc w:val="both"/>
        <w:textAlignment w:val="auto"/>
      </w:pPr>
      <w:r>
        <w:rPr>
          <w:rFonts w:ascii="Times New Roman"/>
          <w:b w:val="false"/>
          <w:i w:val="false"/>
          <w:color w:val="000000"/>
          <w:sz w:val="24"/>
          <w:lang w:val="pl-Pl"/>
        </w:rPr>
        <w:t>1) charakteryzuje bezpośrednie skutki II wojny światowej, wyróżniając następstwa polityczne, społeczne, gospodarcze i kulturowe, z uwzględnieniem powstania Organizacji Narodów Zjednoczonych;</w:t>
      </w:r>
    </w:p>
    <w:p>
      <w:pPr>
        <w:spacing w:before="25" w:after="0"/>
        <w:ind w:left="0"/>
        <w:jc w:val="both"/>
        <w:textAlignment w:val="auto"/>
      </w:pPr>
      <w:r>
        <w:rPr>
          <w:rFonts w:ascii="Times New Roman"/>
          <w:b w:val="false"/>
          <w:i w:val="false"/>
          <w:color w:val="000000"/>
          <w:sz w:val="24"/>
          <w:lang w:val="pl-Pl"/>
        </w:rPr>
        <w:t>2) wyjaśnia przyczyny i skutki rozpadu koalicji antyhitlerowskiej oraz opisuje początki zimnej wojny;</w:t>
      </w:r>
    </w:p>
    <w:p>
      <w:pPr>
        <w:spacing w:before="25" w:after="0"/>
        <w:ind w:left="0"/>
        <w:jc w:val="both"/>
        <w:textAlignment w:val="auto"/>
      </w:pPr>
      <w:r>
        <w:rPr>
          <w:rFonts w:ascii="Times New Roman"/>
          <w:b w:val="false"/>
          <w:i w:val="false"/>
          <w:color w:val="000000"/>
          <w:sz w:val="24"/>
          <w:lang w:val="pl-Pl"/>
        </w:rPr>
        <w:t>3) opisuje okoliczności powstania NRD i RFN;</w:t>
      </w:r>
    </w:p>
    <w:p>
      <w:pPr>
        <w:spacing w:before="25" w:after="0"/>
        <w:ind w:left="0"/>
        <w:jc w:val="both"/>
        <w:textAlignment w:val="auto"/>
      </w:pPr>
      <w:r>
        <w:rPr>
          <w:rFonts w:ascii="Times New Roman"/>
          <w:b w:val="false"/>
          <w:i w:val="false"/>
          <w:color w:val="000000"/>
          <w:sz w:val="24"/>
          <w:lang w:val="pl-Pl"/>
        </w:rPr>
        <w:t>4) wskazuje na mapie państwa NATO i Układu Warszawskiego, charakteryzując oba bloki polityczno-wojskowe;</w:t>
      </w:r>
    </w:p>
    <w:p>
      <w:pPr>
        <w:spacing w:before="25" w:after="0"/>
        <w:ind w:left="0"/>
        <w:jc w:val="both"/>
        <w:textAlignment w:val="auto"/>
      </w:pPr>
      <w:r>
        <w:rPr>
          <w:rFonts w:ascii="Times New Roman"/>
          <w:b w:val="false"/>
          <w:i w:val="false"/>
          <w:color w:val="000000"/>
          <w:sz w:val="24"/>
          <w:lang w:val="pl-Pl"/>
        </w:rPr>
        <w:t>5) omawia sytuację w ZSRS i państwach jego strefy wpływów z uwzględnieniem wydarzeń na Węgrzech w 1956 r. i w Czechosłowacji w 1968 r.;</w:t>
      </w:r>
    </w:p>
    <w:p>
      <w:pPr>
        <w:spacing w:before="25" w:after="0"/>
        <w:ind w:left="0"/>
        <w:jc w:val="both"/>
        <w:textAlignment w:val="auto"/>
      </w:pPr>
      <w:r>
        <w:rPr>
          <w:rFonts w:ascii="Times New Roman"/>
          <w:b w:val="false"/>
          <w:i w:val="false"/>
          <w:color w:val="000000"/>
          <w:sz w:val="24"/>
          <w:lang w:val="pl-Pl"/>
        </w:rPr>
        <w:t>6) określa przyczyny, umieszcza w czasie i przestrzeni procesy dekolonizacyjne i ocenia ich następstwa;</w:t>
      </w:r>
    </w:p>
    <w:p>
      <w:pPr>
        <w:spacing w:before="25" w:after="0"/>
        <w:ind w:left="0"/>
        <w:jc w:val="both"/>
        <w:textAlignment w:val="auto"/>
      </w:pPr>
      <w:r>
        <w:rPr>
          <w:rFonts w:ascii="Times New Roman"/>
          <w:b w:val="false"/>
          <w:i w:val="false"/>
          <w:color w:val="000000"/>
          <w:sz w:val="24"/>
          <w:lang w:val="pl-Pl"/>
        </w:rPr>
        <w:t>7) wymienia konflikty doby zimnej wojny, w tym wojny w Korei, Wietnamie i Afganistanie oraz omawia skutki blokady Berlina i kryzysu kubańskiego;</w:t>
      </w:r>
    </w:p>
    <w:p>
      <w:pPr>
        <w:spacing w:before="25" w:after="0"/>
        <w:ind w:left="0"/>
        <w:jc w:val="both"/>
        <w:textAlignment w:val="auto"/>
      </w:pPr>
      <w:r>
        <w:rPr>
          <w:rFonts w:ascii="Times New Roman"/>
          <w:b w:val="false"/>
          <w:i w:val="false"/>
          <w:color w:val="000000"/>
          <w:sz w:val="24"/>
          <w:lang w:val="pl-Pl"/>
        </w:rPr>
        <w:t>8) opisuje przebieg konfliktu na Bliskim Wschodzie;</w:t>
      </w:r>
    </w:p>
    <w:p>
      <w:pPr>
        <w:spacing w:before="25" w:after="0"/>
        <w:ind w:left="0"/>
        <w:jc w:val="both"/>
        <w:textAlignment w:val="auto"/>
      </w:pPr>
      <w:r>
        <w:rPr>
          <w:rFonts w:ascii="Times New Roman"/>
          <w:b w:val="false"/>
          <w:i w:val="false"/>
          <w:color w:val="000000"/>
          <w:sz w:val="24"/>
          <w:lang w:val="pl-Pl"/>
        </w:rPr>
        <w:t>9) omawia przemiany w Chinach po II wojnie światowej;</w:t>
      </w:r>
    </w:p>
    <w:p>
      <w:pPr>
        <w:spacing w:before="25" w:after="0"/>
        <w:ind w:left="0"/>
        <w:jc w:val="both"/>
        <w:textAlignment w:val="auto"/>
      </w:pPr>
      <w:r>
        <w:rPr>
          <w:rFonts w:ascii="Times New Roman"/>
          <w:b w:val="false"/>
          <w:i w:val="false"/>
          <w:color w:val="000000"/>
          <w:sz w:val="24"/>
          <w:lang w:val="pl-Pl"/>
        </w:rPr>
        <w:t>10) wyjaśnia przyczyny oraz lokalizuje w czasie i przestrzeni proces rozpadu ZSRS na przełomie lat 80. i 90., a także wyjaśnia jego następstwa;</w:t>
      </w:r>
    </w:p>
    <w:p>
      <w:pPr>
        <w:spacing w:before="25" w:after="0"/>
        <w:ind w:left="0"/>
        <w:jc w:val="both"/>
        <w:textAlignment w:val="auto"/>
      </w:pPr>
      <w:r>
        <w:rPr>
          <w:rFonts w:ascii="Times New Roman"/>
          <w:b w:val="false"/>
          <w:i w:val="false"/>
          <w:color w:val="000000"/>
          <w:sz w:val="24"/>
          <w:lang w:val="pl-Pl"/>
        </w:rPr>
        <w:t>11) charakteryzuje przemiany społeczno-polityczne w Europie Środkowo-Wschodniej w latach 1989-1991;</w:t>
      </w:r>
    </w:p>
    <w:p>
      <w:pPr>
        <w:spacing w:before="25" w:after="0"/>
        <w:ind w:left="0"/>
        <w:jc w:val="both"/>
        <w:textAlignment w:val="auto"/>
      </w:pPr>
      <w:r>
        <w:rPr>
          <w:rFonts w:ascii="Times New Roman"/>
          <w:b w:val="false"/>
          <w:i w:val="false"/>
          <w:color w:val="000000"/>
          <w:sz w:val="24"/>
          <w:lang w:val="pl-Pl"/>
        </w:rPr>
        <w:t>12) przedstawia cele i główne etapy rozwoju Unii Europejskiej;</w:t>
      </w:r>
    </w:p>
    <w:p>
      <w:pPr>
        <w:spacing w:before="25" w:after="0"/>
        <w:ind w:left="0"/>
        <w:jc w:val="both"/>
        <w:textAlignment w:val="auto"/>
      </w:pPr>
      <w:r>
        <w:rPr>
          <w:rFonts w:ascii="Times New Roman"/>
          <w:b w:val="false"/>
          <w:i w:val="false"/>
          <w:color w:val="000000"/>
          <w:sz w:val="24"/>
          <w:lang w:val="pl-Pl"/>
        </w:rPr>
        <w:t>13) opisuje najważniejsze przemiany kulturowe i społeczne po II wojnie światowej.</w:t>
      </w:r>
    </w:p>
    <w:p>
      <w:pPr>
        <w:spacing w:before="25" w:after="0"/>
        <w:ind w:left="0"/>
        <w:jc w:val="both"/>
        <w:textAlignment w:val="auto"/>
      </w:pPr>
      <w:r>
        <w:rPr>
          <w:rFonts w:ascii="Times New Roman"/>
          <w:b w:val="false"/>
          <w:i w:val="false"/>
          <w:color w:val="000000"/>
          <w:sz w:val="24"/>
          <w:lang w:val="pl-Pl"/>
        </w:rPr>
        <w:t>XXXVII. Początki komunizmu w Polsce. Uczeń:</w:t>
      </w:r>
    </w:p>
    <w:p>
      <w:pPr>
        <w:spacing w:before="25" w:after="0"/>
        <w:ind w:left="0"/>
        <w:jc w:val="both"/>
        <w:textAlignment w:val="auto"/>
      </w:pPr>
      <w:r>
        <w:rPr>
          <w:rFonts w:ascii="Times New Roman"/>
          <w:b w:val="false"/>
          <w:i w:val="false"/>
          <w:color w:val="000000"/>
          <w:sz w:val="24"/>
          <w:lang w:val="pl-Pl"/>
        </w:rPr>
        <w:t>1) przedstawia okoliczności przejęcia władzy w Polsce przez komunistów (rola Polskiego Komitetu Wyzwolenia Narodowego, referendum ludowe, wybory w 1947 r.);</w:t>
      </w:r>
    </w:p>
    <w:p>
      <w:pPr>
        <w:spacing w:before="25" w:after="0"/>
        <w:ind w:left="0"/>
        <w:jc w:val="both"/>
        <w:textAlignment w:val="auto"/>
      </w:pPr>
      <w:r>
        <w:rPr>
          <w:rFonts w:ascii="Times New Roman"/>
          <w:b w:val="false"/>
          <w:i w:val="false"/>
          <w:color w:val="000000"/>
          <w:sz w:val="24"/>
          <w:lang w:val="pl-Pl"/>
        </w:rPr>
        <w:t>2) charakteryzuje postawy Polaków wobec nowych władz ze szczególnym uwzględnieniem oporu zbrojnego (żołnierze niezłomni [wyklęci]).</w:t>
      </w:r>
    </w:p>
    <w:p>
      <w:pPr>
        <w:spacing w:before="25" w:after="0"/>
        <w:ind w:left="0"/>
        <w:jc w:val="both"/>
        <w:textAlignment w:val="auto"/>
      </w:pPr>
      <w:r>
        <w:rPr>
          <w:rFonts w:ascii="Times New Roman"/>
          <w:b w:val="false"/>
          <w:i w:val="false"/>
          <w:color w:val="000000"/>
          <w:sz w:val="24"/>
          <w:lang w:val="pl-Pl"/>
        </w:rPr>
        <w:t>XXXVIII. Stalinizm w Polsce i jego skutki. Uczeń:</w:t>
      </w:r>
    </w:p>
    <w:p>
      <w:pPr>
        <w:spacing w:before="25" w:after="0"/>
        <w:ind w:left="0"/>
        <w:jc w:val="both"/>
        <w:textAlignment w:val="auto"/>
      </w:pPr>
      <w:r>
        <w:rPr>
          <w:rFonts w:ascii="Times New Roman"/>
          <w:b w:val="false"/>
          <w:i w:val="false"/>
          <w:color w:val="000000"/>
          <w:sz w:val="24"/>
          <w:lang w:val="pl-Pl"/>
        </w:rPr>
        <w:t>1) przedstawia przemiany ustrojowe, gospodarczo-społeczne i kulturowe w okresie stalinizmu;</w:t>
      </w:r>
    </w:p>
    <w:p>
      <w:pPr>
        <w:spacing w:before="25" w:after="0"/>
        <w:ind w:left="0"/>
        <w:jc w:val="both"/>
        <w:textAlignment w:val="auto"/>
      </w:pPr>
      <w:r>
        <w:rPr>
          <w:rFonts w:ascii="Times New Roman"/>
          <w:b w:val="false"/>
          <w:i w:val="false"/>
          <w:color w:val="000000"/>
          <w:sz w:val="24"/>
          <w:lang w:val="pl-Pl"/>
        </w:rPr>
        <w:t>2) omawia system terroru stalinowskiego w Polsce i ocenia jego skutki;</w:t>
      </w:r>
    </w:p>
    <w:p>
      <w:pPr>
        <w:spacing w:before="25" w:after="0"/>
        <w:ind w:left="0"/>
        <w:jc w:val="both"/>
        <w:textAlignment w:val="auto"/>
      </w:pPr>
      <w:r>
        <w:rPr>
          <w:rFonts w:ascii="Times New Roman"/>
          <w:b w:val="false"/>
          <w:i w:val="false"/>
          <w:color w:val="000000"/>
          <w:sz w:val="24"/>
          <w:lang w:val="pl-Pl"/>
        </w:rPr>
        <w:t>3) wyjaśnia przyczyny i skutki poznańskiego czerwca 1956 r. (powstanie poznańskie) oraz znaczenie wydarzeń październikowych 1956 r.</w:t>
      </w:r>
    </w:p>
    <w:p>
      <w:pPr>
        <w:spacing w:before="25" w:after="0"/>
        <w:ind w:left="0"/>
        <w:jc w:val="both"/>
        <w:textAlignment w:val="auto"/>
      </w:pPr>
      <w:r>
        <w:rPr>
          <w:rFonts w:ascii="Times New Roman"/>
          <w:b w:val="false"/>
          <w:i w:val="false"/>
          <w:color w:val="000000"/>
          <w:sz w:val="24"/>
          <w:lang w:val="pl-Pl"/>
        </w:rPr>
        <w:t>XXXIX. Polska w latach 1957-1981. Uczeń:</w:t>
      </w:r>
    </w:p>
    <w:p>
      <w:pPr>
        <w:spacing w:before="25" w:after="0"/>
        <w:ind w:left="0"/>
        <w:jc w:val="both"/>
        <w:textAlignment w:val="auto"/>
      </w:pPr>
      <w:r>
        <w:rPr>
          <w:rFonts w:ascii="Times New Roman"/>
          <w:b w:val="false"/>
          <w:i w:val="false"/>
          <w:color w:val="000000"/>
          <w:sz w:val="24"/>
          <w:lang w:val="pl-Pl"/>
        </w:rPr>
        <w:t>1) opisuje system władzy w latach 60. i 70. w PRL i formy uzależnienia od ZSRS;</w:t>
      </w:r>
    </w:p>
    <w:p>
      <w:pPr>
        <w:spacing w:before="25" w:after="0"/>
        <w:ind w:left="0"/>
        <w:jc w:val="both"/>
        <w:textAlignment w:val="auto"/>
      </w:pPr>
      <w:r>
        <w:rPr>
          <w:rFonts w:ascii="Times New Roman"/>
          <w:b w:val="false"/>
          <w:i w:val="false"/>
          <w:color w:val="000000"/>
          <w:sz w:val="24"/>
          <w:lang w:val="pl-Pl"/>
        </w:rPr>
        <w:t>2) charakteryzuje realia życia społecznego i kulturalnego z uwzględnieniem specyfiki czasów gomułkowskich i gierkowskich;</w:t>
      </w:r>
    </w:p>
    <w:p>
      <w:pPr>
        <w:spacing w:before="25" w:after="0"/>
        <w:ind w:left="0"/>
        <w:jc w:val="both"/>
        <w:textAlignment w:val="auto"/>
      </w:pPr>
      <w:r>
        <w:rPr>
          <w:rFonts w:ascii="Times New Roman"/>
          <w:b w:val="false"/>
          <w:i w:val="false"/>
          <w:color w:val="000000"/>
          <w:sz w:val="24"/>
          <w:lang w:val="pl-Pl"/>
        </w:rPr>
        <w:t>3) przedstawia i sytuuje w czasie różnorodność przyczyn kryzysów społecznych w latach 1968, 1970, 1976 i ich konsekwencje;</w:t>
      </w:r>
    </w:p>
    <w:p>
      <w:pPr>
        <w:spacing w:before="25" w:after="0"/>
        <w:ind w:left="0"/>
        <w:jc w:val="both"/>
        <w:textAlignment w:val="auto"/>
      </w:pPr>
      <w:r>
        <w:rPr>
          <w:rFonts w:ascii="Times New Roman"/>
          <w:b w:val="false"/>
          <w:i w:val="false"/>
          <w:color w:val="000000"/>
          <w:sz w:val="24"/>
          <w:lang w:val="pl-Pl"/>
        </w:rPr>
        <w:t>4) wyjaśnia znaczenie roli Kościoła katolickiego dla stosunków politycznych i społecznych;</w:t>
      </w:r>
    </w:p>
    <w:p>
      <w:pPr>
        <w:spacing w:before="25" w:after="0"/>
        <w:ind w:left="0"/>
        <w:jc w:val="both"/>
        <w:textAlignment w:val="auto"/>
      </w:pPr>
      <w:r>
        <w:rPr>
          <w:rFonts w:ascii="Times New Roman"/>
          <w:b w:val="false"/>
          <w:i w:val="false"/>
          <w:color w:val="000000"/>
          <w:sz w:val="24"/>
          <w:lang w:val="pl-Pl"/>
        </w:rPr>
        <w:t>5) opisuje narodziny i działania opozycji politycznej w latach 1976-1980;</w:t>
      </w:r>
    </w:p>
    <w:p>
      <w:pPr>
        <w:spacing w:before="25" w:after="0"/>
        <w:ind w:left="0"/>
        <w:jc w:val="both"/>
        <w:textAlignment w:val="auto"/>
      </w:pPr>
      <w:r>
        <w:rPr>
          <w:rFonts w:ascii="Times New Roman"/>
          <w:b w:val="false"/>
          <w:i w:val="false"/>
          <w:color w:val="000000"/>
          <w:sz w:val="24"/>
          <w:lang w:val="pl-Pl"/>
        </w:rPr>
        <w:t>6) przedstawia rolę Jana Pawła II i ocenia jego wpływ na przemiany społeczne i polityczne;</w:t>
      </w:r>
    </w:p>
    <w:p>
      <w:pPr>
        <w:spacing w:before="25" w:after="0"/>
        <w:ind w:left="0"/>
        <w:jc w:val="both"/>
        <w:textAlignment w:val="auto"/>
      </w:pPr>
      <w:r>
        <w:rPr>
          <w:rFonts w:ascii="Times New Roman"/>
          <w:b w:val="false"/>
          <w:i w:val="false"/>
          <w:color w:val="000000"/>
          <w:sz w:val="24"/>
          <w:lang w:val="pl-Pl"/>
        </w:rPr>
        <w:t>7) wyjaśnia przyczyny i następstwa strajków sierpniowych w 1980 r.;</w:t>
      </w:r>
    </w:p>
    <w:p>
      <w:pPr>
        <w:spacing w:before="25" w:after="0"/>
        <w:ind w:left="0"/>
        <w:jc w:val="both"/>
        <w:textAlignment w:val="auto"/>
      </w:pPr>
      <w:r>
        <w:rPr>
          <w:rFonts w:ascii="Times New Roman"/>
          <w:b w:val="false"/>
          <w:i w:val="false"/>
          <w:color w:val="000000"/>
          <w:sz w:val="24"/>
          <w:lang w:val="pl-Pl"/>
        </w:rPr>
        <w:t>8) charakteryzuje ruch społeczny "Solidarność".</w:t>
      </w:r>
    </w:p>
    <w:p>
      <w:pPr>
        <w:spacing w:before="25" w:after="0"/>
        <w:ind w:left="0"/>
        <w:jc w:val="both"/>
        <w:textAlignment w:val="auto"/>
      </w:pPr>
      <w:r>
        <w:rPr>
          <w:rFonts w:ascii="Times New Roman"/>
          <w:b w:val="false"/>
          <w:i w:val="false"/>
          <w:color w:val="000000"/>
          <w:sz w:val="24"/>
          <w:lang w:val="pl-Pl"/>
        </w:rPr>
        <w:t>XL. Dekada 1981-1989. Uczeń:</w:t>
      </w:r>
    </w:p>
    <w:p>
      <w:pPr>
        <w:spacing w:before="25" w:after="0"/>
        <w:ind w:left="0"/>
        <w:jc w:val="both"/>
        <w:textAlignment w:val="auto"/>
      </w:pPr>
      <w:r>
        <w:rPr>
          <w:rFonts w:ascii="Times New Roman"/>
          <w:b w:val="false"/>
          <w:i w:val="false"/>
          <w:color w:val="000000"/>
          <w:sz w:val="24"/>
          <w:lang w:val="pl-Pl"/>
        </w:rPr>
        <w:t>1) wyjaśnia przyczyny wprowadzenia stanu wojennego, opisuje jego przebieg i konsekwencje;</w:t>
      </w:r>
    </w:p>
    <w:p>
      <w:pPr>
        <w:spacing w:before="25" w:after="0"/>
        <w:ind w:left="0"/>
        <w:jc w:val="both"/>
        <w:textAlignment w:val="auto"/>
      </w:pPr>
      <w:r>
        <w:rPr>
          <w:rFonts w:ascii="Times New Roman"/>
          <w:b w:val="false"/>
          <w:i w:val="false"/>
          <w:color w:val="000000"/>
          <w:sz w:val="24"/>
          <w:lang w:val="pl-Pl"/>
        </w:rPr>
        <w:t>2) przedstawia postawy Polaków wobec stanu wojennego, fenomen oporu społecznego;</w:t>
      </w:r>
    </w:p>
    <w:p>
      <w:pPr>
        <w:spacing w:before="25" w:after="0"/>
        <w:ind w:left="0"/>
        <w:jc w:val="both"/>
        <w:textAlignment w:val="auto"/>
      </w:pPr>
      <w:r>
        <w:rPr>
          <w:rFonts w:ascii="Times New Roman"/>
          <w:b w:val="false"/>
          <w:i w:val="false"/>
          <w:color w:val="000000"/>
          <w:sz w:val="24"/>
          <w:lang w:val="pl-Pl"/>
        </w:rPr>
        <w:t>3) wyjaśnia przyczyny zawarcia porozumienia "okrągłego stołu", przedstawia jego głównych uczestników i opisuje postanowienia.</w:t>
      </w:r>
    </w:p>
    <w:p>
      <w:pPr>
        <w:spacing w:before="25" w:after="0"/>
        <w:ind w:left="0"/>
        <w:jc w:val="both"/>
        <w:textAlignment w:val="auto"/>
      </w:pPr>
      <w:r>
        <w:rPr>
          <w:rFonts w:ascii="Times New Roman"/>
          <w:b w:val="false"/>
          <w:i w:val="false"/>
          <w:color w:val="000000"/>
          <w:sz w:val="24"/>
          <w:lang w:val="pl-Pl"/>
        </w:rPr>
        <w:t>XLI. Narodziny III Rzeczypospolitej. Uczeń:</w:t>
      </w:r>
    </w:p>
    <w:p>
      <w:pPr>
        <w:spacing w:before="25" w:after="0"/>
        <w:ind w:left="0"/>
        <w:jc w:val="both"/>
        <w:textAlignment w:val="auto"/>
      </w:pPr>
      <w:r>
        <w:rPr>
          <w:rFonts w:ascii="Times New Roman"/>
          <w:b w:val="false"/>
          <w:i w:val="false"/>
          <w:color w:val="000000"/>
          <w:sz w:val="24"/>
          <w:lang w:val="pl-Pl"/>
        </w:rPr>
        <w:t>1) opisuje kluczowe przemiany ustrojowe w latach 1989-1997;</w:t>
      </w:r>
    </w:p>
    <w:p>
      <w:pPr>
        <w:spacing w:before="25" w:after="0"/>
        <w:ind w:left="0"/>
        <w:jc w:val="both"/>
        <w:textAlignment w:val="auto"/>
      </w:pPr>
      <w:r>
        <w:rPr>
          <w:rFonts w:ascii="Times New Roman"/>
          <w:b w:val="false"/>
          <w:i w:val="false"/>
          <w:color w:val="000000"/>
          <w:sz w:val="24"/>
          <w:lang w:val="pl-Pl"/>
        </w:rPr>
        <w:t>2) charakteryzuje przemiany społeczno-polityczne, gospodarcze i kulturowe lat 90.;</w:t>
      </w:r>
    </w:p>
    <w:p>
      <w:pPr>
        <w:spacing w:before="25" w:after="0"/>
        <w:ind w:left="0"/>
        <w:jc w:val="both"/>
        <w:textAlignment w:val="auto"/>
      </w:pPr>
      <w:r>
        <w:rPr>
          <w:rFonts w:ascii="Times New Roman"/>
          <w:b w:val="false"/>
          <w:i w:val="false"/>
          <w:color w:val="000000"/>
          <w:sz w:val="24"/>
          <w:lang w:val="pl-Pl"/>
        </w:rPr>
        <w:t>3) wyjaśnia przyczyny napięć społecznych.</w:t>
      </w:r>
    </w:p>
    <w:p>
      <w:pPr>
        <w:spacing w:before="25" w:after="0"/>
        <w:ind w:left="0"/>
        <w:jc w:val="both"/>
        <w:textAlignment w:val="auto"/>
      </w:pPr>
      <w:r>
        <w:rPr>
          <w:rFonts w:ascii="Times New Roman"/>
          <w:b w:val="false"/>
          <w:i w:val="false"/>
          <w:color w:val="000000"/>
          <w:sz w:val="24"/>
          <w:lang w:val="pl-Pl"/>
        </w:rPr>
        <w:t>XLII. Miejsce Polski w świecie współczesnym. Uczeń:</w:t>
      </w:r>
    </w:p>
    <w:p>
      <w:pPr>
        <w:spacing w:before="25" w:after="0"/>
        <w:ind w:left="0"/>
        <w:jc w:val="both"/>
        <w:textAlignment w:val="auto"/>
      </w:pPr>
      <w:r>
        <w:rPr>
          <w:rFonts w:ascii="Times New Roman"/>
          <w:b w:val="false"/>
          <w:i w:val="false"/>
          <w:color w:val="000000"/>
          <w:sz w:val="24"/>
          <w:lang w:val="pl-Pl"/>
        </w:rPr>
        <w:t>1) przedstawia i sytuuje w czasie i przestrzeni proces rozpadu Układu Warszawskiego i odzyskanie suwerenności przez Polskę;</w:t>
      </w:r>
    </w:p>
    <w:p>
      <w:pPr>
        <w:spacing w:before="25" w:after="0"/>
        <w:ind w:left="0"/>
        <w:jc w:val="both"/>
        <w:textAlignment w:val="auto"/>
      </w:pPr>
      <w:r>
        <w:rPr>
          <w:rFonts w:ascii="Times New Roman"/>
          <w:b w:val="false"/>
          <w:i w:val="false"/>
          <w:color w:val="000000"/>
          <w:sz w:val="24"/>
          <w:lang w:val="pl-Pl"/>
        </w:rPr>
        <w:t>2) wyjaśnia przyczyny i znaczenie przystąpienia Polski do NATO w 1999 r.;</w:t>
      </w:r>
    </w:p>
    <w:p>
      <w:pPr>
        <w:spacing w:before="25" w:after="0"/>
        <w:ind w:left="0"/>
        <w:jc w:val="both"/>
        <w:textAlignment w:val="auto"/>
      </w:pPr>
      <w:r>
        <w:rPr>
          <w:rFonts w:ascii="Times New Roman"/>
          <w:b w:val="false"/>
          <w:i w:val="false"/>
          <w:color w:val="000000"/>
          <w:sz w:val="24"/>
          <w:lang w:val="pl-Pl"/>
        </w:rPr>
        <w:t>3) wyjaśnia przyczyny i znaczenie przystąpienia Polski do Unii Europejskiej w 2004 r.</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z historii mają charakter poznawczy i kształcący w zakresie możliwości związanych z wiekiem uczniów. Treści nauczania koncentrują się na najważniejszych elementach dziedzictwa przeszłości, jednakże ze szczególnym uwzględnieniem dziejów ojczystych. Uczeń klasy IV zostaje wprowadzony w kształcenie historyczne zarówno przez poznawanie losów własnej rodziny, jak i prezentację sylwetek wybitnych polskich postaci historycznych. Nauczyciel powinien tak wykorzystywać materiał, aby historię Polski przedstawiać przez cykl trafiających do wyobraźni ucznia "obrazów", przedstawiających bohaterów narodowych, którzy podejmują konkretne działania przynoszące doniosłe rezultaty. Uczeń zdobywa w ten sposób wiedzę o najważniejszych osobach i wydarzeniach w polskiej historii, jednocześnie umacniając więź z miejscem zamieszkania i z krajem ojczystym, wyzwalając w sobie poczucie odpowiedzialności za dorobek minionych wieków.</w:t>
      </w:r>
    </w:p>
    <w:p>
      <w:pPr>
        <w:spacing w:before="25" w:after="0"/>
        <w:ind w:left="0"/>
        <w:jc w:val="both"/>
        <w:textAlignment w:val="auto"/>
      </w:pPr>
      <w:r>
        <w:rPr>
          <w:rFonts w:ascii="Times New Roman"/>
          <w:b w:val="false"/>
          <w:i w:val="false"/>
          <w:color w:val="000000"/>
          <w:sz w:val="24"/>
          <w:lang w:val="pl-Pl"/>
        </w:rPr>
        <w:t>Realizacja treści i wymagań od klasy V do klasy VIII jest następująca:</w:t>
      </w:r>
    </w:p>
    <w:p>
      <w:pPr>
        <w:spacing w:before="25" w:after="0"/>
        <w:ind w:left="0"/>
        <w:jc w:val="both"/>
        <w:textAlignment w:val="auto"/>
      </w:pPr>
      <w:r>
        <w:rPr>
          <w:rFonts w:ascii="Times New Roman"/>
          <w:b w:val="false"/>
          <w:i w:val="false"/>
          <w:color w:val="000000"/>
          <w:sz w:val="24"/>
          <w:lang w:val="pl-Pl"/>
        </w:rPr>
        <w:t>1) klasa V - działy od I do VII;</w:t>
      </w:r>
    </w:p>
    <w:p>
      <w:pPr>
        <w:spacing w:before="25" w:after="0"/>
        <w:ind w:left="0"/>
        <w:jc w:val="both"/>
        <w:textAlignment w:val="auto"/>
      </w:pPr>
      <w:r>
        <w:rPr>
          <w:rFonts w:ascii="Times New Roman"/>
          <w:b w:val="false"/>
          <w:i w:val="false"/>
          <w:color w:val="000000"/>
          <w:sz w:val="24"/>
          <w:lang w:val="pl-Pl"/>
        </w:rPr>
        <w:t>2) klasa VI - działy od VIII do XVIII;</w:t>
      </w:r>
    </w:p>
    <w:p>
      <w:pPr>
        <w:spacing w:before="25" w:after="0"/>
        <w:ind w:left="0"/>
        <w:jc w:val="both"/>
        <w:textAlignment w:val="auto"/>
      </w:pPr>
      <w:r>
        <w:rPr>
          <w:rFonts w:ascii="Times New Roman"/>
          <w:b w:val="false"/>
          <w:i w:val="false"/>
          <w:color w:val="000000"/>
          <w:sz w:val="24"/>
          <w:lang w:val="pl-Pl"/>
        </w:rPr>
        <w:t>3) klasa VII - działy od XIX do XXXI;</w:t>
      </w:r>
    </w:p>
    <w:p>
      <w:pPr>
        <w:spacing w:before="25" w:after="0"/>
        <w:ind w:left="0"/>
        <w:jc w:val="both"/>
        <w:textAlignment w:val="auto"/>
      </w:pPr>
      <w:r>
        <w:rPr>
          <w:rFonts w:ascii="Times New Roman"/>
          <w:b w:val="false"/>
          <w:i w:val="false"/>
          <w:color w:val="000000"/>
          <w:sz w:val="24"/>
          <w:lang w:val="pl-Pl"/>
        </w:rPr>
        <w:t>4) klasa VIII - działy od XXXII do XLII.</w:t>
      </w:r>
    </w:p>
    <w:p>
      <w:pPr>
        <w:spacing w:before="25" w:after="0"/>
        <w:ind w:left="0"/>
        <w:jc w:val="both"/>
        <w:textAlignment w:val="auto"/>
      </w:pPr>
      <w:r>
        <w:rPr>
          <w:rFonts w:ascii="Times New Roman"/>
          <w:b w:val="false"/>
          <w:i w:val="false"/>
          <w:color w:val="000000"/>
          <w:sz w:val="24"/>
          <w:lang w:val="pl-Pl"/>
        </w:rPr>
        <w:t>Na plan pierwszy na każdym etapie edukacyjnym w szkole podstawowej powinno wysuwać się kształtowanie i rozwijanie postawy patriotycznej, przy jednoczesnym poszanowaniu dla dorobku innych narodów. Rozwiązanie propedeutyczne zastosowane w klasie IV w kolejnych klasach przechodzi w chronologiczny układ opisu biegu dziejów. Podstawa programowa nie zawiera skodyfikowanego zapisu wydarzeń i dat, zaś obok wymienionych w niej postaci mogą być uwzględnione także inne.</w:t>
      </w:r>
    </w:p>
    <w:p>
      <w:pPr>
        <w:spacing w:before="25" w:after="0"/>
        <w:ind w:left="0"/>
        <w:jc w:val="both"/>
        <w:textAlignment w:val="auto"/>
      </w:pPr>
      <w:r>
        <w:rPr>
          <w:rFonts w:ascii="Times New Roman"/>
          <w:b w:val="false"/>
          <w:i w:val="false"/>
          <w:color w:val="000000"/>
          <w:sz w:val="24"/>
          <w:lang w:val="pl-Pl"/>
        </w:rPr>
        <w:t>Zastosowane w procesie dydaktycznym różnorodne metody nauczania i środki dydaktyczne powinny być dostosowane do możliwości wiekowych uczniów oraz ich indywidualnych potrzeb. Powinny to być zarówno klasyczne metody, jak: opis, pogadanka czy wykład, jak i metody aktywizujące, oparte na działaniu, np. przygotowanie prezentacji komputerowych, zajęcia z tablicą interaktywną, tworzenie programów multimedialnych, filmy, praca z mapą, gry dydaktyczne, inscenizacje, przedstawienia. Dodatkowo ważne jest, aby w procesie nauczania wykorzystywać, w miarę istniejących możliwości, takie formy, jak: wycieczki do muzeów, miejsc pamięci, korzystanie z rekonstrukcji historycznych, spotkania z ciekawymi ludźmi/świadkami historii, wreszcie - sięganie po propozycje dydaktyczne, którymi dysponują zarówno fundacje (takie jak np. Ośrodek KARTA, Ośrodek "Pamięć i Przyszłość", Centrum Turystyki Kulturowej TRAKT), jak również Instytut Pamięci Narodowej.</w:t>
      </w:r>
    </w:p>
    <w:p>
      <w:pPr>
        <w:spacing w:before="25" w:after="0"/>
        <w:ind w:left="0"/>
        <w:jc w:val="center"/>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i rozumienie. Uczeń:</w:t>
      </w:r>
    </w:p>
    <w:p>
      <w:pPr>
        <w:spacing w:before="25" w:after="0"/>
        <w:ind w:left="0"/>
        <w:jc w:val="both"/>
        <w:textAlignment w:val="auto"/>
      </w:pPr>
      <w:r>
        <w:rPr>
          <w:rFonts w:ascii="Times New Roman"/>
          <w:b w:val="false"/>
          <w:i w:val="false"/>
          <w:color w:val="000000"/>
          <w:sz w:val="24"/>
          <w:lang w:val="pl-Pl"/>
        </w:rPr>
        <w:t>1) wyjaśnia podstawowe prawidłowości życia społecznego, w tym funkcjonowania grup społecznych oraz społeczności lokalnej i regionalnej oraz wspólnoty etnicznej i państwowej;</w:t>
      </w:r>
    </w:p>
    <w:p>
      <w:pPr>
        <w:spacing w:before="25" w:after="0"/>
        <w:ind w:left="0"/>
        <w:jc w:val="both"/>
        <w:textAlignment w:val="auto"/>
      </w:pPr>
      <w:r>
        <w:rPr>
          <w:rFonts w:ascii="Times New Roman"/>
          <w:b w:val="false"/>
          <w:i w:val="false"/>
          <w:color w:val="000000"/>
          <w:sz w:val="24"/>
          <w:lang w:val="pl-Pl"/>
        </w:rPr>
        <w:t>2) uzasadnia znaczenie procedur demokratycznych i stosuje je w życiu szkoły oraz grup, w których uczestniczy;</w:t>
      </w:r>
    </w:p>
    <w:p>
      <w:pPr>
        <w:spacing w:before="25" w:after="0"/>
        <w:ind w:left="0"/>
        <w:jc w:val="both"/>
        <w:textAlignment w:val="auto"/>
      </w:pPr>
      <w:r>
        <w:rPr>
          <w:rFonts w:ascii="Times New Roman"/>
          <w:b w:val="false"/>
          <w:i w:val="false"/>
          <w:color w:val="000000"/>
          <w:sz w:val="24"/>
          <w:lang w:val="pl-Pl"/>
        </w:rPr>
        <w:t>3) wyjaśnia znaczenie aktywności obywatelskiej;</w:t>
      </w:r>
    </w:p>
    <w:p>
      <w:pPr>
        <w:spacing w:before="25" w:after="0"/>
        <w:ind w:left="0"/>
        <w:jc w:val="both"/>
        <w:textAlignment w:val="auto"/>
      </w:pPr>
      <w:r>
        <w:rPr>
          <w:rFonts w:ascii="Times New Roman"/>
          <w:b w:val="false"/>
          <w:i w:val="false"/>
          <w:color w:val="000000"/>
          <w:sz w:val="24"/>
          <w:lang w:val="pl-Pl"/>
        </w:rPr>
        <w:t>4) przedstawia zasady ustroju Rzeczypospolitej Polskiej i podstawowe organy władz publicznych;</w:t>
      </w:r>
    </w:p>
    <w:p>
      <w:pPr>
        <w:spacing w:before="25" w:after="0"/>
        <w:ind w:left="0"/>
        <w:jc w:val="both"/>
        <w:textAlignment w:val="auto"/>
      </w:pPr>
      <w:r>
        <w:rPr>
          <w:rFonts w:ascii="Times New Roman"/>
          <w:b w:val="false"/>
          <w:i w:val="false"/>
          <w:color w:val="000000"/>
          <w:sz w:val="24"/>
          <w:lang w:val="pl-Pl"/>
        </w:rPr>
        <w:t>5) ma podstawową wiedzę na temat praw człowieka, środków masowego przekazu oraz wybranych spraw międzynarodowych;</w:t>
      </w:r>
    </w:p>
    <w:p>
      <w:pPr>
        <w:spacing w:before="25" w:after="0"/>
        <w:ind w:left="0"/>
        <w:jc w:val="both"/>
        <w:textAlignment w:val="auto"/>
      </w:pPr>
      <w:r>
        <w:rPr>
          <w:rFonts w:ascii="Times New Roman"/>
          <w:b w:val="false"/>
          <w:i w:val="false"/>
          <w:color w:val="000000"/>
          <w:sz w:val="24"/>
          <w:lang w:val="pl-Pl"/>
        </w:rPr>
        <w:t>6) wykorzystuje swą wiedzę do interpretacji wydarzeń życia społecznego, w tym publicznego.</w:t>
      </w:r>
    </w:p>
    <w:p>
      <w:pPr>
        <w:spacing w:before="25" w:after="0"/>
        <w:ind w:left="0"/>
        <w:jc w:val="both"/>
        <w:textAlignment w:val="auto"/>
      </w:pPr>
      <w:r>
        <w:rPr>
          <w:rFonts w:ascii="Times New Roman"/>
          <w:b w:val="false"/>
          <w:i w:val="false"/>
          <w:color w:val="000000"/>
          <w:sz w:val="24"/>
          <w:lang w:val="pl-Pl"/>
        </w:rPr>
        <w:t>II. Wykorzystanie i tworzenie informacji. Uczeń:</w:t>
      </w:r>
    </w:p>
    <w:p>
      <w:pPr>
        <w:spacing w:before="25" w:after="0"/>
        <w:ind w:left="0"/>
        <w:jc w:val="both"/>
        <w:textAlignment w:val="auto"/>
      </w:pPr>
      <w:r>
        <w:rPr>
          <w:rFonts w:ascii="Times New Roman"/>
          <w:b w:val="false"/>
          <w:i w:val="false"/>
          <w:color w:val="000000"/>
          <w:sz w:val="24"/>
          <w:lang w:val="pl-Pl"/>
        </w:rPr>
        <w:t>1) znajduje informacje na temat życia społecznego, w tym publicznego;</w:t>
      </w:r>
    </w:p>
    <w:p>
      <w:pPr>
        <w:spacing w:before="25" w:after="0"/>
        <w:ind w:left="0"/>
        <w:jc w:val="both"/>
        <w:textAlignment w:val="auto"/>
      </w:pPr>
      <w:r>
        <w:rPr>
          <w:rFonts w:ascii="Times New Roman"/>
          <w:b w:val="false"/>
          <w:i w:val="false"/>
          <w:color w:val="000000"/>
          <w:sz w:val="24"/>
          <w:lang w:val="pl-Pl"/>
        </w:rPr>
        <w:t>2) wykorzystuje informacje do tworzenia własnej wypowiedzi na temat wydarzeń z życia społecznego, w tym publicznego.</w:t>
      </w:r>
    </w:p>
    <w:p>
      <w:pPr>
        <w:spacing w:before="25" w:after="0"/>
        <w:ind w:left="0"/>
        <w:jc w:val="both"/>
        <w:textAlignment w:val="auto"/>
      </w:pPr>
      <w:r>
        <w:rPr>
          <w:rFonts w:ascii="Times New Roman"/>
          <w:b w:val="false"/>
          <w:i w:val="false"/>
          <w:color w:val="000000"/>
          <w:sz w:val="24"/>
          <w:lang w:val="pl-Pl"/>
        </w:rPr>
        <w:t>III. Rozumienie siebie oraz rozpoznawanie i rozwiązywanie problemów. Uczeń:</w:t>
      </w:r>
    </w:p>
    <w:p>
      <w:pPr>
        <w:spacing w:before="25" w:after="0"/>
        <w:ind w:left="0"/>
        <w:jc w:val="both"/>
        <w:textAlignment w:val="auto"/>
      </w:pPr>
      <w:r>
        <w:rPr>
          <w:rFonts w:ascii="Times New Roman"/>
          <w:b w:val="false"/>
          <w:i w:val="false"/>
          <w:color w:val="000000"/>
          <w:sz w:val="24"/>
          <w:lang w:val="pl-Pl"/>
        </w:rPr>
        <w:t>1) rozpoznaje własne potrzeby i potrzeby innych;</w:t>
      </w:r>
    </w:p>
    <w:p>
      <w:pPr>
        <w:spacing w:before="25" w:after="0"/>
        <w:ind w:left="0"/>
        <w:jc w:val="both"/>
        <w:textAlignment w:val="auto"/>
      </w:pPr>
      <w:r>
        <w:rPr>
          <w:rFonts w:ascii="Times New Roman"/>
          <w:b w:val="false"/>
          <w:i w:val="false"/>
          <w:color w:val="000000"/>
          <w:sz w:val="24"/>
          <w:lang w:val="pl-Pl"/>
        </w:rPr>
        <w:t>2) planuje dalszą edukację, uwzględniając swe umiejętności i zainteresowania;</w:t>
      </w:r>
    </w:p>
    <w:p>
      <w:pPr>
        <w:spacing w:before="25" w:after="0"/>
        <w:ind w:left="0"/>
        <w:jc w:val="both"/>
        <w:textAlignment w:val="auto"/>
      </w:pPr>
      <w:r>
        <w:rPr>
          <w:rFonts w:ascii="Times New Roman"/>
          <w:b w:val="false"/>
          <w:i w:val="false"/>
          <w:color w:val="000000"/>
          <w:sz w:val="24"/>
          <w:lang w:val="pl-Pl"/>
        </w:rPr>
        <w:t>3) wyjaśnia związek między godnością a prawami, które mu przysługują;</w:t>
      </w:r>
    </w:p>
    <w:p>
      <w:pPr>
        <w:spacing w:before="25" w:after="0"/>
        <w:ind w:left="0"/>
        <w:jc w:val="both"/>
        <w:textAlignment w:val="auto"/>
      </w:pPr>
      <w:r>
        <w:rPr>
          <w:rFonts w:ascii="Times New Roman"/>
          <w:b w:val="false"/>
          <w:i w:val="false"/>
          <w:color w:val="000000"/>
          <w:sz w:val="24"/>
          <w:lang w:val="pl-Pl"/>
        </w:rPr>
        <w:t>4) przedstawia własne prawa i obowiązki;</w:t>
      </w:r>
    </w:p>
    <w:p>
      <w:pPr>
        <w:spacing w:before="25" w:after="0"/>
        <w:ind w:left="0"/>
        <w:jc w:val="both"/>
        <w:textAlignment w:val="auto"/>
      </w:pPr>
      <w:r>
        <w:rPr>
          <w:rFonts w:ascii="Times New Roman"/>
          <w:b w:val="false"/>
          <w:i w:val="false"/>
          <w:color w:val="000000"/>
          <w:sz w:val="24"/>
          <w:lang w:val="pl-Pl"/>
        </w:rPr>
        <w:t>5) powiększa treść własnej tożsamości lokalnej, regionalnej, etnicznej i obywatelskiej;</w:t>
      </w:r>
    </w:p>
    <w:p>
      <w:pPr>
        <w:spacing w:before="25" w:after="0"/>
        <w:ind w:left="0"/>
        <w:jc w:val="both"/>
        <w:textAlignment w:val="auto"/>
      </w:pPr>
      <w:r>
        <w:rPr>
          <w:rFonts w:ascii="Times New Roman"/>
          <w:b w:val="false"/>
          <w:i w:val="false"/>
          <w:color w:val="000000"/>
          <w:sz w:val="24"/>
          <w:lang w:val="pl-Pl"/>
        </w:rPr>
        <w:t>6) rozpoznaje przypadki łamania praw w swoim otoczeniu;</w:t>
      </w:r>
    </w:p>
    <w:p>
      <w:pPr>
        <w:spacing w:before="25" w:after="0"/>
        <w:ind w:left="0"/>
        <w:jc w:val="both"/>
        <w:textAlignment w:val="auto"/>
      </w:pPr>
      <w:r>
        <w:rPr>
          <w:rFonts w:ascii="Times New Roman"/>
          <w:b w:val="false"/>
          <w:i w:val="false"/>
          <w:color w:val="000000"/>
          <w:sz w:val="24"/>
          <w:lang w:val="pl-Pl"/>
        </w:rPr>
        <w:t>7) argumentuje zasadność postaw obywatelskich - m.in. odpowiedzialności, troski o dobro wspólne i tolerancji;</w:t>
      </w:r>
    </w:p>
    <w:p>
      <w:pPr>
        <w:spacing w:before="25" w:after="0"/>
        <w:ind w:left="0"/>
        <w:jc w:val="both"/>
        <w:textAlignment w:val="auto"/>
      </w:pPr>
      <w:r>
        <w:rPr>
          <w:rFonts w:ascii="Times New Roman"/>
          <w:b w:val="false"/>
          <w:i w:val="false"/>
          <w:color w:val="000000"/>
          <w:sz w:val="24"/>
          <w:lang w:val="pl-Pl"/>
        </w:rPr>
        <w:t>8) rozpoznaje problemy najbliższego otoczenia i szuka ich rozwiązań.</w:t>
      </w:r>
    </w:p>
    <w:p>
      <w:pPr>
        <w:spacing w:before="25" w:after="0"/>
        <w:ind w:left="0"/>
        <w:jc w:val="both"/>
        <w:textAlignment w:val="auto"/>
      </w:pPr>
      <w:r>
        <w:rPr>
          <w:rFonts w:ascii="Times New Roman"/>
          <w:b w:val="false"/>
          <w:i w:val="false"/>
          <w:color w:val="000000"/>
          <w:sz w:val="24"/>
          <w:lang w:val="pl-Pl"/>
        </w:rPr>
        <w:t>IV. Komunikowanie i współdziałanie. Uczeń:</w:t>
      </w:r>
    </w:p>
    <w:p>
      <w:pPr>
        <w:spacing w:before="25" w:after="0"/>
        <w:ind w:left="0"/>
        <w:jc w:val="both"/>
        <w:textAlignment w:val="auto"/>
      </w:pPr>
      <w:r>
        <w:rPr>
          <w:rFonts w:ascii="Times New Roman"/>
          <w:b w:val="false"/>
          <w:i w:val="false"/>
          <w:color w:val="000000"/>
          <w:sz w:val="24"/>
          <w:lang w:val="pl-Pl"/>
        </w:rPr>
        <w:t>1) komunikuje się w sprawach życia społecznego, w tym publicznego, oraz dyskutuje i przedstawia własne argumenty w wybranych sprawach tego typu;</w:t>
      </w:r>
    </w:p>
    <w:p>
      <w:pPr>
        <w:spacing w:before="25" w:after="0"/>
        <w:ind w:left="0"/>
        <w:jc w:val="both"/>
        <w:textAlignment w:val="auto"/>
      </w:pPr>
      <w:r>
        <w:rPr>
          <w:rFonts w:ascii="Times New Roman"/>
          <w:b w:val="false"/>
          <w:i w:val="false"/>
          <w:color w:val="000000"/>
          <w:sz w:val="24"/>
          <w:lang w:val="pl-Pl"/>
        </w:rPr>
        <w:t>2) rozpoznaje przypadki wymagające postaw asertywnych;</w:t>
      </w:r>
    </w:p>
    <w:p>
      <w:pPr>
        <w:spacing w:before="25" w:after="0"/>
        <w:ind w:left="0"/>
        <w:jc w:val="both"/>
        <w:textAlignment w:val="auto"/>
      </w:pPr>
      <w:r>
        <w:rPr>
          <w:rFonts w:ascii="Times New Roman"/>
          <w:b w:val="false"/>
          <w:i w:val="false"/>
          <w:color w:val="000000"/>
          <w:sz w:val="24"/>
          <w:lang w:val="pl-Pl"/>
        </w:rPr>
        <w:t>3) współpracuje z innymi - dzieli się zadaniami i wywiązuje się z nich;</w:t>
      </w:r>
    </w:p>
    <w:p>
      <w:pPr>
        <w:spacing w:before="25" w:after="0"/>
        <w:ind w:left="0"/>
        <w:jc w:val="both"/>
        <w:textAlignment w:val="auto"/>
      </w:pPr>
      <w:r>
        <w:rPr>
          <w:rFonts w:ascii="Times New Roman"/>
          <w:b w:val="false"/>
          <w:i w:val="false"/>
          <w:color w:val="000000"/>
          <w:sz w:val="24"/>
          <w:lang w:val="pl-Pl"/>
        </w:rPr>
        <w:t>4) wykazuje konieczność współdziałania w życiu społecznym i wyjaśnia istotę samorządności;</w:t>
      </w:r>
    </w:p>
    <w:p>
      <w:pPr>
        <w:spacing w:before="25" w:after="0"/>
        <w:ind w:left="0"/>
        <w:jc w:val="both"/>
        <w:textAlignment w:val="auto"/>
      </w:pPr>
      <w:r>
        <w:rPr>
          <w:rFonts w:ascii="Times New Roman"/>
          <w:b w:val="false"/>
          <w:i w:val="false"/>
          <w:color w:val="000000"/>
          <w:sz w:val="24"/>
          <w:lang w:val="pl-Pl"/>
        </w:rPr>
        <w:t>5) korzysta z prostych procedur oraz z możliwości, jakie stwarzają obywatelom instytucje życia publicznego - wskazuje, gdzie załatwić proste sprawy urzędowe.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Społeczna natura człowieka. Uczeń:</w:t>
      </w:r>
    </w:p>
    <w:p>
      <w:pPr>
        <w:spacing w:before="25" w:after="0"/>
        <w:ind w:left="0"/>
        <w:jc w:val="both"/>
        <w:textAlignment w:val="auto"/>
      </w:pPr>
      <w:r>
        <w:rPr>
          <w:rFonts w:ascii="Times New Roman"/>
          <w:b w:val="false"/>
          <w:i w:val="false"/>
          <w:color w:val="000000"/>
          <w:sz w:val="24"/>
          <w:lang w:val="pl-Pl"/>
        </w:rPr>
        <w:t>1) uzasadnia, że człowiek jest istotą społeczną; wyjaśnia znaczenie potrzeb społecznych człowieka (kontaktu, przynależności, uznania);</w:t>
      </w:r>
    </w:p>
    <w:p>
      <w:pPr>
        <w:spacing w:before="25" w:after="0"/>
        <w:ind w:left="0"/>
        <w:jc w:val="both"/>
        <w:textAlignment w:val="auto"/>
      </w:pPr>
      <w:r>
        <w:rPr>
          <w:rFonts w:ascii="Times New Roman"/>
          <w:b w:val="false"/>
          <w:i w:val="false"/>
          <w:color w:val="000000"/>
          <w:sz w:val="24"/>
          <w:lang w:val="pl-Pl"/>
        </w:rPr>
        <w:t>2) przedstawia zasady komunikowania się; wyjaśnia zasady skutecznej autoprezentacji - kształtowania swojego wizerunku;</w:t>
      </w:r>
    </w:p>
    <w:p>
      <w:pPr>
        <w:spacing w:before="25" w:after="0"/>
        <w:ind w:left="0"/>
        <w:jc w:val="both"/>
        <w:textAlignment w:val="auto"/>
      </w:pPr>
      <w:r>
        <w:rPr>
          <w:rFonts w:ascii="Times New Roman"/>
          <w:b w:val="false"/>
          <w:i w:val="false"/>
          <w:color w:val="000000"/>
          <w:sz w:val="24"/>
          <w:lang w:val="pl-Pl"/>
        </w:rPr>
        <w:t>3) wymienia cechy grup społecznych; charakteryzuje grupę koleżeńską i grupę nastawioną na realizację określonego zadania; uzasadnia, że efektywna współpraca przynosi różne korzyści; przedstawia różne formy współpracy w grupie;</w:t>
      </w:r>
    </w:p>
    <w:p>
      <w:pPr>
        <w:spacing w:before="25" w:after="0"/>
        <w:ind w:left="0"/>
        <w:jc w:val="both"/>
        <w:textAlignment w:val="auto"/>
      </w:pPr>
      <w:r>
        <w:rPr>
          <w:rFonts w:ascii="Times New Roman"/>
          <w:b w:val="false"/>
          <w:i w:val="false"/>
          <w:color w:val="000000"/>
          <w:sz w:val="24"/>
          <w:lang w:val="pl-Pl"/>
        </w:rPr>
        <w:t>4) rozpoznaje sytuacje wymagające podjęcia decyzji indywidualnej i grupowej; wyjaśnia i stosuje podstawowe sposoby podejmowania wspólnych decyzji;</w:t>
      </w:r>
    </w:p>
    <w:p>
      <w:pPr>
        <w:spacing w:before="25" w:after="0"/>
        <w:ind w:left="0"/>
        <w:jc w:val="both"/>
        <w:textAlignment w:val="auto"/>
      </w:pPr>
      <w:r>
        <w:rPr>
          <w:rFonts w:ascii="Times New Roman"/>
          <w:b w:val="false"/>
          <w:i w:val="false"/>
          <w:color w:val="000000"/>
          <w:sz w:val="24"/>
          <w:lang w:val="pl-Pl"/>
        </w:rPr>
        <w:t>5) podaje przykłady trudnych społecznie sytuacji, w których należy zachować się asertywnie; uzasadnia, że można zachować dystans wobec nieaprobowanych przez siebie zachowań innych ludzi lub przeciwstawić się im; przedstawia różne formy zachowań asertywnych;</w:t>
      </w:r>
    </w:p>
    <w:p>
      <w:pPr>
        <w:spacing w:before="25" w:after="0"/>
        <w:ind w:left="0"/>
        <w:jc w:val="both"/>
        <w:textAlignment w:val="auto"/>
      </w:pPr>
      <w:r>
        <w:rPr>
          <w:rFonts w:ascii="Times New Roman"/>
          <w:b w:val="false"/>
          <w:i w:val="false"/>
          <w:color w:val="000000"/>
          <w:sz w:val="24"/>
          <w:lang w:val="pl-Pl"/>
        </w:rPr>
        <w:t>6) uzasadnia, że konflikt w grupie może wynikać z różnych przyczyn (sprzeczne interesy, inne cele); przedstawia sposoby rozwiązywania konfliktów oraz analizuje ich zalety i wady.</w:t>
      </w:r>
    </w:p>
    <w:p>
      <w:pPr>
        <w:spacing w:before="25" w:after="0"/>
        <w:ind w:left="0"/>
        <w:jc w:val="both"/>
        <w:textAlignment w:val="auto"/>
      </w:pPr>
      <w:r>
        <w:rPr>
          <w:rFonts w:ascii="Times New Roman"/>
          <w:b w:val="false"/>
          <w:i w:val="false"/>
          <w:color w:val="000000"/>
          <w:sz w:val="24"/>
          <w:lang w:val="pl-Pl"/>
        </w:rPr>
        <w:t>II. Rodzina. Uczeń:</w:t>
      </w:r>
    </w:p>
    <w:p>
      <w:pPr>
        <w:spacing w:before="25" w:after="0"/>
        <w:ind w:left="0"/>
        <w:jc w:val="both"/>
        <w:textAlignment w:val="auto"/>
      </w:pPr>
      <w:r>
        <w:rPr>
          <w:rFonts w:ascii="Times New Roman"/>
          <w:b w:val="false"/>
          <w:i w:val="false"/>
          <w:color w:val="000000"/>
          <w:sz w:val="24"/>
          <w:lang w:val="pl-Pl"/>
        </w:rPr>
        <w:t>1) charakteryzuje rodzinę jako grupę społeczną; przedstawia rolę rodziców i osób starszych w rodzinie; analizuje wartości ważne dla jego rodziny;</w:t>
      </w:r>
    </w:p>
    <w:p>
      <w:pPr>
        <w:spacing w:before="25" w:after="0"/>
        <w:ind w:left="0"/>
        <w:jc w:val="both"/>
        <w:textAlignment w:val="auto"/>
      </w:pPr>
      <w:r>
        <w:rPr>
          <w:rFonts w:ascii="Times New Roman"/>
          <w:b w:val="false"/>
          <w:i w:val="false"/>
          <w:color w:val="000000"/>
          <w:sz w:val="24"/>
          <w:lang w:val="pl-Pl"/>
        </w:rPr>
        <w:t>2) analizuje wpływ, jaki rodzina wywiera na dzieci; przedstawia prawa i obowiązki dzieci w rodzinie;</w:t>
      </w:r>
    </w:p>
    <w:p>
      <w:pPr>
        <w:spacing w:before="25" w:after="0"/>
        <w:ind w:left="0"/>
        <w:jc w:val="both"/>
        <w:textAlignment w:val="auto"/>
      </w:pPr>
      <w:r>
        <w:rPr>
          <w:rFonts w:ascii="Times New Roman"/>
          <w:b w:val="false"/>
          <w:i w:val="false"/>
          <w:color w:val="000000"/>
          <w:sz w:val="24"/>
          <w:lang w:val="pl-Pl"/>
        </w:rPr>
        <w:t>3) wyjaśnia, jak funkcjonuje gospodarstwo domowe; wymienia główne źródła jego dochodów (z działalności zarobkowej: pracy, działalności gospodarczej, umów cywilnoprawnych oraz ze świadczeń społecznych - w powiązaniu z rodzajami ubezpieczeń społecznych);</w:t>
      </w:r>
    </w:p>
    <w:p>
      <w:pPr>
        <w:spacing w:before="25" w:after="0"/>
        <w:ind w:left="0"/>
        <w:jc w:val="both"/>
        <w:textAlignment w:val="auto"/>
      </w:pPr>
      <w:r>
        <w:rPr>
          <w:rFonts w:ascii="Times New Roman"/>
          <w:b w:val="false"/>
          <w:i w:val="false"/>
          <w:color w:val="000000"/>
          <w:sz w:val="24"/>
          <w:lang w:val="pl-Pl"/>
        </w:rPr>
        <w:t>4) wymienia kategorie wydatków gospodarstwa domowego; planuje jego budżet.</w:t>
      </w:r>
    </w:p>
    <w:p>
      <w:pPr>
        <w:spacing w:before="25" w:after="0"/>
        <w:ind w:left="0"/>
        <w:jc w:val="both"/>
        <w:textAlignment w:val="auto"/>
      </w:pPr>
      <w:r>
        <w:rPr>
          <w:rFonts w:ascii="Times New Roman"/>
          <w:b w:val="false"/>
          <w:i w:val="false"/>
          <w:color w:val="000000"/>
          <w:sz w:val="24"/>
          <w:lang w:val="pl-Pl"/>
        </w:rPr>
        <w:t>III. Szkoła i edukacja. Uczeń:</w:t>
      </w:r>
    </w:p>
    <w:p>
      <w:pPr>
        <w:spacing w:before="25" w:after="0"/>
        <w:ind w:left="0"/>
        <w:jc w:val="both"/>
        <w:textAlignment w:val="auto"/>
      </w:pPr>
      <w:r>
        <w:rPr>
          <w:rFonts w:ascii="Times New Roman"/>
          <w:b w:val="false"/>
          <w:i w:val="false"/>
          <w:color w:val="000000"/>
          <w:sz w:val="24"/>
          <w:lang w:val="pl-Pl"/>
        </w:rPr>
        <w:t>1) przedstawia funkcje szkoły w systemie edukacji oraz strukturę polskiego systemu edukacyjnego;</w:t>
      </w:r>
    </w:p>
    <w:p>
      <w:pPr>
        <w:spacing w:before="25" w:after="0"/>
        <w:ind w:left="0"/>
        <w:jc w:val="both"/>
        <w:textAlignment w:val="auto"/>
      </w:pPr>
      <w:r>
        <w:rPr>
          <w:rFonts w:ascii="Times New Roman"/>
          <w:b w:val="false"/>
          <w:i w:val="false"/>
          <w:color w:val="000000"/>
          <w:sz w:val="24"/>
          <w:lang w:val="pl-Pl"/>
        </w:rPr>
        <w:t>2) charakteryzuje klasę szkolną, pozalekcyjne koło zainteresowań, życie szkolnej społeczności; przedstawia działania samorządu uczniowskiego; wyjaśnia, jak przeprowadzane są wybory organów samorządu szkolnego;</w:t>
      </w:r>
    </w:p>
    <w:p>
      <w:pPr>
        <w:spacing w:before="25" w:after="0"/>
        <w:ind w:left="0"/>
        <w:jc w:val="both"/>
        <w:textAlignment w:val="auto"/>
      </w:pPr>
      <w:r>
        <w:rPr>
          <w:rFonts w:ascii="Times New Roman"/>
          <w:b w:val="false"/>
          <w:i w:val="false"/>
          <w:color w:val="000000"/>
          <w:sz w:val="24"/>
          <w:lang w:val="pl-Pl"/>
        </w:rPr>
        <w:t>3) wymienia prawa i obowiązki ucznia; rozpoznaje przypadki naruszania praw uczniów oraz pracowników szkoły; przedstawia sposoby dochodzenia praw, które zostały naruszone;</w:t>
      </w:r>
    </w:p>
    <w:p>
      <w:pPr>
        <w:spacing w:before="25" w:after="0"/>
        <w:ind w:left="0"/>
        <w:jc w:val="both"/>
        <w:textAlignment w:val="auto"/>
      </w:pPr>
      <w:r>
        <w:rPr>
          <w:rFonts w:ascii="Times New Roman"/>
          <w:b w:val="false"/>
          <w:i w:val="false"/>
          <w:color w:val="000000"/>
          <w:sz w:val="24"/>
          <w:lang w:val="pl-Pl"/>
        </w:rPr>
        <w:t>4) charakteryzuje oczekiwane kompetencje wybranych kategorii społeczno-zawodowych i ich miejsce na rynku pracy;</w:t>
      </w:r>
    </w:p>
    <w:p>
      <w:pPr>
        <w:spacing w:before="25" w:after="0"/>
        <w:ind w:left="0"/>
        <w:jc w:val="both"/>
        <w:textAlignment w:val="auto"/>
      </w:pPr>
      <w:r>
        <w:rPr>
          <w:rFonts w:ascii="Times New Roman"/>
          <w:b w:val="false"/>
          <w:i w:val="false"/>
          <w:color w:val="000000"/>
          <w:sz w:val="24"/>
          <w:lang w:val="pl-Pl"/>
        </w:rPr>
        <w:t>5) planuje dalszą edukację, uwzględniając własne zainteresowania, zdolności i umiejętności oraz rady innych osób i sytuację na rynku pracy.</w:t>
      </w:r>
    </w:p>
    <w:p>
      <w:pPr>
        <w:spacing w:before="25" w:after="0"/>
        <w:ind w:left="0"/>
        <w:jc w:val="both"/>
        <w:textAlignment w:val="auto"/>
      </w:pPr>
      <w:r>
        <w:rPr>
          <w:rFonts w:ascii="Times New Roman"/>
          <w:b w:val="false"/>
          <w:i w:val="false"/>
          <w:color w:val="000000"/>
          <w:sz w:val="24"/>
          <w:lang w:val="pl-Pl"/>
        </w:rPr>
        <w:t>IV. Prawa człowieka. Uczeń:</w:t>
      </w:r>
    </w:p>
    <w:p>
      <w:pPr>
        <w:spacing w:before="25" w:after="0"/>
        <w:ind w:left="0"/>
        <w:jc w:val="both"/>
        <w:textAlignment w:val="auto"/>
      </w:pPr>
      <w:r>
        <w:rPr>
          <w:rFonts w:ascii="Times New Roman"/>
          <w:b w:val="false"/>
          <w:i w:val="false"/>
          <w:color w:val="000000"/>
          <w:sz w:val="24"/>
          <w:lang w:val="pl-Pl"/>
        </w:rPr>
        <w:t>1) uzasadnia, że godność człowieka jest podstawą różnych systemów moralnych; wyjaśnia, że jest ona źródłem powszechnych, przyrodzonych, nienaruszalnych i niezbywalnych wolności i praw człowieka; analizuje sformułowania preambuły Powszechnej Deklaracji Praw Człowieka;</w:t>
      </w:r>
    </w:p>
    <w:p>
      <w:pPr>
        <w:spacing w:before="25" w:after="0"/>
        <w:ind w:left="0"/>
        <w:jc w:val="both"/>
        <w:textAlignment w:val="auto"/>
      </w:pPr>
      <w:r>
        <w:rPr>
          <w:rFonts w:ascii="Times New Roman"/>
          <w:b w:val="false"/>
          <w:i w:val="false"/>
          <w:color w:val="000000"/>
          <w:sz w:val="24"/>
          <w:lang w:val="pl-Pl"/>
        </w:rPr>
        <w:t>2) wykazuje różnice między prawami a wolnościami człowieka; wymienia prawa i wolności osobiste zawarte w Konstytucji Rzeczypospolitej Polskiej;</w:t>
      </w:r>
    </w:p>
    <w:p>
      <w:pPr>
        <w:spacing w:before="25" w:after="0"/>
        <w:ind w:left="0"/>
        <w:jc w:val="both"/>
        <w:textAlignment w:val="auto"/>
      </w:pPr>
      <w:r>
        <w:rPr>
          <w:rFonts w:ascii="Times New Roman"/>
          <w:b w:val="false"/>
          <w:i w:val="false"/>
          <w:color w:val="000000"/>
          <w:sz w:val="24"/>
          <w:lang w:val="pl-Pl"/>
        </w:rPr>
        <w:t>3) wymienia prawa dzieci i analizuje przepisy Konwencji o prawach dziecka;</w:t>
      </w:r>
    </w:p>
    <w:p>
      <w:pPr>
        <w:spacing w:before="25" w:after="0"/>
        <w:ind w:left="0"/>
        <w:jc w:val="both"/>
        <w:textAlignment w:val="auto"/>
      </w:pPr>
      <w:r>
        <w:rPr>
          <w:rFonts w:ascii="Times New Roman"/>
          <w:b w:val="false"/>
          <w:i w:val="false"/>
          <w:color w:val="000000"/>
          <w:sz w:val="24"/>
          <w:lang w:val="pl-Pl"/>
        </w:rPr>
        <w:t>4) podaje przykłady działań Rzecznika Praw Dziecka; przedstawia cele działalności Funduszu Narodów Zjednoczonych na Rzecz Dzieci;</w:t>
      </w:r>
    </w:p>
    <w:p>
      <w:pPr>
        <w:spacing w:before="25" w:after="0"/>
        <w:ind w:left="0"/>
        <w:jc w:val="both"/>
        <w:textAlignment w:val="auto"/>
      </w:pPr>
      <w:r>
        <w:rPr>
          <w:rFonts w:ascii="Times New Roman"/>
          <w:b w:val="false"/>
          <w:i w:val="false"/>
          <w:color w:val="000000"/>
          <w:sz w:val="24"/>
          <w:lang w:val="pl-Pl"/>
        </w:rPr>
        <w:t>5) wymienia prawa i wolności polityczne zawarte w Konstytucji Rzeczypospolitej Polskiej; wykazuje, że dzięki nim człowiek może mieć wpływ na życie publiczne;</w:t>
      </w:r>
    </w:p>
    <w:p>
      <w:pPr>
        <w:spacing w:before="25" w:after="0"/>
        <w:ind w:left="0"/>
        <w:jc w:val="both"/>
        <w:textAlignment w:val="auto"/>
      </w:pPr>
      <w:r>
        <w:rPr>
          <w:rFonts w:ascii="Times New Roman"/>
          <w:b w:val="false"/>
          <w:i w:val="false"/>
          <w:color w:val="000000"/>
          <w:sz w:val="24"/>
          <w:lang w:val="pl-Pl"/>
        </w:rPr>
        <w:t>6) wykazuje, że prawa człowieka muszą być chronione; wyjaśnia rolę Rzecznika Praw Obywatelskich i podaje przykłady jego działań;</w:t>
      </w:r>
    </w:p>
    <w:p>
      <w:pPr>
        <w:spacing w:before="25" w:after="0"/>
        <w:ind w:left="0"/>
        <w:jc w:val="both"/>
        <w:textAlignment w:val="auto"/>
      </w:pPr>
      <w:r>
        <w:rPr>
          <w:rFonts w:ascii="Times New Roman"/>
          <w:b w:val="false"/>
          <w:i w:val="false"/>
          <w:color w:val="000000"/>
          <w:sz w:val="24"/>
          <w:lang w:val="pl-Pl"/>
        </w:rPr>
        <w:t>7) przedstawia przykłady działań organizacji pozarządowych na rzecz ochrony praw człowieka; uzasadnia potrzebę przeciwstawiania się zjawiskom braku tolerancji wobec różnych mniejszości.</w:t>
      </w:r>
    </w:p>
    <w:p>
      <w:pPr>
        <w:spacing w:before="25" w:after="0"/>
        <w:ind w:left="0"/>
        <w:jc w:val="both"/>
        <w:textAlignment w:val="auto"/>
      </w:pPr>
      <w:r>
        <w:rPr>
          <w:rFonts w:ascii="Times New Roman"/>
          <w:b w:val="false"/>
          <w:i w:val="false"/>
          <w:color w:val="000000"/>
          <w:sz w:val="24"/>
          <w:lang w:val="pl-Pl"/>
        </w:rPr>
        <w:t>V. Nieletni wobec prawa. Uczeń:</w:t>
      </w:r>
    </w:p>
    <w:p>
      <w:pPr>
        <w:spacing w:before="25" w:after="0"/>
        <w:ind w:left="0"/>
        <w:jc w:val="both"/>
        <w:textAlignment w:val="auto"/>
      </w:pPr>
      <w:r>
        <w:rPr>
          <w:rFonts w:ascii="Times New Roman"/>
          <w:b w:val="false"/>
          <w:i w:val="false"/>
          <w:color w:val="000000"/>
          <w:sz w:val="24"/>
          <w:lang w:val="pl-Pl"/>
        </w:rPr>
        <w:t>1) rozpoznaje zachowania związane z przemocą fizyczną i psychiczną, w tym werbalną, wobec siebie i innych; wymienia osoby i instytucje, które należy powiadomić w takich sytuacjach;</w:t>
      </w:r>
    </w:p>
    <w:p>
      <w:pPr>
        <w:spacing w:before="25" w:after="0"/>
        <w:ind w:left="0"/>
        <w:jc w:val="both"/>
        <w:textAlignment w:val="auto"/>
      </w:pPr>
      <w:r>
        <w:rPr>
          <w:rFonts w:ascii="Times New Roman"/>
          <w:b w:val="false"/>
          <w:i w:val="false"/>
          <w:color w:val="000000"/>
          <w:sz w:val="24"/>
          <w:lang w:val="pl-Pl"/>
        </w:rPr>
        <w:t>2) przedstawia korzyści i zagrożenia wynikające z korzystania z zasobów internetu; rozpoznaje przemoc w cyberprzestrzeni i wyjaśnia, jak należy na nią reagować;</w:t>
      </w:r>
    </w:p>
    <w:p>
      <w:pPr>
        <w:spacing w:before="25" w:after="0"/>
        <w:ind w:left="0"/>
        <w:jc w:val="both"/>
        <w:textAlignment w:val="auto"/>
      </w:pPr>
      <w:r>
        <w:rPr>
          <w:rFonts w:ascii="Times New Roman"/>
          <w:b w:val="false"/>
          <w:i w:val="false"/>
          <w:color w:val="000000"/>
          <w:sz w:val="24"/>
          <w:lang w:val="pl-Pl"/>
        </w:rPr>
        <w:t>3) wyjaśnia, na jakich zasadach nieletni odpowiadają za popełnienie wykroczeń i przestępstw;</w:t>
      </w:r>
    </w:p>
    <w:p>
      <w:pPr>
        <w:spacing w:before="25" w:after="0"/>
        <w:ind w:left="0"/>
        <w:jc w:val="both"/>
        <w:textAlignment w:val="auto"/>
      </w:pPr>
      <w:r>
        <w:rPr>
          <w:rFonts w:ascii="Times New Roman"/>
          <w:b w:val="false"/>
          <w:i w:val="false"/>
          <w:color w:val="000000"/>
          <w:sz w:val="24"/>
          <w:lang w:val="pl-Pl"/>
        </w:rPr>
        <w:t>4) przedstawia uprawnienia policjantów i funkcjonariuszy innych służb porządkowych oraz swoje prawa w kontakcie z tymi służbami.</w:t>
      </w:r>
    </w:p>
    <w:p>
      <w:pPr>
        <w:spacing w:before="25" w:after="0"/>
        <w:ind w:left="0"/>
        <w:jc w:val="both"/>
        <w:textAlignment w:val="auto"/>
      </w:pPr>
      <w:r>
        <w:rPr>
          <w:rFonts w:ascii="Times New Roman"/>
          <w:b w:val="false"/>
          <w:i w:val="false"/>
          <w:color w:val="000000"/>
          <w:sz w:val="24"/>
          <w:lang w:val="pl-Pl"/>
        </w:rPr>
        <w:t>VI. Społeczność lokalna. Uczeń:</w:t>
      </w:r>
    </w:p>
    <w:p>
      <w:pPr>
        <w:spacing w:before="25" w:after="0"/>
        <w:ind w:left="0"/>
        <w:jc w:val="both"/>
        <w:textAlignment w:val="auto"/>
      </w:pPr>
      <w:r>
        <w:rPr>
          <w:rFonts w:ascii="Times New Roman"/>
          <w:b w:val="false"/>
          <w:i w:val="false"/>
          <w:color w:val="000000"/>
          <w:sz w:val="24"/>
          <w:lang w:val="pl-Pl"/>
        </w:rPr>
        <w:t>1) wymienia zadania samorządu gminnego; przedstawia główne źródła przychodów i kierunki wydatków w budżecie gminy;</w:t>
      </w:r>
    </w:p>
    <w:p>
      <w:pPr>
        <w:spacing w:before="25" w:after="0"/>
        <w:ind w:left="0"/>
        <w:jc w:val="both"/>
        <w:textAlignment w:val="auto"/>
      </w:pPr>
      <w:r>
        <w:rPr>
          <w:rFonts w:ascii="Times New Roman"/>
          <w:b w:val="false"/>
          <w:i w:val="false"/>
          <w:color w:val="000000"/>
          <w:sz w:val="24"/>
          <w:lang w:val="pl-Pl"/>
        </w:rPr>
        <w:t>2) przedstawia, jak zorganizowany jest urząd gminy (miasta/dzielnicy); podaje, w jakim wydziale można załatwić wybrane sprawy; przedstawia możliwości załatwienia spraw poprzez e-urząd; posługuje się formularzami urzędowymi - wypełnia wniosek o wydanie tymczasowego dowodu osobistego;</w:t>
      </w:r>
    </w:p>
    <w:p>
      <w:pPr>
        <w:spacing w:before="25" w:after="0"/>
        <w:ind w:left="0"/>
        <w:jc w:val="both"/>
        <w:textAlignment w:val="auto"/>
      </w:pPr>
      <w:r>
        <w:rPr>
          <w:rFonts w:ascii="Times New Roman"/>
          <w:b w:val="false"/>
          <w:i w:val="false"/>
          <w:color w:val="000000"/>
          <w:sz w:val="24"/>
          <w:lang w:val="pl-Pl"/>
        </w:rPr>
        <w:t>3) wymienia organy stanowiące i wykonawcze w gminie (mieście/dzielnicy); przedstawia, jak są one wybierane i jak mogą zostać odwołane; podaje uprawnienia tych organów;</w:t>
      </w:r>
    </w:p>
    <w:p>
      <w:pPr>
        <w:spacing w:before="25" w:after="0"/>
        <w:ind w:left="0"/>
        <w:jc w:val="both"/>
        <w:textAlignment w:val="auto"/>
      </w:pPr>
      <w:r>
        <w:rPr>
          <w:rFonts w:ascii="Times New Roman"/>
          <w:b w:val="false"/>
          <w:i w:val="false"/>
          <w:color w:val="000000"/>
          <w:sz w:val="24"/>
          <w:lang w:val="pl-Pl"/>
        </w:rPr>
        <w:t>4) podaje, kto pełni funkcje wójta/burmistrza/prezydenta miasta i przewodniczącego rady gminy/miasta; znajduje w mediach lokalnych informacje na temat publicznych działań osób pełniących funkcje w organach samorządu terytorialnego;</w:t>
      </w:r>
    </w:p>
    <w:p>
      <w:pPr>
        <w:spacing w:before="25" w:after="0"/>
        <w:ind w:left="0"/>
        <w:jc w:val="both"/>
        <w:textAlignment w:val="auto"/>
      </w:pPr>
      <w:r>
        <w:rPr>
          <w:rFonts w:ascii="Times New Roman"/>
          <w:b w:val="false"/>
          <w:i w:val="false"/>
          <w:color w:val="000000"/>
          <w:sz w:val="24"/>
          <w:lang w:val="pl-Pl"/>
        </w:rPr>
        <w:t>5) znajduje i przedstawia informacje na temat swojej gminy, wydarzeń i postaci z jej dziejów;</w:t>
      </w:r>
    </w:p>
    <w:p>
      <w:pPr>
        <w:spacing w:before="25" w:after="0"/>
        <w:ind w:left="0"/>
        <w:jc w:val="both"/>
        <w:textAlignment w:val="auto"/>
      </w:pPr>
      <w:r>
        <w:rPr>
          <w:rFonts w:ascii="Times New Roman"/>
          <w:b w:val="false"/>
          <w:i w:val="false"/>
          <w:color w:val="000000"/>
          <w:sz w:val="24"/>
          <w:lang w:val="pl-Pl"/>
        </w:rPr>
        <w:t>6) rozpoznaje problemy społeczne swojej społeczności lokalnej (np. wynikające z sytuacji demograficznej, gospodarczej, infrastrukturalnej); formułuje sądy dotyczące tych problemów.</w:t>
      </w:r>
    </w:p>
    <w:p>
      <w:pPr>
        <w:spacing w:before="25" w:after="0"/>
        <w:ind w:left="0"/>
        <w:jc w:val="both"/>
        <w:textAlignment w:val="auto"/>
      </w:pPr>
      <w:r>
        <w:rPr>
          <w:rFonts w:ascii="Times New Roman"/>
          <w:b w:val="false"/>
          <w:i w:val="false"/>
          <w:color w:val="000000"/>
          <w:sz w:val="24"/>
          <w:lang w:val="pl-Pl"/>
        </w:rPr>
        <w:t>VII. Społeczność regionalna. Uczeń:</w:t>
      </w:r>
    </w:p>
    <w:p>
      <w:pPr>
        <w:spacing w:before="25" w:after="0"/>
        <w:ind w:left="0"/>
        <w:jc w:val="both"/>
        <w:textAlignment w:val="auto"/>
      </w:pPr>
      <w:r>
        <w:rPr>
          <w:rFonts w:ascii="Times New Roman"/>
          <w:b w:val="false"/>
          <w:i w:val="false"/>
          <w:color w:val="000000"/>
          <w:sz w:val="24"/>
          <w:lang w:val="pl-Pl"/>
        </w:rPr>
        <w:t>1) znajduje i przedstawia podstawowe informacje o swoim regionie, wydarzenia i postaci z jego dziejów; lokalizuje własne województwo i powiaty wchodzące w jego skład oraz pozostałe województwa;</w:t>
      </w:r>
    </w:p>
    <w:p>
      <w:pPr>
        <w:spacing w:before="25" w:after="0"/>
        <w:ind w:left="0"/>
        <w:jc w:val="both"/>
        <w:textAlignment w:val="auto"/>
      </w:pPr>
      <w:r>
        <w:rPr>
          <w:rFonts w:ascii="Times New Roman"/>
          <w:b w:val="false"/>
          <w:i w:val="false"/>
          <w:color w:val="000000"/>
          <w:sz w:val="24"/>
          <w:lang w:val="pl-Pl"/>
        </w:rPr>
        <w:t>2) wymienia zadania samorządu powiatowego i województwa;</w:t>
      </w:r>
    </w:p>
    <w:p>
      <w:pPr>
        <w:spacing w:before="25" w:after="0"/>
        <w:ind w:left="0"/>
        <w:jc w:val="both"/>
        <w:textAlignment w:val="auto"/>
      </w:pPr>
      <w:r>
        <w:rPr>
          <w:rFonts w:ascii="Times New Roman"/>
          <w:b w:val="false"/>
          <w:i w:val="false"/>
          <w:color w:val="000000"/>
          <w:sz w:val="24"/>
          <w:lang w:val="pl-Pl"/>
        </w:rPr>
        <w:t>3) podaje, w jakim wydziale starostwa powiatowego można załatwić wybrane sprawy; posługuje się formularzami urzędowymi - wypełnia wniosek o paszport (delegatura urzędu wojewódzkiego);</w:t>
      </w:r>
    </w:p>
    <w:p>
      <w:pPr>
        <w:spacing w:before="25" w:after="0"/>
        <w:ind w:left="0"/>
        <w:jc w:val="both"/>
        <w:textAlignment w:val="auto"/>
      </w:pPr>
      <w:r>
        <w:rPr>
          <w:rFonts w:ascii="Times New Roman"/>
          <w:b w:val="false"/>
          <w:i w:val="false"/>
          <w:color w:val="000000"/>
          <w:sz w:val="24"/>
          <w:lang w:val="pl-Pl"/>
        </w:rPr>
        <w:t>4) wymienia organy stanowiące i wykonawcze samorządu powiatowego i województwa; przedstawia, jak są one wybierane i jak mogą zostać odwołane; podaje zadania tych organów;</w:t>
      </w:r>
    </w:p>
    <w:p>
      <w:pPr>
        <w:spacing w:before="25" w:after="0"/>
        <w:ind w:left="0"/>
        <w:jc w:val="both"/>
        <w:textAlignment w:val="auto"/>
      </w:pPr>
      <w:r>
        <w:rPr>
          <w:rFonts w:ascii="Times New Roman"/>
          <w:b w:val="false"/>
          <w:i w:val="false"/>
          <w:color w:val="000000"/>
          <w:sz w:val="24"/>
          <w:lang w:val="pl-Pl"/>
        </w:rPr>
        <w:t>5) przedstawia tradycje i zwyczaje swojej społeczności regionalnej.</w:t>
      </w:r>
    </w:p>
    <w:p>
      <w:pPr>
        <w:spacing w:before="25" w:after="0"/>
        <w:ind w:left="0"/>
        <w:jc w:val="both"/>
        <w:textAlignment w:val="auto"/>
      </w:pPr>
      <w:r>
        <w:rPr>
          <w:rFonts w:ascii="Times New Roman"/>
          <w:b w:val="false"/>
          <w:i w:val="false"/>
          <w:color w:val="000000"/>
          <w:sz w:val="24"/>
          <w:lang w:val="pl-Pl"/>
        </w:rPr>
        <w:t>VIII. Wspólnoty narodowe/etniczne i ojczyzna. Uczeń:</w:t>
      </w:r>
    </w:p>
    <w:p>
      <w:pPr>
        <w:spacing w:before="25" w:after="0"/>
        <w:ind w:left="0"/>
        <w:jc w:val="both"/>
        <w:textAlignment w:val="auto"/>
      </w:pPr>
      <w:r>
        <w:rPr>
          <w:rFonts w:ascii="Times New Roman"/>
          <w:b w:val="false"/>
          <w:i w:val="false"/>
          <w:color w:val="000000"/>
          <w:sz w:val="24"/>
          <w:lang w:val="pl-Pl"/>
        </w:rPr>
        <w:t>1) wyjaśnia, co oznacza być Polakiem lub członkiem innej wspólnoty narodowej/ etnicznej oraz co łączy człowieka z ojczyzną - Polską; przedstawia te więzi na własnym przykładzie;</w:t>
      </w:r>
    </w:p>
    <w:p>
      <w:pPr>
        <w:spacing w:before="25" w:after="0"/>
        <w:ind w:left="0"/>
        <w:jc w:val="both"/>
        <w:textAlignment w:val="auto"/>
      </w:pPr>
      <w:r>
        <w:rPr>
          <w:rFonts w:ascii="Times New Roman"/>
          <w:b w:val="false"/>
          <w:i w:val="false"/>
          <w:color w:val="000000"/>
          <w:sz w:val="24"/>
          <w:lang w:val="pl-Pl"/>
        </w:rPr>
        <w:t>2) wyjaśnia, czym obywatelstwo różni się od narodowości; przedstawia warunki nabycia obywatelstwa polskiego z mocy prawa i wymienia inne formy uznania za obywatela polskiego oraz nadania obywatelstwa polskiego; wymienia konstytucyjne obowiązki obywatela;</w:t>
      </w:r>
    </w:p>
    <w:p>
      <w:pPr>
        <w:spacing w:before="25" w:after="0"/>
        <w:ind w:left="0"/>
        <w:jc w:val="both"/>
        <w:textAlignment w:val="auto"/>
      </w:pPr>
      <w:r>
        <w:rPr>
          <w:rFonts w:ascii="Times New Roman"/>
          <w:b w:val="false"/>
          <w:i w:val="false"/>
          <w:color w:val="000000"/>
          <w:sz w:val="24"/>
          <w:lang w:val="pl-Pl"/>
        </w:rPr>
        <w:t>3) analizuje symbole Rzeczypospolitej Polskiej; wyjaśnia, czym powinna przejawiać się postawa patriotyczna młodego i dorosłego człowieka;</w:t>
      </w:r>
    </w:p>
    <w:p>
      <w:pPr>
        <w:spacing w:before="25" w:after="0"/>
        <w:ind w:left="0"/>
        <w:jc w:val="both"/>
        <w:textAlignment w:val="auto"/>
      </w:pPr>
      <w:r>
        <w:rPr>
          <w:rFonts w:ascii="Times New Roman"/>
          <w:b w:val="false"/>
          <w:i w:val="false"/>
          <w:color w:val="000000"/>
          <w:sz w:val="24"/>
          <w:lang w:val="pl-Pl"/>
        </w:rPr>
        <w:t>4) wymienia mieszkające w Polsce mniejszości narodowe i etniczne, grupę posługującą się językiem regionalnym oraz grupy migrantów (w tym uchodźców) i lokalizuje miejsca ich zwartego zamieszkiwania; przedstawia - za Konstytucją Rzeczypospolitej Polskiej - prawa przysługujące etnicznym grupom mniejszościowym;</w:t>
      </w:r>
    </w:p>
    <w:p>
      <w:pPr>
        <w:spacing w:before="25" w:after="0"/>
        <w:ind w:left="0"/>
        <w:jc w:val="both"/>
        <w:textAlignment w:val="auto"/>
      </w:pPr>
      <w:r>
        <w:rPr>
          <w:rFonts w:ascii="Times New Roman"/>
          <w:b w:val="false"/>
          <w:i w:val="false"/>
          <w:color w:val="000000"/>
          <w:sz w:val="24"/>
          <w:lang w:val="pl-Pl"/>
        </w:rPr>
        <w:t>5) uzasadnia, że można pogodzić różne tożsamości społeczno-kulturowe (regionalną, narodową/ etniczną, państwową/ obywatelską, europejską); rozpoznaje przejawy ksenofobii, w tym rasizmu, szowinizmu i antysemityzmu, oraz uzasadnia potrzebę przeciwstawiania się tym zjawiskom.</w:t>
      </w:r>
    </w:p>
    <w:p>
      <w:pPr>
        <w:spacing w:before="25" w:after="0"/>
        <w:ind w:left="0"/>
        <w:jc w:val="both"/>
        <w:textAlignment w:val="auto"/>
      </w:pPr>
      <w:r>
        <w:rPr>
          <w:rFonts w:ascii="Times New Roman"/>
          <w:b w:val="false"/>
          <w:i w:val="false"/>
          <w:color w:val="000000"/>
          <w:sz w:val="24"/>
          <w:lang w:val="pl-Pl"/>
        </w:rPr>
        <w:t>IX. Udział obywateli w życiu publicznym - społeczeństwo obywatelskie. Uczeń:</w:t>
      </w:r>
    </w:p>
    <w:p>
      <w:pPr>
        <w:spacing w:before="25" w:after="0"/>
        <w:ind w:left="0"/>
        <w:jc w:val="both"/>
        <w:textAlignment w:val="auto"/>
      </w:pPr>
      <w:r>
        <w:rPr>
          <w:rFonts w:ascii="Times New Roman"/>
          <w:b w:val="false"/>
          <w:i w:val="false"/>
          <w:color w:val="000000"/>
          <w:sz w:val="24"/>
          <w:lang w:val="pl-Pl"/>
        </w:rPr>
        <w:t>1) podaje cnoty obywatelskie (odpowiedzialność, troska o dobro wspólne, aktywność, przedsiębiorczość, solidarność, roztropność, tolerancja, odwaga cywilna); wykazuje, odwołując się do działań wybitnych Polaków, znaczenie ich urzeczywistnienia dla pożytku publicznego;</w:t>
      </w:r>
    </w:p>
    <w:p>
      <w:pPr>
        <w:spacing w:before="25" w:after="0"/>
        <w:ind w:left="0"/>
        <w:jc w:val="both"/>
        <w:textAlignment w:val="auto"/>
      </w:pPr>
      <w:r>
        <w:rPr>
          <w:rFonts w:ascii="Times New Roman"/>
          <w:b w:val="false"/>
          <w:i w:val="false"/>
          <w:color w:val="000000"/>
          <w:sz w:val="24"/>
          <w:lang w:val="pl-Pl"/>
        </w:rPr>
        <w:t>2) przedstawia cele i formy działań organizacji pozarządowych aktywnych w społeczności lokalnej i regionie; wykazuje, że działalność tego typu prowadzi do realizacji różnorodnych potrzeb;</w:t>
      </w:r>
    </w:p>
    <w:p>
      <w:pPr>
        <w:spacing w:before="25" w:after="0"/>
        <w:ind w:left="0"/>
        <w:jc w:val="both"/>
        <w:textAlignment w:val="auto"/>
      </w:pPr>
      <w:r>
        <w:rPr>
          <w:rFonts w:ascii="Times New Roman"/>
          <w:b w:val="false"/>
          <w:i w:val="false"/>
          <w:color w:val="000000"/>
          <w:sz w:val="24"/>
          <w:lang w:val="pl-Pl"/>
        </w:rPr>
        <w:t>3) przedstawia cele i przykłady działania organizacji społecznych skupiających młodych ludzi w Polsce; wyjaśnia ideę wolontariatu i przedstawia formy działalności wolontariuszy;</w:t>
      </w:r>
    </w:p>
    <w:p>
      <w:pPr>
        <w:spacing w:before="25" w:after="0"/>
        <w:ind w:left="0"/>
        <w:jc w:val="both"/>
        <w:textAlignment w:val="auto"/>
      </w:pPr>
      <w:r>
        <w:rPr>
          <w:rFonts w:ascii="Times New Roman"/>
          <w:b w:val="false"/>
          <w:i w:val="false"/>
          <w:color w:val="000000"/>
          <w:sz w:val="24"/>
          <w:lang w:val="pl-Pl"/>
        </w:rPr>
        <w:t>4) przedstawia formy wpływania obywateli na decyzje władz samorządowych, przykłady realizacji lokalnych inicjatyw mieszkańców finansowanych z budżetów obywatelskich oraz przedsięwzięć podejmowanych przez młodzieżowe rady gminy/miasta;</w:t>
      </w:r>
    </w:p>
    <w:p>
      <w:pPr>
        <w:spacing w:before="25" w:after="0"/>
        <w:ind w:left="0"/>
        <w:jc w:val="both"/>
        <w:textAlignment w:val="auto"/>
      </w:pPr>
      <w:r>
        <w:rPr>
          <w:rFonts w:ascii="Times New Roman"/>
          <w:b w:val="false"/>
          <w:i w:val="false"/>
          <w:color w:val="000000"/>
          <w:sz w:val="24"/>
          <w:lang w:val="pl-Pl"/>
        </w:rPr>
        <w:t>5) uzasadnia potrzebę przestrzegania zasad etycznych w życiu publicznym; rozpoznaje przejawy ich łamania i podaje skutki takich działań.</w:t>
      </w:r>
    </w:p>
    <w:p>
      <w:pPr>
        <w:spacing w:before="25" w:after="0"/>
        <w:ind w:left="0"/>
        <w:jc w:val="both"/>
        <w:textAlignment w:val="auto"/>
      </w:pPr>
      <w:r>
        <w:rPr>
          <w:rFonts w:ascii="Times New Roman"/>
          <w:b w:val="false"/>
          <w:i w:val="false"/>
          <w:color w:val="000000"/>
          <w:sz w:val="24"/>
          <w:lang w:val="pl-Pl"/>
        </w:rPr>
        <w:t>X. Środki masowego przekazu. Uczeń:</w:t>
      </w:r>
    </w:p>
    <w:p>
      <w:pPr>
        <w:spacing w:before="25" w:after="0"/>
        <w:ind w:left="0"/>
        <w:jc w:val="both"/>
        <w:textAlignment w:val="auto"/>
      </w:pPr>
      <w:r>
        <w:rPr>
          <w:rFonts w:ascii="Times New Roman"/>
          <w:b w:val="false"/>
          <w:i w:val="false"/>
          <w:color w:val="000000"/>
          <w:sz w:val="24"/>
          <w:lang w:val="pl-Pl"/>
        </w:rPr>
        <w:t>1) przedstawia funkcje i rodzaje środków masowego przekazu; wyjaśnia znaczenie środków masowego przekazu dla wolności słowa;</w:t>
      </w:r>
    </w:p>
    <w:p>
      <w:pPr>
        <w:spacing w:before="25" w:after="0"/>
        <w:ind w:left="0"/>
        <w:jc w:val="both"/>
        <w:textAlignment w:val="auto"/>
      </w:pPr>
      <w:r>
        <w:rPr>
          <w:rFonts w:ascii="Times New Roman"/>
          <w:b w:val="false"/>
          <w:i w:val="false"/>
          <w:color w:val="000000"/>
          <w:sz w:val="24"/>
          <w:lang w:val="pl-Pl"/>
        </w:rPr>
        <w:t>2) znajduje w mediach wiadomości na wskazany temat; odróżnia informacje o faktach od komentarzy i opinii; wyjaśnia, na czym powinna polegać rzetelność dziennikarzy;</w:t>
      </w:r>
    </w:p>
    <w:p>
      <w:pPr>
        <w:spacing w:before="25" w:after="0"/>
        <w:ind w:left="0"/>
        <w:jc w:val="both"/>
        <w:textAlignment w:val="auto"/>
      </w:pPr>
      <w:r>
        <w:rPr>
          <w:rFonts w:ascii="Times New Roman"/>
          <w:b w:val="false"/>
          <w:i w:val="false"/>
          <w:color w:val="000000"/>
          <w:sz w:val="24"/>
          <w:lang w:val="pl-Pl"/>
        </w:rPr>
        <w:t>3) przedstawia funkcje reklamy i krytycznie analizuje wybrany przekaz reklamowy;</w:t>
      </w:r>
    </w:p>
    <w:p>
      <w:pPr>
        <w:spacing w:before="25" w:after="0"/>
        <w:ind w:left="0"/>
        <w:jc w:val="both"/>
        <w:textAlignment w:val="auto"/>
      </w:pPr>
      <w:r>
        <w:rPr>
          <w:rFonts w:ascii="Times New Roman"/>
          <w:b w:val="false"/>
          <w:i w:val="false"/>
          <w:color w:val="000000"/>
          <w:sz w:val="24"/>
          <w:lang w:val="pl-Pl"/>
        </w:rPr>
        <w:t>4) wskazuje cele kampanii społecznych; analizuje materiały z wybranej kampanii tego rodzaju;</w:t>
      </w:r>
    </w:p>
    <w:p>
      <w:pPr>
        <w:spacing w:before="25" w:after="0"/>
        <w:ind w:left="0"/>
        <w:jc w:val="both"/>
        <w:textAlignment w:val="auto"/>
      </w:pPr>
      <w:r>
        <w:rPr>
          <w:rFonts w:ascii="Times New Roman"/>
          <w:b w:val="false"/>
          <w:i w:val="false"/>
          <w:color w:val="000000"/>
          <w:sz w:val="24"/>
          <w:lang w:val="pl-Pl"/>
        </w:rPr>
        <w:t>5) wykazuje znaczenie opinii publicznej; znajduje w internecie komunikaty z badań opinii publicznej oraz odczytuje i interpretuje proste wyniki takich badań.</w:t>
      </w:r>
    </w:p>
    <w:p>
      <w:pPr>
        <w:spacing w:before="25" w:after="0"/>
        <w:ind w:left="0"/>
        <w:jc w:val="both"/>
        <w:textAlignment w:val="auto"/>
      </w:pPr>
      <w:r>
        <w:rPr>
          <w:rFonts w:ascii="Times New Roman"/>
          <w:b w:val="false"/>
          <w:i w:val="false"/>
          <w:color w:val="000000"/>
          <w:sz w:val="24"/>
          <w:lang w:val="pl-Pl"/>
        </w:rPr>
        <w:t>XI. Demokracja w Rzeczypospolitej Polskiej. Uczeń:</w:t>
      </w:r>
    </w:p>
    <w:p>
      <w:pPr>
        <w:spacing w:before="25" w:after="0"/>
        <w:ind w:left="0"/>
        <w:jc w:val="both"/>
        <w:textAlignment w:val="auto"/>
      </w:pPr>
      <w:r>
        <w:rPr>
          <w:rFonts w:ascii="Times New Roman"/>
          <w:b w:val="false"/>
          <w:i w:val="false"/>
          <w:color w:val="000000"/>
          <w:sz w:val="24"/>
          <w:lang w:val="pl-Pl"/>
        </w:rPr>
        <w:t>1) wymienia podstawowe cechy i funkcje państwa; wyjaśnia, czym zajmuje się władza państwowa;</w:t>
      </w:r>
    </w:p>
    <w:p>
      <w:pPr>
        <w:spacing w:before="25" w:after="0"/>
        <w:ind w:left="0"/>
        <w:jc w:val="both"/>
        <w:textAlignment w:val="auto"/>
      </w:pPr>
      <w:r>
        <w:rPr>
          <w:rFonts w:ascii="Times New Roman"/>
          <w:b w:val="false"/>
          <w:i w:val="false"/>
          <w:color w:val="000000"/>
          <w:sz w:val="24"/>
          <w:lang w:val="pl-Pl"/>
        </w:rPr>
        <w:t>2) wyjaśnia zasadę suwerenności narodu; przedstawia sprawy, które mogą być poddane pod referendum; wymienia referenda ogólnokrajowe, których wyniki były wiążące, oraz referenda lokalne we własnej społeczności, które były ważne;</w:t>
      </w:r>
    </w:p>
    <w:p>
      <w:pPr>
        <w:spacing w:before="25" w:after="0"/>
        <w:ind w:left="0"/>
        <w:jc w:val="both"/>
        <w:textAlignment w:val="auto"/>
      </w:pPr>
      <w:r>
        <w:rPr>
          <w:rFonts w:ascii="Times New Roman"/>
          <w:b w:val="false"/>
          <w:i w:val="false"/>
          <w:color w:val="000000"/>
          <w:sz w:val="24"/>
          <w:lang w:val="pl-Pl"/>
        </w:rPr>
        <w:t>3) wyjaśnia zasadę przedstawicielstwa (demokracji pośredniej); przedstawia zasady wyborów do Sejmu Rzeczypospolitej Polskiej i Senatu Rzeczypospolitej Polskiej oraz zasady działania i najważniejsze kompetencje izb parlamentu;</w:t>
      </w:r>
    </w:p>
    <w:p>
      <w:pPr>
        <w:spacing w:before="25" w:after="0"/>
        <w:ind w:left="0"/>
        <w:jc w:val="both"/>
        <w:textAlignment w:val="auto"/>
      </w:pPr>
      <w:r>
        <w:rPr>
          <w:rFonts w:ascii="Times New Roman"/>
          <w:b w:val="false"/>
          <w:i w:val="false"/>
          <w:color w:val="000000"/>
          <w:sz w:val="24"/>
          <w:lang w:val="pl-Pl"/>
        </w:rPr>
        <w:t>4) wyjaśnia zasadę pluralizmu politycznego; wymienia partie polityczne, których przedstawiciele zasiadają w Sejmie Rzeczypospolitej Polskiej oraz w organach stanowiących samorządu terytorialnego; przedstawia cele działania partii politycznych oraz wykazuje, że konkurują one w życiu publicznym; znajduje informacje na temat działań wybranej partii (jej struktur regionalnych lub centralnych);</w:t>
      </w:r>
    </w:p>
    <w:p>
      <w:pPr>
        <w:spacing w:before="25" w:after="0"/>
        <w:ind w:left="0"/>
        <w:jc w:val="both"/>
        <w:textAlignment w:val="auto"/>
      </w:pPr>
      <w:r>
        <w:rPr>
          <w:rFonts w:ascii="Times New Roman"/>
          <w:b w:val="false"/>
          <w:i w:val="false"/>
          <w:color w:val="000000"/>
          <w:sz w:val="24"/>
          <w:lang w:val="pl-Pl"/>
        </w:rPr>
        <w:t>5) wyjaśnia zasadę republikańskiej formy rządu; przedstawia sposób wyboru i podstawowe kompetencje Prezydenta Rzeczypospolitej Polskiej; znajduje informacje o życiorysie politycznym osób pełniących ten urząd, które wybrano w wyborach powszechnych, oraz o działaniach urzędującego Prezydenta Rzeczypospolitej Polskiej;</w:t>
      </w:r>
    </w:p>
    <w:p>
      <w:pPr>
        <w:spacing w:before="25" w:after="0"/>
        <w:ind w:left="0"/>
        <w:jc w:val="both"/>
        <w:textAlignment w:val="auto"/>
      </w:pPr>
      <w:r>
        <w:rPr>
          <w:rFonts w:ascii="Times New Roman"/>
          <w:b w:val="false"/>
          <w:i w:val="false"/>
          <w:color w:val="000000"/>
          <w:sz w:val="24"/>
          <w:lang w:val="pl-Pl"/>
        </w:rPr>
        <w:t>6) wyjaśnia zasadę państwa prawa, w tym zasady niezależności sądów i niezawisłości sędziów; wyjaśnia podział na sądy powszechne i administracyjne oraz zasadę dwuinstancyjności postępowania sądowego; przedstawia, w jakich sprawach orzeka sąd rejonowy;</w:t>
      </w:r>
    </w:p>
    <w:p>
      <w:pPr>
        <w:spacing w:before="25" w:after="0"/>
        <w:ind w:left="0"/>
        <w:jc w:val="both"/>
        <w:textAlignment w:val="auto"/>
      </w:pPr>
      <w:r>
        <w:rPr>
          <w:rFonts w:ascii="Times New Roman"/>
          <w:b w:val="false"/>
          <w:i w:val="false"/>
          <w:color w:val="000000"/>
          <w:sz w:val="24"/>
          <w:lang w:val="pl-Pl"/>
        </w:rPr>
        <w:t>7) wyjaśnia zasadę konstytucjonalizmu; podaje szczególne cechy konstytucji; znajduje w Konstytucji Rzeczypospolitej Polskiej przepisy dotyczące wskazanej kwestii; podaje kompetencje Trybunału Konstytucyjnego Rzeczypospolitej Polskiej;</w:t>
      </w:r>
    </w:p>
    <w:p>
      <w:pPr>
        <w:spacing w:before="25" w:after="0"/>
        <w:ind w:left="0"/>
        <w:jc w:val="both"/>
        <w:textAlignment w:val="auto"/>
      </w:pPr>
      <w:r>
        <w:rPr>
          <w:rFonts w:ascii="Times New Roman"/>
          <w:b w:val="false"/>
          <w:i w:val="false"/>
          <w:color w:val="000000"/>
          <w:sz w:val="24"/>
          <w:lang w:val="pl-Pl"/>
        </w:rPr>
        <w:t>8) wyjaśnia zasadę trójpodziału władzy; objaśnia konieczność poparcia większości sejmowej dla Rady Ministrów Rzeczypospolitej Polskiej (bądź jej działań); przedstawia podstawowe kompetencje Rady Ministrów Rzeczypospolitej Polskiej; podaje imiona i nazwiska urzędujących prezesa i wiceprezesów Rady Ministrów Rzeczypospolitej Polskiej; wykazuje, że decyzje podejmowane w wybranym ministerstwie mają wpływ na życie jego rodziny.</w:t>
      </w:r>
    </w:p>
    <w:p>
      <w:pPr>
        <w:spacing w:before="25" w:after="0"/>
        <w:ind w:left="0"/>
        <w:jc w:val="both"/>
        <w:textAlignment w:val="auto"/>
      </w:pPr>
      <w:r>
        <w:rPr>
          <w:rFonts w:ascii="Times New Roman"/>
          <w:b w:val="false"/>
          <w:i w:val="false"/>
          <w:color w:val="000000"/>
          <w:sz w:val="24"/>
          <w:lang w:val="pl-Pl"/>
        </w:rPr>
        <w:t>XII. Sprawy międzynarodowe. Uczeń:</w:t>
      </w:r>
    </w:p>
    <w:p>
      <w:pPr>
        <w:spacing w:before="25" w:after="0"/>
        <w:ind w:left="0"/>
        <w:jc w:val="both"/>
        <w:textAlignment w:val="auto"/>
      </w:pPr>
      <w:r>
        <w:rPr>
          <w:rFonts w:ascii="Times New Roman"/>
          <w:b w:val="false"/>
          <w:i w:val="false"/>
          <w:color w:val="000000"/>
          <w:sz w:val="24"/>
          <w:lang w:val="pl-Pl"/>
        </w:rPr>
        <w:t>1) wymienia cele i przejawy działania Organizacji Narodów Zjednoczonych i Organizacji Paktu Północnoatlantyckiego;</w:t>
      </w:r>
    </w:p>
    <w:p>
      <w:pPr>
        <w:spacing w:before="25" w:after="0"/>
        <w:ind w:left="0"/>
        <w:jc w:val="both"/>
        <w:textAlignment w:val="auto"/>
      </w:pPr>
      <w:r>
        <w:rPr>
          <w:rFonts w:ascii="Times New Roman"/>
          <w:b w:val="false"/>
          <w:i w:val="false"/>
          <w:color w:val="000000"/>
          <w:sz w:val="24"/>
          <w:lang w:val="pl-Pl"/>
        </w:rPr>
        <w:t>2) wymienia cele działania Unii Europejskiej; znajduje informacje o życiorysie politycznym Ojców Europy oraz obywateli polskich pełniących ważne funkcje w instytucjach unijnych;</w:t>
      </w:r>
    </w:p>
    <w:p>
      <w:pPr>
        <w:spacing w:before="25" w:after="0"/>
        <w:ind w:left="0"/>
        <w:jc w:val="both"/>
        <w:textAlignment w:val="auto"/>
      </w:pPr>
      <w:r>
        <w:rPr>
          <w:rFonts w:ascii="Times New Roman"/>
          <w:b w:val="false"/>
          <w:i w:val="false"/>
          <w:color w:val="000000"/>
          <w:sz w:val="24"/>
          <w:lang w:val="pl-Pl"/>
        </w:rPr>
        <w:t>3) przedstawia podstawowe korzyści związane z obecnością Polski w Unii Europejskiej dla pracowników i osób podróżujących; znajduje informacje o wykorzystaniu funduszy unijnych w swojej gminie lub swoim regionie;</w:t>
      </w:r>
    </w:p>
    <w:p>
      <w:pPr>
        <w:spacing w:before="25" w:after="0"/>
        <w:ind w:left="0"/>
        <w:jc w:val="both"/>
        <w:textAlignment w:val="auto"/>
      </w:pPr>
      <w:r>
        <w:rPr>
          <w:rFonts w:ascii="Times New Roman"/>
          <w:b w:val="false"/>
          <w:i w:val="false"/>
          <w:color w:val="000000"/>
          <w:sz w:val="24"/>
          <w:lang w:val="pl-Pl"/>
        </w:rPr>
        <w:t>4) przedstawia działalność Polski w Organizacji Narodów Zjednoczonych, Unii Europejskiej i Organizacja Paktu Północnoatlantyckiego;</w:t>
      </w:r>
    </w:p>
    <w:p>
      <w:pPr>
        <w:spacing w:before="25" w:after="0"/>
        <w:ind w:left="0"/>
        <w:jc w:val="both"/>
        <w:textAlignment w:val="auto"/>
      </w:pPr>
      <w:r>
        <w:rPr>
          <w:rFonts w:ascii="Times New Roman"/>
          <w:b w:val="false"/>
          <w:i w:val="false"/>
          <w:color w:val="000000"/>
          <w:sz w:val="24"/>
          <w:lang w:val="pl-Pl"/>
        </w:rPr>
        <w:t>5) formułuje sądy w sprawach wybranych problemów społecznych współczesnego świata; rozważa propozycje działań w kierunku poprawy warunków życia innych ludzi na świecie.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Nadrzędnemu celowi kształcenia w zakresie wiedzy o społeczeństwie - kształtowaniu postaw obywatelskich i prowspólnotowych - sprzyjać ma nabywanie wiedzy i rozwijanie umiejętności dotyczących kolejnych kręgów środowiskowych, z którymi styka się uczeń: od rodziny i szkoły przez wspólnotę lokalną i regionalną, aż do wspólnoty narodowej, państwowej i międzynarodowej. Kształcenie to ma umożliwiać rozwój umiejętności refleksyjnej obserwacji otaczającej rzeczywistości społecznej, w tym życia publicznego. Konieczna jest taka realizacja treści nauczania, aby uczniowie rozumieli przydatność poszczególnych zagadnień w codziennym życiu człowieka - członka poszczególnych grup i wspólnot społecznych. Sprzyjać to ma rozwojowi umiejętności rozpoznawania i rozwiązywania prostych problemów w życiu społecznym. Kształcenie to ma także prowadzić do ugruntowania postaw szacunku dla dziedzictwa narodowego i ogólnoświatowego oraz ciekawości poznawczej, otwartości i tolerancji.</w:t>
      </w:r>
    </w:p>
    <w:p>
      <w:pPr>
        <w:spacing w:before="25" w:after="0"/>
        <w:ind w:left="0"/>
        <w:jc w:val="both"/>
        <w:textAlignment w:val="auto"/>
      </w:pPr>
      <w:r>
        <w:rPr>
          <w:rFonts w:ascii="Times New Roman"/>
          <w:b w:val="false"/>
          <w:i w:val="false"/>
          <w:color w:val="000000"/>
          <w:sz w:val="24"/>
          <w:lang w:val="pl-Pl"/>
        </w:rPr>
        <w:t>W nauczaniu wiedzy o społeczeństwie powinno się stwarzać sytuacje edukacyjne, w których uczeń stosuje poszczególne metody autoprezentacji, rozwiązywania konfliktów i problemów, współdecydowania - np. w realizacji wymagań szczegółowych określonych w dziale I pkt 2-6 czy dziale III pkt 2. Ma ono także uświadomić uczniom ich własne prawa i obowiązki. Treści nauczania sformułowano tak, aby uczeń miał świadomość wpływu obywateli na życie publiczne - przy czym poza formami konwencjonalnymi uwypuklono także te niekonwencjonalne. Sprzyjać ma to kreowaniu aktywnych postaw w życiu społecznym, ale i brania odpowiedzialności za własne wybory i czyny.</w:t>
      </w:r>
    </w:p>
    <w:p>
      <w:pPr>
        <w:spacing w:before="25" w:after="0"/>
        <w:ind w:left="0"/>
        <w:jc w:val="both"/>
        <w:textAlignment w:val="auto"/>
      </w:pPr>
      <w:r>
        <w:rPr>
          <w:rFonts w:ascii="Times New Roman"/>
          <w:b w:val="false"/>
          <w:i w:val="false"/>
          <w:color w:val="000000"/>
          <w:sz w:val="24"/>
          <w:lang w:val="pl-Pl"/>
        </w:rPr>
        <w:t>W celu rozwijania umiejętności komunikacji i współdziałania powinno się stosować różne metody pracy grupowej, w tym uczniowskie projekty edukacyjne (każdy uczeń powinien uczestniczyć w dwóch projektach - np. w realizacji wymagań szczegółowych określonych w dziale III pkt 4, dziale VI pkt 5 i dziale VII pkt 5). Należy także wykorzystywać różne formy dyskusji - np. w realizacji wymagań szczegółowych określonych w dziale VI pkt 6, dziale VIII pkt 5, dziale IX pkt 5 i dziale XII pkt 5.</w:t>
      </w:r>
    </w:p>
    <w:p>
      <w:pPr>
        <w:spacing w:before="25" w:after="0"/>
        <w:ind w:left="0"/>
        <w:jc w:val="both"/>
        <w:textAlignment w:val="auto"/>
      </w:pPr>
      <w:r>
        <w:rPr>
          <w:rFonts w:ascii="Times New Roman"/>
          <w:b w:val="false"/>
          <w:i w:val="false"/>
          <w:color w:val="000000"/>
          <w:sz w:val="24"/>
          <w:lang w:val="pl-Pl"/>
        </w:rPr>
        <w:t>W kształceniu kompetencji pozyskiwania, gromadzenia, porządkowania, analizy i prezentacji informacji o życiu społecznym, w tym publicznym, powinna być wykorzystywana technologia informacyjno-komunikacyjna. Istotne jest korzystanie ze stron internetowych instytucji publicznych, w tym organów samorządowych, organów władzy publicznej, czy organizacji społecznych. Niezbędna jest również praca z różnymi typami przekazu (np. interaktywnymi).</w:t>
      </w:r>
    </w:p>
    <w:p>
      <w:pPr>
        <w:spacing w:before="25" w:after="0"/>
        <w:ind w:left="0"/>
        <w:jc w:val="both"/>
        <w:textAlignment w:val="auto"/>
      </w:pPr>
      <w:r>
        <w:rPr>
          <w:rFonts w:ascii="Times New Roman"/>
          <w:b w:val="false"/>
          <w:i w:val="false"/>
          <w:color w:val="000000"/>
          <w:sz w:val="24"/>
          <w:lang w:val="pl-Pl"/>
        </w:rPr>
        <w:t>W miarę możliwości ważne byłoby również pozyskiwanie informacji w toku wycieczki edukacyjnej (w tym wirtualnej, wykorzystując dedykowane aplikacje) do wybranych instytucji np. do urzędu gminy (miasta/dzielnicy). Można także - za zgodą rady pedagogicznej i rodziców - realizować niektóre treści nauczania poprzez lekcje organizowane we współpracy z poradniami psychologiczno-pedagogicznymi, instytucjami oferującymi usługi poradnictwa zawodowego oraz organizacjami pozarządowymi.</w:t>
      </w:r>
    </w:p>
    <w:p>
      <w:pPr>
        <w:spacing w:before="25" w:after="0"/>
        <w:ind w:left="0"/>
        <w:jc w:val="center"/>
        <w:textAlignment w:val="auto"/>
      </w:pPr>
      <w:r>
        <w:rPr>
          <w:rFonts w:ascii="Times New Roman"/>
          <w:b/>
          <w:i w:val="false"/>
          <w:color w:val="000000"/>
          <w:sz w:val="24"/>
          <w:lang w:val="pl-Pl"/>
        </w:rPr>
        <w:t>PRZYRODA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w:t>
      </w:r>
    </w:p>
    <w:p>
      <w:pPr>
        <w:spacing w:before="25" w:after="0"/>
        <w:ind w:left="0"/>
        <w:jc w:val="both"/>
        <w:textAlignment w:val="auto"/>
      </w:pPr>
      <w:r>
        <w:rPr>
          <w:rFonts w:ascii="Times New Roman"/>
          <w:b w:val="false"/>
          <w:i w:val="false"/>
          <w:color w:val="000000"/>
          <w:sz w:val="24"/>
          <w:lang w:val="pl-Pl"/>
        </w:rPr>
        <w:t>1. Opanowanie podstawowego słownictwa przyrodniczego (biologicznego, geograficznego, z elementami słownictwa fizycznego i chemicznego).</w:t>
      </w:r>
    </w:p>
    <w:p>
      <w:pPr>
        <w:spacing w:before="25" w:after="0"/>
        <w:ind w:left="0"/>
        <w:jc w:val="both"/>
        <w:textAlignment w:val="auto"/>
      </w:pPr>
      <w:r>
        <w:rPr>
          <w:rFonts w:ascii="Times New Roman"/>
          <w:b w:val="false"/>
          <w:i w:val="false"/>
          <w:color w:val="000000"/>
          <w:sz w:val="24"/>
          <w:lang w:val="pl-Pl"/>
        </w:rPr>
        <w:t>2. Poznanie różnych sposobów prowadzenia obserwacji i orientacji w terenie.</w:t>
      </w:r>
    </w:p>
    <w:p>
      <w:pPr>
        <w:spacing w:before="25" w:after="0"/>
        <w:ind w:left="0"/>
        <w:jc w:val="both"/>
        <w:textAlignment w:val="auto"/>
      </w:pPr>
      <w:r>
        <w:rPr>
          <w:rFonts w:ascii="Times New Roman"/>
          <w:b w:val="false"/>
          <w:i w:val="false"/>
          <w:color w:val="000000"/>
          <w:sz w:val="24"/>
          <w:lang w:val="pl-Pl"/>
        </w:rPr>
        <w:t>3. Poznanie planów i map jako źródeł informacji geograficznych.</w:t>
      </w:r>
    </w:p>
    <w:p>
      <w:pPr>
        <w:spacing w:before="25" w:after="0"/>
        <w:ind w:left="0"/>
        <w:jc w:val="both"/>
        <w:textAlignment w:val="auto"/>
      </w:pPr>
      <w:r>
        <w:rPr>
          <w:rFonts w:ascii="Times New Roman"/>
          <w:b w:val="false"/>
          <w:i w:val="false"/>
          <w:color w:val="000000"/>
          <w:sz w:val="24"/>
          <w:lang w:val="pl-Pl"/>
        </w:rPr>
        <w:t>4. Poznanie układów budujących organizm człowieka (kostny, oddechowy, pokarmowy, krwionośny, rozrodczy, nerwowy).</w:t>
      </w:r>
    </w:p>
    <w:p>
      <w:pPr>
        <w:spacing w:before="25" w:after="0"/>
        <w:ind w:left="0"/>
        <w:jc w:val="both"/>
        <w:textAlignment w:val="auto"/>
      </w:pPr>
      <w:r>
        <w:rPr>
          <w:rFonts w:ascii="Times New Roman"/>
          <w:b w:val="false"/>
          <w:i w:val="false"/>
          <w:color w:val="000000"/>
          <w:sz w:val="24"/>
          <w:lang w:val="pl-Pl"/>
        </w:rPr>
        <w:t>5. Poznanie przyrodniczych i antropogenicznych składników środowiska, rozumienie prostych zależności między tymi składnikami.</w:t>
      </w:r>
    </w:p>
    <w:p>
      <w:pPr>
        <w:spacing w:before="25" w:after="0"/>
        <w:ind w:left="0"/>
        <w:jc w:val="both"/>
        <w:textAlignment w:val="auto"/>
      </w:pPr>
      <w:r>
        <w:rPr>
          <w:rFonts w:ascii="Times New Roman"/>
          <w:b w:val="false"/>
          <w:i w:val="false"/>
          <w:color w:val="000000"/>
          <w:sz w:val="24"/>
          <w:lang w:val="pl-Pl"/>
        </w:rPr>
        <w:t>6. Poznanie cech i zmian krajobrazu w najbliższej okolicy szkoły.</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Prowadzenie obserwacji i pomiarów w terenie w tym korzystanie z różnych pomocy: planu, mapy, lupy, kompasu, taśmy mierniczej, lornetki itp.</w:t>
      </w:r>
    </w:p>
    <w:p>
      <w:pPr>
        <w:spacing w:before="25" w:after="0"/>
        <w:ind w:left="0"/>
        <w:jc w:val="both"/>
        <w:textAlignment w:val="auto"/>
      </w:pPr>
      <w:r>
        <w:rPr>
          <w:rFonts w:ascii="Times New Roman"/>
          <w:b w:val="false"/>
          <w:i w:val="false"/>
          <w:color w:val="000000"/>
          <w:sz w:val="24"/>
          <w:lang w:val="pl-Pl"/>
        </w:rPr>
        <w:t>2. Wykonywanie obserwacji i doświadczeń zgodnie z instrukcją (słowną, tekstową i graficzną), właściwe ich dokumentowanie i prezentowanie wyników.</w:t>
      </w:r>
    </w:p>
    <w:p>
      <w:pPr>
        <w:spacing w:before="25" w:after="0"/>
        <w:ind w:left="0"/>
        <w:jc w:val="both"/>
        <w:textAlignment w:val="auto"/>
      </w:pPr>
      <w:r>
        <w:rPr>
          <w:rFonts w:ascii="Times New Roman"/>
          <w:b w:val="false"/>
          <w:i w:val="false"/>
          <w:color w:val="000000"/>
          <w:sz w:val="24"/>
          <w:lang w:val="pl-Pl"/>
        </w:rPr>
        <w:t>3. Analizowanie, dokonywanie opisu, porównywanie, klasyfikowanie, korzystanie z różnych źródeł informacji (np. własnych obserwacji, badań, doświadczeń, tekstów, map, tabel, fotografii, filmów, technologii informacyjno-komunikacyjnych).</w:t>
      </w:r>
    </w:p>
    <w:p>
      <w:pPr>
        <w:spacing w:before="25" w:after="0"/>
        <w:ind w:left="0"/>
        <w:jc w:val="both"/>
        <w:textAlignment w:val="auto"/>
      </w:pPr>
      <w:r>
        <w:rPr>
          <w:rFonts w:ascii="Times New Roman"/>
          <w:b w:val="false"/>
          <w:i w:val="false"/>
          <w:color w:val="000000"/>
          <w:sz w:val="24"/>
          <w:lang w:val="pl-Pl"/>
        </w:rPr>
        <w:t>4. Wykorzystanie zdobytej wiedzy o budowie, higienie własnego organizmu w codziennym życiu.</w:t>
      </w:r>
    </w:p>
    <w:p>
      <w:pPr>
        <w:spacing w:before="25" w:after="0"/>
        <w:ind w:left="0"/>
        <w:jc w:val="both"/>
        <w:textAlignment w:val="auto"/>
      </w:pPr>
      <w:r>
        <w:rPr>
          <w:rFonts w:ascii="Times New Roman"/>
          <w:b w:val="false"/>
          <w:i w:val="false"/>
          <w:color w:val="000000"/>
          <w:sz w:val="24"/>
          <w:lang w:val="pl-Pl"/>
        </w:rPr>
        <w:t>5. Stosowanie zasad dbałości o własne zdrowie, w tym zapobieganie chorobom.</w:t>
      </w:r>
    </w:p>
    <w:p>
      <w:pPr>
        <w:spacing w:before="25" w:after="0"/>
        <w:ind w:left="0"/>
        <w:jc w:val="both"/>
        <w:textAlignment w:val="auto"/>
      </w:pPr>
      <w:r>
        <w:rPr>
          <w:rFonts w:ascii="Times New Roman"/>
          <w:b w:val="false"/>
          <w:i w:val="false"/>
          <w:color w:val="000000"/>
          <w:sz w:val="24"/>
          <w:lang w:val="pl-Pl"/>
        </w:rPr>
        <w:t>6. Wskazywanie przystosowań organizmów do środowiska życia i zdobywania pokarmu.</w:t>
      </w:r>
    </w:p>
    <w:p>
      <w:pPr>
        <w:spacing w:before="25" w:after="0"/>
        <w:ind w:left="0"/>
        <w:jc w:val="both"/>
        <w:textAlignment w:val="auto"/>
      </w:pPr>
      <w:r>
        <w:rPr>
          <w:rFonts w:ascii="Times New Roman"/>
          <w:b w:val="false"/>
          <w:i w:val="false"/>
          <w:color w:val="000000"/>
          <w:sz w:val="24"/>
          <w:lang w:val="pl-Pl"/>
        </w:rPr>
        <w:t>7. Dostrzeganie zależności występujących między poszczególnymi składnikami środowiska przyrodniczego, jak również między składnikami środowiska a działalnością człowieka.</w:t>
      </w:r>
    </w:p>
    <w:p>
      <w:pPr>
        <w:spacing w:before="25" w:after="0"/>
        <w:ind w:left="0"/>
        <w:jc w:val="both"/>
        <w:textAlignment w:val="auto"/>
      </w:pPr>
      <w:r>
        <w:rPr>
          <w:rFonts w:ascii="Times New Roman"/>
          <w:b w:val="false"/>
          <w:i w:val="false"/>
          <w:color w:val="000000"/>
          <w:sz w:val="24"/>
          <w:lang w:val="pl-Pl"/>
        </w:rPr>
        <w:t>III. Kształtowanie postaw - wychowanie.</w:t>
      </w:r>
    </w:p>
    <w:p>
      <w:pPr>
        <w:spacing w:before="25" w:after="0"/>
        <w:ind w:left="0"/>
        <w:jc w:val="both"/>
        <w:textAlignment w:val="auto"/>
      </w:pPr>
      <w:r>
        <w:rPr>
          <w:rFonts w:ascii="Times New Roman"/>
          <w:b w:val="false"/>
          <w:i w:val="false"/>
          <w:color w:val="000000"/>
          <w:sz w:val="24"/>
          <w:lang w:val="pl-Pl"/>
        </w:rPr>
        <w:t>1. Uważne obserwowanie zjawisk przyrodniczych, dokładne i skrupulatne przeprowadzenie doświadczeń, posługiwanie się instrukcją przy wykonywaniu pomiarów i doświadczeń, sporządzanie notatek i opracowywanie wyników.</w:t>
      </w:r>
    </w:p>
    <w:p>
      <w:pPr>
        <w:spacing w:before="25" w:after="0"/>
        <w:ind w:left="0"/>
        <w:jc w:val="both"/>
        <w:textAlignment w:val="auto"/>
      </w:pPr>
      <w:r>
        <w:rPr>
          <w:rFonts w:ascii="Times New Roman"/>
          <w:b w:val="false"/>
          <w:i w:val="false"/>
          <w:color w:val="000000"/>
          <w:sz w:val="24"/>
          <w:lang w:val="pl-Pl"/>
        </w:rPr>
        <w:t>2. Dostrzeganie wielostronnej wartości przyrody w integralnym rozwoju człowieka.</w:t>
      </w:r>
    </w:p>
    <w:p>
      <w:pPr>
        <w:spacing w:before="25" w:after="0"/>
        <w:ind w:left="0"/>
        <w:jc w:val="both"/>
        <w:textAlignment w:val="auto"/>
      </w:pPr>
      <w:r>
        <w:rPr>
          <w:rFonts w:ascii="Times New Roman"/>
          <w:b w:val="false"/>
          <w:i w:val="false"/>
          <w:color w:val="000000"/>
          <w:sz w:val="24"/>
          <w:lang w:val="pl-Pl"/>
        </w:rPr>
        <w:t>3. Właściwe reagowanie na niebezpieczeństwa zagrażające życiu i zdrowiu.</w:t>
      </w:r>
    </w:p>
    <w:p>
      <w:pPr>
        <w:spacing w:before="25" w:after="0"/>
        <w:ind w:left="0"/>
        <w:jc w:val="both"/>
        <w:textAlignment w:val="auto"/>
      </w:pPr>
      <w:r>
        <w:rPr>
          <w:rFonts w:ascii="Times New Roman"/>
          <w:b w:val="false"/>
          <w:i w:val="false"/>
          <w:color w:val="000000"/>
          <w:sz w:val="24"/>
          <w:lang w:val="pl-Pl"/>
        </w:rPr>
        <w:t>4. Doskonalenie umiejętności dbałości o własne ciało, jak i najbliższe otoczenie.</w:t>
      </w:r>
    </w:p>
    <w:p>
      <w:pPr>
        <w:spacing w:before="25" w:after="0"/>
        <w:ind w:left="0"/>
        <w:jc w:val="both"/>
        <w:textAlignment w:val="auto"/>
      </w:pPr>
      <w:r>
        <w:rPr>
          <w:rFonts w:ascii="Times New Roman"/>
          <w:b w:val="false"/>
          <w:i w:val="false"/>
          <w:color w:val="000000"/>
          <w:sz w:val="24"/>
          <w:lang w:val="pl-Pl"/>
        </w:rPr>
        <w:t>5. Rozwijanie wrażliwości na wszelkie przejawy życia.</w:t>
      </w:r>
    </w:p>
    <w:p>
      <w:pPr>
        <w:spacing w:before="25" w:after="0"/>
        <w:ind w:left="0"/>
        <w:jc w:val="both"/>
        <w:textAlignment w:val="auto"/>
      </w:pPr>
      <w:r>
        <w:rPr>
          <w:rFonts w:ascii="Times New Roman"/>
          <w:b w:val="false"/>
          <w:i w:val="false"/>
          <w:color w:val="000000"/>
          <w:sz w:val="24"/>
          <w:lang w:val="pl-Pl"/>
        </w:rPr>
        <w:t>6. Doskonalenie umiejętności w zakresie komunikowania się, współpracy i działania oraz pełnienia roli lidera w zespole.</w:t>
      </w:r>
    </w:p>
    <w:p>
      <w:pPr>
        <w:spacing w:before="25" w:after="0"/>
        <w:ind w:left="0"/>
        <w:jc w:val="both"/>
        <w:textAlignment w:val="auto"/>
      </w:pPr>
      <w:r>
        <w:rPr>
          <w:rFonts w:ascii="Times New Roman"/>
          <w:b w:val="false"/>
          <w:i w:val="false"/>
          <w:color w:val="000000"/>
          <w:sz w:val="24"/>
          <w:lang w:val="pl-Pl"/>
        </w:rPr>
        <w:t>7. Przyjmowanie postaw współodpowiedzialności za stan środowiska przyrodniczego przez:</w:t>
      </w:r>
    </w:p>
    <w:p>
      <w:pPr>
        <w:spacing w:before="25" w:after="0"/>
        <w:ind w:left="0"/>
        <w:jc w:val="both"/>
        <w:textAlignment w:val="auto"/>
      </w:pPr>
      <w:r>
        <w:rPr>
          <w:rFonts w:ascii="Times New Roman"/>
          <w:b w:val="false"/>
          <w:i w:val="false"/>
          <w:color w:val="000000"/>
          <w:sz w:val="24"/>
          <w:lang w:val="pl-Pl"/>
        </w:rPr>
        <w:t>1) właściwe zachowania w środowisku przyrodniczym;</w:t>
      </w:r>
    </w:p>
    <w:p>
      <w:pPr>
        <w:spacing w:before="25" w:after="0"/>
        <w:ind w:left="0"/>
        <w:jc w:val="both"/>
        <w:textAlignment w:val="auto"/>
      </w:pPr>
      <w:r>
        <w:rPr>
          <w:rFonts w:ascii="Times New Roman"/>
          <w:b w:val="false"/>
          <w:i w:val="false"/>
          <w:color w:val="000000"/>
          <w:sz w:val="24"/>
          <w:lang w:val="pl-Pl"/>
        </w:rPr>
        <w:t>2) współodpowiedzialność za stan najbliższej okolicy;</w:t>
      </w:r>
    </w:p>
    <w:p>
      <w:pPr>
        <w:spacing w:before="25" w:after="0"/>
        <w:ind w:left="0"/>
        <w:jc w:val="both"/>
        <w:textAlignment w:val="auto"/>
      </w:pPr>
      <w:r>
        <w:rPr>
          <w:rFonts w:ascii="Times New Roman"/>
          <w:b w:val="false"/>
          <w:i w:val="false"/>
          <w:color w:val="000000"/>
          <w:sz w:val="24"/>
          <w:lang w:val="pl-Pl"/>
        </w:rPr>
        <w:t>3) działania na rzecz środowiska lokalnego;</w:t>
      </w:r>
    </w:p>
    <w:p>
      <w:pPr>
        <w:spacing w:before="25" w:after="0"/>
        <w:ind w:left="0"/>
        <w:jc w:val="both"/>
        <w:textAlignment w:val="auto"/>
      </w:pPr>
      <w:r>
        <w:rPr>
          <w:rFonts w:ascii="Times New Roman"/>
          <w:b w:val="false"/>
          <w:i w:val="false"/>
          <w:color w:val="000000"/>
          <w:sz w:val="24"/>
          <w:lang w:val="pl-Pl"/>
        </w:rPr>
        <w:t>4) wrażliwość na piękno natury, a także ładu i estetyki zagospodarowania najbliższej okolicy;</w:t>
      </w:r>
    </w:p>
    <w:p>
      <w:pPr>
        <w:spacing w:before="25" w:after="0"/>
        <w:ind w:left="0"/>
        <w:jc w:val="both"/>
        <w:textAlignment w:val="auto"/>
      </w:pPr>
      <w:r>
        <w:rPr>
          <w:rFonts w:ascii="Times New Roman"/>
          <w:b w:val="false"/>
          <w:i w:val="false"/>
          <w:color w:val="000000"/>
          <w:sz w:val="24"/>
          <w:lang w:val="pl-Pl"/>
        </w:rPr>
        <w:t>5) świadome działania na rzecz ochrony środowiska przyrodniczego i ochrony przyrody.</w:t>
      </w:r>
    </w:p>
    <w:p>
      <w:pPr>
        <w:spacing w:before="25" w:after="0"/>
        <w:ind w:left="0"/>
        <w:jc w:val="both"/>
        <w:textAlignment w:val="auto"/>
      </w:pPr>
      <w:r>
        <w:rPr>
          <w:rFonts w:ascii="Times New Roman"/>
          <w:b/>
          <w:i w:val="false"/>
          <w:color w:val="000000"/>
          <w:sz w:val="24"/>
          <w:lang w:val="pl-Pl"/>
        </w:rPr>
        <w:t>Treści kształcenia - wymagania szczegółowe</w:t>
      </w:r>
    </w:p>
    <w:p>
      <w:pPr>
        <w:spacing w:before="25" w:after="0"/>
        <w:ind w:left="0"/>
        <w:jc w:val="both"/>
        <w:textAlignment w:val="auto"/>
      </w:pPr>
      <w:r>
        <w:rPr>
          <w:rFonts w:ascii="Times New Roman"/>
          <w:b w:val="false"/>
          <w:i w:val="false"/>
          <w:color w:val="000000"/>
          <w:sz w:val="24"/>
          <w:lang w:val="pl-Pl"/>
        </w:rPr>
        <w:t>I. Sposoby poznawania przyrody. Uczeń:</w:t>
      </w:r>
    </w:p>
    <w:p>
      <w:pPr>
        <w:spacing w:before="25" w:after="0"/>
        <w:ind w:left="0"/>
        <w:jc w:val="both"/>
        <w:textAlignment w:val="auto"/>
      </w:pPr>
      <w:r>
        <w:rPr>
          <w:rFonts w:ascii="Times New Roman"/>
          <w:b w:val="false"/>
          <w:i w:val="false"/>
          <w:color w:val="000000"/>
          <w:sz w:val="24"/>
          <w:lang w:val="pl-Pl"/>
        </w:rPr>
        <w:t>1) opisuje sposoby poznawania przyrody, podaje różnice między eksperymentem, doświadczeniem a obserwacją;</w:t>
      </w:r>
    </w:p>
    <w:p>
      <w:pPr>
        <w:spacing w:before="25" w:after="0"/>
        <w:ind w:left="0"/>
        <w:jc w:val="both"/>
        <w:textAlignment w:val="auto"/>
      </w:pPr>
      <w:r>
        <w:rPr>
          <w:rFonts w:ascii="Times New Roman"/>
          <w:b w:val="false"/>
          <w:i w:val="false"/>
          <w:color w:val="000000"/>
          <w:sz w:val="24"/>
          <w:lang w:val="pl-Pl"/>
        </w:rPr>
        <w:t>2) podaje nazwy przyrządów stosowanych w poznawaniu przyrody, określa ich przeznaczenie (lupa, kompas, taśma miernicza);</w:t>
      </w:r>
    </w:p>
    <w:p>
      <w:pPr>
        <w:spacing w:before="25" w:after="0"/>
        <w:ind w:left="0"/>
        <w:jc w:val="both"/>
        <w:textAlignment w:val="auto"/>
      </w:pPr>
      <w:r>
        <w:rPr>
          <w:rFonts w:ascii="Times New Roman"/>
          <w:b w:val="false"/>
          <w:i w:val="false"/>
          <w:color w:val="000000"/>
          <w:sz w:val="24"/>
          <w:lang w:val="pl-Pl"/>
        </w:rPr>
        <w:t>3) podaje przykłady wykorzystania zmysłów do prowadzenia obserwacji przyrodniczych;</w:t>
      </w:r>
    </w:p>
    <w:p>
      <w:pPr>
        <w:spacing w:before="25" w:after="0"/>
        <w:ind w:left="0"/>
        <w:jc w:val="both"/>
        <w:textAlignment w:val="auto"/>
      </w:pPr>
      <w:r>
        <w:rPr>
          <w:rFonts w:ascii="Times New Roman"/>
          <w:b w:val="false"/>
          <w:i w:val="false"/>
          <w:color w:val="000000"/>
          <w:sz w:val="24"/>
          <w:lang w:val="pl-Pl"/>
        </w:rPr>
        <w:t>4) stosuje zasady bezpieczeństwa podczas obserwacji i doświadczeń przyrodniczych;</w:t>
      </w:r>
    </w:p>
    <w:p>
      <w:pPr>
        <w:spacing w:before="25" w:after="0"/>
        <w:ind w:left="0"/>
        <w:jc w:val="both"/>
        <w:textAlignment w:val="auto"/>
      </w:pPr>
      <w:r>
        <w:rPr>
          <w:rFonts w:ascii="Times New Roman"/>
          <w:b w:val="false"/>
          <w:i w:val="false"/>
          <w:color w:val="000000"/>
          <w:sz w:val="24"/>
          <w:lang w:val="pl-Pl"/>
        </w:rPr>
        <w:t>5) wymienia różne źródła wiedzy o przyrodzie;</w:t>
      </w:r>
    </w:p>
    <w:p>
      <w:pPr>
        <w:spacing w:before="25" w:after="0"/>
        <w:ind w:left="0"/>
        <w:jc w:val="both"/>
        <w:textAlignment w:val="auto"/>
      </w:pPr>
      <w:r>
        <w:rPr>
          <w:rFonts w:ascii="Times New Roman"/>
          <w:b w:val="false"/>
          <w:i w:val="false"/>
          <w:color w:val="000000"/>
          <w:sz w:val="24"/>
          <w:lang w:val="pl-Pl"/>
        </w:rPr>
        <w:t>6) korzysta z różnych źródeł wiedzy o przyrodzie.</w:t>
      </w:r>
    </w:p>
    <w:p>
      <w:pPr>
        <w:spacing w:before="25" w:after="0"/>
        <w:ind w:left="0"/>
        <w:jc w:val="both"/>
        <w:textAlignment w:val="auto"/>
      </w:pPr>
      <w:r>
        <w:rPr>
          <w:rFonts w:ascii="Times New Roman"/>
          <w:b w:val="false"/>
          <w:i w:val="false"/>
          <w:color w:val="000000"/>
          <w:sz w:val="24"/>
          <w:lang w:val="pl-Pl"/>
        </w:rPr>
        <w:t>II. Orientacja w terenie. Uczeń:</w:t>
      </w:r>
    </w:p>
    <w:p>
      <w:pPr>
        <w:spacing w:before="25" w:after="0"/>
        <w:ind w:left="0"/>
        <w:jc w:val="both"/>
        <w:textAlignment w:val="auto"/>
      </w:pPr>
      <w:r>
        <w:rPr>
          <w:rFonts w:ascii="Times New Roman"/>
          <w:b w:val="false"/>
          <w:i w:val="false"/>
          <w:color w:val="000000"/>
          <w:sz w:val="24"/>
          <w:lang w:val="pl-Pl"/>
        </w:rPr>
        <w:t>1) opisuje przebieg linii widnokręgu, wymienia nazwy kierunków głównych;</w:t>
      </w:r>
    </w:p>
    <w:p>
      <w:pPr>
        <w:spacing w:before="25" w:after="0"/>
        <w:ind w:left="0"/>
        <w:jc w:val="both"/>
        <w:textAlignment w:val="auto"/>
      </w:pPr>
      <w:r>
        <w:rPr>
          <w:rFonts w:ascii="Times New Roman"/>
          <w:b w:val="false"/>
          <w:i w:val="false"/>
          <w:color w:val="000000"/>
          <w:sz w:val="24"/>
          <w:lang w:val="pl-Pl"/>
        </w:rPr>
        <w:t>2) wyznacza kierunki główne za pomocą kompasu oraz kierunek północny za pomocą gnomonu i wskazuje je w terenie;</w:t>
      </w:r>
    </w:p>
    <w:p>
      <w:pPr>
        <w:spacing w:before="25" w:after="0"/>
        <w:ind w:left="0"/>
        <w:jc w:val="both"/>
        <w:textAlignment w:val="auto"/>
      </w:pPr>
      <w:r>
        <w:rPr>
          <w:rFonts w:ascii="Times New Roman"/>
          <w:b w:val="false"/>
          <w:i w:val="false"/>
          <w:color w:val="000000"/>
          <w:sz w:val="24"/>
          <w:lang w:val="pl-Pl"/>
        </w:rPr>
        <w:t>3) podaje różnice między planem a mapą;</w:t>
      </w:r>
    </w:p>
    <w:p>
      <w:pPr>
        <w:spacing w:before="25" w:after="0"/>
        <w:ind w:left="0"/>
        <w:jc w:val="both"/>
        <w:textAlignment w:val="auto"/>
      </w:pPr>
      <w:r>
        <w:rPr>
          <w:rFonts w:ascii="Times New Roman"/>
          <w:b w:val="false"/>
          <w:i w:val="false"/>
          <w:color w:val="000000"/>
          <w:sz w:val="24"/>
          <w:lang w:val="pl-Pl"/>
        </w:rPr>
        <w:t>4) rysuje plan różnych przedmiotów;</w:t>
      </w:r>
    </w:p>
    <w:p>
      <w:pPr>
        <w:spacing w:before="25" w:after="0"/>
        <w:ind w:left="0"/>
        <w:jc w:val="both"/>
        <w:textAlignment w:val="auto"/>
      </w:pPr>
      <w:r>
        <w:rPr>
          <w:rFonts w:ascii="Times New Roman"/>
          <w:b w:val="false"/>
          <w:i w:val="false"/>
          <w:color w:val="000000"/>
          <w:sz w:val="24"/>
          <w:lang w:val="pl-Pl"/>
        </w:rPr>
        <w:t>5) wykonuje i opisuje szkic okolicy szkoły;</w:t>
      </w:r>
    </w:p>
    <w:p>
      <w:pPr>
        <w:spacing w:before="25" w:after="0"/>
        <w:ind w:left="0"/>
        <w:jc w:val="both"/>
        <w:textAlignment w:val="auto"/>
      </w:pPr>
      <w:r>
        <w:rPr>
          <w:rFonts w:ascii="Times New Roman"/>
          <w:b w:val="false"/>
          <w:i w:val="false"/>
          <w:color w:val="000000"/>
          <w:sz w:val="24"/>
          <w:lang w:val="pl-Pl"/>
        </w:rPr>
        <w:t>6) odczytuje informacje z planu i mapy posługując się legendą;</w:t>
      </w:r>
    </w:p>
    <w:p>
      <w:pPr>
        <w:spacing w:before="25" w:after="0"/>
        <w:ind w:left="0"/>
        <w:jc w:val="both"/>
        <w:textAlignment w:val="auto"/>
      </w:pPr>
      <w:r>
        <w:rPr>
          <w:rFonts w:ascii="Times New Roman"/>
          <w:b w:val="false"/>
          <w:i w:val="false"/>
          <w:color w:val="000000"/>
          <w:sz w:val="24"/>
          <w:lang w:val="pl-Pl"/>
        </w:rPr>
        <w:t>7) wskazuje na planie i mapie miejsce obserwacji i obiekty w najbliższym otoczeniu szkoły;</w:t>
      </w:r>
    </w:p>
    <w:p>
      <w:pPr>
        <w:spacing w:before="25" w:after="0"/>
        <w:ind w:left="0"/>
        <w:jc w:val="both"/>
        <w:textAlignment w:val="auto"/>
      </w:pPr>
      <w:r>
        <w:rPr>
          <w:rFonts w:ascii="Times New Roman"/>
          <w:b w:val="false"/>
          <w:i w:val="false"/>
          <w:color w:val="000000"/>
          <w:sz w:val="24"/>
          <w:lang w:val="pl-Pl"/>
        </w:rPr>
        <w:t>8) korzysta z planu i mapy wielkoskalowej podczas planowania wycieczki;</w:t>
      </w:r>
    </w:p>
    <w:p>
      <w:pPr>
        <w:spacing w:before="25" w:after="0"/>
        <w:ind w:left="0"/>
        <w:jc w:val="both"/>
        <w:textAlignment w:val="auto"/>
      </w:pPr>
      <w:r>
        <w:rPr>
          <w:rFonts w:ascii="Times New Roman"/>
          <w:b w:val="false"/>
          <w:i w:val="false"/>
          <w:color w:val="000000"/>
          <w:sz w:val="24"/>
          <w:lang w:val="pl-Pl"/>
        </w:rPr>
        <w:t>9) wyjaśnia zależność między wysokością Słońca a długością i kierunkiem cienia;</w:t>
      </w:r>
    </w:p>
    <w:p>
      <w:pPr>
        <w:spacing w:before="25" w:after="0"/>
        <w:ind w:left="0"/>
        <w:jc w:val="both"/>
        <w:textAlignment w:val="auto"/>
      </w:pPr>
      <w:r>
        <w:rPr>
          <w:rFonts w:ascii="Times New Roman"/>
          <w:b w:val="false"/>
          <w:i w:val="false"/>
          <w:color w:val="000000"/>
          <w:sz w:val="24"/>
          <w:lang w:val="pl-Pl"/>
        </w:rPr>
        <w:t>10) opisuje zmiany w położeniu Słońca nad widnokręgiem w ciągu doby i w ciągu roku;</w:t>
      </w:r>
    </w:p>
    <w:p>
      <w:pPr>
        <w:spacing w:before="25" w:after="0"/>
        <w:ind w:left="0"/>
        <w:jc w:val="both"/>
        <w:textAlignment w:val="auto"/>
      </w:pPr>
      <w:r>
        <w:rPr>
          <w:rFonts w:ascii="Times New Roman"/>
          <w:b w:val="false"/>
          <w:i w:val="false"/>
          <w:color w:val="000000"/>
          <w:sz w:val="24"/>
          <w:lang w:val="pl-Pl"/>
        </w:rPr>
        <w:t>11) wskazuje w terenie oraz na schemacie (lub horyzontarium) miejsca wschodu, zachodu i górowania Słońca w ciągu dnia i w różnych porach roku.</w:t>
      </w:r>
    </w:p>
    <w:p>
      <w:pPr>
        <w:spacing w:before="25" w:after="0"/>
        <w:ind w:left="0"/>
        <w:jc w:val="both"/>
        <w:textAlignment w:val="auto"/>
      </w:pPr>
      <w:r>
        <w:rPr>
          <w:rFonts w:ascii="Times New Roman"/>
          <w:b w:val="false"/>
          <w:i w:val="false"/>
          <w:color w:val="000000"/>
          <w:sz w:val="24"/>
          <w:lang w:val="pl-Pl"/>
        </w:rPr>
        <w:t>III. Pogoda, składniki pogody, obserwacje pogody. Uczeń:</w:t>
      </w:r>
    </w:p>
    <w:p>
      <w:pPr>
        <w:spacing w:before="25" w:after="0"/>
        <w:ind w:left="0"/>
        <w:jc w:val="both"/>
        <w:textAlignment w:val="auto"/>
      </w:pPr>
      <w:r>
        <w:rPr>
          <w:rFonts w:ascii="Times New Roman"/>
          <w:b w:val="false"/>
          <w:i w:val="false"/>
          <w:color w:val="000000"/>
          <w:sz w:val="24"/>
          <w:lang w:val="pl-Pl"/>
        </w:rPr>
        <w:t>1) wymienia składniki pogody i podaje nazwy przyrządów służących do ich pomiaru (temperatura powietrza, zachmurzenie, opady i osady atmosferyczne, ciśnienie atmosferyczne, kierunek wiatru);</w:t>
      </w:r>
    </w:p>
    <w:p>
      <w:pPr>
        <w:spacing w:before="25" w:after="0"/>
        <w:ind w:left="0"/>
        <w:jc w:val="both"/>
        <w:textAlignment w:val="auto"/>
      </w:pPr>
      <w:r>
        <w:rPr>
          <w:rFonts w:ascii="Times New Roman"/>
          <w:b w:val="false"/>
          <w:i w:val="false"/>
          <w:color w:val="000000"/>
          <w:sz w:val="24"/>
          <w:lang w:val="pl-Pl"/>
        </w:rPr>
        <w:t>2) odczytuje wartości pomiaru składników pogody stosując właściwe jednostki;</w:t>
      </w:r>
    </w:p>
    <w:p>
      <w:pPr>
        <w:spacing w:before="25" w:after="0"/>
        <w:ind w:left="0"/>
        <w:jc w:val="both"/>
        <w:textAlignment w:val="auto"/>
      </w:pPr>
      <w:r>
        <w:rPr>
          <w:rFonts w:ascii="Times New Roman"/>
          <w:b w:val="false"/>
          <w:i w:val="false"/>
          <w:color w:val="000000"/>
          <w:sz w:val="24"/>
          <w:lang w:val="pl-Pl"/>
        </w:rPr>
        <w:t>3) prowadzi obserwacje składników pogody, zapisuje i analizuje ich wyniki oraz dostrzega zależności;</w:t>
      </w:r>
    </w:p>
    <w:p>
      <w:pPr>
        <w:spacing w:before="25" w:after="0"/>
        <w:ind w:left="0"/>
        <w:jc w:val="both"/>
        <w:textAlignment w:val="auto"/>
      </w:pPr>
      <w:r>
        <w:rPr>
          <w:rFonts w:ascii="Times New Roman"/>
          <w:b w:val="false"/>
          <w:i w:val="false"/>
          <w:color w:val="000000"/>
          <w:sz w:val="24"/>
          <w:lang w:val="pl-Pl"/>
        </w:rPr>
        <w:t>4) podaje przykłady opadów i osadów atmosferycznych oraz wskazuje ich stan skupienia;</w:t>
      </w:r>
    </w:p>
    <w:p>
      <w:pPr>
        <w:spacing w:before="25" w:after="0"/>
        <w:ind w:left="0"/>
        <w:jc w:val="both"/>
        <w:textAlignment w:val="auto"/>
      </w:pPr>
      <w:r>
        <w:rPr>
          <w:rFonts w:ascii="Times New Roman"/>
          <w:b w:val="false"/>
          <w:i w:val="false"/>
          <w:color w:val="000000"/>
          <w:sz w:val="24"/>
          <w:lang w:val="pl-Pl"/>
        </w:rPr>
        <w:t>5) podaje przykłady zastosowania termometru w różnych sytuacjach życia codziennego;</w:t>
      </w:r>
    </w:p>
    <w:p>
      <w:pPr>
        <w:spacing w:before="25" w:after="0"/>
        <w:ind w:left="0"/>
        <w:jc w:val="both"/>
        <w:textAlignment w:val="auto"/>
      </w:pPr>
      <w:r>
        <w:rPr>
          <w:rFonts w:ascii="Times New Roman"/>
          <w:b w:val="false"/>
          <w:i w:val="false"/>
          <w:color w:val="000000"/>
          <w:sz w:val="24"/>
          <w:lang w:val="pl-Pl"/>
        </w:rPr>
        <w:t>6) nazywa zjawiska pogodowe: burza, tęcza, deszcze nawalne, huragan, zawieja śnieżna i opisuje ich następstwa;</w:t>
      </w:r>
    </w:p>
    <w:p>
      <w:pPr>
        <w:spacing w:before="25" w:after="0"/>
        <w:ind w:left="0"/>
        <w:jc w:val="both"/>
        <w:textAlignment w:val="auto"/>
      </w:pPr>
      <w:r>
        <w:rPr>
          <w:rFonts w:ascii="Times New Roman"/>
          <w:b w:val="false"/>
          <w:i w:val="false"/>
          <w:color w:val="000000"/>
          <w:sz w:val="24"/>
          <w:lang w:val="pl-Pl"/>
        </w:rPr>
        <w:t>7) opisuje zasady bezpiecznego zachowania się podczas występowania niebezpiecznych zjawisk pogodowych (burzy, huraganu, zamieci śnieżnej);</w:t>
      </w:r>
    </w:p>
    <w:p>
      <w:pPr>
        <w:spacing w:before="25" w:after="0"/>
        <w:ind w:left="0"/>
        <w:jc w:val="both"/>
        <w:textAlignment w:val="auto"/>
      </w:pPr>
      <w:r>
        <w:rPr>
          <w:rFonts w:ascii="Times New Roman"/>
          <w:b w:val="false"/>
          <w:i w:val="false"/>
          <w:color w:val="000000"/>
          <w:sz w:val="24"/>
          <w:lang w:val="pl-Pl"/>
        </w:rPr>
        <w:t>8) opisuje i porównuje cechy pogody w różnych porach roku.</w:t>
      </w:r>
    </w:p>
    <w:p>
      <w:pPr>
        <w:spacing w:before="25" w:after="0"/>
        <w:ind w:left="0"/>
        <w:jc w:val="both"/>
        <w:textAlignment w:val="auto"/>
      </w:pPr>
      <w:r>
        <w:rPr>
          <w:rFonts w:ascii="Times New Roman"/>
          <w:b w:val="false"/>
          <w:i w:val="false"/>
          <w:color w:val="000000"/>
          <w:sz w:val="24"/>
          <w:lang w:val="pl-Pl"/>
        </w:rPr>
        <w:t>IV. Ja i moje ciało. Uczeń:</w:t>
      </w:r>
    </w:p>
    <w:p>
      <w:pPr>
        <w:spacing w:before="25" w:after="0"/>
        <w:ind w:left="0"/>
        <w:jc w:val="both"/>
        <w:textAlignment w:val="auto"/>
      </w:pPr>
      <w:r>
        <w:rPr>
          <w:rFonts w:ascii="Times New Roman"/>
          <w:b w:val="false"/>
          <w:i w:val="false"/>
          <w:color w:val="000000"/>
          <w:sz w:val="24"/>
          <w:lang w:val="pl-Pl"/>
        </w:rPr>
        <w:t>1) wymienia układy budujące organizm człowieka: układ kostny, oddechowy, pokarmowy, krwionośny, rozrodczy, nerwowy i podaje ich podstawowe funkcje;</w:t>
      </w:r>
    </w:p>
    <w:p>
      <w:pPr>
        <w:spacing w:before="25" w:after="0"/>
        <w:ind w:left="0"/>
        <w:jc w:val="both"/>
        <w:textAlignment w:val="auto"/>
      </w:pPr>
      <w:r>
        <w:rPr>
          <w:rFonts w:ascii="Times New Roman"/>
          <w:b w:val="false"/>
          <w:i w:val="false"/>
          <w:color w:val="000000"/>
          <w:sz w:val="24"/>
          <w:lang w:val="pl-Pl"/>
        </w:rPr>
        <w:t>2) wskazuje na planszy, modelu i własnym ciele układy budujące organizm człowieka oraz narządy zmysłów;</w:t>
      </w:r>
    </w:p>
    <w:p>
      <w:pPr>
        <w:spacing w:before="25" w:after="0"/>
        <w:ind w:left="0"/>
        <w:jc w:val="both"/>
        <w:textAlignment w:val="auto"/>
      </w:pPr>
      <w:r>
        <w:rPr>
          <w:rFonts w:ascii="Times New Roman"/>
          <w:b w:val="false"/>
          <w:i w:val="false"/>
          <w:color w:val="000000"/>
          <w:sz w:val="24"/>
          <w:lang w:val="pl-Pl"/>
        </w:rPr>
        <w:t>3) opisuje zmiany zachodzące w organizmach podczas dojrzewania płciowego;</w:t>
      </w:r>
    </w:p>
    <w:p>
      <w:pPr>
        <w:spacing w:before="25" w:after="0"/>
        <w:ind w:left="0"/>
        <w:jc w:val="both"/>
        <w:textAlignment w:val="auto"/>
      </w:pPr>
      <w:r>
        <w:rPr>
          <w:rFonts w:ascii="Times New Roman"/>
          <w:b w:val="false"/>
          <w:i w:val="false"/>
          <w:color w:val="000000"/>
          <w:sz w:val="24"/>
          <w:lang w:val="pl-Pl"/>
        </w:rPr>
        <w:t>4) wymienia podstawowe zasady ochrony zmysłów wzroku i słuchu;</w:t>
      </w:r>
    </w:p>
    <w:p>
      <w:pPr>
        <w:spacing w:before="25" w:after="0"/>
        <w:ind w:left="0"/>
        <w:jc w:val="both"/>
        <w:textAlignment w:val="auto"/>
      </w:pPr>
      <w:r>
        <w:rPr>
          <w:rFonts w:ascii="Times New Roman"/>
          <w:b w:val="false"/>
          <w:i w:val="false"/>
          <w:color w:val="000000"/>
          <w:sz w:val="24"/>
          <w:lang w:val="pl-Pl"/>
        </w:rPr>
        <w:t>5) bada współdziałanie zmysłu smaku i węchu;</w:t>
      </w:r>
    </w:p>
    <w:p>
      <w:pPr>
        <w:spacing w:before="25" w:after="0"/>
        <w:ind w:left="0"/>
        <w:jc w:val="both"/>
        <w:textAlignment w:val="auto"/>
      </w:pPr>
      <w:r>
        <w:rPr>
          <w:rFonts w:ascii="Times New Roman"/>
          <w:b w:val="false"/>
          <w:i w:val="false"/>
          <w:color w:val="000000"/>
          <w:sz w:val="24"/>
          <w:lang w:val="pl-Pl"/>
        </w:rPr>
        <w:t>6) opisuje podstawowe zasady dbałości o ciało i otoczenie.</w:t>
      </w:r>
    </w:p>
    <w:p>
      <w:pPr>
        <w:spacing w:before="25" w:after="0"/>
        <w:ind w:left="0"/>
        <w:jc w:val="both"/>
        <w:textAlignment w:val="auto"/>
      </w:pPr>
      <w:r>
        <w:rPr>
          <w:rFonts w:ascii="Times New Roman"/>
          <w:b w:val="false"/>
          <w:i w:val="false"/>
          <w:color w:val="000000"/>
          <w:sz w:val="24"/>
          <w:lang w:val="pl-Pl"/>
        </w:rPr>
        <w:t>V. Ja i moje otoczenie. Uczeń:</w:t>
      </w:r>
    </w:p>
    <w:p>
      <w:pPr>
        <w:spacing w:before="25" w:after="0"/>
        <w:ind w:left="0"/>
        <w:jc w:val="both"/>
        <w:textAlignment w:val="auto"/>
      </w:pPr>
      <w:r>
        <w:rPr>
          <w:rFonts w:ascii="Times New Roman"/>
          <w:b w:val="false"/>
          <w:i w:val="false"/>
          <w:color w:val="000000"/>
          <w:sz w:val="24"/>
          <w:lang w:val="pl-Pl"/>
        </w:rPr>
        <w:t>1) proponuje rodzaje wypoczynku i określa zasady bezpieczeństwa z nimi związane;</w:t>
      </w:r>
    </w:p>
    <w:p>
      <w:pPr>
        <w:spacing w:before="25" w:after="0"/>
        <w:ind w:left="0"/>
        <w:jc w:val="both"/>
        <w:textAlignment w:val="auto"/>
      </w:pPr>
      <w:r>
        <w:rPr>
          <w:rFonts w:ascii="Times New Roman"/>
          <w:b w:val="false"/>
          <w:i w:val="false"/>
          <w:color w:val="000000"/>
          <w:sz w:val="24"/>
          <w:lang w:val="pl-Pl"/>
        </w:rPr>
        <w:t>2) opisuje drogi wnikania czynników chorobotwórczych do organizmu człowieka, opisuje sposoby zapobiegania chorobom;</w:t>
      </w:r>
    </w:p>
    <w:p>
      <w:pPr>
        <w:spacing w:before="25" w:after="0"/>
        <w:ind w:left="0"/>
        <w:jc w:val="both"/>
        <w:textAlignment w:val="auto"/>
      </w:pPr>
      <w:r>
        <w:rPr>
          <w:rFonts w:ascii="Times New Roman"/>
          <w:b w:val="false"/>
          <w:i w:val="false"/>
          <w:color w:val="000000"/>
          <w:sz w:val="24"/>
          <w:lang w:val="pl-Pl"/>
        </w:rPr>
        <w:t>3) podaje przykłady przedmiotów wykonanych z substancji sprężystych, kruchych i plastycznych i uzasadnia ich zastosowanie w przedmiotach codziennego użytku;</w:t>
      </w:r>
    </w:p>
    <w:p>
      <w:pPr>
        <w:spacing w:before="25" w:after="0"/>
        <w:ind w:left="0"/>
        <w:jc w:val="both"/>
        <w:textAlignment w:val="auto"/>
      </w:pPr>
      <w:r>
        <w:rPr>
          <w:rFonts w:ascii="Times New Roman"/>
          <w:b w:val="false"/>
          <w:i w:val="false"/>
          <w:color w:val="000000"/>
          <w:sz w:val="24"/>
          <w:lang w:val="pl-Pl"/>
        </w:rPr>
        <w:t>4) interpretuje oznaczenia substancji szkodliwych dla zdrowia: drażniących, trujących, żrących i wybuchowych;</w:t>
      </w:r>
    </w:p>
    <w:p>
      <w:pPr>
        <w:spacing w:before="25" w:after="0"/>
        <w:ind w:left="0"/>
        <w:jc w:val="both"/>
        <w:textAlignment w:val="auto"/>
      </w:pPr>
      <w:r>
        <w:rPr>
          <w:rFonts w:ascii="Times New Roman"/>
          <w:b w:val="false"/>
          <w:i w:val="false"/>
          <w:color w:val="000000"/>
          <w:sz w:val="24"/>
          <w:lang w:val="pl-Pl"/>
        </w:rPr>
        <w:t>5) podaje zasady zachowania się i udzielania pierwszej pomocy w wypadku ugryzienia, użądlenia, oraz spożycia lub kontaktu z roślinami trującymi;</w:t>
      </w:r>
    </w:p>
    <w:p>
      <w:pPr>
        <w:spacing w:before="25" w:after="0"/>
        <w:ind w:left="0"/>
        <w:jc w:val="both"/>
        <w:textAlignment w:val="auto"/>
      </w:pPr>
      <w:r>
        <w:rPr>
          <w:rFonts w:ascii="Times New Roman"/>
          <w:b w:val="false"/>
          <w:i w:val="false"/>
          <w:color w:val="000000"/>
          <w:sz w:val="24"/>
          <w:lang w:val="pl-Pl"/>
        </w:rPr>
        <w:t>6) rozpoznaje rośliny trujące oraz zwierzęta jadowite i inne stanowiące zagrożenie dla życia i zdrowia;</w:t>
      </w:r>
    </w:p>
    <w:p>
      <w:pPr>
        <w:spacing w:before="25" w:after="0"/>
        <w:ind w:left="0"/>
        <w:jc w:val="both"/>
        <w:textAlignment w:val="auto"/>
      </w:pPr>
      <w:r>
        <w:rPr>
          <w:rFonts w:ascii="Times New Roman"/>
          <w:b w:val="false"/>
          <w:i w:val="false"/>
          <w:color w:val="000000"/>
          <w:sz w:val="24"/>
          <w:lang w:val="pl-Pl"/>
        </w:rPr>
        <w:t>7) prezentuje podstawowe zasady opatrywania uszkodzeń skóry;</w:t>
      </w:r>
    </w:p>
    <w:p>
      <w:pPr>
        <w:spacing w:before="25" w:after="0"/>
        <w:ind w:left="0"/>
        <w:jc w:val="both"/>
        <w:textAlignment w:val="auto"/>
      </w:pPr>
      <w:r>
        <w:rPr>
          <w:rFonts w:ascii="Times New Roman"/>
          <w:b w:val="false"/>
          <w:i w:val="false"/>
          <w:color w:val="000000"/>
          <w:sz w:val="24"/>
          <w:lang w:val="pl-Pl"/>
        </w:rPr>
        <w:t>8) wyjaśnia, co to są uzależnienia, podaje ich przykłady i opisuje konsekwencje; uzasadnia, dlaczego nie należy przyjmować używek i środków energetyzujących oraz zbyt długo korzystać z telefonów komórkowych;</w:t>
      </w:r>
    </w:p>
    <w:p>
      <w:pPr>
        <w:spacing w:before="25" w:after="0"/>
        <w:ind w:left="0"/>
        <w:jc w:val="both"/>
        <w:textAlignment w:val="auto"/>
      </w:pPr>
      <w:r>
        <w:rPr>
          <w:rFonts w:ascii="Times New Roman"/>
          <w:b w:val="false"/>
          <w:i w:val="false"/>
          <w:color w:val="000000"/>
          <w:sz w:val="24"/>
          <w:lang w:val="pl-Pl"/>
        </w:rPr>
        <w:t>9) odszukuje na opakowaniach oznaczenia substancji szkodliwych dla zdrowia: drażniących, trujących, żrących i wybuchowych i wyjaśnia ich znaczenie;</w:t>
      </w:r>
    </w:p>
    <w:p>
      <w:pPr>
        <w:spacing w:before="25" w:after="0"/>
        <w:ind w:left="0"/>
        <w:jc w:val="both"/>
        <w:textAlignment w:val="auto"/>
      </w:pPr>
      <w:r>
        <w:rPr>
          <w:rFonts w:ascii="Times New Roman"/>
          <w:b w:val="false"/>
          <w:i w:val="false"/>
          <w:color w:val="000000"/>
          <w:sz w:val="24"/>
          <w:lang w:val="pl-Pl"/>
        </w:rPr>
        <w:t>10) opisuje zasady zdrowego stylu życia (w tym zdrowego odżywiania się).</w:t>
      </w:r>
    </w:p>
    <w:p>
      <w:pPr>
        <w:spacing w:before="25" w:after="0"/>
        <w:ind w:left="0"/>
        <w:jc w:val="both"/>
        <w:textAlignment w:val="auto"/>
      </w:pPr>
      <w:r>
        <w:rPr>
          <w:rFonts w:ascii="Times New Roman"/>
          <w:b w:val="false"/>
          <w:i w:val="false"/>
          <w:color w:val="000000"/>
          <w:sz w:val="24"/>
          <w:lang w:val="pl-Pl"/>
        </w:rPr>
        <w:t>VI. Środowisko przyrodnicze najbliższej okolicy. Uczeń:</w:t>
      </w:r>
    </w:p>
    <w:p>
      <w:pPr>
        <w:spacing w:before="25" w:after="0"/>
        <w:ind w:left="0"/>
        <w:jc w:val="both"/>
        <w:textAlignment w:val="auto"/>
      </w:pPr>
      <w:r>
        <w:rPr>
          <w:rFonts w:ascii="Times New Roman"/>
          <w:b w:val="false"/>
          <w:i w:val="false"/>
          <w:color w:val="000000"/>
          <w:sz w:val="24"/>
          <w:lang w:val="pl-Pl"/>
        </w:rPr>
        <w:t>1) rozpoznaje składniki przyrody ożywionej i nieożywionej w najbliższej okolicy szkoły;</w:t>
      </w:r>
    </w:p>
    <w:p>
      <w:pPr>
        <w:spacing w:before="25" w:after="0"/>
        <w:ind w:left="0"/>
        <w:jc w:val="both"/>
        <w:textAlignment w:val="auto"/>
      </w:pPr>
      <w:r>
        <w:rPr>
          <w:rFonts w:ascii="Times New Roman"/>
          <w:b w:val="false"/>
          <w:i w:val="false"/>
          <w:color w:val="000000"/>
          <w:sz w:val="24"/>
          <w:lang w:val="pl-Pl"/>
        </w:rPr>
        <w:t>2) rozpoznaje główne formy ukształtowania powierzchni w najbliższej okolicy szkoły i miejsca zamieszkania;</w:t>
      </w:r>
    </w:p>
    <w:p>
      <w:pPr>
        <w:spacing w:before="25" w:after="0"/>
        <w:ind w:left="0"/>
        <w:jc w:val="both"/>
        <w:textAlignment w:val="auto"/>
      </w:pPr>
      <w:r>
        <w:rPr>
          <w:rFonts w:ascii="Times New Roman"/>
          <w:b w:val="false"/>
          <w:i w:val="false"/>
          <w:color w:val="000000"/>
          <w:sz w:val="24"/>
          <w:lang w:val="pl-Pl"/>
        </w:rPr>
        <w:t>3) tworzy model pagórka i doliny rzecznej oraz wskazuje ich elementy;</w:t>
      </w:r>
    </w:p>
    <w:p>
      <w:pPr>
        <w:spacing w:before="25" w:after="0"/>
        <w:ind w:left="0"/>
        <w:jc w:val="both"/>
        <w:textAlignment w:val="auto"/>
      </w:pPr>
      <w:r>
        <w:rPr>
          <w:rFonts w:ascii="Times New Roman"/>
          <w:b w:val="false"/>
          <w:i w:val="false"/>
          <w:color w:val="000000"/>
          <w:sz w:val="24"/>
          <w:lang w:val="pl-Pl"/>
        </w:rPr>
        <w:t>4) rozpoznaje skały występujące w okolicy swojego miejsca zamieszkania;</w:t>
      </w:r>
    </w:p>
    <w:p>
      <w:pPr>
        <w:spacing w:before="25" w:after="0"/>
        <w:ind w:left="0"/>
        <w:jc w:val="both"/>
        <w:textAlignment w:val="auto"/>
      </w:pPr>
      <w:r>
        <w:rPr>
          <w:rFonts w:ascii="Times New Roman"/>
          <w:b w:val="false"/>
          <w:i w:val="false"/>
          <w:color w:val="000000"/>
          <w:sz w:val="24"/>
          <w:lang w:val="pl-Pl"/>
        </w:rPr>
        <w:t>5) rozróżnia wody stojące i płynące, podaje ich nazwy oraz wskazuje naturalne i sztuczne zbiorniki wodne;</w:t>
      </w:r>
    </w:p>
    <w:p>
      <w:pPr>
        <w:spacing w:before="25" w:after="0"/>
        <w:ind w:left="0"/>
        <w:jc w:val="both"/>
        <w:textAlignment w:val="auto"/>
      </w:pPr>
      <w:r>
        <w:rPr>
          <w:rFonts w:ascii="Times New Roman"/>
          <w:b w:val="false"/>
          <w:i w:val="false"/>
          <w:color w:val="000000"/>
          <w:sz w:val="24"/>
          <w:lang w:val="pl-Pl"/>
        </w:rPr>
        <w:t>6) wymienia i opisuje czynniki warunkujące życie na lądzie oraz przystosowania organizmów do życia;</w:t>
      </w:r>
    </w:p>
    <w:p>
      <w:pPr>
        <w:spacing w:before="25" w:after="0"/>
        <w:ind w:left="0"/>
        <w:jc w:val="both"/>
        <w:textAlignment w:val="auto"/>
      </w:pPr>
      <w:r>
        <w:rPr>
          <w:rFonts w:ascii="Times New Roman"/>
          <w:b w:val="false"/>
          <w:i w:val="false"/>
          <w:color w:val="000000"/>
          <w:sz w:val="24"/>
          <w:lang w:val="pl-Pl"/>
        </w:rPr>
        <w:t>7) rozpoznaje i nazywa pospolite organizmy występujące w najbliższej okolicy szkoły;</w:t>
      </w:r>
    </w:p>
    <w:p>
      <w:pPr>
        <w:spacing w:before="25" w:after="0"/>
        <w:ind w:left="0"/>
        <w:jc w:val="both"/>
        <w:textAlignment w:val="auto"/>
      </w:pPr>
      <w:r>
        <w:rPr>
          <w:rFonts w:ascii="Times New Roman"/>
          <w:b w:val="false"/>
          <w:i w:val="false"/>
          <w:color w:val="000000"/>
          <w:sz w:val="24"/>
          <w:lang w:val="pl-Pl"/>
        </w:rPr>
        <w:t>8) podaje nazwy warstw lasu, porównuje warunki abiotyczne w nich panujące; rozpoznaje podstawowe gatunki roślin i zwierząt żyjących w lesie oraz przyporządkowuje je do odpowiednich warstw lasu; wymienia zasady właściwego zachowania się w lesie;</w:t>
      </w:r>
    </w:p>
    <w:p>
      <w:pPr>
        <w:spacing w:before="25" w:after="0"/>
        <w:ind w:left="0"/>
        <w:jc w:val="both"/>
        <w:textAlignment w:val="auto"/>
      </w:pPr>
      <w:r>
        <w:rPr>
          <w:rFonts w:ascii="Times New Roman"/>
          <w:b w:val="false"/>
          <w:i w:val="false"/>
          <w:color w:val="000000"/>
          <w:sz w:val="24"/>
          <w:lang w:val="pl-Pl"/>
        </w:rPr>
        <w:t>9) odróżnia organizmy samożywne i cudzożywne, podaje podstawowe różnice w sposobie ich odżywiania się, wskazuje przystosowania w budowie organizmów do zdobywania pokarmu;</w:t>
      </w:r>
    </w:p>
    <w:p>
      <w:pPr>
        <w:spacing w:before="25" w:after="0"/>
        <w:ind w:left="0"/>
        <w:jc w:val="both"/>
        <w:textAlignment w:val="auto"/>
      </w:pPr>
      <w:r>
        <w:rPr>
          <w:rFonts w:ascii="Times New Roman"/>
          <w:b w:val="false"/>
          <w:i w:val="false"/>
          <w:color w:val="000000"/>
          <w:sz w:val="24"/>
          <w:lang w:val="pl-Pl"/>
        </w:rPr>
        <w:t>10) rozpoznaje pospolite grzyby jadalne i trujące, opisuje znaczenie grzybów w przyrodzie i życiu człowieka;</w:t>
      </w:r>
    </w:p>
    <w:p>
      <w:pPr>
        <w:spacing w:before="25" w:after="0"/>
        <w:ind w:left="0"/>
        <w:jc w:val="both"/>
        <w:textAlignment w:val="auto"/>
      </w:pPr>
      <w:r>
        <w:rPr>
          <w:rFonts w:ascii="Times New Roman"/>
          <w:b w:val="false"/>
          <w:i w:val="false"/>
          <w:color w:val="000000"/>
          <w:sz w:val="24"/>
          <w:lang w:val="pl-Pl"/>
        </w:rPr>
        <w:t>11) obserwuje i podaje nazwy typowych organizmów łąki i pola uprawnego, podaje ich znaczenie dla człowieka;</w:t>
      </w:r>
    </w:p>
    <w:p>
      <w:pPr>
        <w:spacing w:before="25" w:after="0"/>
        <w:ind w:left="0"/>
        <w:jc w:val="both"/>
        <w:textAlignment w:val="auto"/>
      </w:pPr>
      <w:r>
        <w:rPr>
          <w:rFonts w:ascii="Times New Roman"/>
          <w:b w:val="false"/>
          <w:i w:val="false"/>
          <w:color w:val="000000"/>
          <w:sz w:val="24"/>
          <w:lang w:val="pl-Pl"/>
        </w:rPr>
        <w:t>12) określa warunki życia w wodzie (nasłonecznienie, zawartość tlenu, opór wody) i wskazuje przystosowania organizmów (np. ryby) do środowiska życia;</w:t>
      </w:r>
    </w:p>
    <w:p>
      <w:pPr>
        <w:spacing w:before="25" w:after="0"/>
        <w:ind w:left="0"/>
        <w:jc w:val="both"/>
        <w:textAlignment w:val="auto"/>
      </w:pPr>
      <w:r>
        <w:rPr>
          <w:rFonts w:ascii="Times New Roman"/>
          <w:b w:val="false"/>
          <w:i w:val="false"/>
          <w:color w:val="000000"/>
          <w:sz w:val="24"/>
          <w:lang w:val="pl-Pl"/>
        </w:rPr>
        <w:t>13) rozpoznaje i nazywa organizmy żyjące w wodzie.</w:t>
      </w:r>
    </w:p>
    <w:p>
      <w:pPr>
        <w:spacing w:before="25" w:after="0"/>
        <w:ind w:left="0"/>
        <w:jc w:val="both"/>
        <w:textAlignment w:val="auto"/>
      </w:pPr>
      <w:r>
        <w:rPr>
          <w:rFonts w:ascii="Times New Roman"/>
          <w:b w:val="false"/>
          <w:i w:val="false"/>
          <w:color w:val="000000"/>
          <w:sz w:val="24"/>
          <w:lang w:val="pl-Pl"/>
        </w:rPr>
        <w:t>VII. Środowisko antropogeniczne i krajobraz najbliższej okolicy szkoły. Uczeń:</w:t>
      </w:r>
    </w:p>
    <w:p>
      <w:pPr>
        <w:spacing w:before="25" w:after="0"/>
        <w:ind w:left="0"/>
        <w:jc w:val="both"/>
        <w:textAlignment w:val="auto"/>
      </w:pPr>
      <w:r>
        <w:rPr>
          <w:rFonts w:ascii="Times New Roman"/>
          <w:b w:val="false"/>
          <w:i w:val="false"/>
          <w:color w:val="000000"/>
          <w:sz w:val="24"/>
          <w:lang w:val="pl-Pl"/>
        </w:rPr>
        <w:t>1) wskazuje w terenie składniki środowiska antropogenicznego w najbliższej okolicy;</w:t>
      </w:r>
    </w:p>
    <w:p>
      <w:pPr>
        <w:spacing w:before="25" w:after="0"/>
        <w:ind w:left="0"/>
        <w:jc w:val="both"/>
        <w:textAlignment w:val="auto"/>
      </w:pPr>
      <w:r>
        <w:rPr>
          <w:rFonts w:ascii="Times New Roman"/>
          <w:b w:val="false"/>
          <w:i w:val="false"/>
          <w:color w:val="000000"/>
          <w:sz w:val="24"/>
          <w:lang w:val="pl-Pl"/>
        </w:rPr>
        <w:t>2) rozpoznaje w terenie i nazywa składniki środowiska antropogenicznego i określa ich funkcje;</w:t>
      </w:r>
    </w:p>
    <w:p>
      <w:pPr>
        <w:spacing w:before="25" w:after="0"/>
        <w:ind w:left="0"/>
        <w:jc w:val="both"/>
        <w:textAlignment w:val="auto"/>
      </w:pPr>
      <w:r>
        <w:rPr>
          <w:rFonts w:ascii="Times New Roman"/>
          <w:b w:val="false"/>
          <w:i w:val="false"/>
          <w:color w:val="000000"/>
          <w:sz w:val="24"/>
          <w:lang w:val="pl-Pl"/>
        </w:rPr>
        <w:t>3) określa zależności między składnikami środowiska przyrodniczego i antropogenicznego;</w:t>
      </w:r>
    </w:p>
    <w:p>
      <w:pPr>
        <w:spacing w:before="25" w:after="0"/>
        <w:ind w:left="0"/>
        <w:jc w:val="both"/>
        <w:textAlignment w:val="auto"/>
      </w:pPr>
      <w:r>
        <w:rPr>
          <w:rFonts w:ascii="Times New Roman"/>
          <w:b w:val="false"/>
          <w:i w:val="false"/>
          <w:color w:val="000000"/>
          <w:sz w:val="24"/>
          <w:lang w:val="pl-Pl"/>
        </w:rPr>
        <w:t>4) charakteryzuje współczesny krajobraz najbliższej okolicy;</w:t>
      </w:r>
    </w:p>
    <w:p>
      <w:pPr>
        <w:spacing w:before="25" w:after="0"/>
        <w:ind w:left="0"/>
        <w:jc w:val="both"/>
        <w:textAlignment w:val="auto"/>
      </w:pPr>
      <w:r>
        <w:rPr>
          <w:rFonts w:ascii="Times New Roman"/>
          <w:b w:val="false"/>
          <w:i w:val="false"/>
          <w:color w:val="000000"/>
          <w:sz w:val="24"/>
          <w:lang w:val="pl-Pl"/>
        </w:rPr>
        <w:t>5) opisuje dawny krajobraz najbliższej okolicy, np. na podstawie opowiadań rodzinnych, starych fotografii;</w:t>
      </w:r>
    </w:p>
    <w:p>
      <w:pPr>
        <w:spacing w:before="25" w:after="0"/>
        <w:ind w:left="0"/>
        <w:jc w:val="both"/>
        <w:textAlignment w:val="auto"/>
      </w:pPr>
      <w:r>
        <w:rPr>
          <w:rFonts w:ascii="Times New Roman"/>
          <w:b w:val="false"/>
          <w:i w:val="false"/>
          <w:color w:val="000000"/>
          <w:sz w:val="24"/>
          <w:lang w:val="pl-Pl"/>
        </w:rPr>
        <w:t>6) ocenia zmiany zagospodarowania terenu wpływające na wygląd krajobrazu najbliższej okolicy;</w:t>
      </w:r>
    </w:p>
    <w:p>
      <w:pPr>
        <w:spacing w:before="25" w:after="0"/>
        <w:ind w:left="0"/>
        <w:jc w:val="both"/>
        <w:textAlignment w:val="auto"/>
      </w:pPr>
      <w:r>
        <w:rPr>
          <w:rFonts w:ascii="Times New Roman"/>
          <w:b w:val="false"/>
          <w:i w:val="false"/>
          <w:color w:val="000000"/>
          <w:sz w:val="24"/>
          <w:lang w:val="pl-Pl"/>
        </w:rPr>
        <w:t>7) wyjaśnia pochodzenie nazwy własnej miejscowości;</w:t>
      </w:r>
    </w:p>
    <w:p>
      <w:pPr>
        <w:spacing w:before="25" w:after="0"/>
        <w:ind w:left="0"/>
        <w:jc w:val="both"/>
        <w:textAlignment w:val="auto"/>
      </w:pPr>
      <w:r>
        <w:rPr>
          <w:rFonts w:ascii="Times New Roman"/>
          <w:b w:val="false"/>
          <w:i w:val="false"/>
          <w:color w:val="000000"/>
          <w:sz w:val="24"/>
          <w:lang w:val="pl-Pl"/>
        </w:rPr>
        <w:t>8) wskazuje miejsca występowania obszarów chronionych, pomników przyrody, obiektów zabytkowych w najbliższej okolicy, uzasadnia potrzebę ich ochrony;</w:t>
      </w:r>
    </w:p>
    <w:p>
      <w:pPr>
        <w:spacing w:before="25" w:after="0"/>
        <w:ind w:left="0"/>
        <w:jc w:val="both"/>
        <w:textAlignment w:val="auto"/>
      </w:pPr>
      <w:r>
        <w:rPr>
          <w:rFonts w:ascii="Times New Roman"/>
          <w:b w:val="false"/>
          <w:i w:val="false"/>
          <w:color w:val="000000"/>
          <w:sz w:val="24"/>
          <w:lang w:val="pl-Pl"/>
        </w:rPr>
        <w:t>9) ocenia krajobraz pod względem jego piękna oraz dziedzictwa kulturowego i przyrodniczego "małej ojczyzny".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Treści kształcenia i wymagań szczegółowych podzielono na 7 działów tematycznych. Dobór treści został wybrany tak, aby uczeń, prowadząc obserwacje, poznał środowisko najbliższej okolicy oraz kształtował umiejętność dostrzegania zjawisk i procesów zachodzących w przyrodzie. Poznał także podstawową budowę własnego organizmu i utrwalił nawyki związane z higieną własnego ciała i otoczenia, unikał uzależnień i zagrożeń ze strony używek, a także niebezpiecznych organizmów. Pozwoli mu to na podejmowanie właściwych decyzji w życiu codziennym.</w:t>
      </w:r>
    </w:p>
    <w:p>
      <w:pPr>
        <w:spacing w:before="25" w:after="0"/>
        <w:ind w:left="0"/>
        <w:jc w:val="both"/>
        <w:textAlignment w:val="auto"/>
      </w:pPr>
      <w:r>
        <w:rPr>
          <w:rFonts w:ascii="Times New Roman"/>
          <w:b w:val="false"/>
          <w:i w:val="false"/>
          <w:color w:val="000000"/>
          <w:sz w:val="24"/>
          <w:lang w:val="pl-Pl"/>
        </w:rPr>
        <w:t>Nauczyciel, biorąc pod uwagę etap rozwoju poznawczego ucznia, powinien tworzyć warunki do doskonalenia jego umiejętności obserwacji. Powinny to być zarówno klasyczne metody, jak obserwacja w terenie czy obserwacja pośrednia w sali lekcyjnej przy wykorzystaniu obrazów realistycznych i symbolicznych, w tym szczególnie map, plansz anatomicznych, rysunków i schematów, jak i metody aktywizujące z wykorzystaniem komputera, jego oprogramowania i dostępnych (lokalnie, jak i w sieci) zasobów elektronicznych (słowniki, encyklopedie, programy multimedialne, w tym programy edukacyjne), zajęcia z tablicą interaktywną, filmy i gry dydaktyczne. Nauczyciel powinien także czuwać nad właściwym stosowaniem pojęć oraz dbałością o język, który na tym etapie rozwoju winien stać się dla ucznia sprawnym narzędziem komunikacji.</w:t>
      </w:r>
    </w:p>
    <w:p>
      <w:pPr>
        <w:spacing w:before="25" w:after="0"/>
        <w:ind w:left="0"/>
        <w:jc w:val="both"/>
        <w:textAlignment w:val="auto"/>
      </w:pPr>
      <w:r>
        <w:rPr>
          <w:rFonts w:ascii="Times New Roman"/>
          <w:b w:val="false"/>
          <w:i w:val="false"/>
          <w:color w:val="000000"/>
          <w:sz w:val="24"/>
          <w:lang w:val="pl-Pl"/>
        </w:rPr>
        <w:t>Nauczyciel przyrody powinien w programie nauczania zaplanować zajęcia terenowe, a także uwzględnić czas na obserwacje i doświadczenia. Dzięki takim działaniom zostaną osiągnięte założone w podstawie wymagania ogólne.</w:t>
      </w:r>
    </w:p>
    <w:p>
      <w:pPr>
        <w:spacing w:before="25" w:after="0"/>
        <w:ind w:left="0"/>
        <w:jc w:val="both"/>
        <w:textAlignment w:val="auto"/>
      </w:pPr>
      <w:r>
        <w:rPr>
          <w:rFonts w:ascii="Times New Roman"/>
          <w:b w:val="false"/>
          <w:i w:val="false"/>
          <w:color w:val="000000"/>
          <w:sz w:val="24"/>
          <w:lang w:val="pl-Pl"/>
        </w:rPr>
        <w:t>Na zajęciach terenowych, proponuje się następujące działania praktyczne:</w:t>
      </w:r>
    </w:p>
    <w:p>
      <w:pPr>
        <w:spacing w:before="25" w:after="0"/>
        <w:ind w:left="0"/>
        <w:jc w:val="both"/>
        <w:textAlignment w:val="auto"/>
      </w:pPr>
      <w:r>
        <w:rPr>
          <w:rFonts w:ascii="Times New Roman"/>
          <w:b w:val="false"/>
          <w:i w:val="false"/>
          <w:color w:val="000000"/>
          <w:sz w:val="24"/>
          <w:lang w:val="pl-Pl"/>
        </w:rPr>
        <w:t>1) wyznaczanie kierunków głównych za pomocą kompasu, oraz drogi Słońca nad widnokręgiem, wskazywanie momentu górowania Słońca;</w:t>
      </w:r>
    </w:p>
    <w:p>
      <w:pPr>
        <w:spacing w:before="25" w:after="0"/>
        <w:ind w:left="0"/>
        <w:jc w:val="both"/>
        <w:textAlignment w:val="auto"/>
      </w:pPr>
      <w:r>
        <w:rPr>
          <w:rFonts w:ascii="Times New Roman"/>
          <w:b w:val="false"/>
          <w:i w:val="false"/>
          <w:color w:val="000000"/>
          <w:sz w:val="24"/>
          <w:lang w:val="pl-Pl"/>
        </w:rPr>
        <w:t>2) pomiary składników pogody (pomiar temperatury powietrza; wyznaczenie kierunku wiatru) i dokumentowanie przeprowadzonych obserwacji, np. w dzienniku pogody;</w:t>
      </w:r>
    </w:p>
    <w:p>
      <w:pPr>
        <w:spacing w:before="25" w:after="0"/>
        <w:ind w:left="0"/>
        <w:jc w:val="both"/>
        <w:textAlignment w:val="auto"/>
      </w:pPr>
      <w:r>
        <w:rPr>
          <w:rFonts w:ascii="Times New Roman"/>
          <w:b w:val="false"/>
          <w:i w:val="false"/>
          <w:color w:val="000000"/>
          <w:sz w:val="24"/>
          <w:lang w:val="pl-Pl"/>
        </w:rPr>
        <w:t>3) wykonanie szkicu, np. terenu wokół szkoły, czytanie mapy, orientacja mapy w terenie;</w:t>
      </w:r>
    </w:p>
    <w:p>
      <w:pPr>
        <w:spacing w:before="25" w:after="0"/>
        <w:ind w:left="0"/>
        <w:jc w:val="both"/>
        <w:textAlignment w:val="auto"/>
      </w:pPr>
      <w:r>
        <w:rPr>
          <w:rFonts w:ascii="Times New Roman"/>
          <w:b w:val="false"/>
          <w:i w:val="false"/>
          <w:color w:val="000000"/>
          <w:sz w:val="24"/>
          <w:lang w:val="pl-Pl"/>
        </w:rPr>
        <w:t>4) wycieczka np. na pole, łąkę, do lasu lub parku, rozpoznawanie pospolitych gatunków roślin i zwierząt; obserwacja organizmów samożywnych i cudzożywnych, wskazywanie przystosowań w budowie organizmów do zdobywania pokarmu; obserwacja warstw lasu i rozpoznawanie tworzących je roślin;</w:t>
      </w:r>
    </w:p>
    <w:p>
      <w:pPr>
        <w:spacing w:before="25" w:after="0"/>
        <w:ind w:left="0"/>
        <w:jc w:val="both"/>
        <w:textAlignment w:val="auto"/>
      </w:pPr>
      <w:r>
        <w:rPr>
          <w:rFonts w:ascii="Times New Roman"/>
          <w:b w:val="false"/>
          <w:i w:val="false"/>
          <w:color w:val="000000"/>
          <w:sz w:val="24"/>
          <w:lang w:val="pl-Pl"/>
        </w:rPr>
        <w:t>5) obserwacje cieku wodnego lub linii brzegowej jeziora; rozpoznawanie i nazywanie pospolitych organizmów żyjących w wodzie; obserwacja przystosowań roślin i zwierząt do życia w wodzie; rozpoznawanie (w miarę możliwości w terenie, w ogrodzie zoologicznym, ogrodzie botanicznym), grzybów i roślin trujących oraz zwierząt jadowitych i innych stanowiących zagrożenie dla życia i zdrowia.</w:t>
      </w:r>
    </w:p>
    <w:p>
      <w:pPr>
        <w:spacing w:before="25" w:after="0"/>
        <w:ind w:left="0"/>
        <w:jc w:val="both"/>
        <w:textAlignment w:val="auto"/>
      </w:pPr>
      <w:r>
        <w:rPr>
          <w:rFonts w:ascii="Times New Roman"/>
          <w:b w:val="false"/>
          <w:i w:val="false"/>
          <w:color w:val="000000"/>
          <w:sz w:val="24"/>
          <w:lang w:val="pl-Pl"/>
        </w:rPr>
        <w:t>Zajęcia terenowe można przeprowadzić w oparciu o obiekty edukacyjne (izby/sale edukacyjne lub ośrodki edukacji leśnej) Lasów Państwowych. Mogą to być także zajęcia terenowe na leśnej ścieżce dydaktycznej lub zajęcia terenowe w lesie z leśnikiem. Podczas wycieczek do ogrodu zoologicznego lub ogrodu botanicznego uczeń może poznać zwierzęta niebezpieczne, rośliny i grzyby trujące. Wycieczki nad rzekę, jezioro, do parku krajobrazowego, ewentualnie narodowego lub pomników przyrody, przybliżą uczniowi różnorodność form ochrony przyrody. Dodatkowo ważne jest przeprowadzenie w miarę możliwości wirtualnych zajęć terenowych z wykorzystaniem różnych aplikacji np. wycieczka wirtualna po muzeum. Natomiast wycieczki do muzeum, miejsc wydarzeń historycznych w okolicy, a także obserwacje obiektów architektury współczesnej lub dawnej, pozwolą na utożsamianie się z własnym regionem. Większość proponowanych aktywności ucznia wymaga wyjścia z budynku szkolnego, lecz nie muszą to być dalekie wycieczki, wystarczy np. wyjście na boisko szkolne, drogę przed szkołą lub do parku. Aby osiągnąć zamierzone cele, w wyposażeniu pracowni przyrodniczej ważne jest, aby znalazły się albumy do rozpoznawania pospolitych roślin, grzybów i zwierząt, lupy, kompasy, przenośny gnomon, termometr, mapy topograficzne lub szczegółowe mapy turystyczne własnego terenu w skali 1:25 000, 1:10 000 oraz plany miasta. Podstawową zasadą kształcenia na zajęciach przyrody powinny być metody aktywizujące ucznia, które umożliwiają obserwację środowiska, badanie zjawisk i procesów charakterystycznych dla miejsca zamieszkania oraz doskonalą umiejętność komunikowania się. Pracując w grupach, uczeń kształtuje umiejętność współpracy i komunikowania się, przyjmowania na siebie roli lidera.</w:t>
      </w:r>
    </w:p>
    <w:p>
      <w:pPr>
        <w:spacing w:before="25" w:after="0"/>
        <w:ind w:left="0"/>
        <w:jc w:val="center"/>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geograficzna.</w:t>
      </w:r>
    </w:p>
    <w:p>
      <w:pPr>
        <w:spacing w:before="25" w:after="0"/>
        <w:ind w:left="0"/>
        <w:jc w:val="both"/>
        <w:textAlignment w:val="auto"/>
      </w:pPr>
      <w:r>
        <w:rPr>
          <w:rFonts w:ascii="Times New Roman"/>
          <w:b w:val="false"/>
          <w:i w:val="false"/>
          <w:color w:val="000000"/>
          <w:sz w:val="24"/>
          <w:lang w:val="pl-Pl"/>
        </w:rPr>
        <w:t>1. Opanowanie podstawowego słownictwa geograficznego w celu opisywania oraz wyjaśniania występujących w środowisku geograficznym zjawisk i zachodzących w nim procesów.</w:t>
      </w:r>
    </w:p>
    <w:p>
      <w:pPr>
        <w:spacing w:before="25" w:after="0"/>
        <w:ind w:left="0"/>
        <w:jc w:val="both"/>
        <w:textAlignment w:val="auto"/>
      </w:pPr>
      <w:r>
        <w:rPr>
          <w:rFonts w:ascii="Times New Roman"/>
          <w:b w:val="false"/>
          <w:i w:val="false"/>
          <w:color w:val="000000"/>
          <w:sz w:val="24"/>
          <w:lang w:val="pl-Pl"/>
        </w:rPr>
        <w:t>2. Poznanie wybranych krajobrazów Polski i świata, ich głównych cech i składników.</w:t>
      </w:r>
    </w:p>
    <w:p>
      <w:pPr>
        <w:spacing w:before="25" w:after="0"/>
        <w:ind w:left="0"/>
        <w:jc w:val="both"/>
        <w:textAlignment w:val="auto"/>
      </w:pPr>
      <w:r>
        <w:rPr>
          <w:rFonts w:ascii="Times New Roman"/>
          <w:b w:val="false"/>
          <w:i w:val="false"/>
          <w:color w:val="000000"/>
          <w:sz w:val="24"/>
          <w:lang w:val="pl-Pl"/>
        </w:rPr>
        <w:t>3. Poznanie głównych cech środowiska geograficznego Polski, własnego regionu oraz najbliższego otoczenia - "małej ojczyzny", a także wybranych krajów i regionów Europy oraz świata.</w:t>
      </w:r>
    </w:p>
    <w:p>
      <w:pPr>
        <w:spacing w:before="25" w:after="0"/>
        <w:ind w:left="0"/>
        <w:jc w:val="both"/>
        <w:textAlignment w:val="auto"/>
      </w:pPr>
      <w:r>
        <w:rPr>
          <w:rFonts w:ascii="Times New Roman"/>
          <w:b w:val="false"/>
          <w:i w:val="false"/>
          <w:color w:val="000000"/>
          <w:sz w:val="24"/>
          <w:lang w:val="pl-Pl"/>
        </w:rPr>
        <w:t>4. Poznanie zróżnicowanych form działalności człowieka w środowisku, ich uwarunkowań i konsekwencji oraz dostrzeganie potrzeby racjonalnego gospodarowania zasobami przyrody.</w:t>
      </w:r>
    </w:p>
    <w:p>
      <w:pPr>
        <w:spacing w:before="25" w:after="0"/>
        <w:ind w:left="0"/>
        <w:jc w:val="both"/>
        <w:textAlignment w:val="auto"/>
      </w:pPr>
      <w:r>
        <w:rPr>
          <w:rFonts w:ascii="Times New Roman"/>
          <w:b w:val="false"/>
          <w:i w:val="false"/>
          <w:color w:val="000000"/>
          <w:sz w:val="24"/>
          <w:lang w:val="pl-Pl"/>
        </w:rPr>
        <w:t>5. Rozumienie zróżnicowania przyrodniczego, społeczno-gospodarczego i kulturowego świata.</w:t>
      </w:r>
    </w:p>
    <w:p>
      <w:pPr>
        <w:spacing w:before="25" w:after="0"/>
        <w:ind w:left="0"/>
        <w:jc w:val="both"/>
        <w:textAlignment w:val="auto"/>
      </w:pPr>
      <w:r>
        <w:rPr>
          <w:rFonts w:ascii="Times New Roman"/>
          <w:b w:val="false"/>
          <w:i w:val="false"/>
          <w:color w:val="000000"/>
          <w:sz w:val="24"/>
          <w:lang w:val="pl-Pl"/>
        </w:rPr>
        <w:t>6. Identyfikowanie współzależności między elementami środowiska przyrodniczego i społeczno-gospodarczego oraz związków i zależności w środowisku geograficznym w skali lokalnej, regionalnej i globalnej.</w:t>
      </w:r>
    </w:p>
    <w:p>
      <w:pPr>
        <w:spacing w:before="25" w:after="0"/>
        <w:ind w:left="0"/>
        <w:jc w:val="both"/>
        <w:textAlignment w:val="auto"/>
      </w:pPr>
      <w:r>
        <w:rPr>
          <w:rFonts w:ascii="Times New Roman"/>
          <w:b w:val="false"/>
          <w:i w:val="false"/>
          <w:color w:val="000000"/>
          <w:sz w:val="24"/>
          <w:lang w:val="pl-Pl"/>
        </w:rPr>
        <w:t>7. Określanie prawidłowości w zakresie przestrzennego zróżnicowania warunków środowiska przyrodniczego oraz życia i różnych form działalności człowieka.</w:t>
      </w:r>
    </w:p>
    <w:p>
      <w:pPr>
        <w:spacing w:before="25" w:after="0"/>
        <w:ind w:left="0"/>
        <w:jc w:val="both"/>
        <w:textAlignment w:val="auto"/>
      </w:pPr>
      <w:r>
        <w:rPr>
          <w:rFonts w:ascii="Times New Roman"/>
          <w:b w:val="false"/>
          <w:i w:val="false"/>
          <w:color w:val="000000"/>
          <w:sz w:val="24"/>
          <w:lang w:val="pl-Pl"/>
        </w:rPr>
        <w:t>8. Integrowanie wiedzy przyrodniczej z wiedzą społeczno-ekonomiczną i humanistyczną.</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Prowadzenie obserwacji i pomiarów w terenie, analizowanie pozyskanych danych i formułowanie wniosków na ich podstawie.</w:t>
      </w:r>
    </w:p>
    <w:p>
      <w:pPr>
        <w:spacing w:before="25" w:after="0"/>
        <w:ind w:left="0"/>
        <w:jc w:val="both"/>
        <w:textAlignment w:val="auto"/>
      </w:pPr>
      <w:r>
        <w:rPr>
          <w:rFonts w:ascii="Times New Roman"/>
          <w:b w:val="false"/>
          <w:i w:val="false"/>
          <w:color w:val="000000"/>
          <w:sz w:val="24"/>
          <w:lang w:val="pl-Pl"/>
        </w:rPr>
        <w:t>2. Korzystanie z planów, map, fotografii, rysunków, wykresów, diagramów, danych statystycznych, tekstów źródłowych oraz technologii informacyjno-komunikacyjnych w celu zdobywania, przetwarzania i prezentowania informacji geograficznych.</w:t>
      </w:r>
    </w:p>
    <w:p>
      <w:pPr>
        <w:spacing w:before="25" w:after="0"/>
        <w:ind w:left="0"/>
        <w:jc w:val="both"/>
        <w:textAlignment w:val="auto"/>
      </w:pPr>
      <w:r>
        <w:rPr>
          <w:rFonts w:ascii="Times New Roman"/>
          <w:b w:val="false"/>
          <w:i w:val="false"/>
          <w:color w:val="000000"/>
          <w:sz w:val="24"/>
          <w:lang w:val="pl-Pl"/>
        </w:rPr>
        <w:t>3. Interpretowanie map różnej treści.</w:t>
      </w:r>
    </w:p>
    <w:p>
      <w:pPr>
        <w:spacing w:before="25" w:after="0"/>
        <w:ind w:left="0"/>
        <w:jc w:val="both"/>
        <w:textAlignment w:val="auto"/>
      </w:pPr>
      <w:r>
        <w:rPr>
          <w:rFonts w:ascii="Times New Roman"/>
          <w:b w:val="false"/>
          <w:i w:val="false"/>
          <w:color w:val="000000"/>
          <w:sz w:val="24"/>
          <w:lang w:val="pl-Pl"/>
        </w:rPr>
        <w:t>4. Określanie związków i zależności między poszczególnymi elementami środowiska przyrodniczego, społeczno-gospodarczego i kulturowego, formułowanie twierdzenia o prawidłowościach, dokonywanie uogólnień.</w:t>
      </w:r>
    </w:p>
    <w:p>
      <w:pPr>
        <w:spacing w:before="25" w:after="0"/>
        <w:ind w:left="0"/>
        <w:jc w:val="both"/>
        <w:textAlignment w:val="auto"/>
      </w:pPr>
      <w:r>
        <w:rPr>
          <w:rFonts w:ascii="Times New Roman"/>
          <w:b w:val="false"/>
          <w:i w:val="false"/>
          <w:color w:val="000000"/>
          <w:sz w:val="24"/>
          <w:lang w:val="pl-Pl"/>
        </w:rPr>
        <w:t>5. Ocenianie zjawisk i procesów społeczno-kulturowych oraz gospodarczych zachodzących w Polsce i w różnych regionach świata.</w:t>
      </w:r>
    </w:p>
    <w:p>
      <w:pPr>
        <w:spacing w:before="25" w:after="0"/>
        <w:ind w:left="0"/>
        <w:jc w:val="both"/>
        <w:textAlignment w:val="auto"/>
      </w:pPr>
      <w:r>
        <w:rPr>
          <w:rFonts w:ascii="Times New Roman"/>
          <w:b w:val="false"/>
          <w:i w:val="false"/>
          <w:color w:val="000000"/>
          <w:sz w:val="24"/>
          <w:lang w:val="pl-Pl"/>
        </w:rPr>
        <w:t>6. Stawianie pytań, formułowanie hipotez oraz proponowanie rozwiązań problemów dotyczących środowiska geograficznego.</w:t>
      </w:r>
    </w:p>
    <w:p>
      <w:pPr>
        <w:spacing w:before="25" w:after="0"/>
        <w:ind w:left="0"/>
        <w:jc w:val="both"/>
        <w:textAlignment w:val="auto"/>
      </w:pPr>
      <w:r>
        <w:rPr>
          <w:rFonts w:ascii="Times New Roman"/>
          <w:b w:val="false"/>
          <w:i w:val="false"/>
          <w:color w:val="000000"/>
          <w:sz w:val="24"/>
          <w:lang w:val="pl-Pl"/>
        </w:rPr>
        <w:t>7. Podejmowanie nowych wyzwań oraz racjonalnych działań prośrodowiskowych i społecznych.</w:t>
      </w:r>
    </w:p>
    <w:p>
      <w:pPr>
        <w:spacing w:before="25" w:after="0"/>
        <w:ind w:left="0"/>
        <w:jc w:val="both"/>
        <w:textAlignment w:val="auto"/>
      </w:pPr>
      <w:r>
        <w:rPr>
          <w:rFonts w:ascii="Times New Roman"/>
          <w:b w:val="false"/>
          <w:i w:val="false"/>
          <w:color w:val="000000"/>
          <w:sz w:val="24"/>
          <w:lang w:val="pl-Pl"/>
        </w:rPr>
        <w:t>8. Rozwijanie umiejętności percepcji przestrzeni i wyobraźni przestrzennej.</w:t>
      </w:r>
    </w:p>
    <w:p>
      <w:pPr>
        <w:spacing w:before="25" w:after="0"/>
        <w:ind w:left="0"/>
        <w:jc w:val="both"/>
        <w:textAlignment w:val="auto"/>
      </w:pPr>
      <w:r>
        <w:rPr>
          <w:rFonts w:ascii="Times New Roman"/>
          <w:b w:val="false"/>
          <w:i w:val="false"/>
          <w:color w:val="000000"/>
          <w:sz w:val="24"/>
          <w:lang w:val="pl-Pl"/>
        </w:rPr>
        <w:t>9. Podejmowanie konstruktywnej współpracy i rozwijanie umiejętności komunikowania się z innymi.</w:t>
      </w:r>
    </w:p>
    <w:p>
      <w:pPr>
        <w:spacing w:before="25" w:after="0"/>
        <w:ind w:left="0"/>
        <w:jc w:val="both"/>
        <w:textAlignment w:val="auto"/>
      </w:pPr>
      <w:r>
        <w:rPr>
          <w:rFonts w:ascii="Times New Roman"/>
          <w:b w:val="false"/>
          <w:i w:val="false"/>
          <w:color w:val="000000"/>
          <w:sz w:val="24"/>
          <w:lang w:val="pl-Pl"/>
        </w:rPr>
        <w:t>10. Wykorzystywanie zdobytej wiedzy i umiejętności geograficznych w życiu codziennym.</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Rozpoznawanie swoich predyspozycji i talentów oraz rozwijanie pasji i zainteresowań geograficznych.</w:t>
      </w:r>
    </w:p>
    <w:p>
      <w:pPr>
        <w:spacing w:before="25" w:after="0"/>
        <w:ind w:left="0"/>
        <w:jc w:val="both"/>
        <w:textAlignment w:val="auto"/>
      </w:pPr>
      <w:r>
        <w:rPr>
          <w:rFonts w:ascii="Times New Roman"/>
          <w:b w:val="false"/>
          <w:i w:val="false"/>
          <w:color w:val="000000"/>
          <w:sz w:val="24"/>
          <w:lang w:val="pl-Pl"/>
        </w:rPr>
        <w:t>2. Łączenie racjonalności naukowej z refleksją nad pięknem i harmonią świata przyrody oraz dziedzictwem kulturowym ludzkości.</w:t>
      </w:r>
    </w:p>
    <w:p>
      <w:pPr>
        <w:spacing w:before="25" w:after="0"/>
        <w:ind w:left="0"/>
        <w:jc w:val="both"/>
        <w:textAlignment w:val="auto"/>
      </w:pPr>
      <w:r>
        <w:rPr>
          <w:rFonts w:ascii="Times New Roman"/>
          <w:b w:val="false"/>
          <w:i w:val="false"/>
          <w:color w:val="000000"/>
          <w:sz w:val="24"/>
          <w:lang w:val="pl-Pl"/>
        </w:rPr>
        <w:t>3. Przyjmowanie postawy szacunku do środowiska przyrodniczego i kulturowego oraz rozumienie potrzeby racjonalnego w nim gospodarowania.</w:t>
      </w:r>
    </w:p>
    <w:p>
      <w:pPr>
        <w:spacing w:before="25" w:after="0"/>
        <w:ind w:left="0"/>
        <w:jc w:val="both"/>
        <w:textAlignment w:val="auto"/>
      </w:pPr>
      <w:r>
        <w:rPr>
          <w:rFonts w:ascii="Times New Roman"/>
          <w:b w:val="false"/>
          <w:i w:val="false"/>
          <w:color w:val="000000"/>
          <w:sz w:val="24"/>
          <w:lang w:val="pl-Pl"/>
        </w:rPr>
        <w:t>4. Rozwijanie w sobie poczucia tożsamości oraz wykazywanie postawy patriotycznej, wspólnotowej i obywatelskiej.</w:t>
      </w:r>
    </w:p>
    <w:p>
      <w:pPr>
        <w:spacing w:before="25" w:after="0"/>
        <w:ind w:left="0"/>
        <w:jc w:val="both"/>
        <w:textAlignment w:val="auto"/>
      </w:pPr>
      <w:r>
        <w:rPr>
          <w:rFonts w:ascii="Times New Roman"/>
          <w:b w:val="false"/>
          <w:i w:val="false"/>
          <w:color w:val="000000"/>
          <w:sz w:val="24"/>
          <w:lang w:val="pl-Pl"/>
        </w:rPr>
        <w:t>5. Kształtowanie poczucia dumy z piękna ojczystej przyrody i dorobku narodu (różnych obiektów dziedzictwa przyrodniczego i kulturowego własnego regionu i Polski, krajobrazów Polski, walorów przyrodniczych, kulturowych, turystycznych oraz sukcesów polskich przedsiębiorstw na arenie międzynarodowej).</w:t>
      </w:r>
    </w:p>
    <w:p>
      <w:pPr>
        <w:spacing w:before="25" w:after="0"/>
        <w:ind w:left="0"/>
        <w:jc w:val="both"/>
        <w:textAlignment w:val="auto"/>
      </w:pPr>
      <w:r>
        <w:rPr>
          <w:rFonts w:ascii="Times New Roman"/>
          <w:b w:val="false"/>
          <w:i w:val="false"/>
          <w:color w:val="000000"/>
          <w:sz w:val="24"/>
          <w:lang w:val="pl-Pl"/>
        </w:rPr>
        <w:t>6. Kształtowanie pozytywnych - emocjonalnych i duchowych - więzi z najbliższym otoczeniem, krajem ojczystym, a także z całą planetą Ziemią.</w:t>
      </w:r>
    </w:p>
    <w:p>
      <w:pPr>
        <w:spacing w:before="25" w:after="0"/>
        <w:ind w:left="0"/>
        <w:jc w:val="both"/>
        <w:textAlignment w:val="auto"/>
      </w:pPr>
      <w:r>
        <w:rPr>
          <w:rFonts w:ascii="Times New Roman"/>
          <w:b w:val="false"/>
          <w:i w:val="false"/>
          <w:color w:val="000000"/>
          <w:sz w:val="24"/>
          <w:lang w:val="pl-Pl"/>
        </w:rPr>
        <w:t>7. Rozwijanie zdolności percepcji najbliższego otoczenia i miejsca rozumianego jako "oswojona" najbliższa przestrzeń, której nadaje pozytywne znaczenia.</w:t>
      </w:r>
    </w:p>
    <w:p>
      <w:pPr>
        <w:spacing w:before="25" w:after="0"/>
        <w:ind w:left="0"/>
        <w:jc w:val="both"/>
        <w:textAlignment w:val="auto"/>
      </w:pPr>
      <w:r>
        <w:rPr>
          <w:rFonts w:ascii="Times New Roman"/>
          <w:b w:val="false"/>
          <w:i w:val="false"/>
          <w:color w:val="000000"/>
          <w:sz w:val="24"/>
          <w:lang w:val="pl-Pl"/>
        </w:rPr>
        <w:t>8. Rozwijanie postawy współodpowiedzialności za stan środowiska geograficznego, kształtowanie ładu przestrzennego oraz przyszłego rozwoju społeczno-kulturowego i gospodarczego "małej ojczyzny", własnego regionu i Polski.</w:t>
      </w:r>
    </w:p>
    <w:p>
      <w:pPr>
        <w:spacing w:before="25" w:after="0"/>
        <w:ind w:left="0"/>
        <w:jc w:val="both"/>
        <w:textAlignment w:val="auto"/>
      </w:pPr>
      <w:r>
        <w:rPr>
          <w:rFonts w:ascii="Times New Roman"/>
          <w:b w:val="false"/>
          <w:i w:val="false"/>
          <w:color w:val="000000"/>
          <w:sz w:val="24"/>
          <w:lang w:val="pl-Pl"/>
        </w:rPr>
        <w:t>9. Przełamywanie stereotypów i kształtowanie postawy szacunku, zrozumienia, akceptacji i poszanowania innych kultur przy jednoczesnym zachowaniu poczucia wartości dziedzictwa kulturowego własnego narodu i własnej tożsamości.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Mapa Polski: mapa ogólnogeograficzna, krajobrazowa, turystyczna (drukowana i cyfrowa), skala mapy, znaki na mapie, treść mapy. Uczeń:</w:t>
      </w:r>
    </w:p>
    <w:p>
      <w:pPr>
        <w:spacing w:before="25" w:after="0"/>
        <w:ind w:left="0"/>
        <w:jc w:val="both"/>
        <w:textAlignment w:val="auto"/>
      </w:pPr>
      <w:r>
        <w:rPr>
          <w:rFonts w:ascii="Times New Roman"/>
          <w:b w:val="false"/>
          <w:i w:val="false"/>
          <w:color w:val="000000"/>
          <w:sz w:val="24"/>
          <w:lang w:val="pl-Pl"/>
        </w:rPr>
        <w:t>1) stosuje legendę mapy do odczytywania informacji oraz skalę mapy do obliczania odległości między wybranymi obiektami;</w:t>
      </w:r>
    </w:p>
    <w:p>
      <w:pPr>
        <w:spacing w:before="25" w:after="0"/>
        <w:ind w:left="0"/>
        <w:jc w:val="both"/>
        <w:textAlignment w:val="auto"/>
      </w:pPr>
      <w:r>
        <w:rPr>
          <w:rFonts w:ascii="Times New Roman"/>
          <w:b w:val="false"/>
          <w:i w:val="false"/>
          <w:color w:val="000000"/>
          <w:sz w:val="24"/>
          <w:lang w:val="pl-Pl"/>
        </w:rPr>
        <w:t>2) rozpoznaje na mapie składniki krajobrazu Polski;</w:t>
      </w:r>
    </w:p>
    <w:p>
      <w:pPr>
        <w:spacing w:before="25" w:after="0"/>
        <w:ind w:left="0"/>
        <w:jc w:val="both"/>
        <w:textAlignment w:val="auto"/>
      </w:pPr>
      <w:r>
        <w:rPr>
          <w:rFonts w:ascii="Times New Roman"/>
          <w:b w:val="false"/>
          <w:i w:val="false"/>
          <w:color w:val="000000"/>
          <w:sz w:val="24"/>
          <w:lang w:val="pl-Pl"/>
        </w:rPr>
        <w:t>3) czyta treść mapy Polski;</w:t>
      </w:r>
    </w:p>
    <w:p>
      <w:pPr>
        <w:spacing w:before="25" w:after="0"/>
        <w:ind w:left="0"/>
        <w:jc w:val="both"/>
        <w:textAlignment w:val="auto"/>
      </w:pPr>
      <w:r>
        <w:rPr>
          <w:rFonts w:ascii="Times New Roman"/>
          <w:b w:val="false"/>
          <w:i w:val="false"/>
          <w:color w:val="000000"/>
          <w:sz w:val="24"/>
          <w:lang w:val="pl-Pl"/>
        </w:rPr>
        <w:t>4) czyta treść mapy lub planu najbliższego otoczenia szkoły, odnosząc je do elementów środowiska geograficznego obserwowanych w terenie.</w:t>
      </w:r>
    </w:p>
    <w:p>
      <w:pPr>
        <w:spacing w:before="25" w:after="0"/>
        <w:ind w:left="0"/>
        <w:jc w:val="both"/>
        <w:textAlignment w:val="auto"/>
      </w:pPr>
      <w:r>
        <w:rPr>
          <w:rFonts w:ascii="Times New Roman"/>
          <w:b w:val="false"/>
          <w:i w:val="false"/>
          <w:color w:val="000000"/>
          <w:sz w:val="24"/>
          <w:lang w:val="pl-Pl"/>
        </w:rPr>
        <w:t>II. Krajobrazy Polski: wysokogórski (Tatry), wyżynny (Wyżyna Krakowsko-Częstochowska), nizinny (Nizina Mazowiecka), pojezierny (Pojezierze Mazurskie), nadmorski (Pobrzeże Słowińskie), wielkomiejski (Warszawa), miejsko-przemysłowy (Wyżyna Śląska), rolniczy (Wyżyna Lubelska). Uczeń:</w:t>
      </w:r>
    </w:p>
    <w:p>
      <w:pPr>
        <w:spacing w:before="25" w:after="0"/>
        <w:ind w:left="0"/>
        <w:jc w:val="both"/>
        <w:textAlignment w:val="auto"/>
      </w:pPr>
      <w:r>
        <w:rPr>
          <w:rFonts w:ascii="Times New Roman"/>
          <w:b w:val="false"/>
          <w:i w:val="false"/>
          <w:color w:val="000000"/>
          <w:sz w:val="24"/>
          <w:lang w:val="pl-Pl"/>
        </w:rPr>
        <w:t>1) wskazuje na mapie położenie krain geograficznych Polski;</w:t>
      </w:r>
    </w:p>
    <w:p>
      <w:pPr>
        <w:spacing w:before="25" w:after="0"/>
        <w:ind w:left="0"/>
        <w:jc w:val="both"/>
        <w:textAlignment w:val="auto"/>
      </w:pPr>
      <w:r>
        <w:rPr>
          <w:rFonts w:ascii="Times New Roman"/>
          <w:b w:val="false"/>
          <w:i w:val="false"/>
          <w:color w:val="000000"/>
          <w:sz w:val="24"/>
          <w:lang w:val="pl-Pl"/>
        </w:rPr>
        <w:t>2) przedstawia główne cechy krajobrazów Polski oraz wykazuje ich zróżnicowanie;</w:t>
      </w:r>
    </w:p>
    <w:p>
      <w:pPr>
        <w:spacing w:before="25" w:after="0"/>
        <w:ind w:left="0"/>
        <w:jc w:val="both"/>
        <w:textAlignment w:val="auto"/>
      </w:pPr>
      <w:r>
        <w:rPr>
          <w:rFonts w:ascii="Times New Roman"/>
          <w:b w:val="false"/>
          <w:i w:val="false"/>
          <w:color w:val="000000"/>
          <w:sz w:val="24"/>
          <w:lang w:val="pl-Pl"/>
        </w:rPr>
        <w:t>3) rozpoznaje krajobrazy Polski w opisach oraz na filmach i ilustracjach;</w:t>
      </w:r>
    </w:p>
    <w:p>
      <w:pPr>
        <w:spacing w:before="25" w:after="0"/>
        <w:ind w:left="0"/>
        <w:jc w:val="both"/>
        <w:textAlignment w:val="auto"/>
      </w:pPr>
      <w:r>
        <w:rPr>
          <w:rFonts w:ascii="Times New Roman"/>
          <w:b w:val="false"/>
          <w:i w:val="false"/>
          <w:color w:val="000000"/>
          <w:sz w:val="24"/>
          <w:lang w:val="pl-Pl"/>
        </w:rPr>
        <w:t>4) przedstawia podstawowe zależności między składnikami poznawanych krajobrazów;</w:t>
      </w:r>
    </w:p>
    <w:p>
      <w:pPr>
        <w:spacing w:before="25" w:after="0"/>
        <w:ind w:left="0"/>
        <w:jc w:val="both"/>
        <w:textAlignment w:val="auto"/>
      </w:pPr>
      <w:r>
        <w:rPr>
          <w:rFonts w:ascii="Times New Roman"/>
          <w:b w:val="false"/>
          <w:i w:val="false"/>
          <w:color w:val="000000"/>
          <w:sz w:val="24"/>
          <w:lang w:val="pl-Pl"/>
        </w:rPr>
        <w:t>5) opisuje zajęcia, tradycje rodzinne i zwyczaje mieszkańców wybranych krain geograficznych Polski;</w:t>
      </w:r>
    </w:p>
    <w:p>
      <w:pPr>
        <w:spacing w:before="25" w:after="0"/>
        <w:ind w:left="0"/>
        <w:jc w:val="both"/>
        <w:textAlignment w:val="auto"/>
      </w:pPr>
      <w:r>
        <w:rPr>
          <w:rFonts w:ascii="Times New Roman"/>
          <w:b w:val="false"/>
          <w:i w:val="false"/>
          <w:color w:val="000000"/>
          <w:sz w:val="24"/>
          <w:lang w:val="pl-Pl"/>
        </w:rPr>
        <w:t>6) opisuje najważniejsze obiekty dziedzictwa przyrodniczego i kulturowego Polski oraz wskazuje je na mapie;</w:t>
      </w:r>
    </w:p>
    <w:p>
      <w:pPr>
        <w:spacing w:before="25" w:after="0"/>
        <w:ind w:left="0"/>
        <w:jc w:val="both"/>
        <w:textAlignment w:val="auto"/>
      </w:pPr>
      <w:r>
        <w:rPr>
          <w:rFonts w:ascii="Times New Roman"/>
          <w:b w:val="false"/>
          <w:i w:val="false"/>
          <w:color w:val="000000"/>
          <w:sz w:val="24"/>
          <w:lang w:val="pl-Pl"/>
        </w:rPr>
        <w:t>7) przedstawia pozytywne i negatywne zmiany w krajobrazach powstałe w wyniku działalności człowieka;</w:t>
      </w:r>
    </w:p>
    <w:p>
      <w:pPr>
        <w:spacing w:before="25" w:after="0"/>
        <w:ind w:left="0"/>
        <w:jc w:val="both"/>
        <w:textAlignment w:val="auto"/>
      </w:pPr>
      <w:r>
        <w:rPr>
          <w:rFonts w:ascii="Times New Roman"/>
          <w:b w:val="false"/>
          <w:i w:val="false"/>
          <w:color w:val="000000"/>
          <w:sz w:val="24"/>
          <w:lang w:val="pl-Pl"/>
        </w:rPr>
        <w:t>8) dokonuje oceny krajobrazu najbliższego otoczenia szkoły pod względem jego piękna oraz ładu i estetyki zagospodarowania podczas zajęć realizowanych w terenie oraz proponuje zmiany w jego zagospodarowaniu;</w:t>
      </w:r>
    </w:p>
    <w:p>
      <w:pPr>
        <w:spacing w:before="25" w:after="0"/>
        <w:ind w:left="0"/>
        <w:jc w:val="both"/>
        <w:textAlignment w:val="auto"/>
      </w:pPr>
      <w:r>
        <w:rPr>
          <w:rFonts w:ascii="Times New Roman"/>
          <w:b w:val="false"/>
          <w:i w:val="false"/>
          <w:color w:val="000000"/>
          <w:sz w:val="24"/>
          <w:lang w:val="pl-Pl"/>
        </w:rPr>
        <w:t>9) przyjmuje postawę szacunku wobec środowiska przyrodniczego i kulturowego Polski.</w:t>
      </w:r>
    </w:p>
    <w:p>
      <w:pPr>
        <w:spacing w:before="25" w:after="0"/>
        <w:ind w:left="0"/>
        <w:jc w:val="both"/>
        <w:textAlignment w:val="auto"/>
      </w:pPr>
      <w:r>
        <w:rPr>
          <w:rFonts w:ascii="Times New Roman"/>
          <w:b w:val="false"/>
          <w:i w:val="false"/>
          <w:color w:val="000000"/>
          <w:sz w:val="24"/>
          <w:lang w:val="pl-Pl"/>
        </w:rPr>
        <w:t>III. Lądy i oceany na Ziemi: rozmieszczenie lądów i oceanów, pierwsze wyprawy geograficzne. Uczeń:</w:t>
      </w:r>
    </w:p>
    <w:p>
      <w:pPr>
        <w:spacing w:before="25" w:after="0"/>
        <w:ind w:left="0"/>
        <w:jc w:val="both"/>
        <w:textAlignment w:val="auto"/>
      </w:pPr>
      <w:r>
        <w:rPr>
          <w:rFonts w:ascii="Times New Roman"/>
          <w:b w:val="false"/>
          <w:i w:val="false"/>
          <w:color w:val="000000"/>
          <w:sz w:val="24"/>
          <w:lang w:val="pl-Pl"/>
        </w:rPr>
        <w:t>1) wskazuje na globusie i mapie świata: bieguny, równik, południk zerowy i 180°, półkule, zwrotniki i koła podbiegunowe;</w:t>
      </w:r>
    </w:p>
    <w:p>
      <w:pPr>
        <w:spacing w:before="25" w:after="0"/>
        <w:ind w:left="0"/>
        <w:jc w:val="both"/>
        <w:textAlignment w:val="auto"/>
      </w:pPr>
      <w:r>
        <w:rPr>
          <w:rFonts w:ascii="Times New Roman"/>
          <w:b w:val="false"/>
          <w:i w:val="false"/>
          <w:color w:val="000000"/>
          <w:sz w:val="24"/>
          <w:lang w:val="pl-Pl"/>
        </w:rPr>
        <w:t>2) wymienia nazwy kontynentów i oceanów oraz wskazuje ich położenie na globusie i mapie świata oraz określa ich położenie względem równika i południka zerowego;</w:t>
      </w:r>
    </w:p>
    <w:p>
      <w:pPr>
        <w:spacing w:before="25" w:after="0"/>
        <w:ind w:left="0"/>
        <w:jc w:val="both"/>
        <w:textAlignment w:val="auto"/>
      </w:pPr>
      <w:r>
        <w:rPr>
          <w:rFonts w:ascii="Times New Roman"/>
          <w:b w:val="false"/>
          <w:i w:val="false"/>
          <w:color w:val="000000"/>
          <w:sz w:val="24"/>
          <w:lang w:val="pl-Pl"/>
        </w:rPr>
        <w:t>3) wskazuje na mapie wielkie formy ukształtowania powierzchni Ziemi i akweny morskie na trasach pierwszych wypraw geograficznych.</w:t>
      </w:r>
    </w:p>
    <w:p>
      <w:pPr>
        <w:spacing w:before="25" w:after="0"/>
        <w:ind w:left="0"/>
        <w:jc w:val="both"/>
        <w:textAlignment w:val="auto"/>
      </w:pPr>
      <w:r>
        <w:rPr>
          <w:rFonts w:ascii="Times New Roman"/>
          <w:b w:val="false"/>
          <w:i w:val="false"/>
          <w:color w:val="000000"/>
          <w:sz w:val="24"/>
          <w:lang w:val="pl-Pl"/>
        </w:rPr>
        <w:t>IV. Krajobrazy świata: wilgotnego lasu równikowego i lasu strefy umiarkowanej, sawanny i stepu, pustyni gorącej i lodowej, tajgi i tundry, śródziemnomorski, wysokogórski Himalajów; strefowość a piętrowość klimatyczno-roślinna na świecie. Uczeń:</w:t>
      </w:r>
    </w:p>
    <w:p>
      <w:pPr>
        <w:spacing w:before="25" w:after="0"/>
        <w:ind w:left="0"/>
        <w:jc w:val="both"/>
        <w:textAlignment w:val="auto"/>
      </w:pPr>
      <w:r>
        <w:rPr>
          <w:rFonts w:ascii="Times New Roman"/>
          <w:b w:val="false"/>
          <w:i w:val="false"/>
          <w:color w:val="000000"/>
          <w:sz w:val="24"/>
          <w:lang w:val="pl-Pl"/>
        </w:rPr>
        <w:t>1) wskazuje na mapie położenie poznawanych typów krajobrazów;</w:t>
      </w:r>
    </w:p>
    <w:p>
      <w:pPr>
        <w:spacing w:before="25" w:after="0"/>
        <w:ind w:left="0"/>
        <w:jc w:val="both"/>
        <w:textAlignment w:val="auto"/>
      </w:pPr>
      <w:r>
        <w:rPr>
          <w:rFonts w:ascii="Times New Roman"/>
          <w:b w:val="false"/>
          <w:i w:val="false"/>
          <w:color w:val="000000"/>
          <w:sz w:val="24"/>
          <w:lang w:val="pl-Pl"/>
        </w:rPr>
        <w:t>2) odczytuje wartość i opisuje przebieg temperatury powietrza oraz rozkład opadów atmosferycznych na podstawie klimatogramów i map klimatycznych;</w:t>
      </w:r>
    </w:p>
    <w:p>
      <w:pPr>
        <w:spacing w:before="25" w:after="0"/>
        <w:ind w:left="0"/>
        <w:jc w:val="both"/>
        <w:textAlignment w:val="auto"/>
      </w:pPr>
      <w:r>
        <w:rPr>
          <w:rFonts w:ascii="Times New Roman"/>
          <w:b w:val="false"/>
          <w:i w:val="false"/>
          <w:color w:val="000000"/>
          <w:sz w:val="24"/>
          <w:lang w:val="pl-Pl"/>
        </w:rPr>
        <w:t>3) przedstawia główne cechy i porównuje poznawane krajobrazy świata oraz rozpoznaje je w opisach, na filmach i ilustracjach;</w:t>
      </w:r>
    </w:p>
    <w:p>
      <w:pPr>
        <w:spacing w:before="25" w:after="0"/>
        <w:ind w:left="0"/>
        <w:jc w:val="both"/>
        <w:textAlignment w:val="auto"/>
      </w:pPr>
      <w:r>
        <w:rPr>
          <w:rFonts w:ascii="Times New Roman"/>
          <w:b w:val="false"/>
          <w:i w:val="false"/>
          <w:color w:val="000000"/>
          <w:sz w:val="24"/>
          <w:lang w:val="pl-Pl"/>
        </w:rPr>
        <w:t>4) rozpoznaje rośliny i zwierzęta typowe dla poznawanych krajobrazów;</w:t>
      </w:r>
    </w:p>
    <w:p>
      <w:pPr>
        <w:spacing w:before="25" w:after="0"/>
        <w:ind w:left="0"/>
        <w:jc w:val="both"/>
        <w:textAlignment w:val="auto"/>
      </w:pPr>
      <w:r>
        <w:rPr>
          <w:rFonts w:ascii="Times New Roman"/>
          <w:b w:val="false"/>
          <w:i w:val="false"/>
          <w:color w:val="000000"/>
          <w:sz w:val="24"/>
          <w:lang w:val="pl-Pl"/>
        </w:rPr>
        <w:t>5) prezentuje niektóre przykłady budownictwa, sposobów gospodarowania, głównych zajęć mieszkańców poznawanych obszarów;</w:t>
      </w:r>
    </w:p>
    <w:p>
      <w:pPr>
        <w:spacing w:before="25" w:after="0"/>
        <w:ind w:left="0"/>
        <w:jc w:val="both"/>
        <w:textAlignment w:val="auto"/>
      </w:pPr>
      <w:r>
        <w:rPr>
          <w:rFonts w:ascii="Times New Roman"/>
          <w:b w:val="false"/>
          <w:i w:val="false"/>
          <w:color w:val="000000"/>
          <w:sz w:val="24"/>
          <w:lang w:val="pl-Pl"/>
        </w:rPr>
        <w:t>6) identyfikuje współzależności między składnikami poznawanych krajobrazów i warunkami życia człowieka;</w:t>
      </w:r>
    </w:p>
    <w:p>
      <w:pPr>
        <w:spacing w:before="25" w:after="0"/>
        <w:ind w:left="0"/>
        <w:jc w:val="both"/>
        <w:textAlignment w:val="auto"/>
      </w:pPr>
      <w:r>
        <w:rPr>
          <w:rFonts w:ascii="Times New Roman"/>
          <w:b w:val="false"/>
          <w:i w:val="false"/>
          <w:color w:val="000000"/>
          <w:sz w:val="24"/>
          <w:lang w:val="pl-Pl"/>
        </w:rPr>
        <w:t>7) ustala zależności między położeniem wybranych krajobrazów na kuli ziemskiej, warunkami klimatycznymi i głównymi cechami krajobrazów.</w:t>
      </w:r>
    </w:p>
    <w:p>
      <w:pPr>
        <w:spacing w:before="25" w:after="0"/>
        <w:ind w:left="0"/>
        <w:jc w:val="both"/>
        <w:textAlignment w:val="auto"/>
      </w:pPr>
      <w:r>
        <w:rPr>
          <w:rFonts w:ascii="Times New Roman"/>
          <w:b w:val="false"/>
          <w:i w:val="false"/>
          <w:color w:val="000000"/>
          <w:sz w:val="24"/>
          <w:lang w:val="pl-Pl"/>
        </w:rPr>
        <w:t>V. Ruchy Ziemi: Ziemia w Układzie Słonecznym; ruch obrotowy i obiegowy; następstwa ruchów Ziemi. Uczeń:</w:t>
      </w:r>
    </w:p>
    <w:p>
      <w:pPr>
        <w:spacing w:before="25" w:after="0"/>
        <w:ind w:left="0"/>
        <w:jc w:val="both"/>
        <w:textAlignment w:val="auto"/>
      </w:pPr>
      <w:r>
        <w:rPr>
          <w:rFonts w:ascii="Times New Roman"/>
          <w:b w:val="false"/>
          <w:i w:val="false"/>
          <w:color w:val="000000"/>
          <w:sz w:val="24"/>
          <w:lang w:val="pl-Pl"/>
        </w:rPr>
        <w:t>1) dokonuje pomiaru wysokości Słońca w trakcie zajęć w terenie oraz porównuje wyniki uzyskane w różnych porach dnia i roku;</w:t>
      </w:r>
    </w:p>
    <w:p>
      <w:pPr>
        <w:spacing w:before="25" w:after="0"/>
        <w:ind w:left="0"/>
        <w:jc w:val="both"/>
        <w:textAlignment w:val="auto"/>
      </w:pPr>
      <w:r>
        <w:rPr>
          <w:rFonts w:ascii="Times New Roman"/>
          <w:b w:val="false"/>
          <w:i w:val="false"/>
          <w:color w:val="000000"/>
          <w:sz w:val="24"/>
          <w:lang w:val="pl-Pl"/>
        </w:rPr>
        <w:t>2) demonstruje przy użyciu modeli (np. globusa lub tellurium) ruch obrotowy Ziemi, określa jego kierunek, czas trwania, miejsca wschodu i zachodu Słońca oraz południa słonecznego;</w:t>
      </w:r>
    </w:p>
    <w:p>
      <w:pPr>
        <w:spacing w:before="25" w:after="0"/>
        <w:ind w:left="0"/>
        <w:jc w:val="both"/>
        <w:textAlignment w:val="auto"/>
      </w:pPr>
      <w:r>
        <w:rPr>
          <w:rFonts w:ascii="Times New Roman"/>
          <w:b w:val="false"/>
          <w:i w:val="false"/>
          <w:color w:val="000000"/>
          <w:sz w:val="24"/>
          <w:lang w:val="pl-Pl"/>
        </w:rPr>
        <w:t>3) wyjaśnia związek między ruchem obrotowym a widomą wędrówką i górowaniem Słońca, istnieniem dnia i nocy, dobowym rytmem życia człowieka i przyrody, występowaniem stref czasowych;</w:t>
      </w:r>
    </w:p>
    <w:p>
      <w:pPr>
        <w:spacing w:before="25" w:after="0"/>
        <w:ind w:left="0"/>
        <w:jc w:val="both"/>
        <w:textAlignment w:val="auto"/>
      </w:pPr>
      <w:r>
        <w:rPr>
          <w:rFonts w:ascii="Times New Roman"/>
          <w:b w:val="false"/>
          <w:i w:val="false"/>
          <w:color w:val="000000"/>
          <w:sz w:val="24"/>
          <w:lang w:val="pl-Pl"/>
        </w:rPr>
        <w:t>4) demonstruje przy użyciu modeli (np. tellurium lub globusów) ruch obiegowy Ziemi;</w:t>
      </w:r>
    </w:p>
    <w:p>
      <w:pPr>
        <w:spacing w:before="25" w:after="0"/>
        <w:ind w:left="0"/>
        <w:jc w:val="both"/>
        <w:textAlignment w:val="auto"/>
      </w:pPr>
      <w:r>
        <w:rPr>
          <w:rFonts w:ascii="Times New Roman"/>
          <w:b w:val="false"/>
          <w:i w:val="false"/>
          <w:color w:val="000000"/>
          <w:sz w:val="24"/>
          <w:lang w:val="pl-Pl"/>
        </w:rPr>
        <w:t>5) przedstawia zmiany w oświetleniu Ziemi w pierwszych dniach astronomicznych pór roku;</w:t>
      </w:r>
    </w:p>
    <w:p>
      <w:pPr>
        <w:spacing w:before="25" w:after="0"/>
        <w:ind w:left="0"/>
        <w:jc w:val="both"/>
        <w:textAlignment w:val="auto"/>
      </w:pPr>
      <w:r>
        <w:rPr>
          <w:rFonts w:ascii="Times New Roman"/>
          <w:b w:val="false"/>
          <w:i w:val="false"/>
          <w:color w:val="000000"/>
          <w:sz w:val="24"/>
          <w:lang w:val="pl-Pl"/>
        </w:rPr>
        <w:t>6) wykazuje związek między ruchem obiegowym Ziemi a strefami jej oświetlenia oraz strefowym zróżnicowaniem klimatu i krajobrazów na Ziemi.</w:t>
      </w:r>
    </w:p>
    <w:p>
      <w:pPr>
        <w:spacing w:before="25" w:after="0"/>
        <w:ind w:left="0"/>
        <w:jc w:val="both"/>
        <w:textAlignment w:val="auto"/>
      </w:pPr>
      <w:r>
        <w:rPr>
          <w:rFonts w:ascii="Times New Roman"/>
          <w:b w:val="false"/>
          <w:i w:val="false"/>
          <w:color w:val="000000"/>
          <w:sz w:val="24"/>
          <w:lang w:val="pl-Pl"/>
        </w:rPr>
        <w:t>VI. Współrzędne geograficzne: szerokość i długość geograficzna; położenie matematyczno-geograficzne punktów i obszarów; rozciągłość południkowa i równoleżnikowa. Uczeń:</w:t>
      </w:r>
    </w:p>
    <w:p>
      <w:pPr>
        <w:spacing w:before="25" w:after="0"/>
        <w:ind w:left="0"/>
        <w:jc w:val="both"/>
        <w:textAlignment w:val="auto"/>
      </w:pPr>
      <w:r>
        <w:rPr>
          <w:rFonts w:ascii="Times New Roman"/>
          <w:b w:val="false"/>
          <w:i w:val="false"/>
          <w:color w:val="000000"/>
          <w:sz w:val="24"/>
          <w:lang w:val="pl-Pl"/>
        </w:rPr>
        <w:t>1) odczytuje szerokość i długość geograficzną wybranych punktów na globusie i na mapie;</w:t>
      </w:r>
    </w:p>
    <w:p>
      <w:pPr>
        <w:spacing w:before="25" w:after="0"/>
        <w:ind w:left="0"/>
        <w:jc w:val="both"/>
        <w:textAlignment w:val="auto"/>
      </w:pPr>
      <w:r>
        <w:rPr>
          <w:rFonts w:ascii="Times New Roman"/>
          <w:b w:val="false"/>
          <w:i w:val="false"/>
          <w:color w:val="000000"/>
          <w:sz w:val="24"/>
          <w:lang w:val="pl-Pl"/>
        </w:rPr>
        <w:t>2) na podstawie podanych współrzędnych geograficznych wskazuje położenie punktów i obszarów na mapach w różnych skalach;</w:t>
      </w:r>
    </w:p>
    <w:p>
      <w:pPr>
        <w:spacing w:before="25" w:after="0"/>
        <w:ind w:left="0"/>
        <w:jc w:val="both"/>
        <w:textAlignment w:val="auto"/>
      </w:pPr>
      <w:r>
        <w:rPr>
          <w:rFonts w:ascii="Times New Roman"/>
          <w:b w:val="false"/>
          <w:i w:val="false"/>
          <w:color w:val="000000"/>
          <w:sz w:val="24"/>
          <w:lang w:val="pl-Pl"/>
        </w:rPr>
        <w:t>3) wyznacza w terenie współrzędne dowolnych punktów (za pomocą mapy lub GPS).</w:t>
      </w:r>
    </w:p>
    <w:p>
      <w:pPr>
        <w:spacing w:before="25" w:after="0"/>
        <w:ind w:left="0"/>
        <w:jc w:val="both"/>
        <w:textAlignment w:val="auto"/>
      </w:pPr>
      <w:r>
        <w:rPr>
          <w:rFonts w:ascii="Times New Roman"/>
          <w:b w:val="false"/>
          <w:i w:val="false"/>
          <w:color w:val="000000"/>
          <w:sz w:val="24"/>
          <w:lang w:val="pl-Pl"/>
        </w:rPr>
        <w:t>VII. Geografia Europy: położenie i granice kontynentu; podział polityczny Europy; główne cechy środowiska przyrodniczego Europy; zjawiska występujące na granicach płyt litosfery; zróżnicowanie ludności oraz starzenie się społeczeństw; największe europejskie metropolie; zróżnicowanie źródeł energii w krajach europejskich; rolnictwo, przemysł i usługi w wybranych krajach europejskich; turystyka w Europie Południowej. Uczeń:</w:t>
      </w:r>
    </w:p>
    <w:p>
      <w:pPr>
        <w:spacing w:before="25" w:after="0"/>
        <w:ind w:left="0"/>
        <w:jc w:val="both"/>
        <w:textAlignment w:val="auto"/>
      </w:pPr>
      <w:r>
        <w:rPr>
          <w:rFonts w:ascii="Times New Roman"/>
          <w:b w:val="false"/>
          <w:i w:val="false"/>
          <w:color w:val="000000"/>
          <w:sz w:val="24"/>
          <w:lang w:val="pl-Pl"/>
        </w:rPr>
        <w:t>1) charakteryzuje położenie, przebieg granic oraz linii brzegowej Europy;</w:t>
      </w:r>
    </w:p>
    <w:p>
      <w:pPr>
        <w:spacing w:before="25" w:after="0"/>
        <w:ind w:left="0"/>
        <w:jc w:val="both"/>
        <w:textAlignment w:val="auto"/>
      </w:pPr>
      <w:r>
        <w:rPr>
          <w:rFonts w:ascii="Times New Roman"/>
          <w:b w:val="false"/>
          <w:i w:val="false"/>
          <w:color w:val="000000"/>
          <w:sz w:val="24"/>
          <w:lang w:val="pl-Pl"/>
        </w:rPr>
        <w:t>2) przedstawia podział polityczny Europy oraz rolę Unii Europejskiej w przemianach społecznych i gospodarczych kontynentu;</w:t>
      </w:r>
    </w:p>
    <w:p>
      <w:pPr>
        <w:spacing w:before="25" w:after="0"/>
        <w:ind w:left="0"/>
        <w:jc w:val="both"/>
        <w:textAlignment w:val="auto"/>
      </w:pPr>
      <w:r>
        <w:rPr>
          <w:rFonts w:ascii="Times New Roman"/>
          <w:b w:val="false"/>
          <w:i w:val="false"/>
          <w:color w:val="000000"/>
          <w:sz w:val="24"/>
          <w:lang w:val="pl-Pl"/>
        </w:rPr>
        <w:t>3) charakteryzuje ukształtowanie powierzchni Europy;</w:t>
      </w:r>
    </w:p>
    <w:p>
      <w:pPr>
        <w:spacing w:before="25" w:after="0"/>
        <w:ind w:left="0"/>
        <w:jc w:val="both"/>
        <w:textAlignment w:val="auto"/>
      </w:pPr>
      <w:r>
        <w:rPr>
          <w:rFonts w:ascii="Times New Roman"/>
          <w:b w:val="false"/>
          <w:i w:val="false"/>
          <w:color w:val="000000"/>
          <w:sz w:val="24"/>
          <w:lang w:val="pl-Pl"/>
        </w:rPr>
        <w:t>4) na przykładzie Islandii określa związek między położeniem na granicy płyt litosfery a występowaniem wulkanów i trzęsień ziemi;</w:t>
      </w:r>
    </w:p>
    <w:p>
      <w:pPr>
        <w:spacing w:before="25" w:after="0"/>
        <w:ind w:left="0"/>
        <w:jc w:val="both"/>
        <w:textAlignment w:val="auto"/>
      </w:pPr>
      <w:r>
        <w:rPr>
          <w:rFonts w:ascii="Times New Roman"/>
          <w:b w:val="false"/>
          <w:i w:val="false"/>
          <w:color w:val="000000"/>
          <w:sz w:val="24"/>
          <w:lang w:val="pl-Pl"/>
        </w:rPr>
        <w:t>5) przedstawia zróżnicowanie klimatyczne Europy oraz czynniki, które o nim decydują;</w:t>
      </w:r>
    </w:p>
    <w:p>
      <w:pPr>
        <w:spacing w:before="25" w:after="0"/>
        <w:ind w:left="0"/>
        <w:jc w:val="both"/>
        <w:textAlignment w:val="auto"/>
      </w:pPr>
      <w:r>
        <w:rPr>
          <w:rFonts w:ascii="Times New Roman"/>
          <w:b w:val="false"/>
          <w:i w:val="false"/>
          <w:color w:val="000000"/>
          <w:sz w:val="24"/>
          <w:lang w:val="pl-Pl"/>
        </w:rPr>
        <w:t>6) wyjaśnia rozmieszczenie ludności oraz główne przyczyny i skutki starzenia się społeczeństw w Europie;</w:t>
      </w:r>
    </w:p>
    <w:p>
      <w:pPr>
        <w:spacing w:before="25" w:after="0"/>
        <w:ind w:left="0"/>
        <w:jc w:val="both"/>
        <w:textAlignment w:val="auto"/>
      </w:pPr>
      <w:r>
        <w:rPr>
          <w:rFonts w:ascii="Times New Roman"/>
          <w:b w:val="false"/>
          <w:i w:val="false"/>
          <w:color w:val="000000"/>
          <w:sz w:val="24"/>
          <w:lang w:val="pl-Pl"/>
        </w:rPr>
        <w:t>7) wyjaśnia przyczyny i konsekwencje zróżnicowania demograficznego ludności Europy;</w:t>
      </w:r>
    </w:p>
    <w:p>
      <w:pPr>
        <w:spacing w:before="25" w:after="0"/>
        <w:ind w:left="0"/>
        <w:jc w:val="both"/>
        <w:textAlignment w:val="auto"/>
      </w:pPr>
      <w:r>
        <w:rPr>
          <w:rFonts w:ascii="Times New Roman"/>
          <w:b w:val="false"/>
          <w:i w:val="false"/>
          <w:color w:val="000000"/>
          <w:sz w:val="24"/>
          <w:lang w:val="pl-Pl"/>
        </w:rPr>
        <w:t>8) ocenia społeczno-ekonomiczne i kulturowe konsekwencje migracji na obszarze Europy;</w:t>
      </w:r>
    </w:p>
    <w:p>
      <w:pPr>
        <w:spacing w:before="25" w:after="0"/>
        <w:ind w:left="0"/>
        <w:jc w:val="both"/>
        <w:textAlignment w:val="auto"/>
      </w:pPr>
      <w:r>
        <w:rPr>
          <w:rFonts w:ascii="Times New Roman"/>
          <w:b w:val="false"/>
          <w:i w:val="false"/>
          <w:color w:val="000000"/>
          <w:sz w:val="24"/>
          <w:lang w:val="pl-Pl"/>
        </w:rPr>
        <w:t>9) określa podobieństwa i różnice między wielkimi miastami Europy: Londynem i Paryżem;</w:t>
      </w:r>
    </w:p>
    <w:p>
      <w:pPr>
        <w:spacing w:before="25" w:after="0"/>
        <w:ind w:left="0"/>
        <w:jc w:val="both"/>
        <w:textAlignment w:val="auto"/>
      </w:pPr>
      <w:r>
        <w:rPr>
          <w:rFonts w:ascii="Times New Roman"/>
          <w:b w:val="false"/>
          <w:i w:val="false"/>
          <w:color w:val="000000"/>
          <w:sz w:val="24"/>
          <w:lang w:val="pl-Pl"/>
        </w:rPr>
        <w:t>10) porównuje cechy rolnictwa Danii i Węgier;</w:t>
      </w:r>
    </w:p>
    <w:p>
      <w:pPr>
        <w:spacing w:before="25" w:after="0"/>
        <w:ind w:left="0"/>
        <w:jc w:val="both"/>
        <w:textAlignment w:val="auto"/>
      </w:pPr>
      <w:r>
        <w:rPr>
          <w:rFonts w:ascii="Times New Roman"/>
          <w:b w:val="false"/>
          <w:i w:val="false"/>
          <w:color w:val="000000"/>
          <w:sz w:val="24"/>
          <w:lang w:val="pl-Pl"/>
        </w:rPr>
        <w:t>11) wykazuje związek między cechami środowiska przyrodniczego wybranych krajów Europy a wykorzystaniem różnych źródeł energii;</w:t>
      </w:r>
    </w:p>
    <w:p>
      <w:pPr>
        <w:spacing w:before="25" w:after="0"/>
        <w:ind w:left="0"/>
        <w:jc w:val="both"/>
        <w:textAlignment w:val="auto"/>
      </w:pPr>
      <w:r>
        <w:rPr>
          <w:rFonts w:ascii="Times New Roman"/>
          <w:b w:val="false"/>
          <w:i w:val="false"/>
          <w:color w:val="000000"/>
          <w:sz w:val="24"/>
          <w:lang w:val="pl-Pl"/>
        </w:rPr>
        <w:t>12) przedstawia znaczenie nowoczesnego przemysłu i usług w gospodarce na przykładzie Francji;</w:t>
      </w:r>
    </w:p>
    <w:p>
      <w:pPr>
        <w:spacing w:before="25" w:after="0"/>
        <w:ind w:left="0"/>
        <w:jc w:val="both"/>
        <w:textAlignment w:val="auto"/>
      </w:pPr>
      <w:r>
        <w:rPr>
          <w:rFonts w:ascii="Times New Roman"/>
          <w:b w:val="false"/>
          <w:i w:val="false"/>
          <w:color w:val="000000"/>
          <w:sz w:val="24"/>
          <w:lang w:val="pl-Pl"/>
        </w:rPr>
        <w:t>13) wykazuje związki między rozwojem turystyki w Europie Południowej a warunkami przyrodniczymi oraz dziedzictwem kultury śródziemnomorskiej;</w:t>
      </w:r>
    </w:p>
    <w:p>
      <w:pPr>
        <w:spacing w:before="25" w:after="0"/>
        <w:ind w:left="0"/>
        <w:jc w:val="both"/>
        <w:textAlignment w:val="auto"/>
      </w:pPr>
      <w:r>
        <w:rPr>
          <w:rFonts w:ascii="Times New Roman"/>
          <w:b w:val="false"/>
          <w:i w:val="false"/>
          <w:color w:val="000000"/>
          <w:sz w:val="24"/>
          <w:lang w:val="pl-Pl"/>
        </w:rPr>
        <w:t>14) przyjmuje postawę szacunku i zrozumienia innych kultur przy zachowaniu poczucia wartości dziedzictwa kulturowego własnego kraju.</w:t>
      </w:r>
    </w:p>
    <w:p>
      <w:pPr>
        <w:spacing w:before="25" w:after="0"/>
        <w:ind w:left="0"/>
        <w:jc w:val="both"/>
        <w:textAlignment w:val="auto"/>
      </w:pPr>
      <w:r>
        <w:rPr>
          <w:rFonts w:ascii="Times New Roman"/>
          <w:b w:val="false"/>
          <w:i w:val="false"/>
          <w:color w:val="000000"/>
          <w:sz w:val="24"/>
          <w:lang w:val="pl-Pl"/>
        </w:rPr>
        <w:t>VIII. Sąsiedzi Polski: przemiany przemysłu w Niemczech; dziedzictwo kulturowe Litwy i Białorusi; środowisko przyrodnicze i atrakcje turystyczne Czech i Słowacji; problemy polityczne, społeczne i gospodarcze Ukrainy; zróżnicowanie przyrodnicze i społeczno-gospodarcze Rosji; relacje Polski z sąsiadami. Uczeń:</w:t>
      </w:r>
    </w:p>
    <w:p>
      <w:pPr>
        <w:spacing w:before="25" w:after="0"/>
        <w:ind w:left="0"/>
        <w:jc w:val="both"/>
        <w:textAlignment w:val="auto"/>
      </w:pPr>
      <w:r>
        <w:rPr>
          <w:rFonts w:ascii="Times New Roman"/>
          <w:b w:val="false"/>
          <w:i w:val="false"/>
          <w:color w:val="000000"/>
          <w:sz w:val="24"/>
          <w:lang w:val="pl-Pl"/>
        </w:rPr>
        <w:t>1) charakteryzuje przemiany w strukturze przemysłu w Niemczech na przykładzie Nadrenii Północnej-Westfalii;</w:t>
      </w:r>
    </w:p>
    <w:p>
      <w:pPr>
        <w:spacing w:before="25" w:after="0"/>
        <w:ind w:left="0"/>
        <w:jc w:val="both"/>
        <w:textAlignment w:val="auto"/>
      </w:pPr>
      <w:r>
        <w:rPr>
          <w:rFonts w:ascii="Times New Roman"/>
          <w:b w:val="false"/>
          <w:i w:val="false"/>
          <w:color w:val="000000"/>
          <w:sz w:val="24"/>
          <w:lang w:val="pl-Pl"/>
        </w:rPr>
        <w:t>2) projektuje trasę wycieczki po Litwie i Białorusi uwzględniającej wybrane walory środowiska przyrodniczego i kulturowego;</w:t>
      </w:r>
    </w:p>
    <w:p>
      <w:pPr>
        <w:spacing w:before="25" w:after="0"/>
        <w:ind w:left="0"/>
        <w:jc w:val="both"/>
        <w:textAlignment w:val="auto"/>
      </w:pPr>
      <w:r>
        <w:rPr>
          <w:rFonts w:ascii="Times New Roman"/>
          <w:b w:val="false"/>
          <w:i w:val="false"/>
          <w:color w:val="000000"/>
          <w:sz w:val="24"/>
          <w:lang w:val="pl-Pl"/>
        </w:rPr>
        <w:t>3) przedstawia przykłady atrakcji turystycznych i rekreacyjno-sportowych Czech i Słowacji;</w:t>
      </w:r>
    </w:p>
    <w:p>
      <w:pPr>
        <w:spacing w:before="25" w:after="0"/>
        <w:ind w:left="0"/>
        <w:jc w:val="both"/>
        <w:textAlignment w:val="auto"/>
      </w:pPr>
      <w:r>
        <w:rPr>
          <w:rFonts w:ascii="Times New Roman"/>
          <w:b w:val="false"/>
          <w:i w:val="false"/>
          <w:color w:val="000000"/>
          <w:sz w:val="24"/>
          <w:lang w:val="pl-Pl"/>
        </w:rPr>
        <w:t>4) rozumie problemy polityczne, społeczne i gospodarcze Ukrainy;</w:t>
      </w:r>
    </w:p>
    <w:p>
      <w:pPr>
        <w:spacing w:before="25" w:after="0"/>
        <w:ind w:left="0"/>
        <w:jc w:val="both"/>
        <w:textAlignment w:val="auto"/>
      </w:pPr>
      <w:r>
        <w:rPr>
          <w:rFonts w:ascii="Times New Roman"/>
          <w:b w:val="false"/>
          <w:i w:val="false"/>
          <w:color w:val="000000"/>
          <w:sz w:val="24"/>
          <w:lang w:val="pl-Pl"/>
        </w:rPr>
        <w:t>5) wykazuje zróżnicowanie środowiska przyrodniczego i charakteryzuje gospodarkę Rosji;</w:t>
      </w:r>
    </w:p>
    <w:p>
      <w:pPr>
        <w:spacing w:before="25" w:after="0"/>
        <w:ind w:left="0"/>
        <w:jc w:val="both"/>
        <w:textAlignment w:val="auto"/>
      </w:pPr>
      <w:r>
        <w:rPr>
          <w:rFonts w:ascii="Times New Roman"/>
          <w:b w:val="false"/>
          <w:i w:val="false"/>
          <w:color w:val="000000"/>
          <w:sz w:val="24"/>
          <w:lang w:val="pl-Pl"/>
        </w:rPr>
        <w:t>6) charakteryzuje relacje Polski z krajami sąsiadującymi;</w:t>
      </w:r>
    </w:p>
    <w:p>
      <w:pPr>
        <w:spacing w:before="25" w:after="0"/>
        <w:ind w:left="0"/>
        <w:jc w:val="both"/>
        <w:textAlignment w:val="auto"/>
      </w:pPr>
      <w:r>
        <w:rPr>
          <w:rFonts w:ascii="Times New Roman"/>
          <w:b w:val="false"/>
          <w:i w:val="false"/>
          <w:color w:val="000000"/>
          <w:sz w:val="24"/>
          <w:lang w:val="pl-Pl"/>
        </w:rPr>
        <w:t>7) rozumie potrzebę kształtowania dobrych relacji Polski z jej sąsiadami.</w:t>
      </w:r>
    </w:p>
    <w:p>
      <w:pPr>
        <w:spacing w:before="25" w:after="0"/>
        <w:ind w:left="0"/>
        <w:jc w:val="both"/>
        <w:textAlignment w:val="auto"/>
      </w:pPr>
      <w:r>
        <w:rPr>
          <w:rFonts w:ascii="Times New Roman"/>
          <w:b w:val="false"/>
          <w:i w:val="false"/>
          <w:color w:val="000000"/>
          <w:sz w:val="24"/>
          <w:lang w:val="pl-Pl"/>
        </w:rPr>
        <w:t>IX. Środowisko przyrodnicze Polski na tle Europy: położenie geograficzne Polski; wpływ ruchów górotwórczych i zlodowaceń na rzeźbę Europy i Polski; przejściowość klimatu Polski; Morze Bałtyckie; główne rzeki Polski i ich systemy na tle rzek Europy oraz ich systemów; główne typy gleb w Polsce; lasy w Polsce; dziedzictwo przyrodnicze Polski, surowce mineralne Polski. Uczeń:</w:t>
      </w:r>
    </w:p>
    <w:p>
      <w:pPr>
        <w:spacing w:before="25" w:after="0"/>
        <w:ind w:left="0"/>
        <w:jc w:val="both"/>
        <w:textAlignment w:val="auto"/>
      </w:pPr>
      <w:r>
        <w:rPr>
          <w:rFonts w:ascii="Times New Roman"/>
          <w:b w:val="false"/>
          <w:i w:val="false"/>
          <w:color w:val="000000"/>
          <w:sz w:val="24"/>
          <w:lang w:val="pl-Pl"/>
        </w:rPr>
        <w:t>1) określa położenie fizycznogeograficzne i polityczne Polski, wskazuje na mapie przebieg jej granic (w tym morskich wód wewnętrznych);</w:t>
      </w:r>
    </w:p>
    <w:p>
      <w:pPr>
        <w:spacing w:before="25" w:after="0"/>
        <w:ind w:left="0"/>
        <w:jc w:val="both"/>
        <w:textAlignment w:val="auto"/>
      </w:pPr>
      <w:r>
        <w:rPr>
          <w:rFonts w:ascii="Times New Roman"/>
          <w:b w:val="false"/>
          <w:i w:val="false"/>
          <w:color w:val="000000"/>
          <w:sz w:val="24"/>
          <w:lang w:val="pl-Pl"/>
        </w:rPr>
        <w:t>2) odczytuje szerokość i długość geograficzną wybranych punktów na mapie Polski i Europy;</w:t>
      </w:r>
    </w:p>
    <w:p>
      <w:pPr>
        <w:spacing w:before="25" w:after="0"/>
        <w:ind w:left="0"/>
        <w:jc w:val="both"/>
        <w:textAlignment w:val="auto"/>
      </w:pPr>
      <w:r>
        <w:rPr>
          <w:rFonts w:ascii="Times New Roman"/>
          <w:b w:val="false"/>
          <w:i w:val="false"/>
          <w:color w:val="000000"/>
          <w:sz w:val="24"/>
          <w:lang w:val="pl-Pl"/>
        </w:rPr>
        <w:t>3) na podstawie podanych współrzędnych geograficznych wskazuje skrajne punkty Polski i Europy oraz wyjaśnia konsekwencje rozciągłości południkowej i równoleżnikowej ich obszarów;</w:t>
      </w:r>
    </w:p>
    <w:p>
      <w:pPr>
        <w:spacing w:before="25" w:after="0"/>
        <w:ind w:left="0"/>
        <w:jc w:val="both"/>
        <w:textAlignment w:val="auto"/>
      </w:pPr>
      <w:r>
        <w:rPr>
          <w:rFonts w:ascii="Times New Roman"/>
          <w:b w:val="false"/>
          <w:i w:val="false"/>
          <w:color w:val="000000"/>
          <w:sz w:val="24"/>
          <w:lang w:val="pl-Pl"/>
        </w:rPr>
        <w:t>4) podaje nazwy województw i ich stolic oraz wskazuje je na mapie;</w:t>
      </w:r>
    </w:p>
    <w:p>
      <w:pPr>
        <w:spacing w:before="25" w:after="0"/>
        <w:ind w:left="0"/>
        <w:jc w:val="both"/>
        <w:textAlignment w:val="auto"/>
      </w:pPr>
      <w:r>
        <w:rPr>
          <w:rFonts w:ascii="Times New Roman"/>
          <w:b w:val="false"/>
          <w:i w:val="false"/>
          <w:color w:val="000000"/>
          <w:sz w:val="24"/>
          <w:lang w:val="pl-Pl"/>
        </w:rPr>
        <w:t>5) przedstawia wpływ ruchów górotwórczych i zlodowaceń w Europie na ukształtowanie powierzchni Polski;</w:t>
      </w:r>
    </w:p>
    <w:p>
      <w:pPr>
        <w:spacing w:before="25" w:after="0"/>
        <w:ind w:left="0"/>
        <w:jc w:val="both"/>
        <w:textAlignment w:val="auto"/>
      </w:pPr>
      <w:r>
        <w:rPr>
          <w:rFonts w:ascii="Times New Roman"/>
          <w:b w:val="false"/>
          <w:i w:val="false"/>
          <w:color w:val="000000"/>
          <w:sz w:val="24"/>
          <w:lang w:val="pl-Pl"/>
        </w:rPr>
        <w:t>6) prezentuje główne czynniki kształtujące klimat Polski;</w:t>
      </w:r>
    </w:p>
    <w:p>
      <w:pPr>
        <w:spacing w:before="25" w:after="0"/>
        <w:ind w:left="0"/>
        <w:jc w:val="both"/>
        <w:textAlignment w:val="auto"/>
      </w:pPr>
      <w:r>
        <w:rPr>
          <w:rFonts w:ascii="Times New Roman"/>
          <w:b w:val="false"/>
          <w:i w:val="false"/>
          <w:color w:val="000000"/>
          <w:sz w:val="24"/>
          <w:lang w:val="pl-Pl"/>
        </w:rPr>
        <w:t>7) charakteryzuje elementy klimatu Polski oraz długość okresu wegetacyjnego;</w:t>
      </w:r>
    </w:p>
    <w:p>
      <w:pPr>
        <w:spacing w:before="25" w:after="0"/>
        <w:ind w:left="0"/>
        <w:jc w:val="both"/>
        <w:textAlignment w:val="auto"/>
      </w:pPr>
      <w:r>
        <w:rPr>
          <w:rFonts w:ascii="Times New Roman"/>
          <w:b w:val="false"/>
          <w:i w:val="false"/>
          <w:color w:val="000000"/>
          <w:sz w:val="24"/>
          <w:lang w:val="pl-Pl"/>
        </w:rPr>
        <w:t>8) wyjaśnia wpływ zmienności pogody w Polsce na rolnictwo, transport i turystykę;</w:t>
      </w:r>
    </w:p>
    <w:p>
      <w:pPr>
        <w:spacing w:before="25" w:after="0"/>
        <w:ind w:left="0"/>
        <w:jc w:val="both"/>
        <w:textAlignment w:val="auto"/>
      </w:pPr>
      <w:r>
        <w:rPr>
          <w:rFonts w:ascii="Times New Roman"/>
          <w:b w:val="false"/>
          <w:i w:val="false"/>
          <w:color w:val="000000"/>
          <w:sz w:val="24"/>
          <w:lang w:val="pl-Pl"/>
        </w:rPr>
        <w:t>9) charakteryzuje środowisko przyrodnicze Morza Bałtyckiego oraz przyczyny degradacji jego wód;</w:t>
      </w:r>
    </w:p>
    <w:p>
      <w:pPr>
        <w:spacing w:before="25" w:after="0"/>
        <w:ind w:left="0"/>
        <w:jc w:val="both"/>
        <w:textAlignment w:val="auto"/>
      </w:pPr>
      <w:r>
        <w:rPr>
          <w:rFonts w:ascii="Times New Roman"/>
          <w:b w:val="false"/>
          <w:i w:val="false"/>
          <w:color w:val="000000"/>
          <w:sz w:val="24"/>
          <w:lang w:val="pl-Pl"/>
        </w:rPr>
        <w:t>10) opisuje walory przyrodnicze Wisły i Odry, charakteryzuje systemy rzeczne obu tych rzek oraz porównuje je z wybranymi systemami rzecznymi w Europie;</w:t>
      </w:r>
    </w:p>
    <w:p>
      <w:pPr>
        <w:spacing w:before="25" w:after="0"/>
        <w:ind w:left="0"/>
        <w:jc w:val="both"/>
        <w:textAlignment w:val="auto"/>
      </w:pPr>
      <w:r>
        <w:rPr>
          <w:rFonts w:ascii="Times New Roman"/>
          <w:b w:val="false"/>
          <w:i w:val="false"/>
          <w:color w:val="000000"/>
          <w:sz w:val="24"/>
          <w:lang w:val="pl-Pl"/>
        </w:rPr>
        <w:t>11) wyróżnia najważniejsze cechy gleby brunatnej, bielicowej, czarnoziemu, mady i rędziny, wskazuje ich rozmieszczenie na mapie Polski oraz ocenia przydatność rolniczą;</w:t>
      </w:r>
    </w:p>
    <w:p>
      <w:pPr>
        <w:spacing w:before="25" w:after="0"/>
        <w:ind w:left="0"/>
        <w:jc w:val="both"/>
        <w:textAlignment w:val="auto"/>
      </w:pPr>
      <w:r>
        <w:rPr>
          <w:rFonts w:ascii="Times New Roman"/>
          <w:b w:val="false"/>
          <w:i w:val="false"/>
          <w:color w:val="000000"/>
          <w:sz w:val="24"/>
          <w:lang w:val="pl-Pl"/>
        </w:rPr>
        <w:t>12) rozróżnia rodzaje lasów w Polsce (na podstawie filmu, ilustracji lub w terenie) oraz wyjaśnia zróżnicowanie przestrzenne wskaźnika lesistości Polski;</w:t>
      </w:r>
    </w:p>
    <w:p>
      <w:pPr>
        <w:spacing w:before="25" w:after="0"/>
        <w:ind w:left="0"/>
        <w:jc w:val="both"/>
        <w:textAlignment w:val="auto"/>
      </w:pPr>
      <w:r>
        <w:rPr>
          <w:rFonts w:ascii="Times New Roman"/>
          <w:b w:val="false"/>
          <w:i w:val="false"/>
          <w:color w:val="000000"/>
          <w:sz w:val="24"/>
          <w:lang w:val="pl-Pl"/>
        </w:rPr>
        <w:t>13) wymienia formy ochrony przyrody w Polsce, wskazuje na mapie parki narodowe oraz podaje przykłady rezerwatów przyrody, parków krajobrazowych i pomników przyrody występujących na obszarze własnego regionu;</w:t>
      </w:r>
    </w:p>
    <w:p>
      <w:pPr>
        <w:spacing w:before="25" w:after="0"/>
        <w:ind w:left="0"/>
        <w:jc w:val="both"/>
        <w:textAlignment w:val="auto"/>
      </w:pPr>
      <w:r>
        <w:rPr>
          <w:rFonts w:ascii="Times New Roman"/>
          <w:b w:val="false"/>
          <w:i w:val="false"/>
          <w:color w:val="000000"/>
          <w:sz w:val="24"/>
          <w:lang w:val="pl-Pl"/>
        </w:rPr>
        <w:t>14) podaje argumenty za koniecznością zachowania walorów dziedzictwa przyrodniczego;</w:t>
      </w:r>
    </w:p>
    <w:p>
      <w:pPr>
        <w:spacing w:before="25" w:after="0"/>
        <w:ind w:left="0"/>
        <w:jc w:val="both"/>
        <w:textAlignment w:val="auto"/>
      </w:pPr>
      <w:r>
        <w:rPr>
          <w:rFonts w:ascii="Times New Roman"/>
          <w:b w:val="false"/>
          <w:i w:val="false"/>
          <w:color w:val="000000"/>
          <w:sz w:val="24"/>
          <w:lang w:val="pl-Pl"/>
        </w:rPr>
        <w:t>15) wskazuje na mapie rozmieszczenie głównych surowców mineralnych Polski oraz omawia ich znaczenie gospodarcze;</w:t>
      </w:r>
    </w:p>
    <w:p>
      <w:pPr>
        <w:spacing w:before="25" w:after="0"/>
        <w:ind w:left="0"/>
        <w:jc w:val="both"/>
        <w:textAlignment w:val="auto"/>
      </w:pPr>
      <w:r>
        <w:rPr>
          <w:rFonts w:ascii="Times New Roman"/>
          <w:b w:val="false"/>
          <w:i w:val="false"/>
          <w:color w:val="000000"/>
          <w:sz w:val="24"/>
          <w:lang w:val="pl-Pl"/>
        </w:rPr>
        <w:t>16) przyjmuje postawę współodpowiedzialności za stan środowiska przyrodniczego Polski.</w:t>
      </w:r>
    </w:p>
    <w:p>
      <w:pPr>
        <w:spacing w:before="25" w:after="0"/>
        <w:ind w:left="0"/>
        <w:jc w:val="both"/>
        <w:textAlignment w:val="auto"/>
      </w:pPr>
      <w:r>
        <w:rPr>
          <w:rFonts w:ascii="Times New Roman"/>
          <w:b w:val="false"/>
          <w:i w:val="false"/>
          <w:color w:val="000000"/>
          <w:sz w:val="24"/>
          <w:lang w:val="pl-Pl"/>
        </w:rPr>
        <w:t>X. Społeczeństwo i gospodarka Polski na tle Europy: rozmieszczenie ludności, struktura demograficzna Polski (wiekowa, narodowościowa, wyznaniowa, wykształcenia, zatrudnienia); migracje Polaków na tle współczesnych ruchów migracyjnych w Europie; zróżnicowanie polskich miast; sektory gospodarki Polski; rolnictwo Polski; zmiany struktury przemysłu Polski; zróżnicowanie usług i ich rola w rozwoju gospodarki; rozwój komunikacji; gospodarka morska; atrakcyjność turystyczna Polski. Uczeń:</w:t>
      </w:r>
    </w:p>
    <w:p>
      <w:pPr>
        <w:spacing w:before="25" w:after="0"/>
        <w:ind w:left="0"/>
        <w:jc w:val="both"/>
        <w:textAlignment w:val="auto"/>
      </w:pPr>
      <w:r>
        <w:rPr>
          <w:rFonts w:ascii="Times New Roman"/>
          <w:b w:val="false"/>
          <w:i w:val="false"/>
          <w:color w:val="000000"/>
          <w:sz w:val="24"/>
          <w:lang w:val="pl-Pl"/>
        </w:rPr>
        <w:t>1) wyjaśnia zróżnicowanie gęstości zaludnienia na obszarze Polski na podstawie map tematycznych;</w:t>
      </w:r>
    </w:p>
    <w:p>
      <w:pPr>
        <w:spacing w:before="25" w:after="0"/>
        <w:ind w:left="0"/>
        <w:jc w:val="both"/>
        <w:textAlignment w:val="auto"/>
      </w:pPr>
      <w:r>
        <w:rPr>
          <w:rFonts w:ascii="Times New Roman"/>
          <w:b w:val="false"/>
          <w:i w:val="false"/>
          <w:color w:val="000000"/>
          <w:sz w:val="24"/>
          <w:lang w:val="pl-Pl"/>
        </w:rPr>
        <w:t>2) analizuje zmiany liczby ludności Polski i Europy po 1945 r. na podstawie danych statystycznych;</w:t>
      </w:r>
    </w:p>
    <w:p>
      <w:pPr>
        <w:spacing w:before="25" w:after="0"/>
        <w:ind w:left="0"/>
        <w:jc w:val="both"/>
        <w:textAlignment w:val="auto"/>
      </w:pPr>
      <w:r>
        <w:rPr>
          <w:rFonts w:ascii="Times New Roman"/>
          <w:b w:val="false"/>
          <w:i w:val="false"/>
          <w:color w:val="000000"/>
          <w:sz w:val="24"/>
          <w:lang w:val="pl-Pl"/>
        </w:rPr>
        <w:t>3) charakteryzuje struktury płci i wieku ludności Polski na podstawie piramidy płci i wieku;</w:t>
      </w:r>
    </w:p>
    <w:p>
      <w:pPr>
        <w:spacing w:before="25" w:after="0"/>
        <w:ind w:left="0"/>
        <w:jc w:val="both"/>
        <w:textAlignment w:val="auto"/>
      </w:pPr>
      <w:r>
        <w:rPr>
          <w:rFonts w:ascii="Times New Roman"/>
          <w:b w:val="false"/>
          <w:i w:val="false"/>
          <w:color w:val="000000"/>
          <w:sz w:val="24"/>
          <w:lang w:val="pl-Pl"/>
        </w:rPr>
        <w:t>4) porównuje zmiany w przyroście naturalnym i rzeczywistym ludności w Polsce i wybranych krajach Europy;</w:t>
      </w:r>
    </w:p>
    <w:p>
      <w:pPr>
        <w:spacing w:before="25" w:after="0"/>
        <w:ind w:left="0"/>
        <w:jc w:val="both"/>
        <w:textAlignment w:val="auto"/>
      </w:pPr>
      <w:r>
        <w:rPr>
          <w:rFonts w:ascii="Times New Roman"/>
          <w:b w:val="false"/>
          <w:i w:val="false"/>
          <w:color w:val="000000"/>
          <w:sz w:val="24"/>
          <w:lang w:val="pl-Pl"/>
        </w:rPr>
        <w:t>5) formułuje hipotezy dotyczące przyczyn i skutków migracji zagranicznych w Polsce;</w:t>
      </w:r>
    </w:p>
    <w:p>
      <w:pPr>
        <w:spacing w:before="25" w:after="0"/>
        <w:ind w:left="0"/>
        <w:jc w:val="both"/>
        <w:textAlignment w:val="auto"/>
      </w:pPr>
      <w:r>
        <w:rPr>
          <w:rFonts w:ascii="Times New Roman"/>
          <w:b w:val="false"/>
          <w:i w:val="false"/>
          <w:color w:val="000000"/>
          <w:sz w:val="24"/>
          <w:lang w:val="pl-Pl"/>
        </w:rPr>
        <w:t>6) porównuje i wyjaśnia zróżnicowanie narodowościowe, etniczne i wyznaniowe ludności Polski i wybranych państw europejskich;</w:t>
      </w:r>
    </w:p>
    <w:p>
      <w:pPr>
        <w:spacing w:before="25" w:after="0"/>
        <w:ind w:left="0"/>
        <w:jc w:val="both"/>
        <w:textAlignment w:val="auto"/>
      </w:pPr>
      <w:r>
        <w:rPr>
          <w:rFonts w:ascii="Times New Roman"/>
          <w:b w:val="false"/>
          <w:i w:val="false"/>
          <w:color w:val="000000"/>
          <w:sz w:val="24"/>
          <w:lang w:val="pl-Pl"/>
        </w:rPr>
        <w:t>7) wykazuje znaczenie poszczególnych sektorów gospodarki w rozwoju kraju oraz określa różnice w strukturze zatrudnienia ludności w Polsce i w wybranych państwach europejskich;</w:t>
      </w:r>
    </w:p>
    <w:p>
      <w:pPr>
        <w:spacing w:before="25" w:after="0"/>
        <w:ind w:left="0"/>
        <w:jc w:val="both"/>
        <w:textAlignment w:val="auto"/>
      </w:pPr>
      <w:r>
        <w:rPr>
          <w:rFonts w:ascii="Times New Roman"/>
          <w:b w:val="false"/>
          <w:i w:val="false"/>
          <w:color w:val="000000"/>
          <w:sz w:val="24"/>
          <w:lang w:val="pl-Pl"/>
        </w:rPr>
        <w:t>8) porównuje wielkość bezrobocia w Polsce i innych krajach europejskich oraz określa jego przyczyny i skutki w Polsce;</w:t>
      </w:r>
    </w:p>
    <w:p>
      <w:pPr>
        <w:spacing w:before="25" w:after="0"/>
        <w:ind w:left="0"/>
        <w:jc w:val="both"/>
        <w:textAlignment w:val="auto"/>
      </w:pPr>
      <w:r>
        <w:rPr>
          <w:rFonts w:ascii="Times New Roman"/>
          <w:b w:val="false"/>
          <w:i w:val="false"/>
          <w:color w:val="000000"/>
          <w:sz w:val="24"/>
          <w:lang w:val="pl-Pl"/>
        </w:rPr>
        <w:t>9) analizuje poziom urbanizacji w Polsce i Europie, rozmieszczenie i wielkość miast w Polsce oraz identyfikuje przyczyny rozwoju największych polskich miast;</w:t>
      </w:r>
    </w:p>
    <w:p>
      <w:pPr>
        <w:spacing w:before="25" w:after="0"/>
        <w:ind w:left="0"/>
        <w:jc w:val="both"/>
        <w:textAlignment w:val="auto"/>
      </w:pPr>
      <w:r>
        <w:rPr>
          <w:rFonts w:ascii="Times New Roman"/>
          <w:b w:val="false"/>
          <w:i w:val="false"/>
          <w:color w:val="000000"/>
          <w:sz w:val="24"/>
          <w:lang w:val="pl-Pl"/>
        </w:rPr>
        <w:t>10) opisuje warunki przyrodnicze i pozaprzyrodnicze rozwoju rolnictwa w Polsce;</w:t>
      </w:r>
    </w:p>
    <w:p>
      <w:pPr>
        <w:spacing w:before="25" w:after="0"/>
        <w:ind w:left="0"/>
        <w:jc w:val="both"/>
        <w:textAlignment w:val="auto"/>
      </w:pPr>
      <w:r>
        <w:rPr>
          <w:rFonts w:ascii="Times New Roman"/>
          <w:b w:val="false"/>
          <w:i w:val="false"/>
          <w:color w:val="000000"/>
          <w:sz w:val="24"/>
          <w:lang w:val="pl-Pl"/>
        </w:rPr>
        <w:t>11) przedstawia przestrzenne zróżnicowanie głównych upraw i chowu zwierząt w Polsce oraz ich znaczenie gospodarcze;</w:t>
      </w:r>
    </w:p>
    <w:p>
      <w:pPr>
        <w:spacing w:before="25" w:after="0"/>
        <w:ind w:left="0"/>
        <w:jc w:val="both"/>
        <w:textAlignment w:val="auto"/>
      </w:pPr>
      <w:r>
        <w:rPr>
          <w:rFonts w:ascii="Times New Roman"/>
          <w:b w:val="false"/>
          <w:i w:val="false"/>
          <w:color w:val="000000"/>
          <w:sz w:val="24"/>
          <w:lang w:val="pl-Pl"/>
        </w:rPr>
        <w:t>12) wyjaśnia przyczyny zmian w strukturze przemysłu Polski;</w:t>
      </w:r>
    </w:p>
    <w:p>
      <w:pPr>
        <w:spacing w:before="25" w:after="0"/>
        <w:ind w:left="0"/>
        <w:jc w:val="both"/>
        <w:textAlignment w:val="auto"/>
      </w:pPr>
      <w:r>
        <w:rPr>
          <w:rFonts w:ascii="Times New Roman"/>
          <w:b w:val="false"/>
          <w:i w:val="false"/>
          <w:color w:val="000000"/>
          <w:sz w:val="24"/>
          <w:lang w:val="pl-Pl"/>
        </w:rPr>
        <w:t>13) podaje przykłady różnych rodzajów usług w Polsce oraz ocenia znaczenie transportu i łączności dla jakości życia mieszkańców i rozwoju gospodarczego naszego kraju;</w:t>
      </w:r>
    </w:p>
    <w:p>
      <w:pPr>
        <w:spacing w:before="25" w:after="0"/>
        <w:ind w:left="0"/>
        <w:jc w:val="both"/>
        <w:textAlignment w:val="auto"/>
      </w:pPr>
      <w:r>
        <w:rPr>
          <w:rFonts w:ascii="Times New Roman"/>
          <w:b w:val="false"/>
          <w:i w:val="false"/>
          <w:color w:val="000000"/>
          <w:sz w:val="24"/>
          <w:lang w:val="pl-Pl"/>
        </w:rPr>
        <w:t>14) ocenia możliwości rozwoju gospodarki morskiej w Polsce;</w:t>
      </w:r>
    </w:p>
    <w:p>
      <w:pPr>
        <w:spacing w:before="25" w:after="0"/>
        <w:ind w:left="0"/>
        <w:jc w:val="both"/>
        <w:textAlignment w:val="auto"/>
      </w:pPr>
      <w:r>
        <w:rPr>
          <w:rFonts w:ascii="Times New Roman"/>
          <w:b w:val="false"/>
          <w:i w:val="false"/>
          <w:color w:val="000000"/>
          <w:sz w:val="24"/>
          <w:lang w:val="pl-Pl"/>
        </w:rPr>
        <w:t>15) charakteryzuje na przykładach walory turystyczne Polski oraz wybrane obiekty z Listy Światowego Dziedzictwa Kulturowego i Przyrodniczego Ludzkości położone w Polsce, dokonując refleksji nad ich wartością;</w:t>
      </w:r>
    </w:p>
    <w:p>
      <w:pPr>
        <w:spacing w:before="25" w:after="0"/>
        <w:ind w:left="0"/>
        <w:jc w:val="both"/>
        <w:textAlignment w:val="auto"/>
      </w:pPr>
      <w:r>
        <w:rPr>
          <w:rFonts w:ascii="Times New Roman"/>
          <w:b w:val="false"/>
          <w:i w:val="false"/>
          <w:color w:val="000000"/>
          <w:sz w:val="24"/>
          <w:lang w:val="pl-Pl"/>
        </w:rPr>
        <w:t>16) podaje przykłady osiągnięć Polaków w różnych dziedzinach życia społeczno-gospodarczego oraz sukcesów polskich przedsiębiorstw na arenie międzynarodowej;</w:t>
      </w:r>
    </w:p>
    <w:p>
      <w:pPr>
        <w:spacing w:before="25" w:after="0"/>
        <w:ind w:left="0"/>
        <w:jc w:val="both"/>
        <w:textAlignment w:val="auto"/>
      </w:pPr>
      <w:r>
        <w:rPr>
          <w:rFonts w:ascii="Times New Roman"/>
          <w:b w:val="false"/>
          <w:i w:val="false"/>
          <w:color w:val="000000"/>
          <w:sz w:val="24"/>
          <w:lang w:val="pl-Pl"/>
        </w:rPr>
        <w:t>17) jest świadomy tego, że może mieć w przyszłości wpływ na rozwój społeczno-gospodarczy i kulturowy Polski.</w:t>
      </w:r>
    </w:p>
    <w:p>
      <w:pPr>
        <w:spacing w:before="25" w:after="0"/>
        <w:ind w:left="0"/>
        <w:jc w:val="both"/>
        <w:textAlignment w:val="auto"/>
      </w:pPr>
      <w:r>
        <w:rPr>
          <w:rFonts w:ascii="Times New Roman"/>
          <w:b w:val="false"/>
          <w:i w:val="false"/>
          <w:color w:val="000000"/>
          <w:sz w:val="24"/>
          <w:lang w:val="pl-Pl"/>
        </w:rPr>
        <w:t>XI. Relacje między elementami środowiska geograficznego na przykładzie wybranych obszarów Polski. Wpływ: sposobu zagospodarowania dorzecza na występowanie powodzi; warunków przyrodniczych (zasobów surowców mineralnych, wiatru, wód i usłonecznienia) i pozaprzyrodniczych na energetykę; rozwoju dużych miast na przekształcenia strefy podmiejskiej; procesów migracyjnych na strukturę wieku i zmiany w zaludnieniu obszarów wiejskich; przemian gospodarczych po 1989 r. na zmiany struktury zatrudnienia; transportu na rozwój działalności gospodarczej; walorów środowiska przyrodniczego i dziedzictwa kulturowego na rozwój turystyki. Uczeń:</w:t>
      </w:r>
    </w:p>
    <w:p>
      <w:pPr>
        <w:spacing w:before="25" w:after="0"/>
        <w:ind w:left="0"/>
        <w:jc w:val="both"/>
        <w:textAlignment w:val="auto"/>
      </w:pPr>
      <w:r>
        <w:rPr>
          <w:rFonts w:ascii="Times New Roman"/>
          <w:b w:val="false"/>
          <w:i w:val="false"/>
          <w:color w:val="000000"/>
          <w:sz w:val="24"/>
          <w:lang w:val="pl-Pl"/>
        </w:rPr>
        <w:t>1) analizuje i porównuje konsekwencje stosowania różnych metod ochrony przeciwpowodziowej oraz określa wpływ zabudowy obszarów zalewowych i sztucznych zbiorników wodnych na występowanie i skutki powodzi na przykładzie Dolnego Śląska i Małopolski;</w:t>
      </w:r>
    </w:p>
    <w:p>
      <w:pPr>
        <w:spacing w:before="25" w:after="0"/>
        <w:ind w:left="0"/>
        <w:jc w:val="both"/>
        <w:textAlignment w:val="auto"/>
      </w:pPr>
      <w:r>
        <w:rPr>
          <w:rFonts w:ascii="Times New Roman"/>
          <w:b w:val="false"/>
          <w:i w:val="false"/>
          <w:color w:val="000000"/>
          <w:sz w:val="24"/>
          <w:lang w:val="pl-Pl"/>
        </w:rPr>
        <w:t>2) analizuje warunki przyrodnicze i pozaprzyrodnicze sprzyjające lub ograniczające produkcję energii ze źródeł nieodnawialnych i odnawialnych oraz określa ich wpływ na rozwój energetyki na przykładzie województw pomorskiego i łódzkiego;</w:t>
      </w:r>
    </w:p>
    <w:p>
      <w:pPr>
        <w:spacing w:before="25" w:after="0"/>
        <w:ind w:left="0"/>
        <w:jc w:val="both"/>
        <w:textAlignment w:val="auto"/>
      </w:pPr>
      <w:r>
        <w:rPr>
          <w:rFonts w:ascii="Times New Roman"/>
          <w:b w:val="false"/>
          <w:i w:val="false"/>
          <w:color w:val="000000"/>
          <w:sz w:val="24"/>
          <w:lang w:val="pl-Pl"/>
        </w:rPr>
        <w:t>3) identyfikuje związki między rozwojem dużych miast a zmianami w strefach podmiejskich w zakresie użytkowania i zagospodarowania terenu, stylu zabudowy oraz struktury ludności na przykładzie obszarów metropolitalnych Warszawy i Krakowa;</w:t>
      </w:r>
    </w:p>
    <w:p>
      <w:pPr>
        <w:spacing w:before="25" w:after="0"/>
        <w:ind w:left="0"/>
        <w:jc w:val="both"/>
        <w:textAlignment w:val="auto"/>
      </w:pPr>
      <w:r>
        <w:rPr>
          <w:rFonts w:ascii="Times New Roman"/>
          <w:b w:val="false"/>
          <w:i w:val="false"/>
          <w:color w:val="000000"/>
          <w:sz w:val="24"/>
          <w:lang w:val="pl-Pl"/>
        </w:rPr>
        <w:t>4) wyjaśnia wpływ migracji na strukturę wieku i zmiany w zaludnieniu na obszarach wiejskich na przykładach wybranych gmin województw zachodniopomorskiego i podlaskiego;</w:t>
      </w:r>
    </w:p>
    <w:p>
      <w:pPr>
        <w:spacing w:before="25" w:after="0"/>
        <w:ind w:left="0"/>
        <w:jc w:val="both"/>
        <w:textAlignment w:val="auto"/>
      </w:pPr>
      <w:r>
        <w:rPr>
          <w:rFonts w:ascii="Times New Roman"/>
          <w:b w:val="false"/>
          <w:i w:val="false"/>
          <w:color w:val="000000"/>
          <w:sz w:val="24"/>
          <w:lang w:val="pl-Pl"/>
        </w:rPr>
        <w:t>5) wykazuje wpływ przemian politycznych i gospodarczych w Polsce po 1989 r. na zmiany struktury zatrudnienia na przykładzie konurbacji katowickiej i aglomeracji łódzkiej;</w:t>
      </w:r>
    </w:p>
    <w:p>
      <w:pPr>
        <w:spacing w:before="25" w:after="0"/>
        <w:ind w:left="0"/>
        <w:jc w:val="both"/>
        <w:textAlignment w:val="auto"/>
      </w:pPr>
      <w:r>
        <w:rPr>
          <w:rFonts w:ascii="Times New Roman"/>
          <w:b w:val="false"/>
          <w:i w:val="false"/>
          <w:color w:val="000000"/>
          <w:sz w:val="24"/>
          <w:lang w:val="pl-Pl"/>
        </w:rPr>
        <w:t>6) identyfikuje związki między przebiegiem autostrad i dróg ekspresowych a lokalizacją przedsiębiorstw przemysłowych, centrów logistycznych i handlowych w obszarze metropolitalnym Wrocławia oraz między transportem morskim a lokalizacją inwestycji przemysłowych i usługowych na przykładzie Trójmiasta;</w:t>
      </w:r>
    </w:p>
    <w:p>
      <w:pPr>
        <w:spacing w:before="25" w:after="0"/>
        <w:ind w:left="0"/>
        <w:jc w:val="both"/>
        <w:textAlignment w:val="auto"/>
      </w:pPr>
      <w:r>
        <w:rPr>
          <w:rFonts w:ascii="Times New Roman"/>
          <w:b w:val="false"/>
          <w:i w:val="false"/>
          <w:color w:val="000000"/>
          <w:sz w:val="24"/>
          <w:lang w:val="pl-Pl"/>
        </w:rPr>
        <w:t>7) określa wpływ walorów przyrodniczych Pobrzeża Bałtyku oraz dziedzictwa kulturowego Małopolski na rozwój turystyki na tych obszarach.</w:t>
      </w:r>
    </w:p>
    <w:p>
      <w:pPr>
        <w:spacing w:before="25" w:after="0"/>
        <w:ind w:left="0"/>
        <w:jc w:val="both"/>
        <w:textAlignment w:val="auto"/>
      </w:pPr>
      <w:r>
        <w:rPr>
          <w:rFonts w:ascii="Times New Roman"/>
          <w:b w:val="false"/>
          <w:i w:val="false"/>
          <w:color w:val="000000"/>
          <w:sz w:val="24"/>
          <w:lang w:val="pl-Pl"/>
        </w:rPr>
        <w:t>XII. Własny region: źródła informacji o regionie; dominujące cechy środowiska przyrodniczego, struktury demograficznej oraz gospodarki; walory turystyczne; współpraca międzynarodowa. Uczeń:</w:t>
      </w:r>
    </w:p>
    <w:p>
      <w:pPr>
        <w:spacing w:before="25" w:after="0"/>
        <w:ind w:left="0"/>
        <w:jc w:val="both"/>
        <w:textAlignment w:val="auto"/>
      </w:pPr>
      <w:r>
        <w:rPr>
          <w:rFonts w:ascii="Times New Roman"/>
          <w:b w:val="false"/>
          <w:i w:val="false"/>
          <w:color w:val="000000"/>
          <w:sz w:val="24"/>
          <w:lang w:val="pl-Pl"/>
        </w:rPr>
        <w:t>1) wskazuje położenie swojego regionu geograficznego na mapie Polski;</w:t>
      </w:r>
    </w:p>
    <w:p>
      <w:pPr>
        <w:spacing w:before="25" w:after="0"/>
        <w:ind w:left="0"/>
        <w:jc w:val="both"/>
        <w:textAlignment w:val="auto"/>
      </w:pPr>
      <w:r>
        <w:rPr>
          <w:rFonts w:ascii="Times New Roman"/>
          <w:b w:val="false"/>
          <w:i w:val="false"/>
          <w:color w:val="000000"/>
          <w:sz w:val="24"/>
          <w:lang w:val="pl-Pl"/>
        </w:rPr>
        <w:t>2) charakteryzuje środowisko przyrodnicze regionu oraz określa jego główne cechy na podstawie map tematycznych;</w:t>
      </w:r>
    </w:p>
    <w:p>
      <w:pPr>
        <w:spacing w:before="25" w:after="0"/>
        <w:ind w:left="0"/>
        <w:jc w:val="both"/>
        <w:textAlignment w:val="auto"/>
      </w:pPr>
      <w:r>
        <w:rPr>
          <w:rFonts w:ascii="Times New Roman"/>
          <w:b w:val="false"/>
          <w:i w:val="false"/>
          <w:color w:val="000000"/>
          <w:sz w:val="24"/>
          <w:lang w:val="pl-Pl"/>
        </w:rPr>
        <w:t>3) rozpoznaje skały występujące we własnym regionie;</w:t>
      </w:r>
    </w:p>
    <w:p>
      <w:pPr>
        <w:spacing w:before="25" w:after="0"/>
        <w:ind w:left="0"/>
        <w:jc w:val="both"/>
        <w:textAlignment w:val="auto"/>
      </w:pPr>
      <w:r>
        <w:rPr>
          <w:rFonts w:ascii="Times New Roman"/>
          <w:b w:val="false"/>
          <w:i w:val="false"/>
          <w:color w:val="000000"/>
          <w:sz w:val="24"/>
          <w:lang w:val="pl-Pl"/>
        </w:rPr>
        <w:t>4) prezentuje główne cechy struktury demograficznej ludności i gospodarki regionu na podstawie wyszukanych danych statystycznych i map tematycznych;</w:t>
      </w:r>
    </w:p>
    <w:p>
      <w:pPr>
        <w:spacing w:before="25" w:after="0"/>
        <w:ind w:left="0"/>
        <w:jc w:val="both"/>
        <w:textAlignment w:val="auto"/>
      </w:pPr>
      <w:r>
        <w:rPr>
          <w:rFonts w:ascii="Times New Roman"/>
          <w:b w:val="false"/>
          <w:i w:val="false"/>
          <w:color w:val="000000"/>
          <w:sz w:val="24"/>
          <w:lang w:val="pl-Pl"/>
        </w:rPr>
        <w:t>5) przedstawia w dowolnej formie (np. prezentacji multimedialnej, plakatu, filmu, wystawy fotograficznej) przyrodnicze i kulturowe walory regionu;</w:t>
      </w:r>
    </w:p>
    <w:p>
      <w:pPr>
        <w:spacing w:before="25" w:after="0"/>
        <w:ind w:left="0"/>
        <w:jc w:val="both"/>
        <w:textAlignment w:val="auto"/>
      </w:pPr>
      <w:r>
        <w:rPr>
          <w:rFonts w:ascii="Times New Roman"/>
          <w:b w:val="false"/>
          <w:i w:val="false"/>
          <w:color w:val="000000"/>
          <w:sz w:val="24"/>
          <w:lang w:val="pl-Pl"/>
        </w:rPr>
        <w:t>6) projektuje trasę wycieczki krajoznawczej po własnym regionie na podstawie wyszukanych źródeł informacji oraz w miarę możliwości przeprowadza ją w terenie;</w:t>
      </w:r>
    </w:p>
    <w:p>
      <w:pPr>
        <w:spacing w:before="25" w:after="0"/>
        <w:ind w:left="0"/>
        <w:jc w:val="both"/>
        <w:textAlignment w:val="auto"/>
      </w:pPr>
      <w:r>
        <w:rPr>
          <w:rFonts w:ascii="Times New Roman"/>
          <w:b w:val="false"/>
          <w:i w:val="false"/>
          <w:color w:val="000000"/>
          <w:sz w:val="24"/>
          <w:lang w:val="pl-Pl"/>
        </w:rPr>
        <w:t>7) wykazuje zależności między elementami środowiska geograficznego na podstawie obserwacji terenowych przeprowadzonych w wybranym miejscu własnego regionu;</w:t>
      </w:r>
    </w:p>
    <w:p>
      <w:pPr>
        <w:spacing w:before="25" w:after="0"/>
        <w:ind w:left="0"/>
        <w:jc w:val="both"/>
        <w:textAlignment w:val="auto"/>
      </w:pPr>
      <w:r>
        <w:rPr>
          <w:rFonts w:ascii="Times New Roman"/>
          <w:b w:val="false"/>
          <w:i w:val="false"/>
          <w:color w:val="000000"/>
          <w:sz w:val="24"/>
          <w:lang w:val="pl-Pl"/>
        </w:rPr>
        <w:t>8) dyskutuje na temat form współpracy między własnym regionem a partnerskimi regionami zagranicznymi.</w:t>
      </w:r>
    </w:p>
    <w:p>
      <w:pPr>
        <w:spacing w:before="25" w:after="0"/>
        <w:ind w:left="0"/>
        <w:jc w:val="both"/>
        <w:textAlignment w:val="auto"/>
      </w:pPr>
      <w:r>
        <w:rPr>
          <w:rFonts w:ascii="Times New Roman"/>
          <w:b w:val="false"/>
          <w:i w:val="false"/>
          <w:color w:val="000000"/>
          <w:sz w:val="24"/>
          <w:lang w:val="pl-Pl"/>
        </w:rPr>
        <w:t>XIII. "Mała ojczyzna": obszar, środowisko geograficzne, atrakcyjność, tożsamość. Uczeń:</w:t>
      </w:r>
    </w:p>
    <w:p>
      <w:pPr>
        <w:spacing w:before="25" w:after="0"/>
        <w:ind w:left="0"/>
        <w:jc w:val="both"/>
        <w:textAlignment w:val="auto"/>
      </w:pPr>
      <w:r>
        <w:rPr>
          <w:rFonts w:ascii="Times New Roman"/>
          <w:b w:val="false"/>
          <w:i w:val="false"/>
          <w:color w:val="000000"/>
          <w:sz w:val="24"/>
          <w:lang w:val="pl-Pl"/>
        </w:rPr>
        <w:t>1) określa obszar utożsamiany z własną "małą ojczyzną" jako symboliczną przestrzenią w wymiarze lokalnym (np. gmina-miasto, wieś, dzielnica dużego miasta lub układ lokalny o nieokreślonych granicach administracyjnych);</w:t>
      </w:r>
    </w:p>
    <w:p>
      <w:pPr>
        <w:spacing w:before="25" w:after="0"/>
        <w:ind w:left="0"/>
        <w:jc w:val="both"/>
        <w:textAlignment w:val="auto"/>
      </w:pPr>
      <w:r>
        <w:rPr>
          <w:rFonts w:ascii="Times New Roman"/>
          <w:b w:val="false"/>
          <w:i w:val="false"/>
          <w:color w:val="000000"/>
          <w:sz w:val="24"/>
          <w:lang w:val="pl-Pl"/>
        </w:rPr>
        <w:t>2) rozpoznaje w terenie główne obiekty charakterystyczne i decydujące o atrakcyjności "małej ojczyzny";</w:t>
      </w:r>
    </w:p>
    <w:p>
      <w:pPr>
        <w:spacing w:before="25" w:after="0"/>
        <w:ind w:left="0"/>
        <w:jc w:val="both"/>
        <w:textAlignment w:val="auto"/>
      </w:pPr>
      <w:r>
        <w:rPr>
          <w:rFonts w:ascii="Times New Roman"/>
          <w:b w:val="false"/>
          <w:i w:val="false"/>
          <w:color w:val="000000"/>
          <w:sz w:val="24"/>
          <w:lang w:val="pl-Pl"/>
        </w:rPr>
        <w:t>3) przedstawia w dowolnej formie (np. prezentacji multimedialnej, plakatu, filmu, wystawy fotograficznej) atrakcyjność "małej ojczyzny" jako miejsca zamieszkania i działalności gospodarczej na podstawie informacji wyszukanych w różnych źródłach;</w:t>
      </w:r>
    </w:p>
    <w:p>
      <w:pPr>
        <w:spacing w:before="25" w:after="0"/>
        <w:ind w:left="0"/>
        <w:jc w:val="both"/>
        <w:textAlignment w:val="auto"/>
      </w:pPr>
      <w:r>
        <w:rPr>
          <w:rFonts w:ascii="Times New Roman"/>
          <w:b w:val="false"/>
          <w:i w:val="false"/>
          <w:color w:val="000000"/>
          <w:sz w:val="24"/>
          <w:lang w:val="pl-Pl"/>
        </w:rPr>
        <w:t>4) projektuje na podstawie własnych obserwacji terenowych, działania służące zachowaniu walorów środowiska geograficznego (przyrodniczego i kulturowego) oraz poprawie warunków życia lokalnej społeczności;</w:t>
      </w:r>
    </w:p>
    <w:p>
      <w:pPr>
        <w:spacing w:before="25" w:after="0"/>
        <w:ind w:left="0"/>
        <w:jc w:val="both"/>
        <w:textAlignment w:val="auto"/>
      </w:pPr>
      <w:r>
        <w:rPr>
          <w:rFonts w:ascii="Times New Roman"/>
          <w:b w:val="false"/>
          <w:i w:val="false"/>
          <w:color w:val="000000"/>
          <w:sz w:val="24"/>
          <w:lang w:val="pl-Pl"/>
        </w:rPr>
        <w:t>5) identyfikuje się z "małą ojczyzną" i czuje się współodpowiedzialny za kształtowanie ładu przestrzennego i jej rozwój.</w:t>
      </w:r>
    </w:p>
    <w:p>
      <w:pPr>
        <w:spacing w:before="25" w:after="0"/>
        <w:ind w:left="0"/>
        <w:jc w:val="both"/>
        <w:textAlignment w:val="auto"/>
      </w:pPr>
      <w:r>
        <w:rPr>
          <w:rFonts w:ascii="Times New Roman"/>
          <w:b w:val="false"/>
          <w:i w:val="false"/>
          <w:color w:val="000000"/>
          <w:sz w:val="24"/>
          <w:lang w:val="pl-Pl"/>
        </w:rPr>
        <w:t>XIV. Wybrane problemy i regiony geograficzne Azji: Azja jako kontynent kontrastów geograficznych; pacyficzny "pierścień ognia"; klimat monsunowy w Azji Południowo-Wschodniej; Japonia - gospodarka na tle warunków przyrodniczych i społeczno-kulturowych; Chiny - rozmieszczenie ludności, problemy demograficzne oraz znaczenie w gospodarce światowej; Indie krajem wielkich możliwości rozwojowych oraz kontrastów społecznych i gospodarczych; Bliski Wschód - kultura regionu, ropa naftowa, obszar konfliktów zbrojnych. Uczeń:</w:t>
      </w:r>
    </w:p>
    <w:p>
      <w:pPr>
        <w:spacing w:before="25" w:after="0"/>
        <w:ind w:left="0"/>
        <w:jc w:val="both"/>
        <w:textAlignment w:val="auto"/>
      </w:pPr>
      <w:r>
        <w:rPr>
          <w:rFonts w:ascii="Times New Roman"/>
          <w:b w:val="false"/>
          <w:i w:val="false"/>
          <w:color w:val="000000"/>
          <w:sz w:val="24"/>
          <w:lang w:val="pl-Pl"/>
        </w:rPr>
        <w:t>1) wykazuje na podstawie map ogólnogeograficznych i tematycznych, że Azja jest obszarem wielkich geograficznych kontrastów;</w:t>
      </w:r>
    </w:p>
    <w:p>
      <w:pPr>
        <w:spacing w:before="25" w:after="0"/>
        <w:ind w:left="0"/>
        <w:jc w:val="both"/>
        <w:textAlignment w:val="auto"/>
      </w:pPr>
      <w:r>
        <w:rPr>
          <w:rFonts w:ascii="Times New Roman"/>
          <w:b w:val="false"/>
          <w:i w:val="false"/>
          <w:color w:val="000000"/>
          <w:sz w:val="24"/>
          <w:lang w:val="pl-Pl"/>
        </w:rPr>
        <w:t>2) identyfikuje związki między przebiegiem granic płyt litosfery a występowaniem rowów tektonicznych, wulkanów, trzęsień ziemi i tsunami oraz na ich podstawie formułuje twierdzenia o zaobserwowanych prawidłowościach w ich rozmieszczeniu;</w:t>
      </w:r>
    </w:p>
    <w:p>
      <w:pPr>
        <w:spacing w:before="25" w:after="0"/>
        <w:ind w:left="0"/>
        <w:jc w:val="both"/>
        <w:textAlignment w:val="auto"/>
      </w:pPr>
      <w:r>
        <w:rPr>
          <w:rFonts w:ascii="Times New Roman"/>
          <w:b w:val="false"/>
          <w:i w:val="false"/>
          <w:color w:val="000000"/>
          <w:sz w:val="24"/>
          <w:lang w:val="pl-Pl"/>
        </w:rPr>
        <w:t>3) dyskutuje na temat sposobów zapobiegania tragicznym skutkom trzęsień ziemi i tsunami;</w:t>
      </w:r>
    </w:p>
    <w:p>
      <w:pPr>
        <w:spacing w:before="25" w:after="0"/>
        <w:ind w:left="0"/>
        <w:jc w:val="both"/>
        <w:textAlignment w:val="auto"/>
      </w:pPr>
      <w:r>
        <w:rPr>
          <w:rFonts w:ascii="Times New Roman"/>
          <w:b w:val="false"/>
          <w:i w:val="false"/>
          <w:color w:val="000000"/>
          <w:sz w:val="24"/>
          <w:lang w:val="pl-Pl"/>
        </w:rPr>
        <w:t>4) wykazuje związek między cechami klimatu monsunowego a rytmem upraw i "kulturą ryżu" w Azji Południowo-Wschodniej;</w:t>
      </w:r>
    </w:p>
    <w:p>
      <w:pPr>
        <w:spacing w:before="25" w:after="0"/>
        <w:ind w:left="0"/>
        <w:jc w:val="both"/>
        <w:textAlignment w:val="auto"/>
      </w:pPr>
      <w:r>
        <w:rPr>
          <w:rFonts w:ascii="Times New Roman"/>
          <w:b w:val="false"/>
          <w:i w:val="false"/>
          <w:color w:val="000000"/>
          <w:sz w:val="24"/>
          <w:lang w:val="pl-Pl"/>
        </w:rPr>
        <w:t>5) ocenia znaczenie warunków przyrodniczych i czynników społeczno-kulturowych w tworzeniu nowoczesnej gospodarki Japonii;</w:t>
      </w:r>
    </w:p>
    <w:p>
      <w:pPr>
        <w:spacing w:before="25" w:after="0"/>
        <w:ind w:left="0"/>
        <w:jc w:val="both"/>
        <w:textAlignment w:val="auto"/>
      </w:pPr>
      <w:r>
        <w:rPr>
          <w:rFonts w:ascii="Times New Roman"/>
          <w:b w:val="false"/>
          <w:i w:val="false"/>
          <w:color w:val="000000"/>
          <w:sz w:val="24"/>
          <w:lang w:val="pl-Pl"/>
        </w:rPr>
        <w:t>6) korzystając z mapy, wyjaśnia zróżnicowanie gęstości zaludnienia na obszarze Chin;</w:t>
      </w:r>
    </w:p>
    <w:p>
      <w:pPr>
        <w:spacing w:before="25" w:after="0"/>
        <w:ind w:left="0"/>
        <w:jc w:val="both"/>
        <w:textAlignment w:val="auto"/>
      </w:pPr>
      <w:r>
        <w:rPr>
          <w:rFonts w:ascii="Times New Roman"/>
          <w:b w:val="false"/>
          <w:i w:val="false"/>
          <w:color w:val="000000"/>
          <w:sz w:val="24"/>
          <w:lang w:val="pl-Pl"/>
        </w:rPr>
        <w:t>7) przedstawia kierunki rozwoju gospodarczego Chin oraz ocenia ich znaczenie w gospodarce światowej;</w:t>
      </w:r>
    </w:p>
    <w:p>
      <w:pPr>
        <w:spacing w:before="25" w:after="0"/>
        <w:ind w:left="0"/>
        <w:jc w:val="both"/>
        <w:textAlignment w:val="auto"/>
      </w:pPr>
      <w:r>
        <w:rPr>
          <w:rFonts w:ascii="Times New Roman"/>
          <w:b w:val="false"/>
          <w:i w:val="false"/>
          <w:color w:val="000000"/>
          <w:sz w:val="24"/>
          <w:lang w:val="pl-Pl"/>
        </w:rPr>
        <w:t>8) określa możliwości rozwoju gospodarczego Indii oraz przedstawia kontrasty społeczne w tym kraju;</w:t>
      </w:r>
    </w:p>
    <w:p>
      <w:pPr>
        <w:spacing w:before="25" w:after="0"/>
        <w:ind w:left="0"/>
        <w:jc w:val="both"/>
        <w:textAlignment w:val="auto"/>
      </w:pPr>
      <w:r>
        <w:rPr>
          <w:rFonts w:ascii="Times New Roman"/>
          <w:b w:val="false"/>
          <w:i w:val="false"/>
          <w:color w:val="000000"/>
          <w:sz w:val="24"/>
          <w:lang w:val="pl-Pl"/>
        </w:rPr>
        <w:t>9) charakteryzuje region Bliskiego Wschodu pod względem cech kulturowych oraz zasobów ropy naftowej i poziomu rozwoju gospodarczego;</w:t>
      </w:r>
    </w:p>
    <w:p>
      <w:pPr>
        <w:spacing w:before="25" w:after="0"/>
        <w:ind w:left="0"/>
        <w:jc w:val="both"/>
        <w:textAlignment w:val="auto"/>
      </w:pPr>
      <w:r>
        <w:rPr>
          <w:rFonts w:ascii="Times New Roman"/>
          <w:b w:val="false"/>
          <w:i w:val="false"/>
          <w:color w:val="000000"/>
          <w:sz w:val="24"/>
          <w:lang w:val="pl-Pl"/>
        </w:rPr>
        <w:t>10) wskazuje na mapie miejsca konfliktów zbrojnych na Bliskim Wschodzie, identyfikuje ich główne przyczyny i skutki;</w:t>
      </w:r>
    </w:p>
    <w:p>
      <w:pPr>
        <w:spacing w:before="25" w:after="0"/>
        <w:ind w:left="0"/>
        <w:jc w:val="both"/>
        <w:textAlignment w:val="auto"/>
      </w:pPr>
      <w:r>
        <w:rPr>
          <w:rFonts w:ascii="Times New Roman"/>
          <w:b w:val="false"/>
          <w:i w:val="false"/>
          <w:color w:val="000000"/>
          <w:sz w:val="24"/>
          <w:lang w:val="pl-Pl"/>
        </w:rPr>
        <w:t>11) wykazuje postawy ciekawości i poszanowania innych kultur i religii.</w:t>
      </w:r>
    </w:p>
    <w:p>
      <w:pPr>
        <w:spacing w:before="25" w:after="0"/>
        <w:ind w:left="0"/>
        <w:jc w:val="both"/>
        <w:textAlignment w:val="auto"/>
      </w:pPr>
      <w:r>
        <w:rPr>
          <w:rFonts w:ascii="Times New Roman"/>
          <w:b w:val="false"/>
          <w:i w:val="false"/>
          <w:color w:val="000000"/>
          <w:sz w:val="24"/>
          <w:lang w:val="pl-Pl"/>
        </w:rPr>
        <w:t>XV. Wybrane problemy i regiony geograficzne Afryki: położenie Afryki i jego wpływ na cyrkulację powietrza i rozmieszczenie opadów atmosferycznych; strefowość klimatyczno-roślinno-glebowa; warunki gospodarowania człowieka w strefie Sahelu - problem zachowania równowagi ekologicznej; rozwój turystyki w Kenii; rolnictwo żarowo-odłogowe i nowoczesne plantacje w Afryce Zachodniej; przyczyny niedożywienia w Etiopii; tradycyjna i nowoczesna gospodarka w Afryce. Uczeń:</w:t>
      </w:r>
    </w:p>
    <w:p>
      <w:pPr>
        <w:spacing w:before="25" w:after="0"/>
        <w:ind w:left="0"/>
        <w:jc w:val="both"/>
        <w:textAlignment w:val="auto"/>
      </w:pPr>
      <w:r>
        <w:rPr>
          <w:rFonts w:ascii="Times New Roman"/>
          <w:b w:val="false"/>
          <w:i w:val="false"/>
          <w:color w:val="000000"/>
          <w:sz w:val="24"/>
          <w:lang w:val="pl-Pl"/>
        </w:rPr>
        <w:t>1) opisuje i wyjaśnia cyrkulację powietrza w strefie międzyzwrotnikowej, wykazując jej związek z rozmieszczeniem opadów;</w:t>
      </w:r>
    </w:p>
    <w:p>
      <w:pPr>
        <w:spacing w:before="25" w:after="0"/>
        <w:ind w:left="0"/>
        <w:jc w:val="both"/>
        <w:textAlignment w:val="auto"/>
      </w:pPr>
      <w:r>
        <w:rPr>
          <w:rFonts w:ascii="Times New Roman"/>
          <w:b w:val="false"/>
          <w:i w:val="false"/>
          <w:color w:val="000000"/>
          <w:sz w:val="24"/>
          <w:lang w:val="pl-Pl"/>
        </w:rPr>
        <w:t>2) wyjaśnia na podstawie map tematycznych istnienie strefowości klimatyczno-roślinno-glebowej w Afryce;</w:t>
      </w:r>
    </w:p>
    <w:p>
      <w:pPr>
        <w:spacing w:before="25" w:after="0"/>
        <w:ind w:left="0"/>
        <w:jc w:val="both"/>
        <w:textAlignment w:val="auto"/>
      </w:pPr>
      <w:r>
        <w:rPr>
          <w:rFonts w:ascii="Times New Roman"/>
          <w:b w:val="false"/>
          <w:i w:val="false"/>
          <w:color w:val="000000"/>
          <w:sz w:val="24"/>
          <w:lang w:val="pl-Pl"/>
        </w:rPr>
        <w:t>3) wyjaśnia związki między warunkami przyrodniczymi a możliwościami gospodarowania w strefie Sahelu oraz przyczyny procesu pustynnienia;</w:t>
      </w:r>
    </w:p>
    <w:p>
      <w:pPr>
        <w:spacing w:before="25" w:after="0"/>
        <w:ind w:left="0"/>
        <w:jc w:val="both"/>
        <w:textAlignment w:val="auto"/>
      </w:pPr>
      <w:r>
        <w:rPr>
          <w:rFonts w:ascii="Times New Roman"/>
          <w:b w:val="false"/>
          <w:i w:val="false"/>
          <w:color w:val="000000"/>
          <w:sz w:val="24"/>
          <w:lang w:val="pl-Pl"/>
        </w:rPr>
        <w:t>4) określa związki między walorami przyrodniczymi i kulturowymi a rozwojem turystyki na przykładzie Kenii;</w:t>
      </w:r>
    </w:p>
    <w:p>
      <w:pPr>
        <w:spacing w:before="25" w:after="0"/>
        <w:ind w:left="0"/>
        <w:jc w:val="both"/>
        <w:textAlignment w:val="auto"/>
      </w:pPr>
      <w:r>
        <w:rPr>
          <w:rFonts w:ascii="Times New Roman"/>
          <w:b w:val="false"/>
          <w:i w:val="false"/>
          <w:color w:val="000000"/>
          <w:sz w:val="24"/>
          <w:lang w:val="pl-Pl"/>
        </w:rPr>
        <w:t>5) przedstawia cechy i ocenia skutki stosowania rolnictwa żarowo-odłogowego i plantacyjnego w Afryce Zachodniej;</w:t>
      </w:r>
    </w:p>
    <w:p>
      <w:pPr>
        <w:spacing w:before="25" w:after="0"/>
        <w:ind w:left="0"/>
        <w:jc w:val="both"/>
        <w:textAlignment w:val="auto"/>
      </w:pPr>
      <w:r>
        <w:rPr>
          <w:rFonts w:ascii="Times New Roman"/>
          <w:b w:val="false"/>
          <w:i w:val="false"/>
          <w:color w:val="000000"/>
          <w:sz w:val="24"/>
          <w:lang w:val="pl-Pl"/>
        </w:rPr>
        <w:t>6) identyfikuje na podstawie tekstów źródłowych przyczyny i skutki niedożywienia ludności Afryki na przykładzie Etiopii;</w:t>
      </w:r>
    </w:p>
    <w:p>
      <w:pPr>
        <w:spacing w:before="25" w:after="0"/>
        <w:ind w:left="0"/>
        <w:jc w:val="both"/>
        <w:textAlignment w:val="auto"/>
      </w:pPr>
      <w:r>
        <w:rPr>
          <w:rFonts w:ascii="Times New Roman"/>
          <w:b w:val="false"/>
          <w:i w:val="false"/>
          <w:color w:val="000000"/>
          <w:sz w:val="24"/>
          <w:lang w:val="pl-Pl"/>
        </w:rPr>
        <w:t>7) określa rolę tradycyjnych i nowoczesnych działów gospodarki w rozwoju wybranych krajów Afryki;</w:t>
      </w:r>
    </w:p>
    <w:p>
      <w:pPr>
        <w:spacing w:before="25" w:after="0"/>
        <w:ind w:left="0"/>
        <w:jc w:val="both"/>
        <w:textAlignment w:val="auto"/>
      </w:pPr>
      <w:r>
        <w:rPr>
          <w:rFonts w:ascii="Times New Roman"/>
          <w:b w:val="false"/>
          <w:i w:val="false"/>
          <w:color w:val="000000"/>
          <w:sz w:val="24"/>
          <w:lang w:val="pl-Pl"/>
        </w:rPr>
        <w:t>8) przełamuje stereotypy w postrzeganiu Afryki.</w:t>
      </w:r>
    </w:p>
    <w:p>
      <w:pPr>
        <w:spacing w:before="25" w:after="0"/>
        <w:ind w:left="0"/>
        <w:jc w:val="both"/>
        <w:textAlignment w:val="auto"/>
      </w:pPr>
      <w:r>
        <w:rPr>
          <w:rFonts w:ascii="Times New Roman"/>
          <w:b w:val="false"/>
          <w:i w:val="false"/>
          <w:color w:val="000000"/>
          <w:sz w:val="24"/>
          <w:lang w:val="pl-Pl"/>
        </w:rPr>
        <w:t>XVI. Wybrane problemy i regiony geograficzne Ameryki Północnej i Południowej: rozciągłość południkowa i ukształtowanie powierzchni; północna granica upraw i lasów w Kanadzie; cyklony i powodzie w Ameryce Północnej; problemy zagospodarowania Amazonii; sytuacja rdzennej ludności; slumsy w wielkich miastach; megalopolis; Dolina Krzemowa jako przykład technopolii; znaczenie gospodarcze Stanów Zjednoczonych w świecie. Uczeń:</w:t>
      </w:r>
    </w:p>
    <w:p>
      <w:pPr>
        <w:spacing w:before="25" w:after="0"/>
        <w:ind w:left="0"/>
        <w:jc w:val="both"/>
        <w:textAlignment w:val="auto"/>
      </w:pPr>
      <w:r>
        <w:rPr>
          <w:rFonts w:ascii="Times New Roman"/>
          <w:b w:val="false"/>
          <w:i w:val="false"/>
          <w:color w:val="000000"/>
          <w:sz w:val="24"/>
          <w:lang w:val="pl-Pl"/>
        </w:rPr>
        <w:t>1) ustala prawidłowości w ukształtowaniu powierzchni Ameryki Północnej i Południowej na podstawie map tematycznych;</w:t>
      </w:r>
    </w:p>
    <w:p>
      <w:pPr>
        <w:spacing w:before="25" w:after="0"/>
        <w:ind w:left="0"/>
        <w:jc w:val="both"/>
        <w:textAlignment w:val="auto"/>
      </w:pPr>
      <w:r>
        <w:rPr>
          <w:rFonts w:ascii="Times New Roman"/>
          <w:b w:val="false"/>
          <w:i w:val="false"/>
          <w:color w:val="000000"/>
          <w:sz w:val="24"/>
          <w:lang w:val="pl-Pl"/>
        </w:rPr>
        <w:t>2) wykazuje zależności między ukształtowaniem powierzchni, cyrkulacją powietrza, odległością od morza, prądami morskimi a przebiegiem północnej granicy upraw i lasów w Kanadzie;</w:t>
      </w:r>
    </w:p>
    <w:p>
      <w:pPr>
        <w:spacing w:before="25" w:after="0"/>
        <w:ind w:left="0"/>
        <w:jc w:val="both"/>
        <w:textAlignment w:val="auto"/>
      </w:pPr>
      <w:r>
        <w:rPr>
          <w:rFonts w:ascii="Times New Roman"/>
          <w:b w:val="false"/>
          <w:i w:val="false"/>
          <w:color w:val="000000"/>
          <w:sz w:val="24"/>
          <w:lang w:val="pl-Pl"/>
        </w:rPr>
        <w:t>3) identyfikuje skutki występowania tornad i cyklonów tropikalnych w Ameryce Północnej;</w:t>
      </w:r>
    </w:p>
    <w:p>
      <w:pPr>
        <w:spacing w:before="25" w:after="0"/>
        <w:ind w:left="0"/>
        <w:jc w:val="both"/>
        <w:textAlignment w:val="auto"/>
      </w:pPr>
      <w:r>
        <w:rPr>
          <w:rFonts w:ascii="Times New Roman"/>
          <w:b w:val="false"/>
          <w:i w:val="false"/>
          <w:color w:val="000000"/>
          <w:sz w:val="24"/>
          <w:lang w:val="pl-Pl"/>
        </w:rPr>
        <w:t>4) identyfikuje konflikt interesów między gospodarczym wykorzystaniem Amazonii a ekologicznymi skutkami jej wylesiania;</w:t>
      </w:r>
    </w:p>
    <w:p>
      <w:pPr>
        <w:spacing w:before="25" w:after="0"/>
        <w:ind w:left="0"/>
        <w:jc w:val="both"/>
        <w:textAlignment w:val="auto"/>
      </w:pPr>
      <w:r>
        <w:rPr>
          <w:rFonts w:ascii="Times New Roman"/>
          <w:b w:val="false"/>
          <w:i w:val="false"/>
          <w:color w:val="000000"/>
          <w:sz w:val="24"/>
          <w:lang w:val="pl-Pl"/>
        </w:rPr>
        <w:t>5) ocenia sytuację rdzennej ludności oraz wyjaśnia przyczyny zanikania kultur pierwotnych na przykładzie Ameryki Północnej lub Południowej;</w:t>
      </w:r>
    </w:p>
    <w:p>
      <w:pPr>
        <w:spacing w:before="25" w:after="0"/>
        <w:ind w:left="0"/>
        <w:jc w:val="both"/>
        <w:textAlignment w:val="auto"/>
      </w:pPr>
      <w:r>
        <w:rPr>
          <w:rFonts w:ascii="Times New Roman"/>
          <w:b w:val="false"/>
          <w:i w:val="false"/>
          <w:color w:val="000000"/>
          <w:sz w:val="24"/>
          <w:lang w:val="pl-Pl"/>
        </w:rPr>
        <w:t>6) określa cechy megalopolis w Ameryce Północnej oraz wyjaśnia przyczyny powstawania slumsów w wielkich miastach na przykładzie Ameryki Południowej;</w:t>
      </w:r>
    </w:p>
    <w:p>
      <w:pPr>
        <w:spacing w:before="25" w:after="0"/>
        <w:ind w:left="0"/>
        <w:jc w:val="both"/>
        <w:textAlignment w:val="auto"/>
      </w:pPr>
      <w:r>
        <w:rPr>
          <w:rFonts w:ascii="Times New Roman"/>
          <w:b w:val="false"/>
          <w:i w:val="false"/>
          <w:color w:val="000000"/>
          <w:sz w:val="24"/>
          <w:lang w:val="pl-Pl"/>
        </w:rPr>
        <w:t>7) na przykładzie Doliny Krzemowej wyjaśnia przyczyny rozwoju technopolii oraz jej znaczenie w rozwoju gospodarki opartej na wiedzy;</w:t>
      </w:r>
    </w:p>
    <w:p>
      <w:pPr>
        <w:spacing w:before="25" w:after="0"/>
        <w:ind w:left="0"/>
        <w:jc w:val="both"/>
        <w:textAlignment w:val="auto"/>
      </w:pPr>
      <w:r>
        <w:rPr>
          <w:rFonts w:ascii="Times New Roman"/>
          <w:b w:val="false"/>
          <w:i w:val="false"/>
          <w:color w:val="000000"/>
          <w:sz w:val="24"/>
          <w:lang w:val="pl-Pl"/>
        </w:rPr>
        <w:t>8) korzystając z danych statystycznych, określa rolę Stanów Zjednoczonych w gospodarce światowej;</w:t>
      </w:r>
    </w:p>
    <w:p>
      <w:pPr>
        <w:spacing w:before="25" w:after="0"/>
        <w:ind w:left="0"/>
        <w:jc w:val="both"/>
        <w:textAlignment w:val="auto"/>
      </w:pPr>
      <w:r>
        <w:rPr>
          <w:rFonts w:ascii="Times New Roman"/>
          <w:b w:val="false"/>
          <w:i w:val="false"/>
          <w:color w:val="000000"/>
          <w:sz w:val="24"/>
          <w:lang w:val="pl-Pl"/>
        </w:rPr>
        <w:t>9) wyjaśnia przyczyny i ocenia zjawisko marnowania się ogromnych ilości pożywienia na przykładzie Stanów Zjednoczonych.</w:t>
      </w:r>
    </w:p>
    <w:p>
      <w:pPr>
        <w:spacing w:before="25" w:after="0"/>
        <w:ind w:left="0"/>
        <w:jc w:val="both"/>
        <w:textAlignment w:val="auto"/>
      </w:pPr>
      <w:r>
        <w:rPr>
          <w:rFonts w:ascii="Times New Roman"/>
          <w:b w:val="false"/>
          <w:i w:val="false"/>
          <w:color w:val="000000"/>
          <w:sz w:val="24"/>
          <w:lang w:val="pl-Pl"/>
        </w:rPr>
        <w:t>XVII. Wybrane problemy i regiony geograficzne Australii i Oceanii: środowisko przyrodnicze; rozmieszczenie ludności i gospodarka. Uczeń:</w:t>
      </w:r>
    </w:p>
    <w:p>
      <w:pPr>
        <w:spacing w:before="25" w:after="0"/>
        <w:ind w:left="0"/>
        <w:jc w:val="both"/>
        <w:textAlignment w:val="auto"/>
      </w:pPr>
      <w:r>
        <w:rPr>
          <w:rFonts w:ascii="Times New Roman"/>
          <w:b w:val="false"/>
          <w:i w:val="false"/>
          <w:color w:val="000000"/>
          <w:sz w:val="24"/>
          <w:lang w:val="pl-Pl"/>
        </w:rPr>
        <w:t>1) przedstawia specyfikę środowiska przyrodniczego Australii i Oceanii;</w:t>
      </w:r>
    </w:p>
    <w:p>
      <w:pPr>
        <w:spacing w:before="25" w:after="0"/>
        <w:ind w:left="0"/>
        <w:jc w:val="both"/>
        <w:textAlignment w:val="auto"/>
      </w:pPr>
      <w:r>
        <w:rPr>
          <w:rFonts w:ascii="Times New Roman"/>
          <w:b w:val="false"/>
          <w:i w:val="false"/>
          <w:color w:val="000000"/>
          <w:sz w:val="24"/>
          <w:lang w:val="pl-Pl"/>
        </w:rPr>
        <w:t>2) identyfikuje prawidłowości w rozmieszczeniu ludności i główne cechy gospodarki Australii na tle warunków przyrodniczych.</w:t>
      </w:r>
    </w:p>
    <w:p>
      <w:pPr>
        <w:spacing w:before="25" w:after="0"/>
        <w:ind w:left="0"/>
        <w:jc w:val="both"/>
        <w:textAlignment w:val="auto"/>
      </w:pPr>
      <w:r>
        <w:rPr>
          <w:rFonts w:ascii="Times New Roman"/>
          <w:b w:val="false"/>
          <w:i w:val="false"/>
          <w:color w:val="000000"/>
          <w:sz w:val="24"/>
          <w:lang w:val="pl-Pl"/>
        </w:rPr>
        <w:t>XVIII. Geografia obszarów okołobiegunowych: środowisko przyrodnicze; badania naukowe; polscy badacze. Uczeń:</w:t>
      </w:r>
    </w:p>
    <w:p>
      <w:pPr>
        <w:spacing w:before="25" w:after="0"/>
        <w:ind w:left="0"/>
        <w:jc w:val="both"/>
        <w:textAlignment w:val="auto"/>
      </w:pPr>
      <w:r>
        <w:rPr>
          <w:rFonts w:ascii="Times New Roman"/>
          <w:b w:val="false"/>
          <w:i w:val="false"/>
          <w:color w:val="000000"/>
          <w:sz w:val="24"/>
          <w:lang w:val="pl-Pl"/>
        </w:rPr>
        <w:t>1) charakteryzuje położenie i środowisko przyrodnicze Antarktydy oraz wyjaśnia konieczność zachowania jej statusu określonego Traktatem Antarktycznym;</w:t>
      </w:r>
    </w:p>
    <w:p>
      <w:pPr>
        <w:spacing w:before="25" w:after="0"/>
        <w:ind w:left="0"/>
        <w:jc w:val="both"/>
        <w:textAlignment w:val="auto"/>
      </w:pPr>
      <w:r>
        <w:rPr>
          <w:rFonts w:ascii="Times New Roman"/>
          <w:b w:val="false"/>
          <w:i w:val="false"/>
          <w:color w:val="000000"/>
          <w:sz w:val="24"/>
          <w:lang w:val="pl-Pl"/>
        </w:rPr>
        <w:t>2) przedstawia cele badań aktualnie prowadzonych w Arktyce i Antarktyce oraz prezentuje osiągnięcia polskich badaczy obszarów okołobiegunowych;</w:t>
      </w:r>
    </w:p>
    <w:p>
      <w:pPr>
        <w:spacing w:before="25" w:after="0"/>
        <w:ind w:left="0"/>
        <w:jc w:val="both"/>
        <w:textAlignment w:val="auto"/>
      </w:pPr>
      <w:r>
        <w:rPr>
          <w:rFonts w:ascii="Times New Roman"/>
          <w:b w:val="false"/>
          <w:i w:val="false"/>
          <w:color w:val="000000"/>
          <w:sz w:val="24"/>
          <w:lang w:val="pl-Pl"/>
        </w:rPr>
        <w:t>3) opisuje warunki życia w polarnej stacji badawczej.</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Dobierając zakres treści i wymagań w poszczególnych klasach i działach, proponuje się: w V klasie: działy I-IV, w VI klasie: działy V-VIII, w VII klasie: działy IX-XIII, w VIII klasie: działy XIV-XVIII.</w:t>
      </w:r>
    </w:p>
    <w:p>
      <w:pPr>
        <w:spacing w:before="25" w:after="0"/>
        <w:ind w:left="0"/>
        <w:jc w:val="both"/>
        <w:textAlignment w:val="auto"/>
      </w:pPr>
      <w:r>
        <w:rPr>
          <w:rFonts w:ascii="Times New Roman"/>
          <w:b w:val="false"/>
          <w:i w:val="false"/>
          <w:color w:val="000000"/>
          <w:sz w:val="24"/>
          <w:lang w:val="pl-Pl"/>
        </w:rPr>
        <w:t>Zasadnicza część podstawy programowej kształcenia ogólnego dla szkoły podstawowej zawiera zarówno treści nauczania, jak i związane z nimi wymagania szczegółowe. Bardzo istotne jest ich właściwe odczytywanie. Wyartykułowane treści wskazują dość szeroko na zagadnienia, których dotyczyć może materiał realizowany podczas zajęć - daje to nauczycielowi pewną swobodę w doborze szczegółowych treści zajęć. Natomiast wymienione pod treściami, powiązane z nimi wymaganie szczegółowe, powinno być traktowane jako efekt, do osiągnięcia którego (i tylko tego) powinien czuć się zobowiązany zarówno uczeń, jak również nauczyciel, np. jeśli treść wymagania brzmi: "na przykładzie Islandii określa związek między położeniem na granicy płyt litosfery a występowaniem wulkanów i trzęsień ziemi" to należy skupić uwagę na wyeksponowaniu tego związku przez: wyjaśnienie co to są płyty litosfery, ukazanie położenia Islandii na granicy odsuwających się od siebie płyt, przybliżenie zjawiska trzęsień ziemi, wybuchu wulkanu i ewentualnie gejzerów jako zjawisk, które towarzyszą rozsuwaniu się płyt litosfery. Nie ma potrzeby szczegółowego analizowania budowy wnętrza Ziemi, procesu subdukcji i ryftu, szczegółowego omawiania przyczyn i skutków trzęsienia ziemi oraz powstawania wulkanów, analizowania budowy wulkanu czy produktów jego wybuchu. Istotą tych zajęć jest dążenie do ukazania zależności i zainteresowania ucznia zjawiskiem, a nie opanowanie wielu nowych pojęć i poznania szczegółów zjawisk i procesów.</w:t>
      </w:r>
    </w:p>
    <w:p>
      <w:pPr>
        <w:spacing w:before="25" w:after="0"/>
        <w:ind w:left="0"/>
        <w:jc w:val="both"/>
        <w:textAlignment w:val="auto"/>
      </w:pPr>
      <w:r>
        <w:rPr>
          <w:rFonts w:ascii="Times New Roman"/>
          <w:b w:val="false"/>
          <w:i w:val="false"/>
          <w:color w:val="000000"/>
          <w:sz w:val="24"/>
          <w:lang w:val="pl-Pl"/>
        </w:rPr>
        <w:t>Głównym celem poznawania krajobrazów w klasie V jest przybliżenie najważniejszych cech krajobrazów, kształtowanie w uczniach umiejętności ich opisu oraz rozumienie prostych współzależności. Ważną umiejętnością kształconą w tej klasie jest czytanie mapy, wskazywanie na niej położenia krain geograficznych Polski oraz obszarów o określonych cechach krajobrazu. W dziale II wskazano konkretne krainy, na przykładzie których omawiane winny być poszczególne typy krajobrazów. Istnieje jednak możliwość realizacji wymienionych w tym dziale wymagań także w odniesieniu do innych krain geograficznych bliższych uczniom, w ramach dodatkowego czasu, jaki pozostaje do dyspozycji nauczyciela. Przy poznawaniu krajobrazów świata ważne jest wykorzystywanie klimatogramów i map klimatycznych do wyjaśniania zależności między położeniem wybranych krajobrazów na kuli ziemskiej, warunkami klimatycznymi, roślinnością i innymi głównymi cechami krajobrazów. Istotnym założeniem dydaktycznym jest kształtowanie umiejętności porównywania, to jest przeciwstawiania (określania różnic) i podawania podobieństw w cechach zestawionych parami krajobrazów świata. Wprowadzenie ruchów Ziemi po krajobrazach pozwala na potraktowanie poznawania zróżnicowania strefowego krajobrazów jako swego rodzaju sytuacji problemowej, poprzedzającej postawienie problemu dotyczącego przyczyn tego zróżnicowania, a następnie szukania jego rozwiązania w istnieniu stref oświetlenia jako najważniejszej konsekwencji ruchu obiegowego.</w:t>
      </w:r>
    </w:p>
    <w:p>
      <w:pPr>
        <w:spacing w:before="25" w:after="0"/>
        <w:ind w:left="0"/>
        <w:jc w:val="both"/>
        <w:textAlignment w:val="auto"/>
      </w:pPr>
      <w:r>
        <w:rPr>
          <w:rFonts w:ascii="Times New Roman"/>
          <w:b w:val="false"/>
          <w:i w:val="false"/>
          <w:color w:val="000000"/>
          <w:sz w:val="24"/>
          <w:lang w:val="pl-Pl"/>
        </w:rPr>
        <w:t>Kluczowym zadaniem geografii w klasie VI i VIII, odnoszącym się do geografii regionalnej Europy i świata, jest rozumienie zróżnicowania środowiska geograficznego na Ziemi, najważniejszych problemów współczesnego świata, jak również kontynuacja poznawania relacji przyroda - człowiek. Dobór regionów uwarunkowany jest rangą, aktualnością i reprezentatywnością problemów, które można omówić na ich przykładzie. Został on również podporządkowany poznaniu podstaw geografii ogólnej: fizycznej i społeczno-ekonomicznej. Jest przy tym niezwykle istotne, aby ukazując dane zjawisko lub proces geograficzny na dobrze dobranym, poglądowym przykładzie, nie ograniczać jego występowania do tego jednego miejsca, ale dokonywać jak najczęściej tzw. transferu, to jest szukania i wskazywania na mapie innych miejsc, w których ono również występuje. Zapobiegnie to także tzw. stygmatyzacji miejsc i błędnemu, stereotypowemu myśleniu (np. że żywność marnuje się tylko w Stanach Zjednoczonych, a niedożywienie występuje jedynie w Etiopii). Treści z zakresu geografii regionalnej powinny być okazją do określania wzajemnych relacji przyroda - człowiek oraz służyć rozwijaniu myślenia geograficznego, szczególnie myślenia przyczynowo-skutkowego, dotyczącego poznawania związków i zależności zachodzących:</w:t>
      </w:r>
    </w:p>
    <w:p>
      <w:pPr>
        <w:spacing w:before="25" w:after="0"/>
        <w:ind w:left="0"/>
        <w:jc w:val="both"/>
        <w:textAlignment w:val="auto"/>
      </w:pPr>
      <w:r>
        <w:rPr>
          <w:rFonts w:ascii="Times New Roman"/>
          <w:b w:val="false"/>
          <w:i w:val="false"/>
          <w:color w:val="000000"/>
          <w:sz w:val="24"/>
          <w:lang w:val="pl-Pl"/>
        </w:rPr>
        <w:t>1) w samym środowisku przyrodniczym;</w:t>
      </w:r>
    </w:p>
    <w:p>
      <w:pPr>
        <w:spacing w:before="25" w:after="0"/>
        <w:ind w:left="0"/>
        <w:jc w:val="both"/>
        <w:textAlignment w:val="auto"/>
      </w:pPr>
      <w:r>
        <w:rPr>
          <w:rFonts w:ascii="Times New Roman"/>
          <w:b w:val="false"/>
          <w:i w:val="false"/>
          <w:color w:val="000000"/>
          <w:sz w:val="24"/>
          <w:lang w:val="pl-Pl"/>
        </w:rPr>
        <w:t>2) między warunkami naturalnymi i gospodarką człowieka;</w:t>
      </w:r>
    </w:p>
    <w:p>
      <w:pPr>
        <w:spacing w:before="25" w:after="0"/>
        <w:ind w:left="0"/>
        <w:jc w:val="both"/>
        <w:textAlignment w:val="auto"/>
      </w:pPr>
      <w:r>
        <w:rPr>
          <w:rFonts w:ascii="Times New Roman"/>
          <w:b w:val="false"/>
          <w:i w:val="false"/>
          <w:color w:val="000000"/>
          <w:sz w:val="24"/>
          <w:lang w:val="pl-Pl"/>
        </w:rPr>
        <w:t>3) w gospodarce i życiu społeczno-kulturowym na poznawanych obszarach.</w:t>
      </w:r>
    </w:p>
    <w:p>
      <w:pPr>
        <w:spacing w:before="25" w:after="0"/>
        <w:ind w:left="0"/>
        <w:jc w:val="both"/>
        <w:textAlignment w:val="auto"/>
      </w:pPr>
      <w:r>
        <w:rPr>
          <w:rFonts w:ascii="Times New Roman"/>
          <w:b w:val="false"/>
          <w:i w:val="false"/>
          <w:color w:val="000000"/>
          <w:sz w:val="24"/>
          <w:lang w:val="pl-Pl"/>
        </w:rPr>
        <w:t>Ten rodzaj poznania powinien pomóc uczniowi lepiej rozumieć współczesną rzeczywistość, zachodzące w niej zmiany oraz zróżnicowanie regionalne świata. Niezwykle ważne jest przy tym koncentrowanie treści lekcji na przewodnim zagadnieniu, zależnościach, natomiast unikanie wprowadzania wątków pobocznych oraz stylu encyklopedyczno-schematycznego. Ważne jest wprowadzanie w realizacji tematyki geografii regionalnej myślenia refleksyjnego i kontemplacji (m.in. krajobrazu, znaczeń nadawanych mu przez społeczności zamieszkujące dane terytorium, odmienności doświadczeń mieszkańców obszarów o różnych warunkach przyrodniczych). Warto w planowaniu lekcji przewidzieć czas na analizę odpowiednio dobranych materiałów ilustracyjnych, prezentujących typowy dla danego regionu krajobraz kulturowy, wyrażający relacje przyroda - człowiek i człowiek - przyroda.</w:t>
      </w:r>
    </w:p>
    <w:p>
      <w:pPr>
        <w:spacing w:before="25" w:after="0"/>
        <w:ind w:left="0"/>
        <w:jc w:val="both"/>
        <w:textAlignment w:val="auto"/>
      </w:pPr>
      <w:r>
        <w:rPr>
          <w:rFonts w:ascii="Times New Roman"/>
          <w:b w:val="false"/>
          <w:i w:val="false"/>
          <w:color w:val="000000"/>
          <w:sz w:val="24"/>
          <w:lang w:val="pl-Pl"/>
        </w:rPr>
        <w:t>W klasie VII uczeń poznaje geografię Polski. Poszczególne zagadnienia z zakresu geografii fizycznej i geografii społeczno-ekonomicznej rozpatrywane są na tle geografii Europy. Powiązanie treści odnoszących się do geografii własnego kraju z podobnymi dotyczącymi Europy pozwala na ukazanie związków i zależności poszczególnych zjawisk, procesów i problemów. Nowością w edukacji geograficznej na tym poziomie kształcenia jest także propozycja ukazania relacji między elementami środowiska geograficznego na wybranych obszarach Polski. Pozwoli ona na praktyczne wykorzystywanie wiedzy i umiejętności geograficznych w celu lepszego rozumienia współzależności w środowisku geograficznym ojczystego kraju. Nauczyciel może rozszerzyć podstawowy zakres treści dotyczący środowiska przyrodniczego oraz społeczeństwa i gospodarki Polski o przykłady miejsc, które uzna za niezbędne do pełniejszego przedstawienia relacji między elementami środowiska geograficznego w Polsce. Dotyczy to w szczególności działu XI, w którym wymagania można osiągnąć także na przykładzie województwa lub aglomeracji bliskich uczniom, pod warunkiem występowania wymienionych zależności na tym terenie i porównania z innym, wskazanym w tym dziale, obszarem.</w:t>
      </w:r>
    </w:p>
    <w:p>
      <w:pPr>
        <w:spacing w:before="25" w:after="0"/>
        <w:ind w:left="0"/>
        <w:jc w:val="both"/>
        <w:textAlignment w:val="auto"/>
      </w:pPr>
      <w:r>
        <w:rPr>
          <w:rFonts w:ascii="Times New Roman"/>
          <w:b w:val="false"/>
          <w:i w:val="false"/>
          <w:color w:val="000000"/>
          <w:sz w:val="24"/>
          <w:lang w:val="pl-Pl"/>
        </w:rPr>
        <w:t>Ważnymi metodami i formami kształcenia są realizacja projektu edukacyjnego oraz zajęcia w terenie. Szkoła powinna zapewnić warunki do bezpiecznego prowadzenia przez uczniów prac badawczych oraz obserwacji terenowych, koniecznych do realizacji niektórych wymagań, co zostało oznaczone w ich treści. Podczas tych zajęć nauczyciel winien otrzymać wsparcie ze strony dyrekcji szkoły, władz samorządowych i społeczności lokalnej, a sam aktywnie uczestniczyć w tworzeniu odpowiednich warunków organizacyjnych do ich prowadzenia. Ważne jest, aby podczas zajęć organizowanych w terenie była wykorzystywana mapa. Zbieranie materiałów i informacji o własnym regionie i "małej ojczyźnie" powinno być zakończone publiczną prezentacją opracowanych wyników na forum klasy lub szkoły (np. w obecności rodziców w ostatnim miesiącu roku szkolnego).</w:t>
      </w:r>
    </w:p>
    <w:p>
      <w:pPr>
        <w:spacing w:before="25" w:after="0"/>
        <w:ind w:left="0"/>
        <w:jc w:val="both"/>
        <w:textAlignment w:val="auto"/>
      </w:pPr>
      <w:r>
        <w:rPr>
          <w:rFonts w:ascii="Times New Roman"/>
          <w:b w:val="false"/>
          <w:i w:val="false"/>
          <w:color w:val="000000"/>
          <w:sz w:val="24"/>
          <w:lang w:val="pl-Pl"/>
        </w:rPr>
        <w:t>Wykorzystanie walorów edukacyjno-wychowawczych geografii i realizacja zakładanych osiągnięć ucznia może zachodzić tylko w warunkach aktywnego i świadomego konstruowania wiedzy przez ucznia, a nie transmisji wiedzy od nauczyciela do ucznia.</w:t>
      </w:r>
    </w:p>
    <w:p>
      <w:pPr>
        <w:spacing w:before="25" w:after="0"/>
        <w:ind w:left="0"/>
        <w:jc w:val="both"/>
        <w:textAlignment w:val="auto"/>
      </w:pPr>
      <w:r>
        <w:rPr>
          <w:rFonts w:ascii="Times New Roman"/>
          <w:b w:val="false"/>
          <w:i w:val="false"/>
          <w:color w:val="000000"/>
          <w:sz w:val="24"/>
          <w:lang w:val="pl-Pl"/>
        </w:rPr>
        <w:t>Realizacja celów kształcenia geograficznego powinna odbywać się przez:</w:t>
      </w:r>
    </w:p>
    <w:p>
      <w:pPr>
        <w:spacing w:before="25" w:after="0"/>
        <w:ind w:left="0"/>
        <w:jc w:val="both"/>
        <w:textAlignment w:val="auto"/>
      </w:pPr>
      <w:r>
        <w:rPr>
          <w:rFonts w:ascii="Times New Roman"/>
          <w:b w:val="false"/>
          <w:i w:val="false"/>
          <w:color w:val="000000"/>
          <w:sz w:val="24"/>
          <w:lang w:val="pl-Pl"/>
        </w:rPr>
        <w:t>1) stosowanie metod umożliwiających kształtowanie umiejętności obserwacji (krajobrazów, zjawisk, procesów naturalnych i antropogenicznych) podczas zajęć w terenie (obowiązkowych i realizowanych w znacznie większym wymiarze niż dotychczas);</w:t>
      </w:r>
    </w:p>
    <w:p>
      <w:pPr>
        <w:spacing w:before="25" w:after="0"/>
        <w:ind w:left="0"/>
        <w:jc w:val="both"/>
        <w:textAlignment w:val="auto"/>
      </w:pPr>
      <w:r>
        <w:rPr>
          <w:rFonts w:ascii="Times New Roman"/>
          <w:b w:val="false"/>
          <w:i w:val="false"/>
          <w:color w:val="000000"/>
          <w:sz w:val="24"/>
          <w:lang w:val="pl-Pl"/>
        </w:rPr>
        <w:t>2) traktowanie mapy (w tym cyfrowej) jako podstawowego źródła informacji oraz pomocy służącej kształtowaniu umiejętności myślenia geograficznego;</w:t>
      </w:r>
    </w:p>
    <w:p>
      <w:pPr>
        <w:spacing w:before="25" w:after="0"/>
        <w:ind w:left="0"/>
        <w:jc w:val="both"/>
        <w:textAlignment w:val="auto"/>
      </w:pPr>
      <w:r>
        <w:rPr>
          <w:rFonts w:ascii="Times New Roman"/>
          <w:b w:val="false"/>
          <w:i w:val="false"/>
          <w:color w:val="000000"/>
          <w:sz w:val="24"/>
          <w:lang w:val="pl-Pl"/>
        </w:rPr>
        <w:t>3) wykorzystanie technologii informacyjno-komunikacyjnych do pozyskiwania, gromadzenia, analizy i prezentacji informacji o środowisku geograficznym i działalności człowieka;</w:t>
      </w:r>
    </w:p>
    <w:p>
      <w:pPr>
        <w:spacing w:before="25" w:after="0"/>
        <w:ind w:left="0"/>
        <w:jc w:val="both"/>
        <w:textAlignment w:val="auto"/>
      </w:pPr>
      <w:r>
        <w:rPr>
          <w:rFonts w:ascii="Times New Roman"/>
          <w:b w:val="false"/>
          <w:i w:val="false"/>
          <w:color w:val="000000"/>
          <w:sz w:val="24"/>
          <w:lang w:val="pl-Pl"/>
        </w:rPr>
        <w:t>4) stosowanie metody projektu w celu stworzenia warunków do podejmowania przez uczniów badań terenowych oraz konfrontowania informacji pozyskanych z różnych źródeł wiedzy geograficznej (w tym zasobów cyfrowych) z samodzielnie zgromadzonymi danymi;</w:t>
      </w:r>
    </w:p>
    <w:p>
      <w:pPr>
        <w:spacing w:before="25" w:after="0"/>
        <w:ind w:left="0"/>
        <w:jc w:val="both"/>
        <w:textAlignment w:val="auto"/>
      </w:pPr>
      <w:r>
        <w:rPr>
          <w:rFonts w:ascii="Times New Roman"/>
          <w:b w:val="false"/>
          <w:i w:val="false"/>
          <w:color w:val="000000"/>
          <w:sz w:val="24"/>
          <w:lang w:val="pl-Pl"/>
        </w:rPr>
        <w:t>5) organizowanie debat, seminariów, konkursów, wystaw fotograficznych, opracowywanie przewodników, folderów, portfolio, w tym z wykorzystaniem środków informatycznych i nowoczesnych technik multimedialnych;</w:t>
      </w:r>
    </w:p>
    <w:p>
      <w:pPr>
        <w:spacing w:before="25" w:after="0"/>
        <w:ind w:left="0"/>
        <w:jc w:val="both"/>
        <w:textAlignment w:val="auto"/>
      </w:pPr>
      <w:r>
        <w:rPr>
          <w:rFonts w:ascii="Times New Roman"/>
          <w:b w:val="false"/>
          <w:i w:val="false"/>
          <w:color w:val="000000"/>
          <w:sz w:val="24"/>
          <w:lang w:val="pl-Pl"/>
        </w:rPr>
        <w:t>6) stosowanie w większym zakresie strategii wyprzedzającej, która polega na wcześniejszym przygotowywaniu się uczniów do lekcji, przez zbieranie informacji, wykonywanie zadań oraz samodzielne uczenie się przed lekcją z wykorzystaniem m.in. odpowiednich aplikacji komputerowych i zasobów internetu;</w:t>
      </w:r>
    </w:p>
    <w:p>
      <w:pPr>
        <w:spacing w:before="25" w:after="0"/>
        <w:ind w:left="0"/>
        <w:jc w:val="both"/>
        <w:textAlignment w:val="auto"/>
      </w:pPr>
      <w:r>
        <w:rPr>
          <w:rFonts w:ascii="Times New Roman"/>
          <w:b w:val="false"/>
          <w:i w:val="false"/>
          <w:color w:val="000000"/>
          <w:sz w:val="24"/>
          <w:lang w:val="pl-Pl"/>
        </w:rPr>
        <w:t>7) wprowadzenie takich metod i środków, które stwarzają warunki do dostrzegania piękna otaczającego świata w różnych jego aspektach, sprzyjających kontemplacji wartości przyrody i obiektów dziedzictwa kulturowego;</w:t>
      </w:r>
    </w:p>
    <w:p>
      <w:pPr>
        <w:spacing w:before="25" w:after="0"/>
        <w:ind w:left="0"/>
        <w:jc w:val="both"/>
        <w:textAlignment w:val="auto"/>
      </w:pPr>
      <w:r>
        <w:rPr>
          <w:rFonts w:ascii="Times New Roman"/>
          <w:b w:val="false"/>
          <w:i w:val="false"/>
          <w:color w:val="000000"/>
          <w:sz w:val="24"/>
          <w:lang w:val="pl-Pl"/>
        </w:rPr>
        <w:t>8) stosowanie w jak największym zakresie pracy w grupach, stwarzającej warunki do kształtowania umiejętności komunikacji, współpracy, odpowiedzialności.</w:t>
      </w:r>
    </w:p>
    <w:p>
      <w:pPr>
        <w:spacing w:before="25" w:after="0"/>
        <w:ind w:left="0"/>
        <w:jc w:val="both"/>
        <w:textAlignment w:val="auto"/>
      </w:pPr>
      <w:r>
        <w:rPr>
          <w:rFonts w:ascii="Times New Roman"/>
          <w:b w:val="false"/>
          <w:i w:val="false"/>
          <w:color w:val="000000"/>
          <w:sz w:val="24"/>
          <w:lang w:val="pl-Pl"/>
        </w:rPr>
        <w:t>Istotne jest odejście od metod podających i przejście do kształcenia poszukującego. Najbardziej kształcącymi metodami nauczania są te, które aktywizują ucznia, umożliwiając mu konstruowanie wiedzy przez samodzielne obserwowanie, analizowanie, porównywanie, wnioskowanie, ocenianie, projektowanie i podejmowanie działań sprzyjających rozwiązywaniu problemów. Ważne jest stosowanie różnego rodzaju form ćwiczeniowych (z mapą, ilustracjami, tekstem źródłowym), metod aktywizujących (m.in. graficznego zapisu, decyzyjnych, metody problemowej, dyskusji, SWOT), metod waloryzacyjnych, w tym eksponujących.</w:t>
      </w:r>
    </w:p>
    <w:p>
      <w:pPr>
        <w:spacing w:before="25" w:after="0"/>
        <w:ind w:left="0"/>
        <w:jc w:val="both"/>
        <w:textAlignment w:val="auto"/>
      </w:pPr>
      <w:r>
        <w:rPr>
          <w:rFonts w:ascii="Times New Roman"/>
          <w:b w:val="false"/>
          <w:i w:val="false"/>
          <w:color w:val="000000"/>
          <w:sz w:val="24"/>
          <w:lang w:val="pl-Pl"/>
        </w:rPr>
        <w:t>Podstawową zasadą doboru środków dydaktycznych i metod powinno być systematyczne korzystanie z atlasu, ściennych map geograficznych oraz zasobów kartograficznych internetu. Posługiwanie się mapą, orientowanie się w przestrzeni geograficznej, wykazywanie zróżnicowania przestrzennego składników przyrodniczych i działalności człowieka w środowisku geograficznym oraz interpretacja treści map jest podstawowym celem edukacji na tym poziomie.</w:t>
      </w:r>
    </w:p>
    <w:p>
      <w:pPr>
        <w:spacing w:before="25" w:after="0"/>
        <w:ind w:left="0"/>
        <w:jc w:val="both"/>
        <w:textAlignment w:val="auto"/>
      </w:pPr>
      <w:r>
        <w:rPr>
          <w:rFonts w:ascii="Times New Roman"/>
          <w:b w:val="false"/>
          <w:i w:val="false"/>
          <w:color w:val="000000"/>
          <w:sz w:val="24"/>
          <w:lang w:val="pl-Pl"/>
        </w:rPr>
        <w:t>W nauczaniu i uczeniu się geografii w szkole podstawowej wskazane jest stosowanie metody studiów przykładowych stanowiących szczegółowe studium jednostki (regionu, jednostki administracyjnej, miasta, wsi, gospodarstwa rolnego, innych obiektów geograficznych) dobrze reprezentującego typowe cechy, zjawiska, procesy i relacje przyroda - człowiek.</w:t>
      </w:r>
    </w:p>
    <w:p>
      <w:pPr>
        <w:spacing w:before="25" w:after="0"/>
        <w:ind w:left="0"/>
        <w:jc w:val="center"/>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różnorodności biologicznej oraz podstawowych zjawisk i procesów biologicznych. Uczeń:</w:t>
      </w:r>
    </w:p>
    <w:p>
      <w:pPr>
        <w:spacing w:before="25" w:after="0"/>
        <w:ind w:left="0"/>
        <w:jc w:val="both"/>
        <w:textAlignment w:val="auto"/>
      </w:pPr>
      <w:r>
        <w:rPr>
          <w:rFonts w:ascii="Times New Roman"/>
          <w:b w:val="false"/>
          <w:i w:val="false"/>
          <w:color w:val="000000"/>
          <w:sz w:val="24"/>
          <w:lang w:val="pl-Pl"/>
        </w:rPr>
        <w:t>1) opisuje, porządkuje i rozpoznaje organizmy;</w:t>
      </w:r>
    </w:p>
    <w:p>
      <w:pPr>
        <w:spacing w:before="25" w:after="0"/>
        <w:ind w:left="0"/>
        <w:jc w:val="both"/>
        <w:textAlignment w:val="auto"/>
      </w:pPr>
      <w:r>
        <w:rPr>
          <w:rFonts w:ascii="Times New Roman"/>
          <w:b w:val="false"/>
          <w:i w:val="false"/>
          <w:color w:val="000000"/>
          <w:sz w:val="24"/>
          <w:lang w:val="pl-Pl"/>
        </w:rPr>
        <w:t>2) wyjaśnia zjawiska i procesy biologiczne zachodzące w wybranych organizmach i w środowisku;</w:t>
      </w:r>
    </w:p>
    <w:p>
      <w:pPr>
        <w:spacing w:before="25" w:after="0"/>
        <w:ind w:left="0"/>
        <w:jc w:val="both"/>
        <w:textAlignment w:val="auto"/>
      </w:pPr>
      <w:r>
        <w:rPr>
          <w:rFonts w:ascii="Times New Roman"/>
          <w:b w:val="false"/>
          <w:i w:val="false"/>
          <w:color w:val="000000"/>
          <w:sz w:val="24"/>
          <w:lang w:val="pl-Pl"/>
        </w:rPr>
        <w:t>3) przedstawia i wyjaśnia zależności między organizmem a środowiskiem;</w:t>
      </w:r>
    </w:p>
    <w:p>
      <w:pPr>
        <w:spacing w:before="25" w:after="0"/>
        <w:ind w:left="0"/>
        <w:jc w:val="both"/>
        <w:textAlignment w:val="auto"/>
      </w:pPr>
      <w:r>
        <w:rPr>
          <w:rFonts w:ascii="Times New Roman"/>
          <w:b w:val="false"/>
          <w:i w:val="false"/>
          <w:color w:val="000000"/>
          <w:sz w:val="24"/>
          <w:lang w:val="pl-Pl"/>
        </w:rPr>
        <w:t>4) wykazuje, że różnorodność biologiczna jest wynikiem procesów ewolucyjnych.</w:t>
      </w:r>
    </w:p>
    <w:p>
      <w:pPr>
        <w:spacing w:before="25" w:after="0"/>
        <w:ind w:left="0"/>
        <w:jc w:val="both"/>
        <w:textAlignment w:val="auto"/>
      </w:pPr>
      <w:r>
        <w:rPr>
          <w:rFonts w:ascii="Times New Roman"/>
          <w:b w:val="false"/>
          <w:i w:val="false"/>
          <w:color w:val="000000"/>
          <w:sz w:val="24"/>
          <w:lang w:val="pl-Pl"/>
        </w:rPr>
        <w:t>II. Planowanie i przeprowadzanie obserwacji oraz doświadczeń; wnioskowanie w oparciu o ich wyniki. Uczeń:</w:t>
      </w:r>
    </w:p>
    <w:p>
      <w:pPr>
        <w:spacing w:before="25" w:after="0"/>
        <w:ind w:left="0"/>
        <w:jc w:val="both"/>
        <w:textAlignment w:val="auto"/>
      </w:pPr>
      <w:r>
        <w:rPr>
          <w:rFonts w:ascii="Times New Roman"/>
          <w:b w:val="false"/>
          <w:i w:val="false"/>
          <w:color w:val="000000"/>
          <w:sz w:val="24"/>
          <w:lang w:val="pl-Pl"/>
        </w:rPr>
        <w:t>1) określa problem badawczy, formułuje hipotezy, planuje i przeprowadza oraz dokumentuje obserwacje i proste doświadczenia biologiczne;</w:t>
      </w:r>
    </w:p>
    <w:p>
      <w:pPr>
        <w:spacing w:before="25" w:after="0"/>
        <w:ind w:left="0"/>
        <w:jc w:val="both"/>
        <w:textAlignment w:val="auto"/>
      </w:pPr>
      <w:r>
        <w:rPr>
          <w:rFonts w:ascii="Times New Roman"/>
          <w:b w:val="false"/>
          <w:i w:val="false"/>
          <w:color w:val="000000"/>
          <w:sz w:val="24"/>
          <w:lang w:val="pl-Pl"/>
        </w:rPr>
        <w:t>2) określa warunki doświadczenia, rozróżnia próbę kontrolną i badawczą;</w:t>
      </w:r>
    </w:p>
    <w:p>
      <w:pPr>
        <w:spacing w:before="25" w:after="0"/>
        <w:ind w:left="0"/>
        <w:jc w:val="both"/>
        <w:textAlignment w:val="auto"/>
      </w:pPr>
      <w:r>
        <w:rPr>
          <w:rFonts w:ascii="Times New Roman"/>
          <w:b w:val="false"/>
          <w:i w:val="false"/>
          <w:color w:val="000000"/>
          <w:sz w:val="24"/>
          <w:lang w:val="pl-Pl"/>
        </w:rPr>
        <w:t>3) analizuje wyniki i formułuje wnioski;</w:t>
      </w:r>
    </w:p>
    <w:p>
      <w:pPr>
        <w:spacing w:before="25" w:after="0"/>
        <w:ind w:left="0"/>
        <w:jc w:val="both"/>
        <w:textAlignment w:val="auto"/>
      </w:pPr>
      <w:r>
        <w:rPr>
          <w:rFonts w:ascii="Times New Roman"/>
          <w:b w:val="false"/>
          <w:i w:val="false"/>
          <w:color w:val="000000"/>
          <w:sz w:val="24"/>
          <w:lang w:val="pl-Pl"/>
        </w:rPr>
        <w:t>4) przeprowadza obserwacje mikroskopowe i makroskopowe preparatów świeżych i trwałych.</w:t>
      </w:r>
    </w:p>
    <w:p>
      <w:pPr>
        <w:spacing w:before="25" w:after="0"/>
        <w:ind w:left="0"/>
        <w:jc w:val="both"/>
        <w:textAlignment w:val="auto"/>
      </w:pPr>
      <w:r>
        <w:rPr>
          <w:rFonts w:ascii="Times New Roman"/>
          <w:b w:val="false"/>
          <w:i w:val="false"/>
          <w:color w:val="000000"/>
          <w:sz w:val="24"/>
          <w:lang w:val="pl-Pl"/>
        </w:rPr>
        <w:t>III. Posługiwanie się informacjami pochodzącymi z analizy materiałów źródłowych. Uczeń:</w:t>
      </w:r>
    </w:p>
    <w:p>
      <w:pPr>
        <w:spacing w:before="25" w:after="0"/>
        <w:ind w:left="0"/>
        <w:jc w:val="both"/>
        <w:textAlignment w:val="auto"/>
      </w:pPr>
      <w:r>
        <w:rPr>
          <w:rFonts w:ascii="Times New Roman"/>
          <w:b w:val="false"/>
          <w:i w:val="false"/>
          <w:color w:val="000000"/>
          <w:sz w:val="24"/>
          <w:lang w:val="pl-Pl"/>
        </w:rPr>
        <w:t>1) wykorzystuje różnorodne źródła i metody pozyskiwania informacji;</w:t>
      </w:r>
    </w:p>
    <w:p>
      <w:pPr>
        <w:spacing w:before="25" w:after="0"/>
        <w:ind w:left="0"/>
        <w:jc w:val="both"/>
        <w:textAlignment w:val="auto"/>
      </w:pPr>
      <w:r>
        <w:rPr>
          <w:rFonts w:ascii="Times New Roman"/>
          <w:b w:val="false"/>
          <w:i w:val="false"/>
          <w:color w:val="000000"/>
          <w:sz w:val="24"/>
          <w:lang w:val="pl-Pl"/>
        </w:rPr>
        <w:t>2) odczytuje, analizuje, interpretuje i przetwarza informacje tekstowe, graficzne i liczbowe;</w:t>
      </w:r>
    </w:p>
    <w:p>
      <w:pPr>
        <w:spacing w:before="25" w:after="0"/>
        <w:ind w:left="0"/>
        <w:jc w:val="both"/>
        <w:textAlignment w:val="auto"/>
      </w:pPr>
      <w:r>
        <w:rPr>
          <w:rFonts w:ascii="Times New Roman"/>
          <w:b w:val="false"/>
          <w:i w:val="false"/>
          <w:color w:val="000000"/>
          <w:sz w:val="24"/>
          <w:lang w:val="pl-Pl"/>
        </w:rPr>
        <w:t>3) posługuje się podstawową terminologią biologiczną.</w:t>
      </w:r>
    </w:p>
    <w:p>
      <w:pPr>
        <w:spacing w:before="25" w:after="0"/>
        <w:ind w:left="0"/>
        <w:jc w:val="both"/>
        <w:textAlignment w:val="auto"/>
      </w:pPr>
      <w:r>
        <w:rPr>
          <w:rFonts w:ascii="Times New Roman"/>
          <w:b w:val="false"/>
          <w:i w:val="false"/>
          <w:color w:val="000000"/>
          <w:sz w:val="24"/>
          <w:lang w:val="pl-Pl"/>
        </w:rPr>
        <w:t>IV. Rozumowanie i zastosowanie nabytej wiedzy do rozwiązywania problemów biologicznych. Uczeń:</w:t>
      </w:r>
    </w:p>
    <w:p>
      <w:pPr>
        <w:spacing w:before="25" w:after="0"/>
        <w:ind w:left="0"/>
        <w:jc w:val="both"/>
        <w:textAlignment w:val="auto"/>
      </w:pPr>
      <w:r>
        <w:rPr>
          <w:rFonts w:ascii="Times New Roman"/>
          <w:b w:val="false"/>
          <w:i w:val="false"/>
          <w:color w:val="000000"/>
          <w:sz w:val="24"/>
          <w:lang w:val="pl-Pl"/>
        </w:rPr>
        <w:t>1) interpretuje informacje i wyjaśnia zależności przyczynowo-skutkowe między zjawiskami, formułuje wnioski;</w:t>
      </w:r>
    </w:p>
    <w:p>
      <w:pPr>
        <w:spacing w:before="25" w:after="0"/>
        <w:ind w:left="0"/>
        <w:jc w:val="both"/>
        <w:textAlignment w:val="auto"/>
      </w:pPr>
      <w:r>
        <w:rPr>
          <w:rFonts w:ascii="Times New Roman"/>
          <w:b w:val="false"/>
          <w:i w:val="false"/>
          <w:color w:val="000000"/>
          <w:sz w:val="24"/>
          <w:lang w:val="pl-Pl"/>
        </w:rPr>
        <w:t>2) przedstawia opinie i argumenty związane z omawianymi zagadnieniami biologicznymi.</w:t>
      </w:r>
    </w:p>
    <w:p>
      <w:pPr>
        <w:spacing w:before="25" w:after="0"/>
        <w:ind w:left="0"/>
        <w:jc w:val="both"/>
        <w:textAlignment w:val="auto"/>
      </w:pPr>
      <w:r>
        <w:rPr>
          <w:rFonts w:ascii="Times New Roman"/>
          <w:b w:val="false"/>
          <w:i w:val="false"/>
          <w:color w:val="000000"/>
          <w:sz w:val="24"/>
          <w:lang w:val="pl-Pl"/>
        </w:rPr>
        <w:t>V. Znajomość uwarunkowań zdrowia człowieka. Uczeń:</w:t>
      </w:r>
    </w:p>
    <w:p>
      <w:pPr>
        <w:spacing w:before="25" w:after="0"/>
        <w:ind w:left="0"/>
        <w:jc w:val="both"/>
        <w:textAlignment w:val="auto"/>
      </w:pPr>
      <w:r>
        <w:rPr>
          <w:rFonts w:ascii="Times New Roman"/>
          <w:b w:val="false"/>
          <w:i w:val="false"/>
          <w:color w:val="000000"/>
          <w:sz w:val="24"/>
          <w:lang w:val="pl-Pl"/>
        </w:rPr>
        <w:t>1) analizuje związek między własnym postępowaniem a zachowaniem zdrowia oraz rozpoznaje sytuacje wymagające konsultacji lekarskiej;</w:t>
      </w:r>
    </w:p>
    <w:p>
      <w:pPr>
        <w:spacing w:before="25" w:after="0"/>
        <w:ind w:left="0"/>
        <w:jc w:val="both"/>
        <w:textAlignment w:val="auto"/>
      </w:pPr>
      <w:r>
        <w:rPr>
          <w:rFonts w:ascii="Times New Roman"/>
          <w:b w:val="false"/>
          <w:i w:val="false"/>
          <w:color w:val="000000"/>
          <w:sz w:val="24"/>
          <w:lang w:val="pl-Pl"/>
        </w:rPr>
        <w:t>2) uzasadnia znaczenie krwiodawstwa i transplantacji narządów.</w:t>
      </w:r>
    </w:p>
    <w:p>
      <w:pPr>
        <w:spacing w:before="25" w:after="0"/>
        <w:ind w:left="0"/>
        <w:jc w:val="both"/>
        <w:textAlignment w:val="auto"/>
      </w:pPr>
      <w:r>
        <w:rPr>
          <w:rFonts w:ascii="Times New Roman"/>
          <w:b w:val="false"/>
          <w:i w:val="false"/>
          <w:color w:val="000000"/>
          <w:sz w:val="24"/>
          <w:lang w:val="pl-Pl"/>
        </w:rPr>
        <w:t>VI. Postawa wobec przyrody i środowiska. Uczeń:</w:t>
      </w:r>
    </w:p>
    <w:p>
      <w:pPr>
        <w:spacing w:before="25" w:after="0"/>
        <w:ind w:left="0"/>
        <w:jc w:val="both"/>
        <w:textAlignment w:val="auto"/>
      </w:pPr>
      <w:r>
        <w:rPr>
          <w:rFonts w:ascii="Times New Roman"/>
          <w:b w:val="false"/>
          <w:i w:val="false"/>
          <w:color w:val="000000"/>
          <w:sz w:val="24"/>
          <w:lang w:val="pl-Pl"/>
        </w:rPr>
        <w:t>1) uzasadnia konieczność ochrony przyrody;</w:t>
      </w:r>
    </w:p>
    <w:p>
      <w:pPr>
        <w:spacing w:before="25" w:after="0"/>
        <w:ind w:left="0"/>
        <w:jc w:val="both"/>
        <w:textAlignment w:val="auto"/>
      </w:pPr>
      <w:r>
        <w:rPr>
          <w:rFonts w:ascii="Times New Roman"/>
          <w:b w:val="false"/>
          <w:i w:val="false"/>
          <w:color w:val="000000"/>
          <w:sz w:val="24"/>
          <w:lang w:val="pl-Pl"/>
        </w:rPr>
        <w:t>2) prezentuje postawę szacunku wobec siebie i wszystkich istot żywych;</w:t>
      </w:r>
    </w:p>
    <w:p>
      <w:pPr>
        <w:spacing w:before="25" w:after="0"/>
        <w:ind w:left="0"/>
        <w:jc w:val="both"/>
        <w:textAlignment w:val="auto"/>
      </w:pPr>
      <w:r>
        <w:rPr>
          <w:rFonts w:ascii="Times New Roman"/>
          <w:b w:val="false"/>
          <w:i w:val="false"/>
          <w:color w:val="000000"/>
          <w:sz w:val="24"/>
          <w:lang w:val="pl-Pl"/>
        </w:rPr>
        <w:t>3) opisuje i prezentuje postawę i zachowania człowieka odpowiedzialnie korzystającego z dóbr przyrody.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Organizacja i chemizm życia. Uczeń:</w:t>
      </w:r>
    </w:p>
    <w:p>
      <w:pPr>
        <w:spacing w:before="25" w:after="0"/>
        <w:ind w:left="0"/>
        <w:jc w:val="both"/>
        <w:textAlignment w:val="auto"/>
      </w:pPr>
      <w:r>
        <w:rPr>
          <w:rFonts w:ascii="Times New Roman"/>
          <w:b w:val="false"/>
          <w:i w:val="false"/>
          <w:color w:val="000000"/>
          <w:sz w:val="24"/>
          <w:lang w:val="pl-Pl"/>
        </w:rPr>
        <w:t>1) przedstawia hierarchiczną organizację budowy organizmów;</w:t>
      </w:r>
    </w:p>
    <w:p>
      <w:pPr>
        <w:spacing w:before="25" w:after="0"/>
        <w:ind w:left="0"/>
        <w:jc w:val="both"/>
        <w:textAlignment w:val="auto"/>
      </w:pPr>
      <w:r>
        <w:rPr>
          <w:rFonts w:ascii="Times New Roman"/>
          <w:b w:val="false"/>
          <w:i w:val="false"/>
          <w:color w:val="000000"/>
          <w:sz w:val="24"/>
          <w:lang w:val="pl-Pl"/>
        </w:rPr>
        <w:t>2) wymienia najważniejsze pierwiastki budujące ciała organizmów;</w:t>
      </w:r>
    </w:p>
    <w:p>
      <w:pPr>
        <w:spacing w:before="25" w:after="0"/>
        <w:ind w:left="0"/>
        <w:jc w:val="both"/>
        <w:textAlignment w:val="auto"/>
      </w:pPr>
      <w:r>
        <w:rPr>
          <w:rFonts w:ascii="Times New Roman"/>
          <w:b w:val="false"/>
          <w:i w:val="false"/>
          <w:color w:val="000000"/>
          <w:sz w:val="24"/>
          <w:lang w:val="pl-Pl"/>
        </w:rPr>
        <w:t>3) wymienia podstawowe grupy związków chemicznych występujących w organizmach (białka, cukry, tłuszcze, kwasy nukleinowe, woda, sole mineralne) i podaje ich funkcje;</w:t>
      </w:r>
    </w:p>
    <w:p>
      <w:pPr>
        <w:spacing w:before="25" w:after="0"/>
        <w:ind w:left="0"/>
        <w:jc w:val="both"/>
        <w:textAlignment w:val="auto"/>
      </w:pPr>
      <w:r>
        <w:rPr>
          <w:rFonts w:ascii="Times New Roman"/>
          <w:b w:val="false"/>
          <w:i w:val="false"/>
          <w:color w:val="000000"/>
          <w:sz w:val="24"/>
          <w:lang w:val="pl-Pl"/>
        </w:rPr>
        <w:t>4) dokonuje obserwacji mikroskopowych komórki (podstawowej jednostki życia), rozpoznaje (pod mikroskopem, na schemacie, na zdjęciu lub na podstawie opisu) podstawowe elementy budowy komórki (błona komórkowa, cytoplazma, jądro komórkowe, chloroplast, mitochondrium, wakuola, ściana komórkowa) i przedstawia ich funkcje;</w:t>
      </w:r>
    </w:p>
    <w:p>
      <w:pPr>
        <w:spacing w:before="25" w:after="0"/>
        <w:ind w:left="0"/>
        <w:jc w:val="both"/>
        <w:textAlignment w:val="auto"/>
      </w:pPr>
      <w:r>
        <w:rPr>
          <w:rFonts w:ascii="Times New Roman"/>
          <w:b w:val="false"/>
          <w:i w:val="false"/>
          <w:color w:val="000000"/>
          <w:sz w:val="24"/>
          <w:lang w:val="pl-Pl"/>
        </w:rPr>
        <w:t>5) porównuje budowę komórki bakterii, roślin i zwierząt, wskazując cechy umożliwiające ich rozróżnienie;</w:t>
      </w:r>
    </w:p>
    <w:p>
      <w:pPr>
        <w:spacing w:before="25" w:after="0"/>
        <w:ind w:left="0"/>
        <w:jc w:val="both"/>
        <w:textAlignment w:val="auto"/>
      </w:pPr>
      <w:r>
        <w:rPr>
          <w:rFonts w:ascii="Times New Roman"/>
          <w:b w:val="false"/>
          <w:i w:val="false"/>
          <w:color w:val="000000"/>
          <w:sz w:val="24"/>
          <w:lang w:val="pl-Pl"/>
        </w:rPr>
        <w:t>6) przedstawia istotę fotosyntezy jako jednego ze sposobów odżywiania się organizmów (substraty, produkty i warunki przebiegu procesu) oraz planuje i przeprowadza doświadczenie wykazujące wpływ wybranych czynników na intensywność procesu fotosyntezy;</w:t>
      </w:r>
    </w:p>
    <w:p>
      <w:pPr>
        <w:spacing w:before="25" w:after="0"/>
        <w:ind w:left="0"/>
        <w:jc w:val="both"/>
        <w:textAlignment w:val="auto"/>
      </w:pPr>
      <w:r>
        <w:rPr>
          <w:rFonts w:ascii="Times New Roman"/>
          <w:b w:val="false"/>
          <w:i w:val="false"/>
          <w:color w:val="000000"/>
          <w:sz w:val="24"/>
          <w:lang w:val="pl-Pl"/>
        </w:rPr>
        <w:t>7) przedstawia oddychanie tlenowe i fermentację jako sposoby wytwarzania energii potrzebnej do życia (substraty, produkty i warunki przebiegu procesów) oraz planuje i przeprowadza doświadczenie wykazujące, że podczas fermentacji drożdże wydzielają dwutlenek węgla;</w:t>
      </w:r>
    </w:p>
    <w:p>
      <w:pPr>
        <w:spacing w:before="25" w:after="0"/>
        <w:ind w:left="0"/>
        <w:jc w:val="both"/>
        <w:textAlignment w:val="auto"/>
      </w:pPr>
      <w:r>
        <w:rPr>
          <w:rFonts w:ascii="Times New Roman"/>
          <w:b w:val="false"/>
          <w:i w:val="false"/>
          <w:color w:val="000000"/>
          <w:sz w:val="24"/>
          <w:lang w:val="pl-Pl"/>
        </w:rPr>
        <w:t>8) przedstawia czynności życiowe organizmów.</w:t>
      </w:r>
    </w:p>
    <w:p>
      <w:pPr>
        <w:spacing w:before="25" w:after="0"/>
        <w:ind w:left="0"/>
        <w:jc w:val="both"/>
        <w:textAlignment w:val="auto"/>
      </w:pPr>
      <w:r>
        <w:rPr>
          <w:rFonts w:ascii="Times New Roman"/>
          <w:b w:val="false"/>
          <w:i w:val="false"/>
          <w:color w:val="000000"/>
          <w:sz w:val="24"/>
          <w:lang w:val="pl-Pl"/>
        </w:rPr>
        <w:t>II. Różnorodność życia.</w:t>
      </w:r>
    </w:p>
    <w:p>
      <w:pPr>
        <w:spacing w:before="25" w:after="0"/>
        <w:ind w:left="0"/>
        <w:jc w:val="both"/>
        <w:textAlignment w:val="auto"/>
      </w:pPr>
      <w:r>
        <w:rPr>
          <w:rFonts w:ascii="Times New Roman"/>
          <w:b w:val="false"/>
          <w:i w:val="false"/>
          <w:color w:val="000000"/>
          <w:sz w:val="24"/>
          <w:lang w:val="pl-Pl"/>
        </w:rPr>
        <w:t>1. Klasyfikacja organizmów. Uczeń:</w:t>
      </w:r>
    </w:p>
    <w:p>
      <w:pPr>
        <w:spacing w:before="25" w:after="0"/>
        <w:ind w:left="0"/>
        <w:jc w:val="both"/>
        <w:textAlignment w:val="auto"/>
      </w:pPr>
      <w:r>
        <w:rPr>
          <w:rFonts w:ascii="Times New Roman"/>
          <w:b w:val="false"/>
          <w:i w:val="false"/>
          <w:color w:val="000000"/>
          <w:sz w:val="24"/>
          <w:lang w:val="pl-Pl"/>
        </w:rPr>
        <w:t>1) uzasadnia potrzebę klasyfikowania organizmów i przedstawia zasady systemu klasyfikacji biologicznej;</w:t>
      </w:r>
    </w:p>
    <w:p>
      <w:pPr>
        <w:spacing w:before="25" w:after="0"/>
        <w:ind w:left="0"/>
        <w:jc w:val="both"/>
        <w:textAlignment w:val="auto"/>
      </w:pPr>
      <w:r>
        <w:rPr>
          <w:rFonts w:ascii="Times New Roman"/>
          <w:b w:val="false"/>
          <w:i w:val="false"/>
          <w:color w:val="000000"/>
          <w:sz w:val="24"/>
          <w:lang w:val="pl-Pl"/>
        </w:rPr>
        <w:t>2) przedstawia charakterystyczne cechy organizmów pozwalające przyporządkować je do jednego z odpowiednich królestw;</w:t>
      </w:r>
    </w:p>
    <w:p>
      <w:pPr>
        <w:spacing w:before="25" w:after="0"/>
        <w:ind w:left="0"/>
        <w:jc w:val="both"/>
        <w:textAlignment w:val="auto"/>
      </w:pPr>
      <w:r>
        <w:rPr>
          <w:rFonts w:ascii="Times New Roman"/>
          <w:b w:val="false"/>
          <w:i w:val="false"/>
          <w:color w:val="000000"/>
          <w:sz w:val="24"/>
          <w:lang w:val="pl-Pl"/>
        </w:rPr>
        <w:t>3) rozpoznaje organizmy z najbliższego otoczenia, posługując się prostym kluczem do ich oznaczania.</w:t>
      </w:r>
    </w:p>
    <w:p>
      <w:pPr>
        <w:spacing w:before="25" w:after="0"/>
        <w:ind w:left="0"/>
        <w:jc w:val="both"/>
        <w:textAlignment w:val="auto"/>
      </w:pPr>
      <w:r>
        <w:rPr>
          <w:rFonts w:ascii="Times New Roman"/>
          <w:b w:val="false"/>
          <w:i w:val="false"/>
          <w:color w:val="000000"/>
          <w:sz w:val="24"/>
          <w:lang w:val="pl-Pl"/>
        </w:rPr>
        <w:t>2. Wirusy - bezkomórkowe formy materii. Uczeń:</w:t>
      </w:r>
    </w:p>
    <w:p>
      <w:pPr>
        <w:spacing w:before="25" w:after="0"/>
        <w:ind w:left="0"/>
        <w:jc w:val="both"/>
        <w:textAlignment w:val="auto"/>
      </w:pPr>
      <w:r>
        <w:rPr>
          <w:rFonts w:ascii="Times New Roman"/>
          <w:b w:val="false"/>
          <w:i w:val="false"/>
          <w:color w:val="000000"/>
          <w:sz w:val="24"/>
          <w:lang w:val="pl-Pl"/>
        </w:rPr>
        <w:t>1) uzasadnia, dlaczego wirusy nie są organizmami;</w:t>
      </w:r>
    </w:p>
    <w:p>
      <w:pPr>
        <w:spacing w:before="25" w:after="0"/>
        <w:ind w:left="0"/>
        <w:jc w:val="both"/>
        <w:textAlignment w:val="auto"/>
      </w:pPr>
      <w:r>
        <w:rPr>
          <w:rFonts w:ascii="Times New Roman"/>
          <w:b w:val="false"/>
          <w:i w:val="false"/>
          <w:color w:val="000000"/>
          <w:sz w:val="24"/>
          <w:lang w:val="pl-Pl"/>
        </w:rPr>
        <w:t>2) przedstawia drogi rozprzestrzeniania się i zasady profilaktyki chorób wywoływanych przez wirusy (grypa, ospa, różyczka, świnka, odra, AIDS).</w:t>
      </w:r>
    </w:p>
    <w:p>
      <w:pPr>
        <w:spacing w:before="25" w:after="0"/>
        <w:ind w:left="0"/>
        <w:jc w:val="both"/>
        <w:textAlignment w:val="auto"/>
      </w:pPr>
      <w:r>
        <w:rPr>
          <w:rFonts w:ascii="Times New Roman"/>
          <w:b w:val="false"/>
          <w:i w:val="false"/>
          <w:color w:val="000000"/>
          <w:sz w:val="24"/>
          <w:lang w:val="pl-Pl"/>
        </w:rPr>
        <w:t>3. Bakterie - organizmy jednokomórkowe. Uczeń:</w:t>
      </w:r>
    </w:p>
    <w:p>
      <w:pPr>
        <w:spacing w:before="25" w:after="0"/>
        <w:ind w:left="0"/>
        <w:jc w:val="both"/>
        <w:textAlignment w:val="auto"/>
      </w:pPr>
      <w:r>
        <w:rPr>
          <w:rFonts w:ascii="Times New Roman"/>
          <w:b w:val="false"/>
          <w:i w:val="false"/>
          <w:color w:val="000000"/>
          <w:sz w:val="24"/>
          <w:lang w:val="pl-Pl"/>
        </w:rPr>
        <w:t>1) podaje miejsca występowania bakterii;</w:t>
      </w:r>
    </w:p>
    <w:p>
      <w:pPr>
        <w:spacing w:before="25" w:after="0"/>
        <w:ind w:left="0"/>
        <w:jc w:val="both"/>
        <w:textAlignment w:val="auto"/>
      </w:pPr>
      <w:r>
        <w:rPr>
          <w:rFonts w:ascii="Times New Roman"/>
          <w:b w:val="false"/>
          <w:i w:val="false"/>
          <w:color w:val="000000"/>
          <w:sz w:val="24"/>
          <w:lang w:val="pl-Pl"/>
        </w:rPr>
        <w:t>2) wymienia podstawowe formy morfologiczne bakterii;</w:t>
      </w:r>
    </w:p>
    <w:p>
      <w:pPr>
        <w:spacing w:before="25" w:after="0"/>
        <w:ind w:left="0"/>
        <w:jc w:val="both"/>
        <w:textAlignment w:val="auto"/>
      </w:pPr>
      <w:r>
        <w:rPr>
          <w:rFonts w:ascii="Times New Roman"/>
          <w:b w:val="false"/>
          <w:i w:val="false"/>
          <w:color w:val="000000"/>
          <w:sz w:val="24"/>
          <w:lang w:val="pl-Pl"/>
        </w:rPr>
        <w:t>3) przedstawia czynności życiowe bakterii;</w:t>
      </w:r>
    </w:p>
    <w:p>
      <w:pPr>
        <w:spacing w:before="25" w:after="0"/>
        <w:ind w:left="0"/>
        <w:jc w:val="both"/>
        <w:textAlignment w:val="auto"/>
      </w:pPr>
      <w:r>
        <w:rPr>
          <w:rFonts w:ascii="Times New Roman"/>
          <w:b w:val="false"/>
          <w:i w:val="false"/>
          <w:color w:val="000000"/>
          <w:sz w:val="24"/>
          <w:lang w:val="pl-Pl"/>
        </w:rPr>
        <w:t>4) przedstawia drogi rozprzestrzeniania się i zasady profilaktyki chorób wywoływanych przez bakterie (gruźlica, borelioza, tężec, salmonelloza);</w:t>
      </w:r>
    </w:p>
    <w:p>
      <w:pPr>
        <w:spacing w:before="25" w:after="0"/>
        <w:ind w:left="0"/>
        <w:jc w:val="both"/>
        <w:textAlignment w:val="auto"/>
      </w:pPr>
      <w:r>
        <w:rPr>
          <w:rFonts w:ascii="Times New Roman"/>
          <w:b w:val="false"/>
          <w:i w:val="false"/>
          <w:color w:val="000000"/>
          <w:sz w:val="24"/>
          <w:lang w:val="pl-Pl"/>
        </w:rPr>
        <w:t>5) wyjaśnia znaczenie bakterii w przyrodzie i dla człowieka.</w:t>
      </w:r>
    </w:p>
    <w:p>
      <w:pPr>
        <w:spacing w:before="25" w:after="0"/>
        <w:ind w:left="0"/>
        <w:jc w:val="both"/>
        <w:textAlignment w:val="auto"/>
      </w:pPr>
      <w:r>
        <w:rPr>
          <w:rFonts w:ascii="Times New Roman"/>
          <w:b w:val="false"/>
          <w:i w:val="false"/>
          <w:color w:val="000000"/>
          <w:sz w:val="24"/>
          <w:lang w:val="pl-Pl"/>
        </w:rPr>
        <w:t>4. Protisty - organizmy o różnorodnej budowie komórkowej. Uczeń:</w:t>
      </w:r>
    </w:p>
    <w:p>
      <w:pPr>
        <w:spacing w:before="25" w:after="0"/>
        <w:ind w:left="0"/>
        <w:jc w:val="both"/>
        <w:textAlignment w:val="auto"/>
      </w:pPr>
      <w:r>
        <w:rPr>
          <w:rFonts w:ascii="Times New Roman"/>
          <w:b w:val="false"/>
          <w:i w:val="false"/>
          <w:color w:val="000000"/>
          <w:sz w:val="24"/>
          <w:lang w:val="pl-Pl"/>
        </w:rPr>
        <w:t>1) wykazuje różnorodność budowy protistów (jednokomórkowe, wielokomórkowe) na wybranych przykładach;</w:t>
      </w:r>
    </w:p>
    <w:p>
      <w:pPr>
        <w:spacing w:before="25" w:after="0"/>
        <w:ind w:left="0"/>
        <w:jc w:val="both"/>
        <w:textAlignment w:val="auto"/>
      </w:pPr>
      <w:r>
        <w:rPr>
          <w:rFonts w:ascii="Times New Roman"/>
          <w:b w:val="false"/>
          <w:i w:val="false"/>
          <w:color w:val="000000"/>
          <w:sz w:val="24"/>
          <w:lang w:val="pl-Pl"/>
        </w:rPr>
        <w:t>2) przedstawia wybrane czynności życiowe protistów (oddychanie, odżywianie, rozmnażanie);</w:t>
      </w:r>
    </w:p>
    <w:p>
      <w:pPr>
        <w:spacing w:before="25" w:after="0"/>
        <w:ind w:left="0"/>
        <w:jc w:val="both"/>
        <w:textAlignment w:val="auto"/>
      </w:pPr>
      <w:r>
        <w:rPr>
          <w:rFonts w:ascii="Times New Roman"/>
          <w:b w:val="false"/>
          <w:i w:val="false"/>
          <w:color w:val="000000"/>
          <w:sz w:val="24"/>
          <w:lang w:val="pl-Pl"/>
        </w:rPr>
        <w:t>3) zakłada hodowlę protistów oraz dokonuje obserwacji mikroskopowej protistów;</w:t>
      </w:r>
    </w:p>
    <w:p>
      <w:pPr>
        <w:spacing w:before="25" w:after="0"/>
        <w:ind w:left="0"/>
        <w:jc w:val="both"/>
        <w:textAlignment w:val="auto"/>
      </w:pPr>
      <w:r>
        <w:rPr>
          <w:rFonts w:ascii="Times New Roman"/>
          <w:b w:val="false"/>
          <w:i w:val="false"/>
          <w:color w:val="000000"/>
          <w:sz w:val="24"/>
          <w:lang w:val="pl-Pl"/>
        </w:rPr>
        <w:t>4) przedstawia drogi zakażenia i zasady profilaktyki chorób wywoływanych przez protisty (toksoplazmoza, malaria).</w:t>
      </w:r>
    </w:p>
    <w:p>
      <w:pPr>
        <w:spacing w:before="25" w:after="0"/>
        <w:ind w:left="0"/>
        <w:jc w:val="both"/>
        <w:textAlignment w:val="auto"/>
      </w:pPr>
      <w:r>
        <w:rPr>
          <w:rFonts w:ascii="Times New Roman"/>
          <w:b w:val="false"/>
          <w:i w:val="false"/>
          <w:color w:val="000000"/>
          <w:sz w:val="24"/>
          <w:lang w:val="pl-Pl"/>
        </w:rPr>
        <w:t>5. Różnorodność i jedność roślin:</w:t>
      </w:r>
    </w:p>
    <w:p>
      <w:pPr>
        <w:spacing w:before="25" w:after="0"/>
        <w:ind w:left="0"/>
        <w:jc w:val="both"/>
        <w:textAlignment w:val="auto"/>
      </w:pPr>
      <w:r>
        <w:rPr>
          <w:rFonts w:ascii="Times New Roman"/>
          <w:b w:val="false"/>
          <w:i w:val="false"/>
          <w:color w:val="000000"/>
          <w:sz w:val="24"/>
          <w:lang w:val="pl-Pl"/>
        </w:rPr>
        <w:t>1) tkanki roślinne - uczeń dokonuje obserwacji i rozpoznaje (pod mikroskopem, na schemacie, na zdjęciu lub na podstawie opisu) tkanki roślinne oraz wskazuje ich cechy adaptacyjne do pełnienia określonych funkcji (tkanka twórcza, okrywająca, miękiszowa, wzmacniająca, przewodząca);</w:t>
      </w:r>
    </w:p>
    <w:p>
      <w:pPr>
        <w:spacing w:before="25" w:after="0"/>
        <w:ind w:left="0"/>
        <w:jc w:val="both"/>
        <w:textAlignment w:val="auto"/>
      </w:pPr>
      <w:r>
        <w:rPr>
          <w:rFonts w:ascii="Times New Roman"/>
          <w:b w:val="false"/>
          <w:i w:val="false"/>
          <w:color w:val="000000"/>
          <w:sz w:val="24"/>
          <w:lang w:val="pl-Pl"/>
        </w:rPr>
        <w:t>2) mchy - uczeń:</w:t>
      </w:r>
    </w:p>
    <w:p>
      <w:pPr>
        <w:spacing w:before="25" w:after="0"/>
        <w:ind w:left="0"/>
        <w:jc w:val="both"/>
        <w:textAlignment w:val="auto"/>
      </w:pPr>
      <w:r>
        <w:rPr>
          <w:rFonts w:ascii="Times New Roman"/>
          <w:b w:val="false"/>
          <w:i w:val="false"/>
          <w:color w:val="000000"/>
          <w:sz w:val="24"/>
          <w:lang w:val="pl-Pl"/>
        </w:rPr>
        <w:t>a) dokonuje obserwacji przedstawicieli mchów (zdjęcia, ryciny, okazy żywe) i przedstawia cechy ich budowy zewnętrznej,</w:t>
      </w:r>
    </w:p>
    <w:p>
      <w:pPr>
        <w:spacing w:before="25" w:after="0"/>
        <w:ind w:left="0"/>
        <w:jc w:val="both"/>
        <w:textAlignment w:val="auto"/>
      </w:pPr>
      <w:r>
        <w:rPr>
          <w:rFonts w:ascii="Times New Roman"/>
          <w:b w:val="false"/>
          <w:i w:val="false"/>
          <w:color w:val="000000"/>
          <w:sz w:val="24"/>
          <w:lang w:val="pl-Pl"/>
        </w:rPr>
        <w:t>b) na podstawie obecności charakterystycznych cech identyfikuje nieznany organizm jako przedstawiciela mchów,</w:t>
      </w:r>
    </w:p>
    <w:p>
      <w:pPr>
        <w:spacing w:before="25" w:after="0"/>
        <w:ind w:left="0"/>
        <w:jc w:val="both"/>
        <w:textAlignment w:val="auto"/>
      </w:pPr>
      <w:r>
        <w:rPr>
          <w:rFonts w:ascii="Times New Roman"/>
          <w:b w:val="false"/>
          <w:i w:val="false"/>
          <w:color w:val="000000"/>
          <w:sz w:val="24"/>
          <w:lang w:val="pl-Pl"/>
        </w:rPr>
        <w:t>c) wyjaśnia znaczenie mchów w przyrodzie; planuje i przeprowadza doświadczenie wykazujące zdolność mchów do chłonięcia wody;</w:t>
      </w:r>
    </w:p>
    <w:p>
      <w:pPr>
        <w:spacing w:before="25" w:after="0"/>
        <w:ind w:left="0"/>
        <w:jc w:val="both"/>
        <w:textAlignment w:val="auto"/>
      </w:pPr>
      <w:r>
        <w:rPr>
          <w:rFonts w:ascii="Times New Roman"/>
          <w:b w:val="false"/>
          <w:i w:val="false"/>
          <w:color w:val="000000"/>
          <w:sz w:val="24"/>
          <w:lang w:val="pl-Pl"/>
        </w:rPr>
        <w:t>3) paprociowe, widłakowe, skrzypowe - uczeń:</w:t>
      </w:r>
    </w:p>
    <w:p>
      <w:pPr>
        <w:spacing w:before="25" w:after="0"/>
        <w:ind w:left="0"/>
        <w:jc w:val="both"/>
        <w:textAlignment w:val="auto"/>
      </w:pPr>
      <w:r>
        <w:rPr>
          <w:rFonts w:ascii="Times New Roman"/>
          <w:b w:val="false"/>
          <w:i w:val="false"/>
          <w:color w:val="000000"/>
          <w:sz w:val="24"/>
          <w:lang w:val="pl-Pl"/>
        </w:rPr>
        <w:t>a) dokonuje obserwacji przedstawicieli paprociowych, widłakowych i skrzypowych (zdjęcia, ryciny, okazy żywe) oraz przedstawia cechy ich budowy zewnętrznej,</w:t>
      </w:r>
    </w:p>
    <w:p>
      <w:pPr>
        <w:spacing w:before="25" w:after="0"/>
        <w:ind w:left="0"/>
        <w:jc w:val="both"/>
        <w:textAlignment w:val="auto"/>
      </w:pPr>
      <w:r>
        <w:rPr>
          <w:rFonts w:ascii="Times New Roman"/>
          <w:b w:val="false"/>
          <w:i w:val="false"/>
          <w:color w:val="000000"/>
          <w:sz w:val="24"/>
          <w:lang w:val="pl-Pl"/>
        </w:rPr>
        <w:t>b) na podstawie obecności charakterystycznych cech identyfikuje nieznany organizm jako przedstawiciela paprociowych, widłakowych lub skrzypowych,</w:t>
      </w:r>
    </w:p>
    <w:p>
      <w:pPr>
        <w:spacing w:before="25" w:after="0"/>
        <w:ind w:left="0"/>
        <w:jc w:val="both"/>
        <w:textAlignment w:val="auto"/>
      </w:pPr>
      <w:r>
        <w:rPr>
          <w:rFonts w:ascii="Times New Roman"/>
          <w:b w:val="false"/>
          <w:i w:val="false"/>
          <w:color w:val="000000"/>
          <w:sz w:val="24"/>
          <w:lang w:val="pl-Pl"/>
        </w:rPr>
        <w:t>c) wyjaśnia znaczenie paprociowych, widłakowych i skrzypowych w przyrodzie;</w:t>
      </w:r>
    </w:p>
    <w:p>
      <w:pPr>
        <w:spacing w:before="25" w:after="0"/>
        <w:ind w:left="0"/>
        <w:jc w:val="both"/>
        <w:textAlignment w:val="auto"/>
      </w:pPr>
      <w:r>
        <w:rPr>
          <w:rFonts w:ascii="Times New Roman"/>
          <w:b w:val="false"/>
          <w:i w:val="false"/>
          <w:color w:val="000000"/>
          <w:sz w:val="24"/>
          <w:lang w:val="pl-Pl"/>
        </w:rPr>
        <w:t>4) rośliny nagonasienne - uczeń:</w:t>
      </w:r>
    </w:p>
    <w:p>
      <w:pPr>
        <w:spacing w:before="25" w:after="0"/>
        <w:ind w:left="0"/>
        <w:jc w:val="both"/>
        <w:textAlignment w:val="auto"/>
      </w:pPr>
      <w:r>
        <w:rPr>
          <w:rFonts w:ascii="Times New Roman"/>
          <w:b w:val="false"/>
          <w:i w:val="false"/>
          <w:color w:val="000000"/>
          <w:sz w:val="24"/>
          <w:lang w:val="pl-Pl"/>
        </w:rPr>
        <w:t>a) przedstawia cechy budowy zewnętrznej rośliny nagonasiennej na przykładzie sosny,</w:t>
      </w:r>
    </w:p>
    <w:p>
      <w:pPr>
        <w:spacing w:before="25" w:after="0"/>
        <w:ind w:left="0"/>
        <w:jc w:val="both"/>
        <w:textAlignment w:val="auto"/>
      </w:pPr>
      <w:r>
        <w:rPr>
          <w:rFonts w:ascii="Times New Roman"/>
          <w:b w:val="false"/>
          <w:i w:val="false"/>
          <w:color w:val="000000"/>
          <w:sz w:val="24"/>
          <w:lang w:val="pl-Pl"/>
        </w:rPr>
        <w:t>b) rozpoznaje przedstawicieli rodzimych drzew nagonasiennych,</w:t>
      </w:r>
    </w:p>
    <w:p>
      <w:pPr>
        <w:spacing w:before="25" w:after="0"/>
        <w:ind w:left="0"/>
        <w:jc w:val="both"/>
        <w:textAlignment w:val="auto"/>
      </w:pPr>
      <w:r>
        <w:rPr>
          <w:rFonts w:ascii="Times New Roman"/>
          <w:b w:val="false"/>
          <w:i w:val="false"/>
          <w:color w:val="000000"/>
          <w:sz w:val="24"/>
          <w:lang w:val="pl-Pl"/>
        </w:rPr>
        <w:t>c) wyjaśnia znaczenie roślin nagonasiennych w przyrodzie i dla człowieka;</w:t>
      </w:r>
    </w:p>
    <w:p>
      <w:pPr>
        <w:spacing w:before="25" w:after="0"/>
        <w:ind w:left="0"/>
        <w:jc w:val="both"/>
        <w:textAlignment w:val="auto"/>
      </w:pPr>
      <w:r>
        <w:rPr>
          <w:rFonts w:ascii="Times New Roman"/>
          <w:b w:val="false"/>
          <w:i w:val="false"/>
          <w:color w:val="000000"/>
          <w:sz w:val="24"/>
          <w:lang w:val="pl-Pl"/>
        </w:rPr>
        <w:t>5) rośliny okrytonasienne - uczeń:</w:t>
      </w:r>
    </w:p>
    <w:p>
      <w:pPr>
        <w:spacing w:before="25" w:after="0"/>
        <w:ind w:left="0"/>
        <w:jc w:val="both"/>
        <w:textAlignment w:val="auto"/>
      </w:pPr>
      <w:r>
        <w:rPr>
          <w:rFonts w:ascii="Times New Roman"/>
          <w:b w:val="false"/>
          <w:i w:val="false"/>
          <w:color w:val="000000"/>
          <w:sz w:val="24"/>
          <w:lang w:val="pl-Pl"/>
        </w:rPr>
        <w:t>a) rozróżnia formy morfologiczne roślin okrytonasiennych (rośliny zielne, krzewinki, krzewy, drzewa),</w:t>
      </w:r>
    </w:p>
    <w:p>
      <w:pPr>
        <w:spacing w:before="25" w:after="0"/>
        <w:ind w:left="0"/>
        <w:jc w:val="both"/>
        <w:textAlignment w:val="auto"/>
      </w:pPr>
      <w:r>
        <w:rPr>
          <w:rFonts w:ascii="Times New Roman"/>
          <w:b w:val="false"/>
          <w:i w:val="false"/>
          <w:color w:val="000000"/>
          <w:sz w:val="24"/>
          <w:lang w:val="pl-Pl"/>
        </w:rPr>
        <w:t>b) dokonuje obserwacji rośliny okrytonasiennej (zdjęcia, ryciny, okazy żywe); rozpoznaje jej organy i określa ich funkcje (korzeń, łodyga, liść, kwiat),</w:t>
      </w:r>
    </w:p>
    <w:p>
      <w:pPr>
        <w:spacing w:before="25" w:after="0"/>
        <w:ind w:left="0"/>
        <w:jc w:val="both"/>
        <w:textAlignment w:val="auto"/>
      </w:pPr>
      <w:r>
        <w:rPr>
          <w:rFonts w:ascii="Times New Roman"/>
          <w:b w:val="false"/>
          <w:i w:val="false"/>
          <w:color w:val="000000"/>
          <w:sz w:val="24"/>
          <w:lang w:val="pl-Pl"/>
        </w:rPr>
        <w:t>c) opisuje modyfikacje korzeni, łodyg i liści jako adaptacje roślin okrytonasiennych do życia w określonych środowiskach,</w:t>
      </w:r>
    </w:p>
    <w:p>
      <w:pPr>
        <w:spacing w:before="25" w:after="0"/>
        <w:ind w:left="0"/>
        <w:jc w:val="both"/>
        <w:textAlignment w:val="auto"/>
      </w:pPr>
      <w:r>
        <w:rPr>
          <w:rFonts w:ascii="Times New Roman"/>
          <w:b w:val="false"/>
          <w:i w:val="false"/>
          <w:color w:val="000000"/>
          <w:sz w:val="24"/>
          <w:lang w:val="pl-Pl"/>
        </w:rPr>
        <w:t>d) przedstawia sposoby rozmnażania wegetatywnego roślin oraz dokonuje obserwacji wybranych sposobów rozmnażania wegetatywnego,</w:t>
      </w:r>
    </w:p>
    <w:p>
      <w:pPr>
        <w:spacing w:before="25" w:after="0"/>
        <w:ind w:left="0"/>
        <w:jc w:val="both"/>
        <w:textAlignment w:val="auto"/>
      </w:pPr>
      <w:r>
        <w:rPr>
          <w:rFonts w:ascii="Times New Roman"/>
          <w:b w:val="false"/>
          <w:i w:val="false"/>
          <w:color w:val="000000"/>
          <w:sz w:val="24"/>
          <w:lang w:val="pl-Pl"/>
        </w:rPr>
        <w:t>e) rozróżnia elementy budowy kwiatu i określa ich funkcje w rozmnażaniu płciowym,</w:t>
      </w:r>
    </w:p>
    <w:p>
      <w:pPr>
        <w:spacing w:before="25" w:after="0"/>
        <w:ind w:left="0"/>
        <w:jc w:val="both"/>
        <w:textAlignment w:val="auto"/>
      </w:pPr>
      <w:r>
        <w:rPr>
          <w:rFonts w:ascii="Times New Roman"/>
          <w:b w:val="false"/>
          <w:i w:val="false"/>
          <w:color w:val="000000"/>
          <w:sz w:val="24"/>
          <w:lang w:val="pl-Pl"/>
        </w:rPr>
        <w:t>f) przedstawia budowę nasiona rośliny (łupina nasienna, bielmo, zarodek),</w:t>
      </w:r>
    </w:p>
    <w:p>
      <w:pPr>
        <w:spacing w:before="25" w:after="0"/>
        <w:ind w:left="0"/>
        <w:jc w:val="both"/>
        <w:textAlignment w:val="auto"/>
      </w:pPr>
      <w:r>
        <w:rPr>
          <w:rFonts w:ascii="Times New Roman"/>
          <w:b w:val="false"/>
          <w:i w:val="false"/>
          <w:color w:val="000000"/>
          <w:sz w:val="24"/>
          <w:lang w:val="pl-Pl"/>
        </w:rPr>
        <w:t>g) planuje i przeprowadza doświadczenie wykazujące wpływ wybranego czynnika środowiska (temperatura, dostęp tlenu, światła lub wody) na proces kiełkowania nasion,</w:t>
      </w:r>
    </w:p>
    <w:p>
      <w:pPr>
        <w:spacing w:before="25" w:after="0"/>
        <w:ind w:left="0"/>
        <w:jc w:val="both"/>
        <w:textAlignment w:val="auto"/>
      </w:pPr>
      <w:r>
        <w:rPr>
          <w:rFonts w:ascii="Times New Roman"/>
          <w:b w:val="false"/>
          <w:i w:val="false"/>
          <w:color w:val="000000"/>
          <w:sz w:val="24"/>
          <w:lang w:val="pl-Pl"/>
        </w:rPr>
        <w:t>h) przedstawia sposoby rozprzestrzeniania się nasion, wskazując odpowiednie adaptacje w budowie owoców do tego procesu,</w:t>
      </w:r>
    </w:p>
    <w:p>
      <w:pPr>
        <w:spacing w:before="25" w:after="0"/>
        <w:ind w:left="0"/>
        <w:jc w:val="both"/>
        <w:textAlignment w:val="auto"/>
      </w:pPr>
      <w:r>
        <w:rPr>
          <w:rFonts w:ascii="Times New Roman"/>
          <w:b w:val="false"/>
          <w:i w:val="false"/>
          <w:color w:val="000000"/>
          <w:sz w:val="24"/>
          <w:lang w:val="pl-Pl"/>
        </w:rPr>
        <w:t>i) rozpoznaje przedstawicieli rodzimych drzew liściastych,</w:t>
      </w:r>
    </w:p>
    <w:p>
      <w:pPr>
        <w:spacing w:before="25" w:after="0"/>
        <w:ind w:left="0"/>
        <w:jc w:val="both"/>
        <w:textAlignment w:val="auto"/>
      </w:pPr>
      <w:r>
        <w:rPr>
          <w:rFonts w:ascii="Times New Roman"/>
          <w:b w:val="false"/>
          <w:i w:val="false"/>
          <w:color w:val="000000"/>
          <w:sz w:val="24"/>
          <w:lang w:val="pl-Pl"/>
        </w:rPr>
        <w:t>j) przedstawia znaczenie roślin okrytonasiennych w przyrodzie i dla człowieka;</w:t>
      </w:r>
    </w:p>
    <w:p>
      <w:pPr>
        <w:spacing w:before="25" w:after="0"/>
        <w:ind w:left="0"/>
        <w:jc w:val="both"/>
        <w:textAlignment w:val="auto"/>
      </w:pPr>
      <w:r>
        <w:rPr>
          <w:rFonts w:ascii="Times New Roman"/>
          <w:b w:val="false"/>
          <w:i w:val="false"/>
          <w:color w:val="000000"/>
          <w:sz w:val="24"/>
          <w:lang w:val="pl-Pl"/>
        </w:rPr>
        <w:t>6) różnorodność roślin; uczeń identyfikuje nieznany organizm jako przedstawiciela jednej z grup wymienionych w pkt 2-5 na podstawie jego cech morfologicznych.</w:t>
      </w:r>
    </w:p>
    <w:p>
      <w:pPr>
        <w:spacing w:before="25" w:after="0"/>
        <w:ind w:left="0"/>
        <w:jc w:val="both"/>
        <w:textAlignment w:val="auto"/>
      </w:pPr>
      <w:r>
        <w:rPr>
          <w:rFonts w:ascii="Times New Roman"/>
          <w:b w:val="false"/>
          <w:i w:val="false"/>
          <w:color w:val="000000"/>
          <w:sz w:val="24"/>
          <w:lang w:val="pl-Pl"/>
        </w:rPr>
        <w:t>6. Grzyby - organizmy cudzożywne. Uczeń:</w:t>
      </w:r>
    </w:p>
    <w:p>
      <w:pPr>
        <w:spacing w:before="25" w:after="0"/>
        <w:ind w:left="0"/>
        <w:jc w:val="both"/>
        <w:textAlignment w:val="auto"/>
      </w:pPr>
      <w:r>
        <w:rPr>
          <w:rFonts w:ascii="Times New Roman"/>
          <w:b w:val="false"/>
          <w:i w:val="false"/>
          <w:color w:val="000000"/>
          <w:sz w:val="24"/>
          <w:lang w:val="pl-Pl"/>
        </w:rPr>
        <w:t>1) przedstawia środowiska życia grzybów (w tym grzybów porostowych);</w:t>
      </w:r>
    </w:p>
    <w:p>
      <w:pPr>
        <w:spacing w:before="25" w:after="0"/>
        <w:ind w:left="0"/>
        <w:jc w:val="both"/>
        <w:textAlignment w:val="auto"/>
      </w:pPr>
      <w:r>
        <w:rPr>
          <w:rFonts w:ascii="Times New Roman"/>
          <w:b w:val="false"/>
          <w:i w:val="false"/>
          <w:color w:val="000000"/>
          <w:sz w:val="24"/>
          <w:lang w:val="pl-Pl"/>
        </w:rPr>
        <w:t>2) wymienia cechy umożliwiające zaklasyfikowanie organizmu do grzybów;</w:t>
      </w:r>
    </w:p>
    <w:p>
      <w:pPr>
        <w:spacing w:before="25" w:after="0"/>
        <w:ind w:left="0"/>
        <w:jc w:val="both"/>
        <w:textAlignment w:val="auto"/>
      </w:pPr>
      <w:r>
        <w:rPr>
          <w:rFonts w:ascii="Times New Roman"/>
          <w:b w:val="false"/>
          <w:i w:val="false"/>
          <w:color w:val="000000"/>
          <w:sz w:val="24"/>
          <w:lang w:val="pl-Pl"/>
        </w:rPr>
        <w:t>3) wykazuje różnorodność budowy grzybów (jednokomórkowe, wielokomórkowe);</w:t>
      </w:r>
    </w:p>
    <w:p>
      <w:pPr>
        <w:spacing w:before="25" w:after="0"/>
        <w:ind w:left="0"/>
        <w:jc w:val="both"/>
        <w:textAlignment w:val="auto"/>
      </w:pPr>
      <w:r>
        <w:rPr>
          <w:rFonts w:ascii="Times New Roman"/>
          <w:b w:val="false"/>
          <w:i w:val="false"/>
          <w:color w:val="000000"/>
          <w:sz w:val="24"/>
          <w:lang w:val="pl-Pl"/>
        </w:rPr>
        <w:t>4) przedstawia wybrane czynności życiowe grzybów (odżywianie, oddychanie);</w:t>
      </w:r>
    </w:p>
    <w:p>
      <w:pPr>
        <w:spacing w:before="25" w:after="0"/>
        <w:ind w:left="0"/>
        <w:jc w:val="both"/>
        <w:textAlignment w:val="auto"/>
      </w:pPr>
      <w:r>
        <w:rPr>
          <w:rFonts w:ascii="Times New Roman"/>
          <w:b w:val="false"/>
          <w:i w:val="false"/>
          <w:color w:val="000000"/>
          <w:sz w:val="24"/>
          <w:lang w:val="pl-Pl"/>
        </w:rPr>
        <w:t>5) przedstawia znaczenie grzybów w przyrodzie i dla człowieka.</w:t>
      </w:r>
    </w:p>
    <w:p>
      <w:pPr>
        <w:spacing w:before="25" w:after="0"/>
        <w:ind w:left="0"/>
        <w:jc w:val="both"/>
        <w:textAlignment w:val="auto"/>
      </w:pPr>
      <w:r>
        <w:rPr>
          <w:rFonts w:ascii="Times New Roman"/>
          <w:b w:val="false"/>
          <w:i w:val="false"/>
          <w:color w:val="000000"/>
          <w:sz w:val="24"/>
          <w:lang w:val="pl-Pl"/>
        </w:rPr>
        <w:t>7. Różnorodność i jedność świata zwierząt:</w:t>
      </w:r>
    </w:p>
    <w:p>
      <w:pPr>
        <w:spacing w:before="25" w:after="0"/>
        <w:ind w:left="0"/>
        <w:jc w:val="both"/>
        <w:textAlignment w:val="auto"/>
      </w:pPr>
      <w:r>
        <w:rPr>
          <w:rFonts w:ascii="Times New Roman"/>
          <w:b w:val="false"/>
          <w:i w:val="false"/>
          <w:color w:val="000000"/>
          <w:sz w:val="24"/>
          <w:lang w:val="pl-Pl"/>
        </w:rPr>
        <w:t>1) tkanki zwierzęce - uczeń dokonuje obserwacji i rozpoznaje (pod mikroskopem, na schemacie, na zdjęciu lub na podstawie opisu) tkanki zwierzęce (tkanka nabłonkowa, mięśniowa, łączna, nerwowa) i wskazuje ich cechy adaptacyjne do pełnienia określonych funkcji;</w:t>
      </w:r>
    </w:p>
    <w:p>
      <w:pPr>
        <w:spacing w:before="25" w:after="0"/>
        <w:ind w:left="0"/>
        <w:jc w:val="both"/>
        <w:textAlignment w:val="auto"/>
      </w:pPr>
      <w:r>
        <w:rPr>
          <w:rFonts w:ascii="Times New Roman"/>
          <w:b w:val="false"/>
          <w:i w:val="false"/>
          <w:color w:val="000000"/>
          <w:sz w:val="24"/>
          <w:lang w:val="pl-Pl"/>
        </w:rPr>
        <w:t>2) parzydełkowce - uczeń:</w:t>
      </w:r>
    </w:p>
    <w:p>
      <w:pPr>
        <w:spacing w:before="25" w:after="0"/>
        <w:ind w:left="0"/>
        <w:jc w:val="both"/>
        <w:textAlignment w:val="auto"/>
      </w:pPr>
      <w:r>
        <w:rPr>
          <w:rFonts w:ascii="Times New Roman"/>
          <w:b w:val="false"/>
          <w:i w:val="false"/>
          <w:color w:val="000000"/>
          <w:sz w:val="24"/>
          <w:lang w:val="pl-Pl"/>
        </w:rPr>
        <w:t>a) przedstawia środowisko życia, cechy morfologiczne i tryb życia parzydełkowców,</w:t>
      </w:r>
    </w:p>
    <w:p>
      <w:pPr>
        <w:spacing w:before="25" w:after="0"/>
        <w:ind w:left="0"/>
        <w:jc w:val="both"/>
        <w:textAlignment w:val="auto"/>
      </w:pPr>
      <w:r>
        <w:rPr>
          <w:rFonts w:ascii="Times New Roman"/>
          <w:b w:val="false"/>
          <w:i w:val="false"/>
          <w:color w:val="000000"/>
          <w:sz w:val="24"/>
          <w:lang w:val="pl-Pl"/>
        </w:rPr>
        <w:t>b) obserwuje przedstawicieli parzydełkowców (zdjęcia, filmy, schematy itd.) i przedstawia cechy wspólne tej grupy zwierząt,</w:t>
      </w:r>
    </w:p>
    <w:p>
      <w:pPr>
        <w:spacing w:before="25" w:after="0"/>
        <w:ind w:left="0"/>
        <w:jc w:val="both"/>
        <w:textAlignment w:val="auto"/>
      </w:pPr>
      <w:r>
        <w:rPr>
          <w:rFonts w:ascii="Times New Roman"/>
          <w:b w:val="false"/>
          <w:i w:val="false"/>
          <w:color w:val="000000"/>
          <w:sz w:val="24"/>
          <w:lang w:val="pl-Pl"/>
        </w:rPr>
        <w:t>c) wyjaśnia znaczenie parzydełkowców w przyrodzie;</w:t>
      </w:r>
    </w:p>
    <w:p>
      <w:pPr>
        <w:spacing w:before="25" w:after="0"/>
        <w:ind w:left="0"/>
        <w:jc w:val="both"/>
        <w:textAlignment w:val="auto"/>
      </w:pPr>
      <w:r>
        <w:rPr>
          <w:rFonts w:ascii="Times New Roman"/>
          <w:b w:val="false"/>
          <w:i w:val="false"/>
          <w:color w:val="000000"/>
          <w:sz w:val="24"/>
          <w:lang w:val="pl-Pl"/>
        </w:rPr>
        <w:t>3) płazińce - uczeń:</w:t>
      </w:r>
    </w:p>
    <w:p>
      <w:pPr>
        <w:spacing w:before="25" w:after="0"/>
        <w:ind w:left="0"/>
        <w:jc w:val="both"/>
        <w:textAlignment w:val="auto"/>
      </w:pPr>
      <w:r>
        <w:rPr>
          <w:rFonts w:ascii="Times New Roman"/>
          <w:b w:val="false"/>
          <w:i w:val="false"/>
          <w:color w:val="000000"/>
          <w:sz w:val="24"/>
          <w:lang w:val="pl-Pl"/>
        </w:rPr>
        <w:t>a) przedstawia środowiska i tryb życia płazińców,</w:t>
      </w:r>
    </w:p>
    <w:p>
      <w:pPr>
        <w:spacing w:before="25" w:after="0"/>
        <w:ind w:left="0"/>
        <w:jc w:val="both"/>
        <w:textAlignment w:val="auto"/>
      </w:pPr>
      <w:r>
        <w:rPr>
          <w:rFonts w:ascii="Times New Roman"/>
          <w:b w:val="false"/>
          <w:i w:val="false"/>
          <w:color w:val="000000"/>
          <w:sz w:val="24"/>
          <w:lang w:val="pl-Pl"/>
        </w:rPr>
        <w:t>b) obserwuje przedstawicieli płazińców (zdjęcia, filmy, schematy itd.) i przedstawia cechy wspólne tej grupy zwierząt,</w:t>
      </w:r>
    </w:p>
    <w:p>
      <w:pPr>
        <w:spacing w:before="25" w:after="0"/>
        <w:ind w:left="0"/>
        <w:jc w:val="both"/>
        <w:textAlignment w:val="auto"/>
      </w:pPr>
      <w:r>
        <w:rPr>
          <w:rFonts w:ascii="Times New Roman"/>
          <w:b w:val="false"/>
          <w:i w:val="false"/>
          <w:color w:val="000000"/>
          <w:sz w:val="24"/>
          <w:lang w:val="pl-Pl"/>
        </w:rPr>
        <w:t>c) wykazuje związek budowy morfologicznej tasiemców z pasożytniczym trybem życia,</w:t>
      </w:r>
    </w:p>
    <w:p>
      <w:pPr>
        <w:spacing w:before="25" w:after="0"/>
        <w:ind w:left="0"/>
        <w:jc w:val="both"/>
        <w:textAlignment w:val="auto"/>
      </w:pPr>
      <w:r>
        <w:rPr>
          <w:rFonts w:ascii="Times New Roman"/>
          <w:b w:val="false"/>
          <w:i w:val="false"/>
          <w:color w:val="000000"/>
          <w:sz w:val="24"/>
          <w:lang w:val="pl-Pl"/>
        </w:rPr>
        <w:t>d) przedstawia drogi inwazji płazińców pasożytniczych i omawia sposoby profilaktyki chorób wywoływanych przez wybrane pasożyty (tasiemiec uzbrojony i tasiemiec nieuzbrojony),</w:t>
      </w:r>
    </w:p>
    <w:p>
      <w:pPr>
        <w:spacing w:before="25" w:after="0"/>
        <w:ind w:left="0"/>
        <w:jc w:val="both"/>
        <w:textAlignment w:val="auto"/>
      </w:pPr>
      <w:r>
        <w:rPr>
          <w:rFonts w:ascii="Times New Roman"/>
          <w:b w:val="false"/>
          <w:i w:val="false"/>
          <w:color w:val="000000"/>
          <w:sz w:val="24"/>
          <w:lang w:val="pl-Pl"/>
        </w:rPr>
        <w:t>e) wyjaśnia znaczenie płazińców w przyrodzie i dla człowieka;</w:t>
      </w:r>
    </w:p>
    <w:p>
      <w:pPr>
        <w:spacing w:before="25" w:after="0"/>
        <w:ind w:left="0"/>
        <w:jc w:val="both"/>
        <w:textAlignment w:val="auto"/>
      </w:pPr>
      <w:r>
        <w:rPr>
          <w:rFonts w:ascii="Times New Roman"/>
          <w:b w:val="false"/>
          <w:i w:val="false"/>
          <w:color w:val="000000"/>
          <w:sz w:val="24"/>
          <w:lang w:val="pl-Pl"/>
        </w:rPr>
        <w:t>4) nicienie - uczeń:</w:t>
      </w:r>
    </w:p>
    <w:p>
      <w:pPr>
        <w:spacing w:before="25" w:after="0"/>
        <w:ind w:left="0"/>
        <w:jc w:val="both"/>
        <w:textAlignment w:val="auto"/>
      </w:pPr>
      <w:r>
        <w:rPr>
          <w:rFonts w:ascii="Times New Roman"/>
          <w:b w:val="false"/>
          <w:i w:val="false"/>
          <w:color w:val="000000"/>
          <w:sz w:val="24"/>
          <w:lang w:val="pl-Pl"/>
        </w:rPr>
        <w:t>a) przedstawia środowisko i tryb życia nicieni,</w:t>
      </w:r>
    </w:p>
    <w:p>
      <w:pPr>
        <w:spacing w:before="25" w:after="0"/>
        <w:ind w:left="0"/>
        <w:jc w:val="both"/>
        <w:textAlignment w:val="auto"/>
      </w:pPr>
      <w:r>
        <w:rPr>
          <w:rFonts w:ascii="Times New Roman"/>
          <w:b w:val="false"/>
          <w:i w:val="false"/>
          <w:color w:val="000000"/>
          <w:sz w:val="24"/>
          <w:lang w:val="pl-Pl"/>
        </w:rPr>
        <w:t>b) dokonuje obserwacji przedstawicieli nicieni (zdjęcia, filmy, schematy itd.) i przedstawia cechy wspólne tej grupy zwierząt,</w:t>
      </w:r>
    </w:p>
    <w:p>
      <w:pPr>
        <w:spacing w:before="25" w:after="0"/>
        <w:ind w:left="0"/>
        <w:jc w:val="both"/>
        <w:textAlignment w:val="auto"/>
      </w:pPr>
      <w:r>
        <w:rPr>
          <w:rFonts w:ascii="Times New Roman"/>
          <w:b w:val="false"/>
          <w:i w:val="false"/>
          <w:color w:val="000000"/>
          <w:sz w:val="24"/>
          <w:lang w:val="pl-Pl"/>
        </w:rPr>
        <w:t>c) przedstawia drogi inwazji nicieni pasożytniczych (włosień, glista i owsik) i omawia sposoby profilaktyki chorób człowieka wywoływanych przez te pasożyty,</w:t>
      </w:r>
    </w:p>
    <w:p>
      <w:pPr>
        <w:spacing w:before="25" w:after="0"/>
        <w:ind w:left="0"/>
        <w:jc w:val="both"/>
        <w:textAlignment w:val="auto"/>
      </w:pPr>
      <w:r>
        <w:rPr>
          <w:rFonts w:ascii="Times New Roman"/>
          <w:b w:val="false"/>
          <w:i w:val="false"/>
          <w:color w:val="000000"/>
          <w:sz w:val="24"/>
          <w:lang w:val="pl-Pl"/>
        </w:rPr>
        <w:t>d) przedstawia znaczenie nicieni w przyrodzie i dla człowieka;</w:t>
      </w:r>
    </w:p>
    <w:p>
      <w:pPr>
        <w:spacing w:before="25" w:after="0"/>
        <w:ind w:left="0"/>
        <w:jc w:val="both"/>
        <w:textAlignment w:val="auto"/>
      </w:pPr>
      <w:r>
        <w:rPr>
          <w:rFonts w:ascii="Times New Roman"/>
          <w:b w:val="false"/>
          <w:i w:val="false"/>
          <w:color w:val="000000"/>
          <w:sz w:val="24"/>
          <w:lang w:val="pl-Pl"/>
        </w:rPr>
        <w:t>5) pierścienice - uczeń:</w:t>
      </w:r>
    </w:p>
    <w:p>
      <w:pPr>
        <w:spacing w:before="25" w:after="0"/>
        <w:ind w:left="0"/>
        <w:jc w:val="both"/>
        <w:textAlignment w:val="auto"/>
      </w:pPr>
      <w:r>
        <w:rPr>
          <w:rFonts w:ascii="Times New Roman"/>
          <w:b w:val="false"/>
          <w:i w:val="false"/>
          <w:color w:val="000000"/>
          <w:sz w:val="24"/>
          <w:lang w:val="pl-Pl"/>
        </w:rPr>
        <w:t>a) przedstawia środowisko życia, cechy morfologiczne oraz przystosowania pierścienic do trybu życia,</w:t>
      </w:r>
    </w:p>
    <w:p>
      <w:pPr>
        <w:spacing w:before="25" w:after="0"/>
        <w:ind w:left="0"/>
        <w:jc w:val="both"/>
        <w:textAlignment w:val="auto"/>
      </w:pPr>
      <w:r>
        <w:rPr>
          <w:rFonts w:ascii="Times New Roman"/>
          <w:b w:val="false"/>
          <w:i w:val="false"/>
          <w:color w:val="000000"/>
          <w:sz w:val="24"/>
          <w:lang w:val="pl-Pl"/>
        </w:rPr>
        <w:t>b) dokonuje obserwacji poznanych przedstawicieli pierścienic (zdjęcia, filmy, schematy itd.) i przedstawia cechy wspólne tej grupy zwierząt,</w:t>
      </w:r>
    </w:p>
    <w:p>
      <w:pPr>
        <w:spacing w:before="25" w:after="0"/>
        <w:ind w:left="0"/>
        <w:jc w:val="both"/>
        <w:textAlignment w:val="auto"/>
      </w:pPr>
      <w:r>
        <w:rPr>
          <w:rFonts w:ascii="Times New Roman"/>
          <w:b w:val="false"/>
          <w:i w:val="false"/>
          <w:color w:val="000000"/>
          <w:sz w:val="24"/>
          <w:lang w:val="pl-Pl"/>
        </w:rPr>
        <w:t>c) wyjaśnia znaczenie pierścienic w przyrodzie i dla człowieka;</w:t>
      </w:r>
    </w:p>
    <w:p>
      <w:pPr>
        <w:spacing w:before="25" w:after="0"/>
        <w:ind w:left="0"/>
        <w:jc w:val="both"/>
        <w:textAlignment w:val="auto"/>
      </w:pPr>
      <w:r>
        <w:rPr>
          <w:rFonts w:ascii="Times New Roman"/>
          <w:b w:val="false"/>
          <w:i w:val="false"/>
          <w:color w:val="000000"/>
          <w:sz w:val="24"/>
          <w:lang w:val="pl-Pl"/>
        </w:rPr>
        <w:t>6) stawonogi - uczeń:</w:t>
      </w:r>
    </w:p>
    <w:p>
      <w:pPr>
        <w:spacing w:before="25" w:after="0"/>
        <w:ind w:left="0"/>
        <w:jc w:val="both"/>
        <w:textAlignment w:val="auto"/>
      </w:pPr>
      <w:r>
        <w:rPr>
          <w:rFonts w:ascii="Times New Roman"/>
          <w:b w:val="false"/>
          <w:i w:val="false"/>
          <w:color w:val="000000"/>
          <w:sz w:val="24"/>
          <w:lang w:val="pl-Pl"/>
        </w:rPr>
        <w:t>a) przedstawia środowisko życia, cechy morfologiczne oraz tryb życia skorupiaków, owadów i pajęczaków oraz wskazuje cechy adaptacyjne umożliwiające im opanowanie różnych środowisk,</w:t>
      </w:r>
    </w:p>
    <w:p>
      <w:pPr>
        <w:spacing w:before="25" w:after="0"/>
        <w:ind w:left="0"/>
        <w:jc w:val="both"/>
        <w:textAlignment w:val="auto"/>
      </w:pPr>
      <w:r>
        <w:rPr>
          <w:rFonts w:ascii="Times New Roman"/>
          <w:b w:val="false"/>
          <w:i w:val="false"/>
          <w:color w:val="000000"/>
          <w:sz w:val="24"/>
          <w:lang w:val="pl-Pl"/>
        </w:rPr>
        <w:t>b) dokonuje obserwacji przedstawicieli stawonogów (zdjęcia, filmy, schematy itd.) i przedstawia cechy wspólne tej grupy zwierząt,</w:t>
      </w:r>
    </w:p>
    <w:p>
      <w:pPr>
        <w:spacing w:before="25" w:after="0"/>
        <w:ind w:left="0"/>
        <w:jc w:val="both"/>
        <w:textAlignment w:val="auto"/>
      </w:pPr>
      <w:r>
        <w:rPr>
          <w:rFonts w:ascii="Times New Roman"/>
          <w:b w:val="false"/>
          <w:i w:val="false"/>
          <w:color w:val="000000"/>
          <w:sz w:val="24"/>
          <w:lang w:val="pl-Pl"/>
        </w:rPr>
        <w:t>c) wyjaśnia znaczenie stawonogów (w tym form pasożytniczych i szkodników) w przyrodzie i dla człowieka;</w:t>
      </w:r>
    </w:p>
    <w:p>
      <w:pPr>
        <w:spacing w:before="25" w:after="0"/>
        <w:ind w:left="0"/>
        <w:jc w:val="both"/>
        <w:textAlignment w:val="auto"/>
      </w:pPr>
      <w:r>
        <w:rPr>
          <w:rFonts w:ascii="Times New Roman"/>
          <w:b w:val="false"/>
          <w:i w:val="false"/>
          <w:color w:val="000000"/>
          <w:sz w:val="24"/>
          <w:lang w:val="pl-Pl"/>
        </w:rPr>
        <w:t>7) mięczaki - uczeń:</w:t>
      </w:r>
    </w:p>
    <w:p>
      <w:pPr>
        <w:spacing w:before="25" w:after="0"/>
        <w:ind w:left="0"/>
        <w:jc w:val="both"/>
        <w:textAlignment w:val="auto"/>
      </w:pPr>
      <w:r>
        <w:rPr>
          <w:rFonts w:ascii="Times New Roman"/>
          <w:b w:val="false"/>
          <w:i w:val="false"/>
          <w:color w:val="000000"/>
          <w:sz w:val="24"/>
          <w:lang w:val="pl-Pl"/>
        </w:rPr>
        <w:t>a) przedstawia środowisko życia, cechy morfologiczne oraz tryb życia ślimaków, małży i głowonogów,</w:t>
      </w:r>
    </w:p>
    <w:p>
      <w:pPr>
        <w:spacing w:before="25" w:after="0"/>
        <w:ind w:left="0"/>
        <w:jc w:val="both"/>
        <w:textAlignment w:val="auto"/>
      </w:pPr>
      <w:r>
        <w:rPr>
          <w:rFonts w:ascii="Times New Roman"/>
          <w:b w:val="false"/>
          <w:i w:val="false"/>
          <w:color w:val="000000"/>
          <w:sz w:val="24"/>
          <w:lang w:val="pl-Pl"/>
        </w:rPr>
        <w:t>b) dokonuje obserwacji przedstawicieli mięczaków (zdjęcia, filmy, schematy itd.) i przedstawia cechy wspólne tej grupy zwierząt,</w:t>
      </w:r>
    </w:p>
    <w:p>
      <w:pPr>
        <w:spacing w:before="25" w:after="0"/>
        <w:ind w:left="0"/>
        <w:jc w:val="both"/>
        <w:textAlignment w:val="auto"/>
      </w:pPr>
      <w:r>
        <w:rPr>
          <w:rFonts w:ascii="Times New Roman"/>
          <w:b w:val="false"/>
          <w:i w:val="false"/>
          <w:color w:val="000000"/>
          <w:sz w:val="24"/>
          <w:lang w:val="pl-Pl"/>
        </w:rPr>
        <w:t>c) wyjaśnia znaczenie mięczaków w przyrodzie i dla człowieka;</w:t>
      </w:r>
    </w:p>
    <w:p>
      <w:pPr>
        <w:spacing w:before="25" w:after="0"/>
        <w:ind w:left="0"/>
        <w:jc w:val="both"/>
        <w:textAlignment w:val="auto"/>
      </w:pPr>
      <w:r>
        <w:rPr>
          <w:rFonts w:ascii="Times New Roman"/>
          <w:b w:val="false"/>
          <w:i w:val="false"/>
          <w:color w:val="000000"/>
          <w:sz w:val="24"/>
          <w:lang w:val="pl-Pl"/>
        </w:rPr>
        <w:t>8) różnorodność zwierząt bezkręgowych - uczeń identyfikuje nieznany organizm jako przedstawiciela jednej z grup wymienionych w pkt 2-7 na podstawie jego cech morfologicznych;</w:t>
      </w:r>
    </w:p>
    <w:p>
      <w:pPr>
        <w:spacing w:before="25" w:after="0"/>
        <w:ind w:left="0"/>
        <w:jc w:val="both"/>
        <w:textAlignment w:val="auto"/>
      </w:pPr>
      <w:r>
        <w:rPr>
          <w:rFonts w:ascii="Times New Roman"/>
          <w:b w:val="false"/>
          <w:i w:val="false"/>
          <w:color w:val="000000"/>
          <w:sz w:val="24"/>
          <w:lang w:val="pl-Pl"/>
        </w:rPr>
        <w:t>9) ryby - uczeń:</w:t>
      </w:r>
    </w:p>
    <w:p>
      <w:pPr>
        <w:spacing w:before="25" w:after="0"/>
        <w:ind w:left="0"/>
        <w:jc w:val="both"/>
        <w:textAlignment w:val="auto"/>
      </w:pPr>
      <w:r>
        <w:rPr>
          <w:rFonts w:ascii="Times New Roman"/>
          <w:b w:val="false"/>
          <w:i w:val="false"/>
          <w:color w:val="000000"/>
          <w:sz w:val="24"/>
          <w:lang w:val="pl-Pl"/>
        </w:rPr>
        <w:t>a) dokonuje obserwacji przedstawicieli ryb (zdjęcia, filmy, schematy, hodowle akwariowe itd.) i przedstawia ich cechy wspólne oraz opisuje przystosowania ryb do życia w wodzie,</w:t>
      </w:r>
    </w:p>
    <w:p>
      <w:pPr>
        <w:spacing w:before="25" w:after="0"/>
        <w:ind w:left="0"/>
        <w:jc w:val="both"/>
        <w:textAlignment w:val="auto"/>
      </w:pPr>
      <w:r>
        <w:rPr>
          <w:rFonts w:ascii="Times New Roman"/>
          <w:b w:val="false"/>
          <w:i w:val="false"/>
          <w:color w:val="000000"/>
          <w:sz w:val="24"/>
          <w:lang w:val="pl-Pl"/>
        </w:rPr>
        <w:t>b) określa ryby jako zwierzęta zmiennocieplne,</w:t>
      </w:r>
    </w:p>
    <w:p>
      <w:pPr>
        <w:spacing w:before="25" w:after="0"/>
        <w:ind w:left="0"/>
        <w:jc w:val="both"/>
        <w:textAlignment w:val="auto"/>
      </w:pPr>
      <w:r>
        <w:rPr>
          <w:rFonts w:ascii="Times New Roman"/>
          <w:b w:val="false"/>
          <w:i w:val="false"/>
          <w:color w:val="000000"/>
          <w:sz w:val="24"/>
          <w:lang w:val="pl-Pl"/>
        </w:rPr>
        <w:t>c) przedstawia sposób rozmnażania i rozwój ryb,</w:t>
      </w:r>
    </w:p>
    <w:p>
      <w:pPr>
        <w:spacing w:before="25" w:after="0"/>
        <w:ind w:left="0"/>
        <w:jc w:val="both"/>
        <w:textAlignment w:val="auto"/>
      </w:pPr>
      <w:r>
        <w:rPr>
          <w:rFonts w:ascii="Times New Roman"/>
          <w:b w:val="false"/>
          <w:i w:val="false"/>
          <w:color w:val="000000"/>
          <w:sz w:val="24"/>
          <w:lang w:val="pl-Pl"/>
        </w:rPr>
        <w:t>d) wyjaśnia znaczenie ryb w przyrodzie i dla człowieka;</w:t>
      </w:r>
    </w:p>
    <w:p>
      <w:pPr>
        <w:spacing w:before="25" w:after="0"/>
        <w:ind w:left="0"/>
        <w:jc w:val="both"/>
        <w:textAlignment w:val="auto"/>
      </w:pPr>
      <w:r>
        <w:rPr>
          <w:rFonts w:ascii="Times New Roman"/>
          <w:b w:val="false"/>
          <w:i w:val="false"/>
          <w:color w:val="000000"/>
          <w:sz w:val="24"/>
          <w:lang w:val="pl-Pl"/>
        </w:rPr>
        <w:t>10) płazy - uczeń:</w:t>
      </w:r>
    </w:p>
    <w:p>
      <w:pPr>
        <w:spacing w:before="25" w:after="0"/>
        <w:ind w:left="0"/>
        <w:jc w:val="both"/>
        <w:textAlignment w:val="auto"/>
      </w:pPr>
      <w:r>
        <w:rPr>
          <w:rFonts w:ascii="Times New Roman"/>
          <w:b w:val="false"/>
          <w:i w:val="false"/>
          <w:color w:val="000000"/>
          <w:sz w:val="24"/>
          <w:lang w:val="pl-Pl"/>
        </w:rPr>
        <w:t>a) dokonuje obserwacji przedstawicieli płazów (zdjęcia, filmy, schematy, okazy naturalne w terenie itd.) i przedstawia ich cechy wspólne oraz opisuje przystosowania płazów do życia w wodzie i na lądzie,</w:t>
      </w:r>
    </w:p>
    <w:p>
      <w:pPr>
        <w:spacing w:before="25" w:after="0"/>
        <w:ind w:left="0"/>
        <w:jc w:val="both"/>
        <w:textAlignment w:val="auto"/>
      </w:pPr>
      <w:r>
        <w:rPr>
          <w:rFonts w:ascii="Times New Roman"/>
          <w:b w:val="false"/>
          <w:i w:val="false"/>
          <w:color w:val="000000"/>
          <w:sz w:val="24"/>
          <w:lang w:val="pl-Pl"/>
        </w:rPr>
        <w:t>b) określa płazy jako zwierzęta zmiennocieplne,</w:t>
      </w:r>
    </w:p>
    <w:p>
      <w:pPr>
        <w:spacing w:before="25" w:after="0"/>
        <w:ind w:left="0"/>
        <w:jc w:val="both"/>
        <w:textAlignment w:val="auto"/>
      </w:pPr>
      <w:r>
        <w:rPr>
          <w:rFonts w:ascii="Times New Roman"/>
          <w:b w:val="false"/>
          <w:i w:val="false"/>
          <w:color w:val="000000"/>
          <w:sz w:val="24"/>
          <w:lang w:val="pl-Pl"/>
        </w:rPr>
        <w:t>c) przedstawia sposób rozmnażania i rozwój płazów,</w:t>
      </w:r>
    </w:p>
    <w:p>
      <w:pPr>
        <w:spacing w:before="25" w:after="0"/>
        <w:ind w:left="0"/>
        <w:jc w:val="both"/>
        <w:textAlignment w:val="auto"/>
      </w:pPr>
      <w:r>
        <w:rPr>
          <w:rFonts w:ascii="Times New Roman"/>
          <w:b w:val="false"/>
          <w:i w:val="false"/>
          <w:color w:val="000000"/>
          <w:sz w:val="24"/>
          <w:lang w:val="pl-Pl"/>
        </w:rPr>
        <w:t>d) wyjaśnia znaczenie płazów w przyrodzie i dla człowieka;</w:t>
      </w:r>
    </w:p>
    <w:p>
      <w:pPr>
        <w:spacing w:before="25" w:after="0"/>
        <w:ind w:left="0"/>
        <w:jc w:val="both"/>
        <w:textAlignment w:val="auto"/>
      </w:pPr>
      <w:r>
        <w:rPr>
          <w:rFonts w:ascii="Times New Roman"/>
          <w:b w:val="false"/>
          <w:i w:val="false"/>
          <w:color w:val="000000"/>
          <w:sz w:val="24"/>
          <w:lang w:val="pl-Pl"/>
        </w:rPr>
        <w:t>11) gady - uczeń:</w:t>
      </w:r>
    </w:p>
    <w:p>
      <w:pPr>
        <w:spacing w:before="25" w:after="0"/>
        <w:ind w:left="0"/>
        <w:jc w:val="both"/>
        <w:textAlignment w:val="auto"/>
      </w:pPr>
      <w:r>
        <w:rPr>
          <w:rFonts w:ascii="Times New Roman"/>
          <w:b w:val="false"/>
          <w:i w:val="false"/>
          <w:color w:val="000000"/>
          <w:sz w:val="24"/>
          <w:lang w:val="pl-Pl"/>
        </w:rPr>
        <w:t>a) dokonuje obserwacji przedstawicieli gadów (zdjęcia, filmy, schematy, okazy naturalne w terenie itd.) i przedstawia ich cechy wspólne oraz opisuje przystosowania gadów do życia na lądzie,</w:t>
      </w:r>
    </w:p>
    <w:p>
      <w:pPr>
        <w:spacing w:before="25" w:after="0"/>
        <w:ind w:left="0"/>
        <w:jc w:val="both"/>
        <w:textAlignment w:val="auto"/>
      </w:pPr>
      <w:r>
        <w:rPr>
          <w:rFonts w:ascii="Times New Roman"/>
          <w:b w:val="false"/>
          <w:i w:val="false"/>
          <w:color w:val="000000"/>
          <w:sz w:val="24"/>
          <w:lang w:val="pl-Pl"/>
        </w:rPr>
        <w:t>b) określa gady jako zwierzęta zmiennocieplne,</w:t>
      </w:r>
    </w:p>
    <w:p>
      <w:pPr>
        <w:spacing w:before="25" w:after="0"/>
        <w:ind w:left="0"/>
        <w:jc w:val="both"/>
        <w:textAlignment w:val="auto"/>
      </w:pPr>
      <w:r>
        <w:rPr>
          <w:rFonts w:ascii="Times New Roman"/>
          <w:b w:val="false"/>
          <w:i w:val="false"/>
          <w:color w:val="000000"/>
          <w:sz w:val="24"/>
          <w:lang w:val="pl-Pl"/>
        </w:rPr>
        <w:t>c) przedstawia sposób rozmnażania i rozwój gadów,</w:t>
      </w:r>
    </w:p>
    <w:p>
      <w:pPr>
        <w:spacing w:before="25" w:after="0"/>
        <w:ind w:left="0"/>
        <w:jc w:val="both"/>
        <w:textAlignment w:val="auto"/>
      </w:pPr>
      <w:r>
        <w:rPr>
          <w:rFonts w:ascii="Times New Roman"/>
          <w:b w:val="false"/>
          <w:i w:val="false"/>
          <w:color w:val="000000"/>
          <w:sz w:val="24"/>
          <w:lang w:val="pl-Pl"/>
        </w:rPr>
        <w:t>d) wyjaśnia znaczenie gadów w przyrodzie i dla człowieka;</w:t>
      </w:r>
    </w:p>
    <w:p>
      <w:pPr>
        <w:spacing w:before="25" w:after="0"/>
        <w:ind w:left="0"/>
        <w:jc w:val="both"/>
        <w:textAlignment w:val="auto"/>
      </w:pPr>
      <w:r>
        <w:rPr>
          <w:rFonts w:ascii="Times New Roman"/>
          <w:b w:val="false"/>
          <w:i w:val="false"/>
          <w:color w:val="000000"/>
          <w:sz w:val="24"/>
          <w:lang w:val="pl-Pl"/>
        </w:rPr>
        <w:t>12) ptaki - uczeń:</w:t>
      </w:r>
    </w:p>
    <w:p>
      <w:pPr>
        <w:spacing w:before="25" w:after="0"/>
        <w:ind w:left="0"/>
        <w:jc w:val="both"/>
        <w:textAlignment w:val="auto"/>
      </w:pPr>
      <w:r>
        <w:rPr>
          <w:rFonts w:ascii="Times New Roman"/>
          <w:b w:val="false"/>
          <w:i w:val="false"/>
          <w:color w:val="000000"/>
          <w:sz w:val="24"/>
          <w:lang w:val="pl-Pl"/>
        </w:rPr>
        <w:t>a) przedstawia różnorodność środowisk życia i cech morfologicznych ptaków,</w:t>
      </w:r>
    </w:p>
    <w:p>
      <w:pPr>
        <w:spacing w:before="25" w:after="0"/>
        <w:ind w:left="0"/>
        <w:jc w:val="both"/>
        <w:textAlignment w:val="auto"/>
      </w:pPr>
      <w:r>
        <w:rPr>
          <w:rFonts w:ascii="Times New Roman"/>
          <w:b w:val="false"/>
          <w:i w:val="false"/>
          <w:color w:val="000000"/>
          <w:sz w:val="24"/>
          <w:lang w:val="pl-Pl"/>
        </w:rPr>
        <w:t>b) dokonuje obserwacji przedstawicieli ptaków (zdjęcia, filmy, schematy, okazy naturalne w terenie itd.) i przedstawia ich cechy wspólne oraz opisuje przystosowania ptaków do lotu,</w:t>
      </w:r>
    </w:p>
    <w:p>
      <w:pPr>
        <w:spacing w:before="25" w:after="0"/>
        <w:ind w:left="0"/>
        <w:jc w:val="both"/>
        <w:textAlignment w:val="auto"/>
      </w:pPr>
      <w:r>
        <w:rPr>
          <w:rFonts w:ascii="Times New Roman"/>
          <w:b w:val="false"/>
          <w:i w:val="false"/>
          <w:color w:val="000000"/>
          <w:sz w:val="24"/>
          <w:lang w:val="pl-Pl"/>
        </w:rPr>
        <w:t>c) określa ptaki jako zwierzęta stałocieplne,</w:t>
      </w:r>
    </w:p>
    <w:p>
      <w:pPr>
        <w:spacing w:before="25" w:after="0"/>
        <w:ind w:left="0"/>
        <w:jc w:val="both"/>
        <w:textAlignment w:val="auto"/>
      </w:pPr>
      <w:r>
        <w:rPr>
          <w:rFonts w:ascii="Times New Roman"/>
          <w:b w:val="false"/>
          <w:i w:val="false"/>
          <w:color w:val="000000"/>
          <w:sz w:val="24"/>
          <w:lang w:val="pl-Pl"/>
        </w:rPr>
        <w:t>d) przedstawia sposób rozmnażania i rozwój ptaków,</w:t>
      </w:r>
    </w:p>
    <w:p>
      <w:pPr>
        <w:spacing w:before="25" w:after="0"/>
        <w:ind w:left="0"/>
        <w:jc w:val="both"/>
        <w:textAlignment w:val="auto"/>
      </w:pPr>
      <w:r>
        <w:rPr>
          <w:rFonts w:ascii="Times New Roman"/>
          <w:b w:val="false"/>
          <w:i w:val="false"/>
          <w:color w:val="000000"/>
          <w:sz w:val="24"/>
          <w:lang w:val="pl-Pl"/>
        </w:rPr>
        <w:t>e) wyjaśnia znaczenie ptaków w przyrodzie i dla człowieka;</w:t>
      </w:r>
    </w:p>
    <w:p>
      <w:pPr>
        <w:spacing w:before="25" w:after="0"/>
        <w:ind w:left="0"/>
        <w:jc w:val="both"/>
        <w:textAlignment w:val="auto"/>
      </w:pPr>
      <w:r>
        <w:rPr>
          <w:rFonts w:ascii="Times New Roman"/>
          <w:b w:val="false"/>
          <w:i w:val="false"/>
          <w:color w:val="000000"/>
          <w:sz w:val="24"/>
          <w:lang w:val="pl-Pl"/>
        </w:rPr>
        <w:t>13) ssaki - uczeń:</w:t>
      </w:r>
    </w:p>
    <w:p>
      <w:pPr>
        <w:spacing w:before="25" w:after="0"/>
        <w:ind w:left="0"/>
        <w:jc w:val="both"/>
        <w:textAlignment w:val="auto"/>
      </w:pPr>
      <w:r>
        <w:rPr>
          <w:rFonts w:ascii="Times New Roman"/>
          <w:b w:val="false"/>
          <w:i w:val="false"/>
          <w:color w:val="000000"/>
          <w:sz w:val="24"/>
          <w:lang w:val="pl-Pl"/>
        </w:rPr>
        <w:t>a) przedstawia różnorodność środowisk życia i cech morfologicznych ssaków,</w:t>
      </w:r>
    </w:p>
    <w:p>
      <w:pPr>
        <w:spacing w:before="25" w:after="0"/>
        <w:ind w:left="0"/>
        <w:jc w:val="both"/>
        <w:textAlignment w:val="auto"/>
      </w:pPr>
      <w:r>
        <w:rPr>
          <w:rFonts w:ascii="Times New Roman"/>
          <w:b w:val="false"/>
          <w:i w:val="false"/>
          <w:color w:val="000000"/>
          <w:sz w:val="24"/>
          <w:lang w:val="pl-Pl"/>
        </w:rPr>
        <w:t>b) dokonuje obserwacji przedstawicieli ssaków (zdjęcia, filmy, schematy, okazy naturalne w terenie, itd.) i przedstawia ich cechy wspólne oraz opisuje przystosowania ssaków do życia w różnych środowiskach,</w:t>
      </w:r>
    </w:p>
    <w:p>
      <w:pPr>
        <w:spacing w:before="25" w:after="0"/>
        <w:ind w:left="0"/>
        <w:jc w:val="both"/>
        <w:textAlignment w:val="auto"/>
      </w:pPr>
      <w:r>
        <w:rPr>
          <w:rFonts w:ascii="Times New Roman"/>
          <w:b w:val="false"/>
          <w:i w:val="false"/>
          <w:color w:val="000000"/>
          <w:sz w:val="24"/>
          <w:lang w:val="pl-Pl"/>
        </w:rPr>
        <w:t>c) określa ssaki jako zwierzęta stałocieplne,</w:t>
      </w:r>
    </w:p>
    <w:p>
      <w:pPr>
        <w:spacing w:before="25" w:after="0"/>
        <w:ind w:left="0"/>
        <w:jc w:val="both"/>
        <w:textAlignment w:val="auto"/>
      </w:pPr>
      <w:r>
        <w:rPr>
          <w:rFonts w:ascii="Times New Roman"/>
          <w:b w:val="false"/>
          <w:i w:val="false"/>
          <w:color w:val="000000"/>
          <w:sz w:val="24"/>
          <w:lang w:val="pl-Pl"/>
        </w:rPr>
        <w:t>d) przedstawia sposób rozmnażania i rozwój ssaków,</w:t>
      </w:r>
    </w:p>
    <w:p>
      <w:pPr>
        <w:spacing w:before="25" w:after="0"/>
        <w:ind w:left="0"/>
        <w:jc w:val="both"/>
        <w:textAlignment w:val="auto"/>
      </w:pPr>
      <w:r>
        <w:rPr>
          <w:rFonts w:ascii="Times New Roman"/>
          <w:b w:val="false"/>
          <w:i w:val="false"/>
          <w:color w:val="000000"/>
          <w:sz w:val="24"/>
          <w:lang w:val="pl-Pl"/>
        </w:rPr>
        <w:t>e) wyjaśnia znaczenie ssaków w przyrodzie i dla człowieka;</w:t>
      </w:r>
    </w:p>
    <w:p>
      <w:pPr>
        <w:spacing w:before="25" w:after="0"/>
        <w:ind w:left="0"/>
        <w:jc w:val="both"/>
        <w:textAlignment w:val="auto"/>
      </w:pPr>
      <w:r>
        <w:rPr>
          <w:rFonts w:ascii="Times New Roman"/>
          <w:b w:val="false"/>
          <w:i w:val="false"/>
          <w:color w:val="000000"/>
          <w:sz w:val="24"/>
          <w:lang w:val="pl-Pl"/>
        </w:rPr>
        <w:t>14) różnorodność zwierząt kręgowych - uczeń:</w:t>
      </w:r>
    </w:p>
    <w:p>
      <w:pPr>
        <w:spacing w:before="25" w:after="0"/>
        <w:ind w:left="0"/>
        <w:jc w:val="both"/>
        <w:textAlignment w:val="auto"/>
      </w:pPr>
      <w:r>
        <w:rPr>
          <w:rFonts w:ascii="Times New Roman"/>
          <w:b w:val="false"/>
          <w:i w:val="false"/>
          <w:color w:val="000000"/>
          <w:sz w:val="24"/>
          <w:lang w:val="pl-Pl"/>
        </w:rPr>
        <w:t>a) identyfikuje nieznany organizm jako przedstawiciela jednej z gromad kręgowców wymienionych w pkt 9-13 na podstawie jego cech morfologicznych,</w:t>
      </w:r>
    </w:p>
    <w:p>
      <w:pPr>
        <w:spacing w:before="25" w:after="0"/>
        <w:ind w:left="0"/>
        <w:jc w:val="both"/>
        <w:textAlignment w:val="auto"/>
      </w:pPr>
      <w:r>
        <w:rPr>
          <w:rFonts w:ascii="Times New Roman"/>
          <w:b w:val="false"/>
          <w:i w:val="false"/>
          <w:color w:val="000000"/>
          <w:sz w:val="24"/>
          <w:lang w:val="pl-Pl"/>
        </w:rPr>
        <w:t>b) porównuje grupy kręgowców pod względem cech morfologicznych, rozmnażania i rozwoju oraz wykazuje związek tych cech z opanowaniem środowisk ich życia,</w:t>
      </w:r>
    </w:p>
    <w:p>
      <w:pPr>
        <w:spacing w:before="25" w:after="0"/>
        <w:ind w:left="0"/>
        <w:jc w:val="both"/>
        <w:textAlignment w:val="auto"/>
      </w:pPr>
      <w:r>
        <w:rPr>
          <w:rFonts w:ascii="Times New Roman"/>
          <w:b w:val="false"/>
          <w:i w:val="false"/>
          <w:color w:val="000000"/>
          <w:sz w:val="24"/>
          <w:lang w:val="pl-Pl"/>
        </w:rPr>
        <w:t>c) przedstawia przykłady działań człowieka wpływających na różnorodność ryb, płazów, gadów, ptaków i ssaków.</w:t>
      </w:r>
    </w:p>
    <w:p>
      <w:pPr>
        <w:spacing w:before="25" w:after="0"/>
        <w:ind w:left="0"/>
        <w:jc w:val="both"/>
        <w:textAlignment w:val="auto"/>
      </w:pPr>
      <w:r>
        <w:rPr>
          <w:rFonts w:ascii="Times New Roman"/>
          <w:b w:val="false"/>
          <w:i w:val="false"/>
          <w:color w:val="000000"/>
          <w:sz w:val="24"/>
          <w:lang w:val="pl-Pl"/>
        </w:rPr>
        <w:t>III. Organizm człowieka.</w:t>
      </w:r>
    </w:p>
    <w:p>
      <w:pPr>
        <w:spacing w:before="25" w:after="0"/>
        <w:ind w:left="0"/>
        <w:jc w:val="both"/>
        <w:textAlignment w:val="auto"/>
      </w:pPr>
      <w:r>
        <w:rPr>
          <w:rFonts w:ascii="Times New Roman"/>
          <w:b w:val="false"/>
          <w:i w:val="false"/>
          <w:color w:val="000000"/>
          <w:sz w:val="24"/>
          <w:lang w:val="pl-Pl"/>
        </w:rPr>
        <w:t>1. Hierarchiczna budowa organizmu człowieka. Uczeń przedstawia hierarchizację budowy organizmu człowieka (komórki, tkanki, narządy, układy narządów, organizm).</w:t>
      </w:r>
    </w:p>
    <w:p>
      <w:pPr>
        <w:spacing w:before="25" w:after="0"/>
        <w:ind w:left="0"/>
        <w:jc w:val="both"/>
        <w:textAlignment w:val="auto"/>
      </w:pPr>
      <w:r>
        <w:rPr>
          <w:rFonts w:ascii="Times New Roman"/>
          <w:b w:val="false"/>
          <w:i w:val="false"/>
          <w:color w:val="000000"/>
          <w:sz w:val="24"/>
          <w:lang w:val="pl-Pl"/>
        </w:rPr>
        <w:t>2. Skóra. Uczeń:</w:t>
      </w:r>
    </w:p>
    <w:p>
      <w:pPr>
        <w:spacing w:before="25" w:after="0"/>
        <w:ind w:left="0"/>
        <w:jc w:val="both"/>
        <w:textAlignment w:val="auto"/>
      </w:pPr>
      <w:r>
        <w:rPr>
          <w:rFonts w:ascii="Times New Roman"/>
          <w:b w:val="false"/>
          <w:i w:val="false"/>
          <w:color w:val="000000"/>
          <w:sz w:val="24"/>
          <w:lang w:val="pl-Pl"/>
        </w:rPr>
        <w:t>1) przedstawia funkcje skóry;</w:t>
      </w:r>
    </w:p>
    <w:p>
      <w:pPr>
        <w:spacing w:before="25" w:after="0"/>
        <w:ind w:left="0"/>
        <w:jc w:val="both"/>
        <w:textAlignment w:val="auto"/>
      </w:pPr>
      <w:r>
        <w:rPr>
          <w:rFonts w:ascii="Times New Roman"/>
          <w:b w:val="false"/>
          <w:i w:val="false"/>
          <w:color w:val="000000"/>
          <w:sz w:val="24"/>
          <w:lang w:val="pl-Pl"/>
        </w:rPr>
        <w:t>2) rozpoznaje elementy budowy skóry (na modelu, rysunku, według opisu itd.) oraz określa związek budowy tych elementów z funkcjami pełnionymi przez skórę;</w:t>
      </w:r>
    </w:p>
    <w:p>
      <w:pPr>
        <w:spacing w:before="25" w:after="0"/>
        <w:ind w:left="0"/>
        <w:jc w:val="both"/>
        <w:textAlignment w:val="auto"/>
      </w:pPr>
      <w:r>
        <w:rPr>
          <w:rFonts w:ascii="Times New Roman"/>
          <w:b w:val="false"/>
          <w:i w:val="false"/>
          <w:color w:val="000000"/>
          <w:sz w:val="24"/>
          <w:lang w:val="pl-Pl"/>
        </w:rPr>
        <w:t>3) uzasadnia konieczność konsultacji lekarskiej w przypadku rozpoznania niepokojących zmian na skórze;</w:t>
      </w:r>
    </w:p>
    <w:p>
      <w:pPr>
        <w:spacing w:before="25" w:after="0"/>
        <w:ind w:left="0"/>
        <w:jc w:val="both"/>
        <w:textAlignment w:val="auto"/>
      </w:pPr>
      <w:r>
        <w:rPr>
          <w:rFonts w:ascii="Times New Roman"/>
          <w:b w:val="false"/>
          <w:i w:val="false"/>
          <w:color w:val="000000"/>
          <w:sz w:val="24"/>
          <w:lang w:val="pl-Pl"/>
        </w:rPr>
        <w:t>4) podaje przykłady chorób skóry (grzybice skóry, czerniak) oraz zasady ich profilaktyki;</w:t>
      </w:r>
    </w:p>
    <w:p>
      <w:pPr>
        <w:spacing w:before="25" w:after="0"/>
        <w:ind w:left="0"/>
        <w:jc w:val="both"/>
        <w:textAlignment w:val="auto"/>
      </w:pPr>
      <w:r>
        <w:rPr>
          <w:rFonts w:ascii="Times New Roman"/>
          <w:b w:val="false"/>
          <w:i w:val="false"/>
          <w:color w:val="000000"/>
          <w:sz w:val="24"/>
          <w:lang w:val="pl-Pl"/>
        </w:rPr>
        <w:t>5) określa związek nadmiernej ekspozycji na promieniowanie UV ze zwiększonym ryzykiem występowania i rozwoju choroby nowotworowej skóry.</w:t>
      </w:r>
    </w:p>
    <w:p>
      <w:pPr>
        <w:spacing w:before="25" w:after="0"/>
        <w:ind w:left="0"/>
        <w:jc w:val="both"/>
        <w:textAlignment w:val="auto"/>
      </w:pPr>
      <w:r>
        <w:rPr>
          <w:rFonts w:ascii="Times New Roman"/>
          <w:b w:val="false"/>
          <w:i w:val="false"/>
          <w:color w:val="000000"/>
          <w:sz w:val="24"/>
          <w:lang w:val="pl-Pl"/>
        </w:rPr>
        <w:t>3. Układ ruchu. Uczeń:</w:t>
      </w:r>
    </w:p>
    <w:p>
      <w:pPr>
        <w:spacing w:before="25" w:after="0"/>
        <w:ind w:left="0"/>
        <w:jc w:val="both"/>
        <w:textAlignment w:val="auto"/>
      </w:pPr>
      <w:r>
        <w:rPr>
          <w:rFonts w:ascii="Times New Roman"/>
          <w:b w:val="false"/>
          <w:i w:val="false"/>
          <w:color w:val="000000"/>
          <w:sz w:val="24"/>
          <w:lang w:val="pl-Pl"/>
        </w:rPr>
        <w:t>1) rozpoznaje (na schemacie, rysunku, modelu, według opisu itd.) elementy szkieletu osiowego, obręczy i kończyn;</w:t>
      </w:r>
    </w:p>
    <w:p>
      <w:pPr>
        <w:spacing w:before="25" w:after="0"/>
        <w:ind w:left="0"/>
        <w:jc w:val="both"/>
        <w:textAlignment w:val="auto"/>
      </w:pPr>
      <w:r>
        <w:rPr>
          <w:rFonts w:ascii="Times New Roman"/>
          <w:b w:val="false"/>
          <w:i w:val="false"/>
          <w:color w:val="000000"/>
          <w:sz w:val="24"/>
          <w:lang w:val="pl-Pl"/>
        </w:rPr>
        <w:t>2) przedstawia funkcje kości; określa cechy budowy fizycznej i chemicznej kości oraz planuje i przeprowadza doświadczenie wykazujące rolę składników chemicznych kości;</w:t>
      </w:r>
    </w:p>
    <w:p>
      <w:pPr>
        <w:spacing w:before="25" w:after="0"/>
        <w:ind w:left="0"/>
        <w:jc w:val="both"/>
        <w:textAlignment w:val="auto"/>
      </w:pPr>
      <w:r>
        <w:rPr>
          <w:rFonts w:ascii="Times New Roman"/>
          <w:b w:val="false"/>
          <w:i w:val="false"/>
          <w:color w:val="000000"/>
          <w:sz w:val="24"/>
          <w:lang w:val="pl-Pl"/>
        </w:rPr>
        <w:t>3) przedstawia rolę i współdziałanie mięśni, ścięgien, kości i stawów w wykonywaniu ruchów;</w:t>
      </w:r>
    </w:p>
    <w:p>
      <w:pPr>
        <w:spacing w:before="25" w:after="0"/>
        <w:ind w:left="0"/>
        <w:jc w:val="both"/>
        <w:textAlignment w:val="auto"/>
      </w:pPr>
      <w:r>
        <w:rPr>
          <w:rFonts w:ascii="Times New Roman"/>
          <w:b w:val="false"/>
          <w:i w:val="false"/>
          <w:color w:val="000000"/>
          <w:sz w:val="24"/>
          <w:lang w:val="pl-Pl"/>
        </w:rPr>
        <w:t>4) uzasadnia konieczność aktywności fizycznej dla prawidłowej budowy i funkcjonowania układu ruchu;</w:t>
      </w:r>
    </w:p>
    <w:p>
      <w:pPr>
        <w:spacing w:before="25" w:after="0"/>
        <w:ind w:left="0"/>
        <w:jc w:val="both"/>
        <w:textAlignment w:val="auto"/>
      </w:pPr>
      <w:r>
        <w:rPr>
          <w:rFonts w:ascii="Times New Roman"/>
          <w:b w:val="false"/>
          <w:i w:val="false"/>
          <w:color w:val="000000"/>
          <w:sz w:val="24"/>
          <w:lang w:val="pl-Pl"/>
        </w:rPr>
        <w:t>5) podaje przykłady schorzeń układu ruchu (skrzywienia kręgosłupa, płaskostopie, krzywica, osteoporoza) oraz zasady ich profilaktyki.</w:t>
      </w:r>
    </w:p>
    <w:p>
      <w:pPr>
        <w:spacing w:before="25" w:after="0"/>
        <w:ind w:left="0"/>
        <w:jc w:val="both"/>
        <w:textAlignment w:val="auto"/>
      </w:pPr>
      <w:r>
        <w:rPr>
          <w:rFonts w:ascii="Times New Roman"/>
          <w:b w:val="false"/>
          <w:i w:val="false"/>
          <w:color w:val="000000"/>
          <w:sz w:val="24"/>
          <w:lang w:val="pl-Pl"/>
        </w:rPr>
        <w:t>4. Układ pokarmowy i odżywianie się. Uczeń:</w:t>
      </w:r>
    </w:p>
    <w:p>
      <w:pPr>
        <w:spacing w:before="25" w:after="0"/>
        <w:ind w:left="0"/>
        <w:jc w:val="both"/>
        <w:textAlignment w:val="auto"/>
      </w:pPr>
      <w:r>
        <w:rPr>
          <w:rFonts w:ascii="Times New Roman"/>
          <w:b w:val="false"/>
          <w:i w:val="false"/>
          <w:color w:val="000000"/>
          <w:sz w:val="24"/>
          <w:lang w:val="pl-Pl"/>
        </w:rPr>
        <w:t>1) rozpoznaje (na schemacie, rysunku, modelu, według opisu itd.) elementy układu pokarmowego; przedstawia ich funkcje oraz określa związek budowy tych elementów z pełnioną funkcją;</w:t>
      </w:r>
    </w:p>
    <w:p>
      <w:pPr>
        <w:spacing w:before="25" w:after="0"/>
        <w:ind w:left="0"/>
        <w:jc w:val="both"/>
        <w:textAlignment w:val="auto"/>
      </w:pPr>
      <w:r>
        <w:rPr>
          <w:rFonts w:ascii="Times New Roman"/>
          <w:b w:val="false"/>
          <w:i w:val="false"/>
          <w:color w:val="000000"/>
          <w:sz w:val="24"/>
          <w:lang w:val="pl-Pl"/>
        </w:rPr>
        <w:t>2) rozpoznaje (na schemacie, rysunku, modelu, według opisu itd.) rodzaje zębów oraz określa ich znaczenie w mechanicznej obróbce pokarmu; przedstawia przyczyny próchnicy i zasady jej profilaktyki;</w:t>
      </w:r>
    </w:p>
    <w:p>
      <w:pPr>
        <w:spacing w:before="25" w:after="0"/>
        <w:ind w:left="0"/>
        <w:jc w:val="both"/>
        <w:textAlignment w:val="auto"/>
      </w:pPr>
      <w:r>
        <w:rPr>
          <w:rFonts w:ascii="Times New Roman"/>
          <w:b w:val="false"/>
          <w:i w:val="false"/>
          <w:color w:val="000000"/>
          <w:sz w:val="24"/>
          <w:lang w:val="pl-Pl"/>
        </w:rPr>
        <w:t>3) przedstawia źródła i wyjaśnia znaczenie składników pokarmowych (białka, cukry, tłuszcze, witaminy, sole mineralne i woda) dla prawidłowego funkcjonowania organizmu oraz planuje i przeprowadza doświadczenie wykrywające obecność wybranych składników pokarmowych w produktach spożywczych;</w:t>
      </w:r>
    </w:p>
    <w:p>
      <w:pPr>
        <w:spacing w:before="25" w:after="0"/>
        <w:ind w:left="0"/>
        <w:jc w:val="both"/>
        <w:textAlignment w:val="auto"/>
      </w:pPr>
      <w:r>
        <w:rPr>
          <w:rFonts w:ascii="Times New Roman"/>
          <w:b w:val="false"/>
          <w:i w:val="false"/>
          <w:color w:val="000000"/>
          <w:sz w:val="24"/>
          <w:lang w:val="pl-Pl"/>
        </w:rPr>
        <w:t>4) przedstawia miejsca trawienia białek, tłuszczów i cukrów; określa produkty tych procesów oraz podaje miejsce ich wchłaniania; planuje i przeprowadza doświadczenie badające wpływ substancji zawartych w ślinie na trawienie skrobi;</w:t>
      </w:r>
    </w:p>
    <w:p>
      <w:pPr>
        <w:spacing w:before="25" w:after="0"/>
        <w:ind w:left="0"/>
        <w:jc w:val="both"/>
        <w:textAlignment w:val="auto"/>
      </w:pPr>
      <w:r>
        <w:rPr>
          <w:rFonts w:ascii="Times New Roman"/>
          <w:b w:val="false"/>
          <w:i w:val="false"/>
          <w:color w:val="000000"/>
          <w:sz w:val="24"/>
          <w:lang w:val="pl-Pl"/>
        </w:rPr>
        <w:t>5) analizuje skutki niedoboru niektórych witamin (A, D, K, C, B</w:t>
      </w:r>
      <w:r>
        <w:rPr>
          <w:rFonts w:ascii="Times New Roman"/>
          <w:b w:val="false"/>
          <w:i w:val="false"/>
          <w:color w:val="000000"/>
          <w:sz w:val="24"/>
          <w:vertAlign w:val="subscript"/>
          <w:lang w:val="pl-Pl"/>
        </w:rPr>
        <w:t>6</w:t>
      </w:r>
      <w:r>
        <w:rPr>
          <w:rFonts w:ascii="Times New Roman"/>
          <w:b w:val="false"/>
          <w:i w:val="false"/>
          <w:color w:val="000000"/>
          <w:sz w:val="24"/>
          <w:lang w:val="pl-Pl"/>
        </w:rPr>
        <w:t>, B</w:t>
      </w:r>
      <w:r>
        <w:rPr>
          <w:rFonts w:ascii="Times New Roman"/>
          <w:b w:val="false"/>
          <w:i w:val="false"/>
          <w:color w:val="000000"/>
          <w:sz w:val="24"/>
          <w:vertAlign w:val="subscript"/>
          <w:lang w:val="pl-Pl"/>
        </w:rPr>
        <w:t>12</w:t>
      </w:r>
      <w:r>
        <w:rPr>
          <w:rFonts w:ascii="Times New Roman"/>
          <w:b w:val="false"/>
          <w:i w:val="false"/>
          <w:color w:val="000000"/>
          <w:sz w:val="24"/>
          <w:lang w:val="pl-Pl"/>
        </w:rPr>
        <w:t>) i składników mineralnych (Mg, Fe, Ca) w organizmie oraz skutki niewłaściwej suplementacji witamin i składników mineralnych;</w:t>
      </w:r>
    </w:p>
    <w:p>
      <w:pPr>
        <w:spacing w:before="25" w:after="0"/>
        <w:ind w:left="0"/>
        <w:jc w:val="both"/>
        <w:textAlignment w:val="auto"/>
      </w:pPr>
      <w:r>
        <w:rPr>
          <w:rFonts w:ascii="Times New Roman"/>
          <w:b w:val="false"/>
          <w:i w:val="false"/>
          <w:color w:val="000000"/>
          <w:sz w:val="24"/>
          <w:lang w:val="pl-Pl"/>
        </w:rPr>
        <w:t>6) wyjaśnia rolę błonnika w funkcjonowaniu układu pokarmowego oraz uzasadnia konieczność systematycznego spożywania owoców i warzyw;</w:t>
      </w:r>
    </w:p>
    <w:p>
      <w:pPr>
        <w:spacing w:before="25" w:after="0"/>
        <w:ind w:left="0"/>
        <w:jc w:val="both"/>
        <w:textAlignment w:val="auto"/>
      </w:pPr>
      <w:r>
        <w:rPr>
          <w:rFonts w:ascii="Times New Roman"/>
          <w:b w:val="false"/>
          <w:i w:val="false"/>
          <w:color w:val="000000"/>
          <w:sz w:val="24"/>
          <w:lang w:val="pl-Pl"/>
        </w:rPr>
        <w:t>7) uzasadnia konieczność stosowania diety zróżnicowanej i dostosowanej do potrzeb organizmu (wiek, płeć, stan zdrowia, aktywność fizyczna itp.), oblicza indeks masy ciała oraz przedstawia i analizuje konsekwencje zdrowotne niewłaściwego odżywiania (otyłość, nadwaga, anoreksja, bulimia, cukrzyca);</w:t>
      </w:r>
    </w:p>
    <w:p>
      <w:pPr>
        <w:spacing w:before="25" w:after="0"/>
        <w:ind w:left="0"/>
        <w:jc w:val="both"/>
        <w:textAlignment w:val="auto"/>
      </w:pPr>
      <w:r>
        <w:rPr>
          <w:rFonts w:ascii="Times New Roman"/>
          <w:b w:val="false"/>
          <w:i w:val="false"/>
          <w:color w:val="000000"/>
          <w:sz w:val="24"/>
          <w:lang w:val="pl-Pl"/>
        </w:rPr>
        <w:t>8) podaje przykłady chorób układu pokarmowego (WZW A, WZW B, WZW C, choroba wrzodowa żołądka i dwunastnicy, zatrucia pokarmowe, rak jelita grubego) oraz zasady ich profilaktyki.</w:t>
      </w:r>
    </w:p>
    <w:p>
      <w:pPr>
        <w:spacing w:before="25" w:after="0"/>
        <w:ind w:left="0"/>
        <w:jc w:val="both"/>
        <w:textAlignment w:val="auto"/>
      </w:pPr>
      <w:r>
        <w:rPr>
          <w:rFonts w:ascii="Times New Roman"/>
          <w:b w:val="false"/>
          <w:i w:val="false"/>
          <w:color w:val="000000"/>
          <w:sz w:val="24"/>
          <w:lang w:val="pl-Pl"/>
        </w:rPr>
        <w:t>5. Układ krążenia. Uczeń:</w:t>
      </w:r>
    </w:p>
    <w:p>
      <w:pPr>
        <w:spacing w:before="25" w:after="0"/>
        <w:ind w:left="0"/>
        <w:jc w:val="both"/>
        <w:textAlignment w:val="auto"/>
      </w:pPr>
      <w:r>
        <w:rPr>
          <w:rFonts w:ascii="Times New Roman"/>
          <w:b w:val="false"/>
          <w:i w:val="false"/>
          <w:color w:val="000000"/>
          <w:sz w:val="24"/>
          <w:lang w:val="pl-Pl"/>
        </w:rPr>
        <w:t>1) rozpoznaje elementy budowy układu krążenia (na schemacie, rysunku, według opisu itd.) i przedstawia ich funkcje;</w:t>
      </w:r>
    </w:p>
    <w:p>
      <w:pPr>
        <w:spacing w:before="25" w:after="0"/>
        <w:ind w:left="0"/>
        <w:jc w:val="both"/>
        <w:textAlignment w:val="auto"/>
      </w:pPr>
      <w:r>
        <w:rPr>
          <w:rFonts w:ascii="Times New Roman"/>
          <w:b w:val="false"/>
          <w:i w:val="false"/>
          <w:color w:val="000000"/>
          <w:sz w:val="24"/>
          <w:lang w:val="pl-Pl"/>
        </w:rPr>
        <w:t>2) analizuje krążenie krwi w obiegu małym i dużym;</w:t>
      </w:r>
    </w:p>
    <w:p>
      <w:pPr>
        <w:spacing w:before="25" w:after="0"/>
        <w:ind w:left="0"/>
        <w:jc w:val="both"/>
        <w:textAlignment w:val="auto"/>
      </w:pPr>
      <w:r>
        <w:rPr>
          <w:rFonts w:ascii="Times New Roman"/>
          <w:b w:val="false"/>
          <w:i w:val="false"/>
          <w:color w:val="000000"/>
          <w:sz w:val="24"/>
          <w:lang w:val="pl-Pl"/>
        </w:rPr>
        <w:t>3) przedstawia rolę głównych składników krwi (krwinki czerwone i białe, płytki krwi, osocze);</w:t>
      </w:r>
    </w:p>
    <w:p>
      <w:pPr>
        <w:spacing w:before="25" w:after="0"/>
        <w:ind w:left="0"/>
        <w:jc w:val="both"/>
        <w:textAlignment w:val="auto"/>
      </w:pPr>
      <w:r>
        <w:rPr>
          <w:rFonts w:ascii="Times New Roman"/>
          <w:b w:val="false"/>
          <w:i w:val="false"/>
          <w:color w:val="000000"/>
          <w:sz w:val="24"/>
          <w:lang w:val="pl-Pl"/>
        </w:rPr>
        <w:t>4) wymienia grupy krwi układu AB0 i Rh oraz przedstawia społeczne znaczenie krwiodawstwa;</w:t>
      </w:r>
    </w:p>
    <w:p>
      <w:pPr>
        <w:spacing w:before="25" w:after="0"/>
        <w:ind w:left="0"/>
        <w:jc w:val="both"/>
        <w:textAlignment w:val="auto"/>
      </w:pPr>
      <w:r>
        <w:rPr>
          <w:rFonts w:ascii="Times New Roman"/>
          <w:b w:val="false"/>
          <w:i w:val="false"/>
          <w:color w:val="000000"/>
          <w:sz w:val="24"/>
          <w:lang w:val="pl-Pl"/>
        </w:rPr>
        <w:t>5) planuje i przeprowadza obserwację wpływu wysiłku fizycznego na zmiany tętna i ciśnienia tętniczego krwi;</w:t>
      </w:r>
    </w:p>
    <w:p>
      <w:pPr>
        <w:spacing w:before="25" w:after="0"/>
        <w:ind w:left="0"/>
        <w:jc w:val="both"/>
        <w:textAlignment w:val="auto"/>
      </w:pPr>
      <w:r>
        <w:rPr>
          <w:rFonts w:ascii="Times New Roman"/>
          <w:b w:val="false"/>
          <w:i w:val="false"/>
          <w:color w:val="000000"/>
          <w:sz w:val="24"/>
          <w:lang w:val="pl-Pl"/>
        </w:rPr>
        <w:t>6) analizuje wpływ aktywności fizycznej i prawidłowej diety na funkcjonowanie układu krążenia;</w:t>
      </w:r>
    </w:p>
    <w:p>
      <w:pPr>
        <w:spacing w:before="25" w:after="0"/>
        <w:ind w:left="0"/>
        <w:jc w:val="both"/>
        <w:textAlignment w:val="auto"/>
      </w:pPr>
      <w:r>
        <w:rPr>
          <w:rFonts w:ascii="Times New Roman"/>
          <w:b w:val="false"/>
          <w:i w:val="false"/>
          <w:color w:val="000000"/>
          <w:sz w:val="24"/>
          <w:lang w:val="pl-Pl"/>
        </w:rPr>
        <w:t>7) podaje przykłady chorób krwi (anemia, białaczki), układu krążenia (miażdżyca, nadciśnienie tętnicze, zawał serca) oraz zasady ich profilaktyki;</w:t>
      </w:r>
    </w:p>
    <w:p>
      <w:pPr>
        <w:spacing w:before="25" w:after="0"/>
        <w:ind w:left="0"/>
        <w:jc w:val="both"/>
        <w:textAlignment w:val="auto"/>
      </w:pPr>
      <w:r>
        <w:rPr>
          <w:rFonts w:ascii="Times New Roman"/>
          <w:b w:val="false"/>
          <w:i w:val="false"/>
          <w:color w:val="000000"/>
          <w:sz w:val="24"/>
          <w:lang w:val="pl-Pl"/>
        </w:rPr>
        <w:t>8) uzasadnia konieczność okresowego wykonywania badań kontrolnych krwi, pomiaru tętna i ciśnienia tętniczego.</w:t>
      </w:r>
    </w:p>
    <w:p>
      <w:pPr>
        <w:spacing w:before="25" w:after="0"/>
        <w:ind w:left="0"/>
        <w:jc w:val="both"/>
        <w:textAlignment w:val="auto"/>
      </w:pPr>
      <w:r>
        <w:rPr>
          <w:rFonts w:ascii="Times New Roman"/>
          <w:b w:val="false"/>
          <w:i w:val="false"/>
          <w:color w:val="000000"/>
          <w:sz w:val="24"/>
          <w:lang w:val="pl-Pl"/>
        </w:rPr>
        <w:t>6. Układ odpornościowy. Uczeń:</w:t>
      </w:r>
    </w:p>
    <w:p>
      <w:pPr>
        <w:spacing w:before="25" w:after="0"/>
        <w:ind w:left="0"/>
        <w:jc w:val="both"/>
        <w:textAlignment w:val="auto"/>
      </w:pPr>
      <w:r>
        <w:rPr>
          <w:rFonts w:ascii="Times New Roman"/>
          <w:b w:val="false"/>
          <w:i w:val="false"/>
          <w:color w:val="000000"/>
          <w:sz w:val="24"/>
          <w:lang w:val="pl-Pl"/>
        </w:rPr>
        <w:t>1) wskazuje lokalizację (na schemacie, rysunku, według opisu itd.) wybranych narządów układu odpornościowego: śledziony, grasicy i węzłów chłonnych oraz określa ich funkcje;</w:t>
      </w:r>
    </w:p>
    <w:p>
      <w:pPr>
        <w:spacing w:before="25" w:after="0"/>
        <w:ind w:left="0"/>
        <w:jc w:val="both"/>
        <w:textAlignment w:val="auto"/>
      </w:pPr>
      <w:r>
        <w:rPr>
          <w:rFonts w:ascii="Times New Roman"/>
          <w:b w:val="false"/>
          <w:i w:val="false"/>
          <w:color w:val="000000"/>
          <w:sz w:val="24"/>
          <w:lang w:val="pl-Pl"/>
        </w:rPr>
        <w:t>2) rozróżnia odporność wrodzoną i nabytą oraz opisuje sposoby nabywania odporności (czynna, bierna, naturalna, sztuczna);</w:t>
      </w:r>
    </w:p>
    <w:p>
      <w:pPr>
        <w:spacing w:before="25" w:after="0"/>
        <w:ind w:left="0"/>
        <w:jc w:val="both"/>
        <w:textAlignment w:val="auto"/>
      </w:pPr>
      <w:r>
        <w:rPr>
          <w:rFonts w:ascii="Times New Roman"/>
          <w:b w:val="false"/>
          <w:i w:val="false"/>
          <w:color w:val="000000"/>
          <w:sz w:val="24"/>
          <w:lang w:val="pl-Pl"/>
        </w:rPr>
        <w:t>3) porównuje istotę działania szczepionek i surowicy; podaje wskazania do ich zastosowania oraz uzasadnia konieczność stosowania obowiązkowych szczepień;</w:t>
      </w:r>
    </w:p>
    <w:p>
      <w:pPr>
        <w:spacing w:before="25" w:after="0"/>
        <w:ind w:left="0"/>
        <w:jc w:val="both"/>
        <w:textAlignment w:val="auto"/>
      </w:pPr>
      <w:r>
        <w:rPr>
          <w:rFonts w:ascii="Times New Roman"/>
          <w:b w:val="false"/>
          <w:i w:val="false"/>
          <w:color w:val="000000"/>
          <w:sz w:val="24"/>
          <w:lang w:val="pl-Pl"/>
        </w:rPr>
        <w:t>4) określa, w jakiej sytuacji dochodzi do konfliktu serologicznego, i przewiduje jego skutki;</w:t>
      </w:r>
    </w:p>
    <w:p>
      <w:pPr>
        <w:spacing w:before="25" w:after="0"/>
        <w:ind w:left="0"/>
        <w:jc w:val="both"/>
        <w:textAlignment w:val="auto"/>
      </w:pPr>
      <w:r>
        <w:rPr>
          <w:rFonts w:ascii="Times New Roman"/>
          <w:b w:val="false"/>
          <w:i w:val="false"/>
          <w:color w:val="000000"/>
          <w:sz w:val="24"/>
          <w:lang w:val="pl-Pl"/>
        </w:rPr>
        <w:t>5) przedstawia znaczenie przeszczepów oraz zgody na transplantację narządów;</w:t>
      </w:r>
    </w:p>
    <w:p>
      <w:pPr>
        <w:spacing w:before="25" w:after="0"/>
        <w:ind w:left="0"/>
        <w:jc w:val="both"/>
        <w:textAlignment w:val="auto"/>
      </w:pPr>
      <w:r>
        <w:rPr>
          <w:rFonts w:ascii="Times New Roman"/>
          <w:b w:val="false"/>
          <w:i w:val="false"/>
          <w:color w:val="000000"/>
          <w:sz w:val="24"/>
          <w:lang w:val="pl-Pl"/>
        </w:rPr>
        <w:t>6) określa alergię jako nadwrażliwość układu odpornościowego na określony czynnik;</w:t>
      </w:r>
    </w:p>
    <w:p>
      <w:pPr>
        <w:spacing w:before="25" w:after="0"/>
        <w:ind w:left="0"/>
        <w:jc w:val="both"/>
        <w:textAlignment w:val="auto"/>
      </w:pPr>
      <w:r>
        <w:rPr>
          <w:rFonts w:ascii="Times New Roman"/>
          <w:b w:val="false"/>
          <w:i w:val="false"/>
          <w:color w:val="000000"/>
          <w:sz w:val="24"/>
          <w:lang w:val="pl-Pl"/>
        </w:rPr>
        <w:t>7) określa AIDS jako zaburzenie mechanizmów odporności.</w:t>
      </w:r>
    </w:p>
    <w:p>
      <w:pPr>
        <w:spacing w:before="25" w:after="0"/>
        <w:ind w:left="0"/>
        <w:jc w:val="both"/>
        <w:textAlignment w:val="auto"/>
      </w:pPr>
      <w:r>
        <w:rPr>
          <w:rFonts w:ascii="Times New Roman"/>
          <w:b w:val="false"/>
          <w:i w:val="false"/>
          <w:color w:val="000000"/>
          <w:sz w:val="24"/>
          <w:lang w:val="pl-Pl"/>
        </w:rPr>
        <w:t>7. Układ oddechowy. Uczeń:</w:t>
      </w:r>
    </w:p>
    <w:p>
      <w:pPr>
        <w:spacing w:before="25" w:after="0"/>
        <w:ind w:left="0"/>
        <w:jc w:val="both"/>
        <w:textAlignment w:val="auto"/>
      </w:pPr>
      <w:r>
        <w:rPr>
          <w:rFonts w:ascii="Times New Roman"/>
          <w:b w:val="false"/>
          <w:i w:val="false"/>
          <w:color w:val="000000"/>
          <w:sz w:val="24"/>
          <w:lang w:val="pl-Pl"/>
        </w:rPr>
        <w:t>1) rozpoznaje elementy budowy układu oddechowego (na schemacie, modelu, rysunku, według opisu itd.) i przedstawia ich funkcje oraz określa związek budowy tych elementów z pełnioną funkcją;</w:t>
      </w:r>
    </w:p>
    <w:p>
      <w:pPr>
        <w:spacing w:before="25" w:after="0"/>
        <w:ind w:left="0"/>
        <w:jc w:val="both"/>
        <w:textAlignment w:val="auto"/>
      </w:pPr>
      <w:r>
        <w:rPr>
          <w:rFonts w:ascii="Times New Roman"/>
          <w:b w:val="false"/>
          <w:i w:val="false"/>
          <w:color w:val="000000"/>
          <w:sz w:val="24"/>
          <w:lang w:val="pl-Pl"/>
        </w:rPr>
        <w:t>2) przedstawia mechanizm wentylacji płuc (wdech i wydech);</w:t>
      </w:r>
    </w:p>
    <w:p>
      <w:pPr>
        <w:spacing w:before="25" w:after="0"/>
        <w:ind w:left="0"/>
        <w:jc w:val="both"/>
        <w:textAlignment w:val="auto"/>
      </w:pPr>
      <w:r>
        <w:rPr>
          <w:rFonts w:ascii="Times New Roman"/>
          <w:b w:val="false"/>
          <w:i w:val="false"/>
          <w:color w:val="000000"/>
          <w:sz w:val="24"/>
          <w:lang w:val="pl-Pl"/>
        </w:rPr>
        <w:t>3) planuje i przeprowadza obserwację wpływu wysiłku fizycznego na zmiany częstości oddechu;</w:t>
      </w:r>
    </w:p>
    <w:p>
      <w:pPr>
        <w:spacing w:before="25" w:after="0"/>
        <w:ind w:left="0"/>
        <w:jc w:val="both"/>
        <w:textAlignment w:val="auto"/>
      </w:pPr>
      <w:r>
        <w:rPr>
          <w:rFonts w:ascii="Times New Roman"/>
          <w:b w:val="false"/>
          <w:i w:val="false"/>
          <w:color w:val="000000"/>
          <w:sz w:val="24"/>
          <w:lang w:val="pl-Pl"/>
        </w:rPr>
        <w:t>4) analizuje przebieg wymiany gazowej w tkankach i w płucach; planuje i przeprowadza doświadczenie wykrywające obecność dwutlenku węgla oraz pary wodnej w powietrzu wydychanym;</w:t>
      </w:r>
    </w:p>
    <w:p>
      <w:pPr>
        <w:spacing w:before="25" w:after="0"/>
        <w:ind w:left="0"/>
        <w:jc w:val="both"/>
        <w:textAlignment w:val="auto"/>
      </w:pPr>
      <w:r>
        <w:rPr>
          <w:rFonts w:ascii="Times New Roman"/>
          <w:b w:val="false"/>
          <w:i w:val="false"/>
          <w:color w:val="000000"/>
          <w:sz w:val="24"/>
          <w:lang w:val="pl-Pl"/>
        </w:rPr>
        <w:t>5) analizuje wpływ palenia tytoniu (bierne i czynne), zanieczyszczeń pyłowych powietrza na stan i funkcjonowanie układu oddechowego;</w:t>
      </w:r>
    </w:p>
    <w:p>
      <w:pPr>
        <w:spacing w:before="25" w:after="0"/>
        <w:ind w:left="0"/>
        <w:jc w:val="both"/>
        <w:textAlignment w:val="auto"/>
      </w:pPr>
      <w:r>
        <w:rPr>
          <w:rFonts w:ascii="Times New Roman"/>
          <w:b w:val="false"/>
          <w:i w:val="false"/>
          <w:color w:val="000000"/>
          <w:sz w:val="24"/>
          <w:lang w:val="pl-Pl"/>
        </w:rPr>
        <w:t>6) podaje przykłady chorób układu oddechowego (angina, gruźlica, rak płuca) oraz zasady ich profilaktyki.</w:t>
      </w:r>
    </w:p>
    <w:p>
      <w:pPr>
        <w:spacing w:before="25" w:after="0"/>
        <w:ind w:left="0"/>
        <w:jc w:val="both"/>
        <w:textAlignment w:val="auto"/>
      </w:pPr>
      <w:r>
        <w:rPr>
          <w:rFonts w:ascii="Times New Roman"/>
          <w:b w:val="false"/>
          <w:i w:val="false"/>
          <w:color w:val="000000"/>
          <w:sz w:val="24"/>
          <w:lang w:val="pl-Pl"/>
        </w:rPr>
        <w:t>8. Układ moczowy i wydalanie. Uczeń:</w:t>
      </w:r>
    </w:p>
    <w:p>
      <w:pPr>
        <w:spacing w:before="25" w:after="0"/>
        <w:ind w:left="0"/>
        <w:jc w:val="both"/>
        <w:textAlignment w:val="auto"/>
      </w:pPr>
      <w:r>
        <w:rPr>
          <w:rFonts w:ascii="Times New Roman"/>
          <w:b w:val="false"/>
          <w:i w:val="false"/>
          <w:color w:val="000000"/>
          <w:sz w:val="24"/>
          <w:lang w:val="pl-Pl"/>
        </w:rPr>
        <w:t>1) przedstawia istotę procesu wydalania i podaje przykłady substancji, które są wydalane z organizmu człowieka (mocznik, dwutlenek węgla) oraz wymienia narządy biorące udział w ich wydalaniu;</w:t>
      </w:r>
    </w:p>
    <w:p>
      <w:pPr>
        <w:spacing w:before="25" w:after="0"/>
        <w:ind w:left="0"/>
        <w:jc w:val="both"/>
        <w:textAlignment w:val="auto"/>
      </w:pPr>
      <w:r>
        <w:rPr>
          <w:rFonts w:ascii="Times New Roman"/>
          <w:b w:val="false"/>
          <w:i w:val="false"/>
          <w:color w:val="000000"/>
          <w:sz w:val="24"/>
          <w:lang w:val="pl-Pl"/>
        </w:rPr>
        <w:t>2) rozpoznaje elementy układu moczowego (na modelu, rysunku, według opisu itd.) oraz przedstawia ich funkcje;</w:t>
      </w:r>
    </w:p>
    <w:p>
      <w:pPr>
        <w:spacing w:before="25" w:after="0"/>
        <w:ind w:left="0"/>
        <w:jc w:val="both"/>
        <w:textAlignment w:val="auto"/>
      </w:pPr>
      <w:r>
        <w:rPr>
          <w:rFonts w:ascii="Times New Roman"/>
          <w:b w:val="false"/>
          <w:i w:val="false"/>
          <w:color w:val="000000"/>
          <w:sz w:val="24"/>
          <w:lang w:val="pl-Pl"/>
        </w:rPr>
        <w:t>3) podaje przykłady chorób układu moczowego (zakażenia dróg moczowych, kamica nerkowa) oraz zasady ich profilaktyki;</w:t>
      </w:r>
    </w:p>
    <w:p>
      <w:pPr>
        <w:spacing w:before="25" w:after="0"/>
        <w:ind w:left="0"/>
        <w:jc w:val="both"/>
        <w:textAlignment w:val="auto"/>
      </w:pPr>
      <w:r>
        <w:rPr>
          <w:rFonts w:ascii="Times New Roman"/>
          <w:b w:val="false"/>
          <w:i w:val="false"/>
          <w:color w:val="000000"/>
          <w:sz w:val="24"/>
          <w:lang w:val="pl-Pl"/>
        </w:rPr>
        <w:t>4) uzasadnia konieczność okresowego wykonywania badań kontrolnych moczu.</w:t>
      </w:r>
    </w:p>
    <w:p>
      <w:pPr>
        <w:spacing w:before="25" w:after="0"/>
        <w:ind w:left="0"/>
        <w:jc w:val="both"/>
        <w:textAlignment w:val="auto"/>
      </w:pPr>
      <w:r>
        <w:rPr>
          <w:rFonts w:ascii="Times New Roman"/>
          <w:b w:val="false"/>
          <w:i w:val="false"/>
          <w:color w:val="000000"/>
          <w:sz w:val="24"/>
          <w:lang w:val="pl-Pl"/>
        </w:rPr>
        <w:t>9. Układ nerwowy. Uczeń:</w:t>
      </w:r>
    </w:p>
    <w:p>
      <w:pPr>
        <w:spacing w:before="25" w:after="0"/>
        <w:ind w:left="0"/>
        <w:jc w:val="both"/>
        <w:textAlignment w:val="auto"/>
      </w:pPr>
      <w:r>
        <w:rPr>
          <w:rFonts w:ascii="Times New Roman"/>
          <w:b w:val="false"/>
          <w:i w:val="false"/>
          <w:color w:val="000000"/>
          <w:sz w:val="24"/>
          <w:lang w:val="pl-Pl"/>
        </w:rPr>
        <w:t>1) rozpoznaje elementy ośrodkowego i obwodowego układu nerwowego (na modelu, rysunku, według opisu itd.) oraz określa ich funkcje;</w:t>
      </w:r>
    </w:p>
    <w:p>
      <w:pPr>
        <w:spacing w:before="25" w:after="0"/>
        <w:ind w:left="0"/>
        <w:jc w:val="both"/>
        <w:textAlignment w:val="auto"/>
      </w:pPr>
      <w:r>
        <w:rPr>
          <w:rFonts w:ascii="Times New Roman"/>
          <w:b w:val="false"/>
          <w:i w:val="false"/>
          <w:color w:val="000000"/>
          <w:sz w:val="24"/>
          <w:lang w:val="pl-Pl"/>
        </w:rPr>
        <w:t>2) porównuje rolę współczulnego i przywspółczulnego układu nerwowego;</w:t>
      </w:r>
    </w:p>
    <w:p>
      <w:pPr>
        <w:spacing w:before="25" w:after="0"/>
        <w:ind w:left="0"/>
        <w:jc w:val="both"/>
        <w:textAlignment w:val="auto"/>
      </w:pPr>
      <w:r>
        <w:rPr>
          <w:rFonts w:ascii="Times New Roman"/>
          <w:b w:val="false"/>
          <w:i w:val="false"/>
          <w:color w:val="000000"/>
          <w:sz w:val="24"/>
          <w:lang w:val="pl-Pl"/>
        </w:rPr>
        <w:t>3) opisuje łuk odruchowy i wymienia rodzaje odruchów; dokonuje obserwacji odruchu kolanowego;</w:t>
      </w:r>
    </w:p>
    <w:p>
      <w:pPr>
        <w:spacing w:before="25" w:after="0"/>
        <w:ind w:left="0"/>
        <w:jc w:val="both"/>
        <w:textAlignment w:val="auto"/>
      </w:pPr>
      <w:r>
        <w:rPr>
          <w:rFonts w:ascii="Times New Roman"/>
          <w:b w:val="false"/>
          <w:i w:val="false"/>
          <w:color w:val="000000"/>
          <w:sz w:val="24"/>
          <w:lang w:val="pl-Pl"/>
        </w:rPr>
        <w:t>4) przedstawia sposoby radzenia sobie ze stresem;</w:t>
      </w:r>
    </w:p>
    <w:p>
      <w:pPr>
        <w:spacing w:before="25" w:after="0"/>
        <w:ind w:left="0"/>
        <w:jc w:val="both"/>
        <w:textAlignment w:val="auto"/>
      </w:pPr>
      <w:r>
        <w:rPr>
          <w:rFonts w:ascii="Times New Roman"/>
          <w:b w:val="false"/>
          <w:i w:val="false"/>
          <w:color w:val="000000"/>
          <w:sz w:val="24"/>
          <w:lang w:val="pl-Pl"/>
        </w:rPr>
        <w:t>5) uzasadnia znaczenie snu w prawidłowym funkcjonowaniu układu nerwowego;</w:t>
      </w:r>
    </w:p>
    <w:p>
      <w:pPr>
        <w:spacing w:before="25" w:after="0"/>
        <w:ind w:left="0"/>
        <w:jc w:val="both"/>
        <w:textAlignment w:val="auto"/>
      </w:pPr>
      <w:r>
        <w:rPr>
          <w:rFonts w:ascii="Times New Roman"/>
          <w:b w:val="false"/>
          <w:i w:val="false"/>
          <w:color w:val="000000"/>
          <w:sz w:val="24"/>
          <w:lang w:val="pl-Pl"/>
        </w:rPr>
        <w:t>6) przedstawia negatywny wpływ na funkcjonowanie układu nerwowego niektórych substancji psychoaktywnych: alkoholu, narkotyków, środków dopingujących, dopalaczy, nikotyny (w tym w e-papierosach) oraz nadużywania kofeiny i niektórych leków.</w:t>
      </w:r>
    </w:p>
    <w:p>
      <w:pPr>
        <w:spacing w:before="25" w:after="0"/>
        <w:ind w:left="0"/>
        <w:jc w:val="both"/>
        <w:textAlignment w:val="auto"/>
      </w:pPr>
      <w:r>
        <w:rPr>
          <w:rFonts w:ascii="Times New Roman"/>
          <w:b w:val="false"/>
          <w:i w:val="false"/>
          <w:color w:val="000000"/>
          <w:sz w:val="24"/>
          <w:lang w:val="pl-Pl"/>
        </w:rPr>
        <w:t>10. Narządy zmysłów. Uczeń:</w:t>
      </w:r>
    </w:p>
    <w:p>
      <w:pPr>
        <w:spacing w:before="25" w:after="0"/>
        <w:ind w:left="0"/>
        <w:jc w:val="both"/>
        <w:textAlignment w:val="auto"/>
      </w:pPr>
      <w:r>
        <w:rPr>
          <w:rFonts w:ascii="Times New Roman"/>
          <w:b w:val="false"/>
          <w:i w:val="false"/>
          <w:color w:val="000000"/>
          <w:sz w:val="24"/>
          <w:lang w:val="pl-Pl"/>
        </w:rPr>
        <w:t>1) rozpoznaje elementy budowy oka (na modelu, rysunku, według opisu itd.) oraz przedstawia ich funkcje w powstawaniu obrazu, dokonuje obserwacji wykazującej obecność tarczy nerwu wzrokowego;</w:t>
      </w:r>
    </w:p>
    <w:p>
      <w:pPr>
        <w:spacing w:before="25" w:after="0"/>
        <w:ind w:left="0"/>
        <w:jc w:val="both"/>
        <w:textAlignment w:val="auto"/>
      </w:pPr>
      <w:r>
        <w:rPr>
          <w:rFonts w:ascii="Times New Roman"/>
          <w:b w:val="false"/>
          <w:i w:val="false"/>
          <w:color w:val="000000"/>
          <w:sz w:val="24"/>
          <w:lang w:val="pl-Pl"/>
        </w:rPr>
        <w:t>2) przedstawia przyczyny powstawania oraz sposoby korygowania wad wzroku (krótkowzroczność, dalekowzroczność, astygmatyzm);</w:t>
      </w:r>
    </w:p>
    <w:p>
      <w:pPr>
        <w:spacing w:before="25" w:after="0"/>
        <w:ind w:left="0"/>
        <w:jc w:val="both"/>
        <w:textAlignment w:val="auto"/>
      </w:pPr>
      <w:r>
        <w:rPr>
          <w:rFonts w:ascii="Times New Roman"/>
          <w:b w:val="false"/>
          <w:i w:val="false"/>
          <w:color w:val="000000"/>
          <w:sz w:val="24"/>
          <w:lang w:val="pl-Pl"/>
        </w:rPr>
        <w:t>3) rozpoznaje elementy budowy ucha (na modelu, rysunku, według opisu itd.) oraz przedstawia ich funkcje;</w:t>
      </w:r>
    </w:p>
    <w:p>
      <w:pPr>
        <w:spacing w:before="25" w:after="0"/>
        <w:ind w:left="0"/>
        <w:jc w:val="both"/>
        <w:textAlignment w:val="auto"/>
      </w:pPr>
      <w:r>
        <w:rPr>
          <w:rFonts w:ascii="Times New Roman"/>
          <w:b w:val="false"/>
          <w:i w:val="false"/>
          <w:color w:val="000000"/>
          <w:sz w:val="24"/>
          <w:lang w:val="pl-Pl"/>
        </w:rPr>
        <w:t>4) opisuje wpływ hałasu na zdrowie człowieka;</w:t>
      </w:r>
    </w:p>
    <w:p>
      <w:pPr>
        <w:spacing w:before="25" w:after="0"/>
        <w:ind w:left="0"/>
        <w:jc w:val="both"/>
        <w:textAlignment w:val="auto"/>
      </w:pPr>
      <w:r>
        <w:rPr>
          <w:rFonts w:ascii="Times New Roman"/>
          <w:b w:val="false"/>
          <w:i w:val="false"/>
          <w:color w:val="000000"/>
          <w:sz w:val="24"/>
          <w:lang w:val="pl-Pl"/>
        </w:rPr>
        <w:t>5) przedstawia rolę zmysłu równowagi, smaku, węchu i dotyku; wskazuje umiejscowienie receptorów właściwych tym zmysłom oraz planuje i przeprowadza doświadczenie sprawdzające gęstość rozmieszczenia receptorów w skórze różnych części ciała.</w:t>
      </w:r>
    </w:p>
    <w:p>
      <w:pPr>
        <w:spacing w:before="25" w:after="0"/>
        <w:ind w:left="0"/>
        <w:jc w:val="both"/>
        <w:textAlignment w:val="auto"/>
      </w:pPr>
      <w:r>
        <w:rPr>
          <w:rFonts w:ascii="Times New Roman"/>
          <w:b w:val="false"/>
          <w:i w:val="false"/>
          <w:color w:val="000000"/>
          <w:sz w:val="24"/>
          <w:lang w:val="pl-Pl"/>
        </w:rPr>
        <w:t>11. Układ dokrewny. Uczeń:</w:t>
      </w:r>
    </w:p>
    <w:p>
      <w:pPr>
        <w:spacing w:before="25" w:after="0"/>
        <w:ind w:left="0"/>
        <w:jc w:val="both"/>
        <w:textAlignment w:val="auto"/>
      </w:pPr>
      <w:r>
        <w:rPr>
          <w:rFonts w:ascii="Times New Roman"/>
          <w:b w:val="false"/>
          <w:i w:val="false"/>
          <w:color w:val="000000"/>
          <w:sz w:val="24"/>
          <w:lang w:val="pl-Pl"/>
        </w:rPr>
        <w:t>1) wymienia gruczoły dokrewne (przysadka, tarczyca, trzustka, nadnercza, jądra i jajniki); wskazuje ich lokalizację i podaje hormony wydzielane przez nie (hormon wzrostu, tyroksyna, insulina, glukagon, adrenalina, testosteron, estrogeny i progesteron) oraz przedstawia ich rolę;</w:t>
      </w:r>
    </w:p>
    <w:p>
      <w:pPr>
        <w:spacing w:before="25" w:after="0"/>
        <w:ind w:left="0"/>
        <w:jc w:val="both"/>
        <w:textAlignment w:val="auto"/>
      </w:pPr>
      <w:r>
        <w:rPr>
          <w:rFonts w:ascii="Times New Roman"/>
          <w:b w:val="false"/>
          <w:i w:val="false"/>
          <w:color w:val="000000"/>
          <w:sz w:val="24"/>
          <w:lang w:val="pl-Pl"/>
        </w:rPr>
        <w:t>2) przedstawia antagonistyczne działanie insuliny i glukagonu;</w:t>
      </w:r>
    </w:p>
    <w:p>
      <w:pPr>
        <w:spacing w:before="25" w:after="0"/>
        <w:ind w:left="0"/>
        <w:jc w:val="both"/>
        <w:textAlignment w:val="auto"/>
      </w:pPr>
      <w:r>
        <w:rPr>
          <w:rFonts w:ascii="Times New Roman"/>
          <w:b w:val="false"/>
          <w:i w:val="false"/>
          <w:color w:val="000000"/>
          <w:sz w:val="24"/>
          <w:lang w:val="pl-Pl"/>
        </w:rPr>
        <w:t>3) wyjaśnia, dlaczego nie należy bez konsultacji z lekarzem przyjmować preparatów i leków hormonalnych.</w:t>
      </w:r>
    </w:p>
    <w:p>
      <w:pPr>
        <w:spacing w:before="25" w:after="0"/>
        <w:ind w:left="0"/>
        <w:jc w:val="both"/>
        <w:textAlignment w:val="auto"/>
      </w:pPr>
      <w:r>
        <w:rPr>
          <w:rFonts w:ascii="Times New Roman"/>
          <w:b w:val="false"/>
          <w:i w:val="false"/>
          <w:color w:val="000000"/>
          <w:sz w:val="24"/>
          <w:lang w:val="pl-Pl"/>
        </w:rPr>
        <w:t>12. Rozmnażanie i rozwój. Uczeń:</w:t>
      </w:r>
    </w:p>
    <w:p>
      <w:pPr>
        <w:spacing w:before="25" w:after="0"/>
        <w:ind w:left="0"/>
        <w:jc w:val="both"/>
        <w:textAlignment w:val="auto"/>
      </w:pPr>
      <w:r>
        <w:rPr>
          <w:rFonts w:ascii="Times New Roman"/>
          <w:b w:val="false"/>
          <w:i w:val="false"/>
          <w:color w:val="000000"/>
          <w:sz w:val="24"/>
          <w:lang w:val="pl-Pl"/>
        </w:rPr>
        <w:t>1) rozpoznaje elementy budowy układu rozrodczego męskiego i żeńskiego (na schemacie, według opisu itd.) oraz podaje ich funkcje;</w:t>
      </w:r>
    </w:p>
    <w:p>
      <w:pPr>
        <w:spacing w:before="25" w:after="0"/>
        <w:ind w:left="0"/>
        <w:jc w:val="both"/>
        <w:textAlignment w:val="auto"/>
      </w:pPr>
      <w:r>
        <w:rPr>
          <w:rFonts w:ascii="Times New Roman"/>
          <w:b w:val="false"/>
          <w:i w:val="false"/>
          <w:color w:val="000000"/>
          <w:sz w:val="24"/>
          <w:lang w:val="pl-Pl"/>
        </w:rPr>
        <w:t>2) opisuje fazy cyklu miesiączkowego kobiety;</w:t>
      </w:r>
    </w:p>
    <w:p>
      <w:pPr>
        <w:spacing w:before="25" w:after="0"/>
        <w:ind w:left="0"/>
        <w:jc w:val="both"/>
        <w:textAlignment w:val="auto"/>
      </w:pPr>
      <w:r>
        <w:rPr>
          <w:rFonts w:ascii="Times New Roman"/>
          <w:b w:val="false"/>
          <w:i w:val="false"/>
          <w:color w:val="000000"/>
          <w:sz w:val="24"/>
          <w:lang w:val="pl-Pl"/>
        </w:rPr>
        <w:t>3) określa rolę gamet w procesie zapłodnienia;</w:t>
      </w:r>
    </w:p>
    <w:p>
      <w:pPr>
        <w:spacing w:before="25" w:after="0"/>
        <w:ind w:left="0"/>
        <w:jc w:val="both"/>
        <w:textAlignment w:val="auto"/>
      </w:pPr>
      <w:r>
        <w:rPr>
          <w:rFonts w:ascii="Times New Roman"/>
          <w:b w:val="false"/>
          <w:i w:val="false"/>
          <w:color w:val="000000"/>
          <w:sz w:val="24"/>
          <w:lang w:val="pl-Pl"/>
        </w:rPr>
        <w:t>4) wymienia etapy rozwoju przedurodzeniowego człowieka (zygota, zarodek, płód) i wyjaśnia wpływ różnych czynników na rozwój zarodka i płodu;</w:t>
      </w:r>
    </w:p>
    <w:p>
      <w:pPr>
        <w:spacing w:before="25" w:after="0"/>
        <w:ind w:left="0"/>
        <w:jc w:val="both"/>
        <w:textAlignment w:val="auto"/>
      </w:pPr>
      <w:r>
        <w:rPr>
          <w:rFonts w:ascii="Times New Roman"/>
          <w:b w:val="false"/>
          <w:i w:val="false"/>
          <w:color w:val="000000"/>
          <w:sz w:val="24"/>
          <w:lang w:val="pl-Pl"/>
        </w:rPr>
        <w:t>5) przedstawia cechy fizycznego, psychicznego i społecznego dojrzewania człowieka;</w:t>
      </w:r>
    </w:p>
    <w:p>
      <w:pPr>
        <w:spacing w:before="25" w:after="0"/>
        <w:ind w:left="0"/>
        <w:jc w:val="both"/>
        <w:textAlignment w:val="auto"/>
      </w:pPr>
      <w:r>
        <w:rPr>
          <w:rFonts w:ascii="Times New Roman"/>
          <w:b w:val="false"/>
          <w:i w:val="false"/>
          <w:color w:val="000000"/>
          <w:sz w:val="24"/>
          <w:lang w:val="pl-Pl"/>
        </w:rPr>
        <w:t>6) przedstawia zasady profilaktyki chorób przenoszonych drogą płciową;</w:t>
      </w:r>
    </w:p>
    <w:p>
      <w:pPr>
        <w:spacing w:before="25" w:after="0"/>
        <w:ind w:left="0"/>
        <w:jc w:val="both"/>
        <w:textAlignment w:val="auto"/>
      </w:pPr>
      <w:r>
        <w:rPr>
          <w:rFonts w:ascii="Times New Roman"/>
          <w:b w:val="false"/>
          <w:i w:val="false"/>
          <w:color w:val="000000"/>
          <w:sz w:val="24"/>
          <w:lang w:val="pl-Pl"/>
        </w:rPr>
        <w:t>7) uzasadnia konieczność wykonywania badań kontrolnych jako sposobu wczesnego wykrywania raka piersi, raka szyjki macicy i raka prostaty.</w:t>
      </w:r>
    </w:p>
    <w:p>
      <w:pPr>
        <w:spacing w:before="25" w:after="0"/>
        <w:ind w:left="0"/>
        <w:jc w:val="both"/>
        <w:textAlignment w:val="auto"/>
      </w:pPr>
      <w:r>
        <w:rPr>
          <w:rFonts w:ascii="Times New Roman"/>
          <w:b w:val="false"/>
          <w:i w:val="false"/>
          <w:color w:val="000000"/>
          <w:sz w:val="24"/>
          <w:lang w:val="pl-Pl"/>
        </w:rPr>
        <w:t>IV. Homeostaza. Uczeń:</w:t>
      </w:r>
    </w:p>
    <w:p>
      <w:pPr>
        <w:spacing w:before="25" w:after="0"/>
        <w:ind w:left="0"/>
        <w:jc w:val="both"/>
        <w:textAlignment w:val="auto"/>
      </w:pPr>
      <w:r>
        <w:rPr>
          <w:rFonts w:ascii="Times New Roman"/>
          <w:b w:val="false"/>
          <w:i w:val="false"/>
          <w:color w:val="000000"/>
          <w:sz w:val="24"/>
          <w:lang w:val="pl-Pl"/>
        </w:rPr>
        <w:t>1) analizuje współdziałanie poszczególnych układów narządów w utrzymaniu niektórych parametrów środowiska wewnętrznego na określonym poziomie (temperatura, poziom glukozy we krwi, ilość wody w organizmie);</w:t>
      </w:r>
    </w:p>
    <w:p>
      <w:pPr>
        <w:spacing w:before="25" w:after="0"/>
        <w:ind w:left="0"/>
        <w:jc w:val="both"/>
        <w:textAlignment w:val="auto"/>
      </w:pPr>
      <w:r>
        <w:rPr>
          <w:rFonts w:ascii="Times New Roman"/>
          <w:b w:val="false"/>
          <w:i w:val="false"/>
          <w:color w:val="000000"/>
          <w:sz w:val="24"/>
          <w:lang w:val="pl-Pl"/>
        </w:rPr>
        <w:t>2) przedstawia zdrowie jako stan równowagi środowiska wewnętrznego organizmu oraz choroby jako zaburzenia homeostazy;</w:t>
      </w:r>
    </w:p>
    <w:p>
      <w:pPr>
        <w:spacing w:before="25" w:after="0"/>
        <w:ind w:left="0"/>
        <w:jc w:val="both"/>
        <w:textAlignment w:val="auto"/>
      </w:pPr>
      <w:r>
        <w:rPr>
          <w:rFonts w:ascii="Times New Roman"/>
          <w:b w:val="false"/>
          <w:i w:val="false"/>
          <w:color w:val="000000"/>
          <w:sz w:val="24"/>
          <w:lang w:val="pl-Pl"/>
        </w:rPr>
        <w:t>3) analizuje informacje dołączane do leków oraz wyjaśnia, dlaczego nie należy bez wyraźnej potrzeby przyjmować leków ogólnodostępnych i suplementów;</w:t>
      </w:r>
    </w:p>
    <w:p>
      <w:pPr>
        <w:spacing w:before="25" w:after="0"/>
        <w:ind w:left="0"/>
        <w:jc w:val="both"/>
        <w:textAlignment w:val="auto"/>
      </w:pPr>
      <w:r>
        <w:rPr>
          <w:rFonts w:ascii="Times New Roman"/>
          <w:b w:val="false"/>
          <w:i w:val="false"/>
          <w:color w:val="000000"/>
          <w:sz w:val="24"/>
          <w:lang w:val="pl-Pl"/>
        </w:rPr>
        <w:t>4) uzasadnia, że antybiotyki i inne leki należy stosować zgodnie z zaleceniem lekarza (dawka, godziny przyjmowania leku i długość kuracji).</w:t>
      </w:r>
    </w:p>
    <w:p>
      <w:pPr>
        <w:spacing w:before="25" w:after="0"/>
        <w:ind w:left="0"/>
        <w:jc w:val="both"/>
        <w:textAlignment w:val="auto"/>
      </w:pPr>
      <w:r>
        <w:rPr>
          <w:rFonts w:ascii="Times New Roman"/>
          <w:b w:val="false"/>
          <w:i w:val="false"/>
          <w:color w:val="000000"/>
          <w:sz w:val="24"/>
          <w:lang w:val="pl-Pl"/>
        </w:rPr>
        <w:t>V. Genetyka. Uczeń:</w:t>
      </w:r>
    </w:p>
    <w:p>
      <w:pPr>
        <w:spacing w:before="25" w:after="0"/>
        <w:ind w:left="0"/>
        <w:jc w:val="both"/>
        <w:textAlignment w:val="auto"/>
      </w:pPr>
      <w:r>
        <w:rPr>
          <w:rFonts w:ascii="Times New Roman"/>
          <w:b w:val="false"/>
          <w:i w:val="false"/>
          <w:color w:val="000000"/>
          <w:sz w:val="24"/>
          <w:lang w:val="pl-Pl"/>
        </w:rPr>
        <w:t>1) przedstawia strukturę i rolę DNA;</w:t>
      </w:r>
    </w:p>
    <w:p>
      <w:pPr>
        <w:spacing w:before="25" w:after="0"/>
        <w:ind w:left="0"/>
        <w:jc w:val="both"/>
        <w:textAlignment w:val="auto"/>
      </w:pPr>
      <w:r>
        <w:rPr>
          <w:rFonts w:ascii="Times New Roman"/>
          <w:b w:val="false"/>
          <w:i w:val="false"/>
          <w:color w:val="000000"/>
          <w:sz w:val="24"/>
          <w:lang w:val="pl-Pl"/>
        </w:rPr>
        <w:t>2) wskazuje znaczenie struktury podwójnej helisy w procesie replikacji DNA; podaje znaczenie procesu replikacji DNA;</w:t>
      </w:r>
    </w:p>
    <w:p>
      <w:pPr>
        <w:spacing w:before="25" w:after="0"/>
        <w:ind w:left="0"/>
        <w:jc w:val="both"/>
        <w:textAlignment w:val="auto"/>
      </w:pPr>
      <w:r>
        <w:rPr>
          <w:rFonts w:ascii="Times New Roman"/>
          <w:b w:val="false"/>
          <w:i w:val="false"/>
          <w:color w:val="000000"/>
          <w:sz w:val="24"/>
          <w:lang w:val="pl-Pl"/>
        </w:rPr>
        <w:t>3) opisuje budowę chromosomu (chromatydy, centromer) i podaje liczbę chromosomów komórek człowieka oraz rozróżnia autosomy i chromosomy płci;</w:t>
      </w:r>
    </w:p>
    <w:p>
      <w:pPr>
        <w:spacing w:before="25" w:after="0"/>
        <w:ind w:left="0"/>
        <w:jc w:val="both"/>
        <w:textAlignment w:val="auto"/>
      </w:pPr>
      <w:r>
        <w:rPr>
          <w:rFonts w:ascii="Times New Roman"/>
          <w:b w:val="false"/>
          <w:i w:val="false"/>
          <w:color w:val="000000"/>
          <w:sz w:val="24"/>
          <w:lang w:val="pl-Pl"/>
        </w:rPr>
        <w:t>4) przedstawia znaczenie biologiczne mitozy i mejozy, rozróżnia komórki haploidalne i diploidalne;</w:t>
      </w:r>
    </w:p>
    <w:p>
      <w:pPr>
        <w:spacing w:before="25" w:after="0"/>
        <w:ind w:left="0"/>
        <w:jc w:val="both"/>
        <w:textAlignment w:val="auto"/>
      </w:pPr>
      <w:r>
        <w:rPr>
          <w:rFonts w:ascii="Times New Roman"/>
          <w:b w:val="false"/>
          <w:i w:val="false"/>
          <w:color w:val="000000"/>
          <w:sz w:val="24"/>
          <w:lang w:val="pl-Pl"/>
        </w:rPr>
        <w:t>5) przedstawia nowotwory jako skutek niekontrolowanych podziałów komórkowych oraz przedstawia czynniki sprzyjające ich rozwojowi (np. niewłaściwa dieta, niektóre używki, niewłaściwy tryb życia, promieniowanie UV, zanieczyszczenia środowiska);</w:t>
      </w:r>
    </w:p>
    <w:p>
      <w:pPr>
        <w:spacing w:before="25" w:after="0"/>
        <w:ind w:left="0"/>
        <w:jc w:val="both"/>
        <w:textAlignment w:val="auto"/>
      </w:pPr>
      <w:r>
        <w:rPr>
          <w:rFonts w:ascii="Times New Roman"/>
          <w:b w:val="false"/>
          <w:i w:val="false"/>
          <w:color w:val="000000"/>
          <w:sz w:val="24"/>
          <w:lang w:val="pl-Pl"/>
        </w:rPr>
        <w:t>6) przedstawia dziedziczenie jednogenowe, posługując się podstawowymi pojęciami genetyki (fenotyp, genotyp, gen, allel, homozygota, heterozygota, dominacja, recesywność);</w:t>
      </w:r>
    </w:p>
    <w:p>
      <w:pPr>
        <w:spacing w:before="25" w:after="0"/>
        <w:ind w:left="0"/>
        <w:jc w:val="both"/>
        <w:textAlignment w:val="auto"/>
      </w:pPr>
      <w:r>
        <w:rPr>
          <w:rFonts w:ascii="Times New Roman"/>
          <w:b w:val="false"/>
          <w:i w:val="false"/>
          <w:color w:val="000000"/>
          <w:sz w:val="24"/>
          <w:lang w:val="pl-Pl"/>
        </w:rPr>
        <w:t>7) przedstawia dziedziczenie płci u człowieka;</w:t>
      </w:r>
    </w:p>
    <w:p>
      <w:pPr>
        <w:spacing w:before="25" w:after="0"/>
        <w:ind w:left="0"/>
        <w:jc w:val="both"/>
        <w:textAlignment w:val="auto"/>
      </w:pPr>
      <w:r>
        <w:rPr>
          <w:rFonts w:ascii="Times New Roman"/>
          <w:b w:val="false"/>
          <w:i w:val="false"/>
          <w:color w:val="000000"/>
          <w:sz w:val="24"/>
          <w:lang w:val="pl-Pl"/>
        </w:rPr>
        <w:t>8) podaje przykłady chorób sprzężonych z płcią (hemofilia, daltonizm) i przedstawia ich dziedziczenie;</w:t>
      </w:r>
    </w:p>
    <w:p>
      <w:pPr>
        <w:spacing w:before="25" w:after="0"/>
        <w:ind w:left="0"/>
        <w:jc w:val="both"/>
        <w:textAlignment w:val="auto"/>
      </w:pPr>
      <w:r>
        <w:rPr>
          <w:rFonts w:ascii="Times New Roman"/>
          <w:b w:val="false"/>
          <w:i w:val="false"/>
          <w:color w:val="000000"/>
          <w:sz w:val="24"/>
          <w:lang w:val="pl-Pl"/>
        </w:rPr>
        <w:t>9) wyjaśnia dziedziczenie grup krwi człowieka (układ AB0, czynnik Rh);</w:t>
      </w:r>
    </w:p>
    <w:p>
      <w:pPr>
        <w:spacing w:before="25" w:after="0"/>
        <w:ind w:left="0"/>
        <w:jc w:val="both"/>
        <w:textAlignment w:val="auto"/>
      </w:pPr>
      <w:r>
        <w:rPr>
          <w:rFonts w:ascii="Times New Roman"/>
          <w:b w:val="false"/>
          <w:i w:val="false"/>
          <w:color w:val="000000"/>
          <w:sz w:val="24"/>
          <w:lang w:val="pl-Pl"/>
        </w:rPr>
        <w:t>10) określa, czym jest mutacja oraz wymienia możliwe przyczyny ich występowania (mutacje spontaniczne i wywołane przez czynniki mutagenne) i podaje przykłady czynników mutagennych (promieniowanie UV, promieniowanie X, składniki dymu tytoniowego, toksyny grzybów pleśniowych, wirus HPV);</w:t>
      </w:r>
    </w:p>
    <w:p>
      <w:pPr>
        <w:spacing w:before="25" w:after="0"/>
        <w:ind w:left="0"/>
        <w:jc w:val="both"/>
        <w:textAlignment w:val="auto"/>
      </w:pPr>
      <w:r>
        <w:rPr>
          <w:rFonts w:ascii="Times New Roman"/>
          <w:b w:val="false"/>
          <w:i w:val="false"/>
          <w:color w:val="000000"/>
          <w:sz w:val="24"/>
          <w:lang w:val="pl-Pl"/>
        </w:rPr>
        <w:t>11) podaje przykłady chorób genetycznych człowieka warunkowanych mutacjami (mukowiscydoza, fenyloketonuria, zespół Downa).</w:t>
      </w:r>
    </w:p>
    <w:p>
      <w:pPr>
        <w:spacing w:before="25" w:after="0"/>
        <w:ind w:left="0"/>
        <w:jc w:val="both"/>
        <w:textAlignment w:val="auto"/>
      </w:pPr>
      <w:r>
        <w:rPr>
          <w:rFonts w:ascii="Times New Roman"/>
          <w:b w:val="false"/>
          <w:i w:val="false"/>
          <w:color w:val="000000"/>
          <w:sz w:val="24"/>
          <w:lang w:val="pl-Pl"/>
        </w:rPr>
        <w:t>VI. Ewolucja życia. Uczeń:</w:t>
      </w:r>
    </w:p>
    <w:p>
      <w:pPr>
        <w:spacing w:before="25" w:after="0"/>
        <w:ind w:left="0"/>
        <w:jc w:val="both"/>
        <w:textAlignment w:val="auto"/>
      </w:pPr>
      <w:r>
        <w:rPr>
          <w:rFonts w:ascii="Times New Roman"/>
          <w:b w:val="false"/>
          <w:i w:val="false"/>
          <w:color w:val="000000"/>
          <w:sz w:val="24"/>
          <w:lang w:val="pl-Pl"/>
        </w:rPr>
        <w:t>1) wyjaśnia istotę procesu ewolucji organizmów i przedstawia źródła wiedzy o jej przebiegu;</w:t>
      </w:r>
    </w:p>
    <w:p>
      <w:pPr>
        <w:spacing w:before="25" w:after="0"/>
        <w:ind w:left="0"/>
        <w:jc w:val="both"/>
        <w:textAlignment w:val="auto"/>
      </w:pPr>
      <w:r>
        <w:rPr>
          <w:rFonts w:ascii="Times New Roman"/>
          <w:b w:val="false"/>
          <w:i w:val="false"/>
          <w:color w:val="000000"/>
          <w:sz w:val="24"/>
          <w:lang w:val="pl-Pl"/>
        </w:rPr>
        <w:t>2) wyjaśnia na przykładach, na czym polega dobór naturalny i sztuczny oraz przedstawia różnice między nimi;</w:t>
      </w:r>
    </w:p>
    <w:p>
      <w:pPr>
        <w:spacing w:before="25" w:after="0"/>
        <w:ind w:left="0"/>
        <w:jc w:val="both"/>
        <w:textAlignment w:val="auto"/>
      </w:pPr>
      <w:r>
        <w:rPr>
          <w:rFonts w:ascii="Times New Roman"/>
          <w:b w:val="false"/>
          <w:i w:val="false"/>
          <w:color w:val="000000"/>
          <w:sz w:val="24"/>
          <w:lang w:val="pl-Pl"/>
        </w:rPr>
        <w:t>3) przedstawia podobieństwa i różnice między człowiekiem a małpami człekokształtnymi jako wynik procesów ewolucyjnych.</w:t>
      </w:r>
    </w:p>
    <w:p>
      <w:pPr>
        <w:spacing w:before="25" w:after="0"/>
        <w:ind w:left="0"/>
        <w:jc w:val="both"/>
        <w:textAlignment w:val="auto"/>
      </w:pPr>
      <w:r>
        <w:rPr>
          <w:rFonts w:ascii="Times New Roman"/>
          <w:b w:val="false"/>
          <w:i w:val="false"/>
          <w:color w:val="000000"/>
          <w:sz w:val="24"/>
          <w:lang w:val="pl-Pl"/>
        </w:rPr>
        <w:t>VII. Ekologia i ochrona środowiska. Uczeń:</w:t>
      </w:r>
    </w:p>
    <w:p>
      <w:pPr>
        <w:spacing w:before="25" w:after="0"/>
        <w:ind w:left="0"/>
        <w:jc w:val="both"/>
        <w:textAlignment w:val="auto"/>
      </w:pPr>
      <w:r>
        <w:rPr>
          <w:rFonts w:ascii="Times New Roman"/>
          <w:b w:val="false"/>
          <w:i w:val="false"/>
          <w:color w:val="000000"/>
          <w:sz w:val="24"/>
          <w:lang w:val="pl-Pl"/>
        </w:rPr>
        <w:t>1) wskazuje żywe i nieożywione elementy ekosystemu oraz wykazuje, że są one powiązane różnorodnymi zależnościami;</w:t>
      </w:r>
    </w:p>
    <w:p>
      <w:pPr>
        <w:spacing w:before="25" w:after="0"/>
        <w:ind w:left="0"/>
        <w:jc w:val="both"/>
        <w:textAlignment w:val="auto"/>
      </w:pPr>
      <w:r>
        <w:rPr>
          <w:rFonts w:ascii="Times New Roman"/>
          <w:b w:val="false"/>
          <w:i w:val="false"/>
          <w:color w:val="000000"/>
          <w:sz w:val="24"/>
          <w:lang w:val="pl-Pl"/>
        </w:rPr>
        <w:t>2) opisuje cechy populacji (liczebność, zagęszczenie, rozrodczość, śmiertelność, struktura przestrzenna, wiekowa i płciowa) oraz dokonuje obserwacji liczebności, rozmieszczenia i zagęszczenia wybranego gatunku rośliny zielnej w terenie;</w:t>
      </w:r>
    </w:p>
    <w:p>
      <w:pPr>
        <w:spacing w:before="25" w:after="0"/>
        <w:ind w:left="0"/>
        <w:jc w:val="both"/>
        <w:textAlignment w:val="auto"/>
      </w:pPr>
      <w:r>
        <w:rPr>
          <w:rFonts w:ascii="Times New Roman"/>
          <w:b w:val="false"/>
          <w:i w:val="false"/>
          <w:color w:val="000000"/>
          <w:sz w:val="24"/>
          <w:lang w:val="pl-Pl"/>
        </w:rPr>
        <w:t>3) analizuje oddziaływania antagonistyczne: konkurencję wewnątrzgatunkową i międzygatunkową, pasożytnictwo, drapieżnictwo i roślinożerność;</w:t>
      </w:r>
    </w:p>
    <w:p>
      <w:pPr>
        <w:spacing w:before="25" w:after="0"/>
        <w:ind w:left="0"/>
        <w:jc w:val="both"/>
        <w:textAlignment w:val="auto"/>
      </w:pPr>
      <w:r>
        <w:rPr>
          <w:rFonts w:ascii="Times New Roman"/>
          <w:b w:val="false"/>
          <w:i w:val="false"/>
          <w:color w:val="000000"/>
          <w:sz w:val="24"/>
          <w:lang w:val="pl-Pl"/>
        </w:rPr>
        <w:t>4) analizuje oddziaływania nieantagonistyczne: mutualizm obligatoryjny (symbioza), mutualizm fakultatywny (protokooperacja) i komensalizm;</w:t>
      </w:r>
    </w:p>
    <w:p>
      <w:pPr>
        <w:spacing w:before="25" w:after="0"/>
        <w:ind w:left="0"/>
        <w:jc w:val="both"/>
        <w:textAlignment w:val="auto"/>
      </w:pPr>
      <w:r>
        <w:rPr>
          <w:rFonts w:ascii="Times New Roman"/>
          <w:b w:val="false"/>
          <w:i w:val="false"/>
          <w:color w:val="000000"/>
          <w:sz w:val="24"/>
          <w:lang w:val="pl-Pl"/>
        </w:rPr>
        <w:t>5) przedstawia strukturę troficzną ekosystemu, rozróżnia producentów, konsumentów (I i dalszych rzędów) i destruentów oraz przedstawia ich rolę w obiegu materii i przepływie energii przez ekosystem;</w:t>
      </w:r>
    </w:p>
    <w:p>
      <w:pPr>
        <w:spacing w:before="25" w:after="0"/>
        <w:ind w:left="0"/>
        <w:jc w:val="both"/>
        <w:textAlignment w:val="auto"/>
      </w:pPr>
      <w:r>
        <w:rPr>
          <w:rFonts w:ascii="Times New Roman"/>
          <w:b w:val="false"/>
          <w:i w:val="false"/>
          <w:color w:val="000000"/>
          <w:sz w:val="24"/>
          <w:lang w:val="pl-Pl"/>
        </w:rPr>
        <w:t>6) analizuje zależności pokarmowe (łańcuchy pokarmowe i sieci troficzne), konstruuje proste łańcuchy pokarmowe (łańcuchy spasania) oraz analizuje przedstawione (w postaci schematu) sieci i łańcuchy pokarmowe;</w:t>
      </w:r>
    </w:p>
    <w:p>
      <w:pPr>
        <w:spacing w:before="25" w:after="0"/>
        <w:ind w:left="0"/>
        <w:jc w:val="both"/>
        <w:textAlignment w:val="auto"/>
      </w:pPr>
      <w:r>
        <w:rPr>
          <w:rFonts w:ascii="Times New Roman"/>
          <w:b w:val="false"/>
          <w:i w:val="false"/>
          <w:color w:val="000000"/>
          <w:sz w:val="24"/>
          <w:lang w:val="pl-Pl"/>
        </w:rPr>
        <w:t>7) analizuje zakresy tolerancji organizmu na wybrane czynniki środowiska (temperatura, wilgotność, stężenie dwutlenku siarki w powietrzu);</w:t>
      </w:r>
    </w:p>
    <w:p>
      <w:pPr>
        <w:spacing w:before="25" w:after="0"/>
        <w:ind w:left="0"/>
        <w:jc w:val="both"/>
        <w:textAlignment w:val="auto"/>
      </w:pPr>
      <w:r>
        <w:rPr>
          <w:rFonts w:ascii="Times New Roman"/>
          <w:b w:val="false"/>
          <w:i w:val="false"/>
          <w:color w:val="000000"/>
          <w:sz w:val="24"/>
          <w:lang w:val="pl-Pl"/>
        </w:rPr>
        <w:t>8) przedstawia porosty jako organizmy wskaźnikowe (skala porostowa), ocenia stopień zanieczyszczenia powietrza tlenkami siarki, wykorzystując skalę porostową;</w:t>
      </w:r>
    </w:p>
    <w:p>
      <w:pPr>
        <w:spacing w:before="25" w:after="0"/>
        <w:ind w:left="0"/>
        <w:jc w:val="both"/>
        <w:textAlignment w:val="auto"/>
      </w:pPr>
      <w:r>
        <w:rPr>
          <w:rFonts w:ascii="Times New Roman"/>
          <w:b w:val="false"/>
          <w:i w:val="false"/>
          <w:color w:val="000000"/>
          <w:sz w:val="24"/>
          <w:lang w:val="pl-Pl"/>
        </w:rPr>
        <w:t>9) przedstawia odnawialne i nieodnawialne zasoby przyrody oraz propozycje racjonalnego gospodarowania tymi zasobami zgodnie z zasadą zrównoważonego rozwoju.</w:t>
      </w:r>
    </w:p>
    <w:p>
      <w:pPr>
        <w:spacing w:before="25" w:after="0"/>
        <w:ind w:left="0"/>
        <w:jc w:val="both"/>
        <w:textAlignment w:val="auto"/>
      </w:pPr>
      <w:r>
        <w:rPr>
          <w:rFonts w:ascii="Times New Roman"/>
          <w:b w:val="false"/>
          <w:i w:val="false"/>
          <w:color w:val="000000"/>
          <w:sz w:val="24"/>
          <w:lang w:val="pl-Pl"/>
        </w:rPr>
        <w:t>VIII. Zagrożenia różnorodności biologicznej. Uczeń:</w:t>
      </w:r>
    </w:p>
    <w:p>
      <w:pPr>
        <w:spacing w:before="25" w:after="0"/>
        <w:ind w:left="0"/>
        <w:jc w:val="both"/>
        <w:textAlignment w:val="auto"/>
      </w:pPr>
      <w:r>
        <w:rPr>
          <w:rFonts w:ascii="Times New Roman"/>
          <w:b w:val="false"/>
          <w:i w:val="false"/>
          <w:color w:val="000000"/>
          <w:sz w:val="24"/>
          <w:lang w:val="pl-Pl"/>
        </w:rPr>
        <w:t>1) przedstawia istotę różnorodności biologicznej;</w:t>
      </w:r>
    </w:p>
    <w:p>
      <w:pPr>
        <w:spacing w:before="25" w:after="0"/>
        <w:ind w:left="0"/>
        <w:jc w:val="both"/>
        <w:textAlignment w:val="auto"/>
      </w:pPr>
      <w:r>
        <w:rPr>
          <w:rFonts w:ascii="Times New Roman"/>
          <w:b w:val="false"/>
          <w:i w:val="false"/>
          <w:color w:val="000000"/>
          <w:sz w:val="24"/>
          <w:lang w:val="pl-Pl"/>
        </w:rPr>
        <w:t>2) podaje przykłady gospodarczego użytkowania ekosystemów;</w:t>
      </w:r>
    </w:p>
    <w:p>
      <w:pPr>
        <w:spacing w:before="25" w:after="0"/>
        <w:ind w:left="0"/>
        <w:jc w:val="both"/>
        <w:textAlignment w:val="auto"/>
      </w:pPr>
      <w:r>
        <w:rPr>
          <w:rFonts w:ascii="Times New Roman"/>
          <w:b w:val="false"/>
          <w:i w:val="false"/>
          <w:color w:val="000000"/>
          <w:sz w:val="24"/>
          <w:lang w:val="pl-Pl"/>
        </w:rPr>
        <w:t>3) analizuje wpływ człowieka na różnorodność biologiczną;</w:t>
      </w:r>
    </w:p>
    <w:p>
      <w:pPr>
        <w:spacing w:before="25" w:after="0"/>
        <w:ind w:left="0"/>
        <w:jc w:val="both"/>
        <w:textAlignment w:val="auto"/>
      </w:pPr>
      <w:r>
        <w:rPr>
          <w:rFonts w:ascii="Times New Roman"/>
          <w:b w:val="false"/>
          <w:i w:val="false"/>
          <w:color w:val="000000"/>
          <w:sz w:val="24"/>
          <w:lang w:val="pl-Pl"/>
        </w:rPr>
        <w:t>4) uzasadnia konieczność ochrony różnorodności biologicznej;</w:t>
      </w:r>
    </w:p>
    <w:p>
      <w:pPr>
        <w:spacing w:before="25" w:after="0"/>
        <w:ind w:left="0"/>
        <w:jc w:val="both"/>
        <w:textAlignment w:val="auto"/>
      </w:pPr>
      <w:r>
        <w:rPr>
          <w:rFonts w:ascii="Times New Roman"/>
          <w:b w:val="false"/>
          <w:i w:val="false"/>
          <w:color w:val="000000"/>
          <w:sz w:val="24"/>
          <w:lang w:val="pl-Pl"/>
        </w:rPr>
        <w:t>5) przedstawia formy ochrony przyrody w Polsce oraz uzasadnia konieczność ich stosowania dla zachowania gatunków i ekosystemów.</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Proponuje się realizację treści i wymagań następująco:</w:t>
      </w:r>
    </w:p>
    <w:p>
      <w:pPr>
        <w:spacing w:before="25" w:after="0"/>
        <w:ind w:left="0"/>
        <w:jc w:val="both"/>
        <w:textAlignment w:val="auto"/>
      </w:pPr>
      <w:r>
        <w:rPr>
          <w:rFonts w:ascii="Times New Roman"/>
          <w:b w:val="false"/>
          <w:i w:val="false"/>
          <w:color w:val="000000"/>
          <w:sz w:val="24"/>
          <w:lang w:val="pl-Pl"/>
        </w:rPr>
        <w:t>1) w klasach V dział I oraz część działu II (ust. 1-6),</w:t>
      </w:r>
    </w:p>
    <w:p>
      <w:pPr>
        <w:spacing w:before="25" w:after="0"/>
        <w:ind w:left="0"/>
        <w:jc w:val="both"/>
        <w:textAlignment w:val="auto"/>
      </w:pPr>
      <w:r>
        <w:rPr>
          <w:rFonts w:ascii="Times New Roman"/>
          <w:b w:val="false"/>
          <w:i w:val="false"/>
          <w:color w:val="000000"/>
          <w:sz w:val="24"/>
          <w:lang w:val="pl-Pl"/>
        </w:rPr>
        <w:t>2) w klasach VI część działu II (dział II ust. 7),</w:t>
      </w:r>
    </w:p>
    <w:p>
      <w:pPr>
        <w:spacing w:before="25" w:after="0"/>
        <w:ind w:left="0"/>
        <w:jc w:val="both"/>
        <w:textAlignment w:val="auto"/>
      </w:pPr>
      <w:r>
        <w:rPr>
          <w:rFonts w:ascii="Times New Roman"/>
          <w:b w:val="false"/>
          <w:i w:val="false"/>
          <w:color w:val="000000"/>
          <w:sz w:val="24"/>
          <w:lang w:val="pl-Pl"/>
        </w:rPr>
        <w:t>3) w klasach VII działy III i IV,</w:t>
      </w:r>
    </w:p>
    <w:p>
      <w:pPr>
        <w:spacing w:before="25" w:after="0"/>
        <w:ind w:left="0"/>
        <w:jc w:val="both"/>
        <w:textAlignment w:val="auto"/>
      </w:pPr>
      <w:r>
        <w:rPr>
          <w:rFonts w:ascii="Times New Roman"/>
          <w:b w:val="false"/>
          <w:i w:val="false"/>
          <w:color w:val="000000"/>
          <w:sz w:val="24"/>
          <w:lang w:val="pl-Pl"/>
        </w:rPr>
        <w:t>4) w klasach VIII działy V-VIII.</w:t>
      </w:r>
    </w:p>
    <w:p>
      <w:pPr>
        <w:spacing w:before="25" w:after="0"/>
        <w:ind w:left="0"/>
        <w:jc w:val="both"/>
        <w:textAlignment w:val="auto"/>
      </w:pPr>
      <w:r>
        <w:rPr>
          <w:rFonts w:ascii="Times New Roman"/>
          <w:b w:val="false"/>
          <w:i w:val="false"/>
          <w:color w:val="000000"/>
          <w:sz w:val="24"/>
          <w:lang w:val="pl-Pl"/>
        </w:rPr>
        <w:t>Przedstawione w podstawie programowej wymagania będą zrealizowane, jeśli wypełnione zostaną opisane poniżej warunki ich realizacji.</w:t>
      </w:r>
    </w:p>
    <w:p>
      <w:pPr>
        <w:spacing w:before="25" w:after="0"/>
        <w:ind w:left="0"/>
        <w:jc w:val="both"/>
        <w:textAlignment w:val="auto"/>
      </w:pPr>
      <w:r>
        <w:rPr>
          <w:rFonts w:ascii="Times New Roman"/>
          <w:b w:val="false"/>
          <w:i w:val="false"/>
          <w:color w:val="000000"/>
          <w:sz w:val="24"/>
          <w:lang w:val="pl-Pl"/>
        </w:rPr>
        <w:t>Przedmiot biologia powinien służyć kształtowaniu postawy ciekawości poznawczej, poprzez zachęcanie uczniów do stawiania pytań, formułowania problemów, krytycznego odnoszenia się do różnych informacji, dostrzegania powiązań nauki z życiem codziennym oraz związku między różnymi dziedzinami nauki. Nabyta przez ucznia wiedza (wiadomości i umiejętności) powinna mieć zastosowanie w rozwiązywaniu bliskich mu problemów, a także służyć rozwijaniu świadomości znaczenia biologii w różnych dziedzinach życia. Ważne jest omawianie niektórych zagadnień, np. struktury DNA, czy mechanizmów ewolucji w świetle istotnych odkryć naukowych.</w:t>
      </w:r>
    </w:p>
    <w:p>
      <w:pPr>
        <w:spacing w:before="25" w:after="0"/>
        <w:ind w:left="0"/>
        <w:jc w:val="both"/>
        <w:textAlignment w:val="auto"/>
      </w:pPr>
      <w:r>
        <w:rPr>
          <w:rFonts w:ascii="Times New Roman"/>
          <w:b w:val="false"/>
          <w:i w:val="false"/>
          <w:color w:val="000000"/>
          <w:sz w:val="24"/>
          <w:lang w:val="pl-Pl"/>
        </w:rPr>
        <w:t>Uczniowie szkoły podstawowej powinni zdobyć umiejętności umożliwiające podejmowanie świadomych decyzji związanych ze zdrowiem własnym i innych ludzi. Realizacja zagadnień dotyczących funkcjonowania organizmu człowieka powinna nierozerwalnie łączyć się z kształtowaniem u uczniów nawyków zdrowego stylu życia oraz dostarczeniem informacji o różnych zagrożeniach zdrowia i możliwościach ich ograniczania.</w:t>
      </w:r>
    </w:p>
    <w:p>
      <w:pPr>
        <w:spacing w:before="25" w:after="0"/>
        <w:ind w:left="0"/>
        <w:jc w:val="both"/>
        <w:textAlignment w:val="auto"/>
      </w:pPr>
      <w:r>
        <w:rPr>
          <w:rFonts w:ascii="Times New Roman"/>
          <w:b w:val="false"/>
          <w:i w:val="false"/>
          <w:color w:val="000000"/>
          <w:sz w:val="24"/>
          <w:lang w:val="pl-Pl"/>
        </w:rPr>
        <w:t>W procesie kształcenia istotne jest zaplanowanie cyklu obserwacji i doświadczeń prowadzonych przez ucznia lub mały zespół uczniowski, samodzielnie oraz pod kierunkiem nauczyciela. Ważne jest, aby doświadczenia i obserwacje były proste do wykonania, nie wymagały skomplikowanych urządzeń i drogich materiałów. Podczas planowania i przeprowadzania doświadczeń oraz obserwacji należy stworzyć warunki umożliwiające uczniom zadawanie pytań weryfikowalnych metodami naukowymi, zbieranie danych, analizowanie i prezentowanie danych, konstruowanie odpowiedzi na zadane pytania. W prawidłowym kształtowaniu umiejętności badawczych uczniów istotne jest, aby uczeń umiał odróżnić doświadczenia od obserwacji oraz od pokazu będącego ilustracją omawianego zjawiska, a także znał procedury badawcze. Dużą wagę należy przykładać do tego, by prawidłowo kształtować umiejętność określania prób kontrolnych i badawczych oraz matematycznej analizy wyników. Większość doświadczeń powinna być przeprowadzona bezpośrednio podczas zajęć lekcyjnych. Przykłady doświadczeń zawarto w wymaganiach szczegółowych podstawy programowej. Rekomendowane jest, by w procesie dydaktycznym były uwzględniane także inne obserwacje i doświadczenia, które wynikają z ciekawości poznawczej uczniów.</w:t>
      </w:r>
    </w:p>
    <w:p>
      <w:pPr>
        <w:spacing w:before="25" w:after="0"/>
        <w:ind w:left="0"/>
        <w:jc w:val="both"/>
        <w:textAlignment w:val="auto"/>
      </w:pPr>
      <w:r>
        <w:rPr>
          <w:rFonts w:ascii="Times New Roman"/>
          <w:b w:val="false"/>
          <w:i w:val="false"/>
          <w:color w:val="000000"/>
          <w:sz w:val="24"/>
          <w:lang w:val="pl-Pl"/>
        </w:rPr>
        <w:t>W ramach przedmiotu biologia powinny odbywać się zajęcia terenowe (umożliwiające realizację treści z zakresu ekologii i różnorodności organizmów), wycieczki do ogrodu botanicznego, ogrodu zoologicznego, do lasu, na łąkę lub pole. Podczas tych zajęć uczniowie powinni obserwować i rozpoznawać rośliny, zwierzęta, grzyby typowe dla danego regionu oraz zjawiska zachodzące w określonym ekosystemie. Należy wskazać uczniom przykłady widocznego w terenie procesu sukcesji ekologicznej, rozumianym jako następstwo biocenoz, którego skutkiem jest wymiana (następstwo) gatunków roślin, zwierząt, grzybów czy innych organizmów. Proces ten jest jednym z ważniejszych dla późniejszego zrozumienia istoty ochrony różnorodności gatunkowej.</w:t>
      </w:r>
    </w:p>
    <w:p>
      <w:pPr>
        <w:spacing w:before="25" w:after="0"/>
        <w:ind w:left="0"/>
        <w:jc w:val="both"/>
        <w:textAlignment w:val="auto"/>
      </w:pPr>
      <w:r>
        <w:rPr>
          <w:rFonts w:ascii="Times New Roman"/>
          <w:b w:val="false"/>
          <w:i w:val="false"/>
          <w:color w:val="000000"/>
          <w:sz w:val="24"/>
          <w:lang w:val="pl-Pl"/>
        </w:rPr>
        <w:t>Praca uczniów w terenie powinna być ukierunkowana przez nauczyciela poprzez wcześniejsze określenie zadania, które będzie realizowane podczas zajęć terenowych, przygotowanie materiałów potrzebnych do jego realizacji, np. przyrządów, kart pracy, ustalenie zakresu, sposobu zbierania i zapisu informacji. Zajęcia mogą być wzbogacone wykorzystywaniem dedykowanych aplikacji oraz zasobów cyfrowych dostępnych w internecie.</w:t>
      </w:r>
    </w:p>
    <w:p>
      <w:pPr>
        <w:spacing w:before="25" w:after="0"/>
        <w:ind w:left="0"/>
        <w:jc w:val="both"/>
        <w:textAlignment w:val="auto"/>
      </w:pPr>
      <w:r>
        <w:rPr>
          <w:rFonts w:ascii="Times New Roman"/>
          <w:b w:val="false"/>
          <w:i w:val="false"/>
          <w:color w:val="000000"/>
          <w:sz w:val="24"/>
          <w:lang w:val="pl-Pl"/>
        </w:rPr>
        <w:t>Zajęcia z biologii powinny być prowadzone we właściwie wyposażonej pracowni. Ważnym elementem jej wyposażenia powinien być projektor multimedialny, tablica interaktywna oraz komputer z zestawem głośników i z dostępem do internetu, a także odpowiednie umeblowanie, w którym będzie można gromadzić sprzęt laboratoryjny oraz pomoce dydaktyczne wykorzystywane w różnych okresach roku szkolnego. Istotone jest, aby w pracowni znajdował się sprzęt niezbędny do przeprowadzania wskazanych w podstawie doświadczeń i obserwacji, tj. przyrządy pomiarowe, przyrządy optyczne, szkło laboratoryjne, szkiełka mikroskopowe, odczynniki chemiczne, środki czystości, środki ochrony (fartuchy i rękawice ochronne, apteczka). Ważnymi pomocami dydaktycznymi w każdej pracowni powinny być przewodniki roślin i zwierząt, proste klucze do oznaczania organizmów, atlasy, preparaty mikroskopowe (protisty, tkanki roślinne, tkanki zwierzęce), modele obrazujące wybrane elementy budowy organizmu człowieka (np. model szkieletu, model oka, model ucha, model klatki piersiowej).</w:t>
      </w:r>
    </w:p>
    <w:p>
      <w:pPr>
        <w:spacing w:before="25" w:after="0"/>
        <w:ind w:left="0"/>
        <w:jc w:val="both"/>
        <w:textAlignment w:val="auto"/>
      </w:pPr>
      <w:r>
        <w:rPr>
          <w:rFonts w:ascii="Times New Roman"/>
          <w:b w:val="false"/>
          <w:i w:val="false"/>
          <w:color w:val="000000"/>
          <w:sz w:val="24"/>
          <w:lang w:val="pl-Pl"/>
        </w:rPr>
        <w:t>Ważne jest także wykorzystywanie podczas zajęć różnorodnych materiałów źródłowych, tj. zdjęć, filmów, foliogramów, plansz poglądowych, prostych tekstów popularnonaukowych, danych, będących wynikiem badań naukowych, prezentacji multimedialnych, animacji, zasobów cyfrowych dostępnych lokalnie oraz w sieci.</w:t>
      </w:r>
    </w:p>
    <w:p>
      <w:pPr>
        <w:spacing w:before="25" w:after="0"/>
        <w:ind w:left="0"/>
        <w:jc w:val="center"/>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Pozyskiwanie, przetwarzanie i tworzenie informacji. Uczeń:</w:t>
      </w:r>
    </w:p>
    <w:p>
      <w:pPr>
        <w:spacing w:before="25" w:after="0"/>
        <w:ind w:left="0"/>
        <w:jc w:val="both"/>
        <w:textAlignment w:val="auto"/>
      </w:pPr>
      <w:r>
        <w:rPr>
          <w:rFonts w:ascii="Times New Roman"/>
          <w:b w:val="false"/>
          <w:i w:val="false"/>
          <w:color w:val="000000"/>
          <w:sz w:val="24"/>
          <w:lang w:val="pl-Pl"/>
        </w:rPr>
        <w:t>1) pozyskuje i przetwarza informacje z różnorodnych źródeł z wykorzystaniem technologii informacyjno-komunikacyjnych;</w:t>
      </w:r>
    </w:p>
    <w:p>
      <w:pPr>
        <w:spacing w:before="25" w:after="0"/>
        <w:ind w:left="0"/>
        <w:jc w:val="both"/>
        <w:textAlignment w:val="auto"/>
      </w:pPr>
      <w:r>
        <w:rPr>
          <w:rFonts w:ascii="Times New Roman"/>
          <w:b w:val="false"/>
          <w:i w:val="false"/>
          <w:color w:val="000000"/>
          <w:sz w:val="24"/>
          <w:lang w:val="pl-Pl"/>
        </w:rPr>
        <w:t>2) ocenia wiarygodność uzyskanych danych;</w:t>
      </w:r>
    </w:p>
    <w:p>
      <w:pPr>
        <w:spacing w:before="25" w:after="0"/>
        <w:ind w:left="0"/>
        <w:jc w:val="both"/>
        <w:textAlignment w:val="auto"/>
      </w:pPr>
      <w:r>
        <w:rPr>
          <w:rFonts w:ascii="Times New Roman"/>
          <w:b w:val="false"/>
          <w:i w:val="false"/>
          <w:color w:val="000000"/>
          <w:sz w:val="24"/>
          <w:lang w:val="pl-Pl"/>
        </w:rPr>
        <w:t>3) konstruuje wykresy, tabele i schematy na podstawie dostępnych informacji.</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 Uczeń:</w:t>
      </w:r>
    </w:p>
    <w:p>
      <w:pPr>
        <w:spacing w:before="25" w:after="0"/>
        <w:ind w:left="0"/>
        <w:jc w:val="both"/>
        <w:textAlignment w:val="auto"/>
      </w:pPr>
      <w:r>
        <w:rPr>
          <w:rFonts w:ascii="Times New Roman"/>
          <w:b w:val="false"/>
          <w:i w:val="false"/>
          <w:color w:val="000000"/>
          <w:sz w:val="24"/>
          <w:lang w:val="pl-Pl"/>
        </w:rPr>
        <w:t>1) opisuje właściwości substancji i wyjaśnia przebieg prostych procesów chemicznych;</w:t>
      </w:r>
    </w:p>
    <w:p>
      <w:pPr>
        <w:spacing w:before="25" w:after="0"/>
        <w:ind w:left="0"/>
        <w:jc w:val="both"/>
        <w:textAlignment w:val="auto"/>
      </w:pPr>
      <w:r>
        <w:rPr>
          <w:rFonts w:ascii="Times New Roman"/>
          <w:b w:val="false"/>
          <w:i w:val="false"/>
          <w:color w:val="000000"/>
          <w:sz w:val="24"/>
          <w:lang w:val="pl-Pl"/>
        </w:rPr>
        <w:t>2) wskazuje na związek właściwości różnorodnych substancji z ich zastosowaniami i ich wpływem na środowisko naturalne;</w:t>
      </w:r>
    </w:p>
    <w:p>
      <w:pPr>
        <w:spacing w:before="25" w:after="0"/>
        <w:ind w:left="0"/>
        <w:jc w:val="both"/>
        <w:textAlignment w:val="auto"/>
      </w:pPr>
      <w:r>
        <w:rPr>
          <w:rFonts w:ascii="Times New Roman"/>
          <w:b w:val="false"/>
          <w:i w:val="false"/>
          <w:color w:val="000000"/>
          <w:sz w:val="24"/>
          <w:lang w:val="pl-Pl"/>
        </w:rPr>
        <w:t>3) respektuje podstawowe zasady ochrony środowiska;</w:t>
      </w:r>
    </w:p>
    <w:p>
      <w:pPr>
        <w:spacing w:before="25" w:after="0"/>
        <w:ind w:left="0"/>
        <w:jc w:val="both"/>
        <w:textAlignment w:val="auto"/>
      </w:pPr>
      <w:r>
        <w:rPr>
          <w:rFonts w:ascii="Times New Roman"/>
          <w:b w:val="false"/>
          <w:i w:val="false"/>
          <w:color w:val="000000"/>
          <w:sz w:val="24"/>
          <w:lang w:val="pl-Pl"/>
        </w:rPr>
        <w:t>4) wskazuje na związek między właściwościami substancji a ich budową chemiczną;</w:t>
      </w:r>
    </w:p>
    <w:p>
      <w:pPr>
        <w:spacing w:before="25" w:after="0"/>
        <w:ind w:left="0"/>
        <w:jc w:val="both"/>
        <w:textAlignment w:val="auto"/>
      </w:pPr>
      <w:r>
        <w:rPr>
          <w:rFonts w:ascii="Times New Roman"/>
          <w:b w:val="false"/>
          <w:i w:val="false"/>
          <w:color w:val="000000"/>
          <w:sz w:val="24"/>
          <w:lang w:val="pl-Pl"/>
        </w:rPr>
        <w:t>5) wykorzystuje wiedzę do rozwiązywania prostych problemów chemicznych;</w:t>
      </w:r>
    </w:p>
    <w:p>
      <w:pPr>
        <w:spacing w:before="25" w:after="0"/>
        <w:ind w:left="0"/>
        <w:jc w:val="both"/>
        <w:textAlignment w:val="auto"/>
      </w:pPr>
      <w:r>
        <w:rPr>
          <w:rFonts w:ascii="Times New Roman"/>
          <w:b w:val="false"/>
          <w:i w:val="false"/>
          <w:color w:val="000000"/>
          <w:sz w:val="24"/>
          <w:lang w:val="pl-Pl"/>
        </w:rPr>
        <w:t>6) stosuje poprawną terminologię;</w:t>
      </w:r>
    </w:p>
    <w:p>
      <w:pPr>
        <w:spacing w:before="25" w:after="0"/>
        <w:ind w:left="0"/>
        <w:jc w:val="both"/>
        <w:textAlignment w:val="auto"/>
      </w:pPr>
      <w:r>
        <w:rPr>
          <w:rFonts w:ascii="Times New Roman"/>
          <w:b w:val="false"/>
          <w:i w:val="false"/>
          <w:color w:val="000000"/>
          <w:sz w:val="24"/>
          <w:lang w:val="pl-Pl"/>
        </w:rPr>
        <w:t>7) wykonuje obliczenia dotyczące praw chemicznych.</w:t>
      </w:r>
    </w:p>
    <w:p>
      <w:pPr>
        <w:spacing w:before="25" w:after="0"/>
        <w:ind w:left="0"/>
        <w:jc w:val="both"/>
        <w:textAlignment w:val="auto"/>
      </w:pPr>
      <w:r>
        <w:rPr>
          <w:rFonts w:ascii="Times New Roman"/>
          <w:b w:val="false"/>
          <w:i w:val="false"/>
          <w:color w:val="000000"/>
          <w:sz w:val="24"/>
          <w:lang w:val="pl-Pl"/>
        </w:rPr>
        <w:t>III. Opanowanie czynności praktycznych. Uczeń:</w:t>
      </w:r>
    </w:p>
    <w:p>
      <w:pPr>
        <w:spacing w:before="25" w:after="0"/>
        <w:ind w:left="0"/>
        <w:jc w:val="both"/>
        <w:textAlignment w:val="auto"/>
      </w:pPr>
      <w:r>
        <w:rPr>
          <w:rFonts w:ascii="Times New Roman"/>
          <w:b w:val="false"/>
          <w:i w:val="false"/>
          <w:color w:val="000000"/>
          <w:sz w:val="24"/>
          <w:lang w:val="pl-Pl"/>
        </w:rPr>
        <w:t>1) bezpiecznie posługuje się prostym sprzętem laboratoryjnym i podstawowymi odczynnikami chemicznymi;</w:t>
      </w:r>
    </w:p>
    <w:p>
      <w:pPr>
        <w:spacing w:before="25" w:after="0"/>
        <w:ind w:left="0"/>
        <w:jc w:val="both"/>
        <w:textAlignment w:val="auto"/>
      </w:pPr>
      <w:r>
        <w:rPr>
          <w:rFonts w:ascii="Times New Roman"/>
          <w:b w:val="false"/>
          <w:i w:val="false"/>
          <w:color w:val="000000"/>
          <w:sz w:val="24"/>
          <w:lang w:val="pl-Pl"/>
        </w:rPr>
        <w:t>2) projektuje i przeprowadza proste doświadczenia chemiczne;</w:t>
      </w:r>
    </w:p>
    <w:p>
      <w:pPr>
        <w:spacing w:before="25" w:after="0"/>
        <w:ind w:left="0"/>
        <w:jc w:val="both"/>
        <w:textAlignment w:val="auto"/>
      </w:pPr>
      <w:r>
        <w:rPr>
          <w:rFonts w:ascii="Times New Roman"/>
          <w:b w:val="false"/>
          <w:i w:val="false"/>
          <w:color w:val="000000"/>
          <w:sz w:val="24"/>
          <w:lang w:val="pl-Pl"/>
        </w:rPr>
        <w:t>3) rejestruje ich wyniki w różnej formie, formułuje obserwacje, wnioski oraz wyjaśnienia;</w:t>
      </w:r>
    </w:p>
    <w:p>
      <w:pPr>
        <w:spacing w:before="25" w:after="0"/>
        <w:ind w:left="0"/>
        <w:jc w:val="both"/>
        <w:textAlignment w:val="auto"/>
      </w:pPr>
      <w:r>
        <w:rPr>
          <w:rFonts w:ascii="Times New Roman"/>
          <w:b w:val="false"/>
          <w:i w:val="false"/>
          <w:color w:val="000000"/>
          <w:sz w:val="24"/>
          <w:lang w:val="pl-Pl"/>
        </w:rPr>
        <w:t>4) przestrzega zasad bezpieczeństwa i higieny pracy.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Substancje i ich właściwości. Uczeń:</w:t>
      </w:r>
    </w:p>
    <w:p>
      <w:pPr>
        <w:spacing w:before="25" w:after="0"/>
        <w:ind w:left="0"/>
        <w:jc w:val="both"/>
        <w:textAlignment w:val="auto"/>
      </w:pPr>
      <w:r>
        <w:rPr>
          <w:rFonts w:ascii="Times New Roman"/>
          <w:b w:val="false"/>
          <w:i w:val="false"/>
          <w:color w:val="000000"/>
          <w:sz w:val="24"/>
          <w:lang w:val="pl-Pl"/>
        </w:rPr>
        <w:t>1) opisuje właściwości substancji będących głównymi składnikami stosowanych na co dzień produktów, np. soli kuchennej, cukru, mąki, wody, węgla, glinu, miedzi, cynku, żelaza; projektuje i przeprowadza doświadczenia, w których bada wybrane właściwości substancji;</w:t>
      </w:r>
    </w:p>
    <w:p>
      <w:pPr>
        <w:spacing w:before="25" w:after="0"/>
        <w:ind w:left="0"/>
        <w:jc w:val="both"/>
        <w:textAlignment w:val="auto"/>
      </w:pPr>
      <w:r>
        <w:rPr>
          <w:rFonts w:ascii="Times New Roman"/>
          <w:b w:val="false"/>
          <w:i w:val="false"/>
          <w:color w:val="000000"/>
          <w:sz w:val="24"/>
          <w:lang w:val="pl-Pl"/>
        </w:rPr>
        <w:t>2) rozpoznaje znaki ostrzegawcze (piktogramy) stosowane przy oznakowaniu substancji niebezpiecznych; wymienia podstawowe zasady bezpiecznej pracy z odczynnikami chemicznymi;</w:t>
      </w:r>
    </w:p>
    <w:p>
      <w:pPr>
        <w:spacing w:before="25" w:after="0"/>
        <w:ind w:left="0"/>
        <w:jc w:val="both"/>
        <w:textAlignment w:val="auto"/>
      </w:pPr>
      <w:r>
        <w:rPr>
          <w:rFonts w:ascii="Times New Roman"/>
          <w:b w:val="false"/>
          <w:i w:val="false"/>
          <w:color w:val="000000"/>
          <w:sz w:val="24"/>
          <w:lang w:val="pl-Pl"/>
        </w:rPr>
        <w:t>3) opisuje stany skupienia materii;</w:t>
      </w:r>
    </w:p>
    <w:p>
      <w:pPr>
        <w:spacing w:before="25" w:after="0"/>
        <w:ind w:left="0"/>
        <w:jc w:val="both"/>
        <w:textAlignment w:val="auto"/>
      </w:pPr>
      <w:r>
        <w:rPr>
          <w:rFonts w:ascii="Times New Roman"/>
          <w:b w:val="false"/>
          <w:i w:val="false"/>
          <w:color w:val="000000"/>
          <w:sz w:val="24"/>
          <w:lang w:val="pl-Pl"/>
        </w:rPr>
        <w:t>4) tłumaczy, na czym polegają zjawiska dyfuzji, rozpuszczania, zmiany stanu skupienia;</w:t>
      </w:r>
    </w:p>
    <w:p>
      <w:pPr>
        <w:spacing w:before="25" w:after="0"/>
        <w:ind w:left="0"/>
        <w:jc w:val="both"/>
        <w:textAlignment w:val="auto"/>
      </w:pPr>
      <w:r>
        <w:rPr>
          <w:rFonts w:ascii="Times New Roman"/>
          <w:b w:val="false"/>
          <w:i w:val="false"/>
          <w:color w:val="000000"/>
          <w:sz w:val="24"/>
          <w:lang w:val="pl-Pl"/>
        </w:rPr>
        <w:t>5) opisuje cechy mieszanin jednorodnych i niejednorodnych;</w:t>
      </w:r>
    </w:p>
    <w:p>
      <w:pPr>
        <w:spacing w:before="25" w:after="0"/>
        <w:ind w:left="0"/>
        <w:jc w:val="both"/>
        <w:textAlignment w:val="auto"/>
      </w:pPr>
      <w:r>
        <w:rPr>
          <w:rFonts w:ascii="Times New Roman"/>
          <w:b w:val="false"/>
          <w:i w:val="false"/>
          <w:color w:val="000000"/>
          <w:sz w:val="24"/>
          <w:lang w:val="pl-Pl"/>
        </w:rPr>
        <w:t>6) sporządza mieszaniny i dobiera metodę rozdzielania składników mieszanin (np. sączenie, destylacja, rozdzielanie cieczy w rozdzielaczu); wskazuje te różnice między właściwościami fizycznymi składników mieszaniny, które umożliwiają jej rozdzielenie;</w:t>
      </w:r>
    </w:p>
    <w:p>
      <w:pPr>
        <w:spacing w:before="25" w:after="0"/>
        <w:ind w:left="0"/>
        <w:jc w:val="both"/>
        <w:textAlignment w:val="auto"/>
      </w:pPr>
      <w:r>
        <w:rPr>
          <w:rFonts w:ascii="Times New Roman"/>
          <w:b w:val="false"/>
          <w:i w:val="false"/>
          <w:color w:val="000000"/>
          <w:sz w:val="24"/>
          <w:lang w:val="pl-Pl"/>
        </w:rPr>
        <w:t>7) opisuje różnice między mieszaniną a związkiem chemicznym lub pierwiastkiem;</w:t>
      </w:r>
    </w:p>
    <w:p>
      <w:pPr>
        <w:spacing w:before="25" w:after="0"/>
        <w:ind w:left="0"/>
        <w:jc w:val="both"/>
        <w:textAlignment w:val="auto"/>
      </w:pPr>
      <w:r>
        <w:rPr>
          <w:rFonts w:ascii="Times New Roman"/>
          <w:b w:val="false"/>
          <w:i w:val="false"/>
          <w:color w:val="000000"/>
          <w:sz w:val="24"/>
          <w:lang w:val="pl-Pl"/>
        </w:rPr>
        <w:t>8) klasyfikuje pierwiastki na metale i niemetale; odróżnia metale od niemetali na podstawie ich właściwości;</w:t>
      </w:r>
    </w:p>
    <w:p>
      <w:pPr>
        <w:spacing w:before="25" w:after="0"/>
        <w:ind w:left="0"/>
        <w:jc w:val="both"/>
        <w:textAlignment w:val="auto"/>
      </w:pPr>
      <w:r>
        <w:rPr>
          <w:rFonts w:ascii="Times New Roman"/>
          <w:b w:val="false"/>
          <w:i w:val="false"/>
          <w:color w:val="000000"/>
          <w:sz w:val="24"/>
          <w:lang w:val="pl-Pl"/>
        </w:rPr>
        <w:t>9) posługuje się symbolami pierwiastków i stosuje je do zapisywania wzorów chemicznych: H, C, N, O, Na, Mg, Al, Si, P, S, Cl, K, Ca, Fe, Cu, Zn, Br, Ag, Sn, I, Ba, Au, Hg, Pb;</w:t>
      </w:r>
    </w:p>
    <w:p>
      <w:pPr>
        <w:spacing w:before="25" w:after="0"/>
        <w:ind w:left="0"/>
        <w:jc w:val="both"/>
        <w:textAlignment w:val="auto"/>
      </w:pPr>
      <w:r>
        <w:rPr>
          <w:rFonts w:ascii="Times New Roman"/>
          <w:b w:val="false"/>
          <w:i w:val="false"/>
          <w:color w:val="000000"/>
          <w:sz w:val="24"/>
          <w:lang w:val="pl-Pl"/>
        </w:rPr>
        <w:t>10) przeprowadza obliczenia z wykorzystaniem pojęć: masa, gęstość i objętość.</w:t>
      </w:r>
    </w:p>
    <w:p>
      <w:pPr>
        <w:spacing w:before="25" w:after="0"/>
        <w:ind w:left="0"/>
        <w:jc w:val="both"/>
        <w:textAlignment w:val="auto"/>
      </w:pPr>
      <w:r>
        <w:rPr>
          <w:rFonts w:ascii="Times New Roman"/>
          <w:b w:val="false"/>
          <w:i w:val="false"/>
          <w:color w:val="000000"/>
          <w:sz w:val="24"/>
          <w:lang w:val="pl-Pl"/>
        </w:rPr>
        <w:t>II. Wewnętrzna budowa materii. Uczeń:</w:t>
      </w:r>
    </w:p>
    <w:p>
      <w:pPr>
        <w:spacing w:before="25" w:after="0"/>
        <w:ind w:left="0"/>
        <w:jc w:val="both"/>
        <w:textAlignment w:val="auto"/>
      </w:pPr>
      <w:r>
        <w:rPr>
          <w:rFonts w:ascii="Times New Roman"/>
          <w:b w:val="false"/>
          <w:i w:val="false"/>
          <w:color w:val="000000"/>
          <w:sz w:val="24"/>
          <w:lang w:val="pl-Pl"/>
        </w:rPr>
        <w:t>1) posługuje się pojęciem pierwiastka chemicznego jako zbioru atomów o danej liczbie atomowej Z;</w:t>
      </w:r>
    </w:p>
    <w:p>
      <w:pPr>
        <w:spacing w:before="25" w:after="0"/>
        <w:ind w:left="0"/>
        <w:jc w:val="both"/>
        <w:textAlignment w:val="auto"/>
      </w:pPr>
      <w:r>
        <w:rPr>
          <w:rFonts w:ascii="Times New Roman"/>
          <w:b w:val="false"/>
          <w:i w:val="false"/>
          <w:color w:val="000000"/>
          <w:sz w:val="24"/>
          <w:lang w:val="pl-Pl"/>
        </w:rPr>
        <w:t>2) opisuje skład atomu (jądro: protony i neutrony, elektrony); na podstawie położenia pierwiastka w układzie okresowym określa liczbę powłok elektronowych w atomie oraz liczbę elektronów zewnętrznej powłoki elektronowej dla pierwiastków grup 1 i 2 i 13-18; określa położenie pierwiastka w układzie okresowym (numer grupy, numer okresu);</w:t>
      </w:r>
    </w:p>
    <w:p>
      <w:pPr>
        <w:spacing w:before="25" w:after="0"/>
        <w:ind w:left="0"/>
        <w:jc w:val="both"/>
        <w:textAlignment w:val="auto"/>
      </w:pPr>
      <w:r>
        <w:rPr>
          <w:rFonts w:ascii="Times New Roman"/>
          <w:b w:val="false"/>
          <w:i w:val="false"/>
          <w:color w:val="000000"/>
          <w:sz w:val="24"/>
          <w:lang w:val="pl-Pl"/>
        </w:rPr>
        <w:t xml:space="preserve">3) ustala liczbę protonów, elektronów i neutronów w atomie na podstawie liczby atomowej i masowej; stosuje zapis </w:t>
      </w: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304800" cy="3048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definiuje pojęcie izotopu; opisuje różnice w budowie atomów izotopów, np. wodoru; wyszukuje informacje na temat zastosowań różnych izotopów;</w:t>
      </w:r>
    </w:p>
    <w:p>
      <w:pPr>
        <w:spacing w:before="25" w:after="0"/>
        <w:ind w:left="0"/>
        <w:jc w:val="both"/>
        <w:textAlignment w:val="auto"/>
      </w:pPr>
      <w:r>
        <w:rPr>
          <w:rFonts w:ascii="Times New Roman"/>
          <w:b w:val="false"/>
          <w:i w:val="false"/>
          <w:color w:val="000000"/>
          <w:sz w:val="24"/>
          <w:lang w:val="pl-Pl"/>
        </w:rPr>
        <w:t>5) stosuje pojęcie masy atomowej (średnia masa atomów danego pierwiastka, z uwzględnieniem jego składu izotopowego);</w:t>
      </w:r>
    </w:p>
    <w:p>
      <w:pPr>
        <w:spacing w:before="25" w:after="0"/>
        <w:ind w:left="0"/>
        <w:jc w:val="both"/>
        <w:textAlignment w:val="auto"/>
      </w:pPr>
      <w:r>
        <w:rPr>
          <w:rFonts w:ascii="Times New Roman"/>
          <w:b w:val="false"/>
          <w:i w:val="false"/>
          <w:color w:val="000000"/>
          <w:sz w:val="24"/>
          <w:lang w:val="pl-Pl"/>
        </w:rPr>
        <w:t>6) odczytuje z układu okresowego podstawowe informacje o pierwiastkach (symbol, nazwę, liczbę atomową, masę atomową, rodzaj pierwiastka - metal lub niemetal);</w:t>
      </w:r>
    </w:p>
    <w:p>
      <w:pPr>
        <w:spacing w:before="25" w:after="0"/>
        <w:ind w:left="0"/>
        <w:jc w:val="both"/>
        <w:textAlignment w:val="auto"/>
      </w:pPr>
      <w:r>
        <w:rPr>
          <w:rFonts w:ascii="Times New Roman"/>
          <w:b w:val="false"/>
          <w:i w:val="false"/>
          <w:color w:val="000000"/>
          <w:sz w:val="24"/>
          <w:lang w:val="pl-Pl"/>
        </w:rPr>
        <w:t>7) wyjaśnia związek między podobieństwem właściwości pierwiastków należących do tej samej grupy układu okresowego oraz stopniową zmianą właściwości pierwiastków leżących w tym samym okresie (metale - niemetale) a budową atomów;</w:t>
      </w:r>
    </w:p>
    <w:p>
      <w:pPr>
        <w:spacing w:before="25" w:after="0"/>
        <w:ind w:left="0"/>
        <w:jc w:val="both"/>
        <w:textAlignment w:val="auto"/>
      </w:pPr>
      <w:r>
        <w:rPr>
          <w:rFonts w:ascii="Times New Roman"/>
          <w:b w:val="false"/>
          <w:i w:val="false"/>
          <w:color w:val="000000"/>
          <w:sz w:val="24"/>
          <w:lang w:val="pl-Pl"/>
        </w:rPr>
        <w:t>8) opisuje, czym różni się atom od cząsteczki; interpretuje zapisy, np. H</w:t>
      </w:r>
      <w:r>
        <w:rPr>
          <w:rFonts w:ascii="Times New Roman"/>
          <w:b w:val="false"/>
          <w:i w:val="false"/>
          <w:color w:val="000000"/>
          <w:sz w:val="24"/>
          <w:vertAlign w:val="subscript"/>
          <w:lang w:val="pl-Pl"/>
        </w:rPr>
        <w:t>2</w:t>
      </w:r>
      <w:r>
        <w:rPr>
          <w:rFonts w:ascii="Times New Roman"/>
          <w:b w:val="false"/>
          <w:i w:val="false"/>
          <w:color w:val="000000"/>
          <w:sz w:val="24"/>
          <w:lang w:val="pl-Pl"/>
        </w:rPr>
        <w:t>, 2H, 2H</w:t>
      </w:r>
      <w:r>
        <w:rPr>
          <w:rFonts w:ascii="Times New Roman"/>
          <w:b w:val="false"/>
          <w:i w:val="false"/>
          <w:color w:val="000000"/>
          <w:sz w:val="24"/>
          <w:vertAlign w:val="sub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9) opisuje funkcję elektronów zewnętrznej powłoki w łączeniu się atomów; stosuje pojęcie elektroujemności do określania rodzaju wiązań (kowalencyjne, jonowe) w podanych substancjach;</w:t>
      </w:r>
    </w:p>
    <w:p>
      <w:pPr>
        <w:spacing w:before="25" w:after="0"/>
        <w:ind w:left="0"/>
        <w:jc w:val="both"/>
        <w:textAlignment w:val="auto"/>
      </w:pPr>
      <w:r>
        <w:rPr>
          <w:rFonts w:ascii="Times New Roman"/>
          <w:b w:val="false"/>
          <w:i w:val="false"/>
          <w:color w:val="000000"/>
          <w:sz w:val="24"/>
          <w:lang w:val="pl-Pl"/>
        </w:rPr>
        <w:t>10) na przykładzie cząsteczek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N</w:t>
      </w:r>
      <w:r>
        <w:rPr>
          <w:rFonts w:ascii="Times New Roman"/>
          <w:b w:val="false"/>
          <w:i w:val="false"/>
          <w:color w:val="000000"/>
          <w:sz w:val="24"/>
          <w:vertAlign w:val="subscript"/>
          <w:lang w:val="pl-Pl"/>
        </w:rPr>
        <w:t>2</w:t>
      </w:r>
      <w:r>
        <w:rPr>
          <w:rFonts w:ascii="Times New Roman"/>
          <w:b w:val="false"/>
          <w:i w:val="false"/>
          <w:color w:val="000000"/>
          <w:sz w:val="24"/>
          <w:lang w:val="pl-Pl"/>
        </w:rPr>
        <w:t>, CO</w:t>
      </w:r>
      <w:r>
        <w:rPr>
          <w:rFonts w:ascii="Times New Roman"/>
          <w:b w:val="false"/>
          <w:i w:val="false"/>
          <w:color w:val="000000"/>
          <w:sz w:val="24"/>
          <w:vertAlign w:val="subscript"/>
          <w:lang w:val="pl-Pl"/>
        </w:rPr>
        <w:t>2</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O, HCl, NH</w:t>
      </w:r>
      <w:r>
        <w:rPr>
          <w:rFonts w:ascii="Times New Roman"/>
          <w:b w:val="false"/>
          <w:i w:val="false"/>
          <w:color w:val="000000"/>
          <w:sz w:val="24"/>
          <w:vertAlign w:val="subscript"/>
          <w:lang w:val="pl-Pl"/>
        </w:rPr>
        <w:t>3</w:t>
      </w:r>
      <w:r>
        <w:rPr>
          <w:rFonts w:ascii="Times New Roman"/>
          <w:b w:val="false"/>
          <w:i w:val="false"/>
          <w:color w:val="000000"/>
          <w:sz w:val="24"/>
          <w:lang w:val="pl-Pl"/>
        </w:rPr>
        <w:t>, CH</w:t>
      </w:r>
      <w:r>
        <w:rPr>
          <w:rFonts w:ascii="Times New Roman"/>
          <w:b w:val="false"/>
          <w:i w:val="false"/>
          <w:color w:val="000000"/>
          <w:sz w:val="24"/>
          <w:vertAlign w:val="subscript"/>
          <w:lang w:val="pl-Pl"/>
        </w:rPr>
        <w:t>4</w:t>
      </w:r>
      <w:r>
        <w:rPr>
          <w:rFonts w:ascii="Times New Roman"/>
          <w:b w:val="false"/>
          <w:i w:val="false"/>
          <w:color w:val="000000"/>
          <w:sz w:val="24"/>
          <w:lang w:val="pl-Pl"/>
        </w:rPr>
        <w:t xml:space="preserve"> opisuje powstawanie wiązań chemicznych; zapisuje wzory sumaryczne i strukturalne tych cząsteczek;</w:t>
      </w:r>
    </w:p>
    <w:p>
      <w:pPr>
        <w:spacing w:before="25" w:after="0"/>
        <w:ind w:left="0"/>
        <w:jc w:val="both"/>
        <w:textAlignment w:val="auto"/>
      </w:pPr>
      <w:r>
        <w:rPr>
          <w:rFonts w:ascii="Times New Roman"/>
          <w:b w:val="false"/>
          <w:i w:val="false"/>
          <w:color w:val="000000"/>
          <w:sz w:val="24"/>
          <w:lang w:val="pl-Pl"/>
        </w:rPr>
        <w:t>11) stosuje pojęcie jonu (kation i anion) i opisuje, jak powstają jony; określa ładunek jonów metali (np. Na, Mg, Al) oraz niemetali (np. O, Cl, S); opisuje powstawanie wiązań jonowych (np. NaCl, MgO);</w:t>
      </w:r>
    </w:p>
    <w:p>
      <w:pPr>
        <w:spacing w:before="25" w:after="0"/>
        <w:ind w:left="0"/>
        <w:jc w:val="both"/>
        <w:textAlignment w:val="auto"/>
      </w:pPr>
      <w:r>
        <w:rPr>
          <w:rFonts w:ascii="Times New Roman"/>
          <w:b w:val="false"/>
          <w:i w:val="false"/>
          <w:color w:val="000000"/>
          <w:sz w:val="24"/>
          <w:lang w:val="pl-Pl"/>
        </w:rPr>
        <w:t>12) porównuje właściwości związków kowalencyjnych i jonowych (stan skupienia, rozpuszczalność w wodzie, temperatura topnienia i temperatura wrzenia, przewodnictwo ciepła i elektryczności);</w:t>
      </w:r>
    </w:p>
    <w:p>
      <w:pPr>
        <w:spacing w:before="25" w:after="0"/>
        <w:ind w:left="0"/>
        <w:jc w:val="both"/>
        <w:textAlignment w:val="auto"/>
      </w:pPr>
      <w:r>
        <w:rPr>
          <w:rFonts w:ascii="Times New Roman"/>
          <w:b w:val="false"/>
          <w:i w:val="false"/>
          <w:color w:val="000000"/>
          <w:sz w:val="24"/>
          <w:lang w:val="pl-Pl"/>
        </w:rPr>
        <w:t>13) określa na podstawie układu okresowego wartościowość (względem wodoru i maksymalną względem tlenu) dla pierwiastków grup: 1, 2, 13, 14, 15, 16 i 17;</w:t>
      </w:r>
    </w:p>
    <w:p>
      <w:pPr>
        <w:spacing w:before="25" w:after="0"/>
        <w:ind w:left="0"/>
        <w:jc w:val="both"/>
        <w:textAlignment w:val="auto"/>
      </w:pPr>
      <w:r>
        <w:rPr>
          <w:rFonts w:ascii="Times New Roman"/>
          <w:b w:val="false"/>
          <w:i w:val="false"/>
          <w:color w:val="000000"/>
          <w:sz w:val="24"/>
          <w:lang w:val="pl-Pl"/>
        </w:rPr>
        <w:t>14) rysuje wzór strukturalny cząsteczki związku dwupierwiastkowego (o wiązaniach kowalencyjnych) o znanych wartościowościach pierwiastków;</w:t>
      </w:r>
    </w:p>
    <w:p>
      <w:pPr>
        <w:spacing w:before="25" w:after="0"/>
        <w:ind w:left="0"/>
        <w:jc w:val="both"/>
        <w:textAlignment w:val="auto"/>
      </w:pPr>
      <w:r>
        <w:rPr>
          <w:rFonts w:ascii="Times New Roman"/>
          <w:b w:val="false"/>
          <w:i w:val="false"/>
          <w:color w:val="000000"/>
          <w:sz w:val="24"/>
          <w:lang w:val="pl-Pl"/>
        </w:rPr>
        <w:t>15) ustala dla związków dwupierwiastkowych (np. tlenków): nazwę na podstawie wzoru sumarycznego, wzór sumaryczny na podstawie nazwy, wzór sumaryczny na podstawie wartościowości, wartościowość na podstawie wzoru sumarycznego.</w:t>
      </w:r>
    </w:p>
    <w:p>
      <w:pPr>
        <w:spacing w:before="25" w:after="0"/>
        <w:ind w:left="0"/>
        <w:jc w:val="both"/>
        <w:textAlignment w:val="auto"/>
      </w:pPr>
      <w:r>
        <w:rPr>
          <w:rFonts w:ascii="Times New Roman"/>
          <w:b w:val="false"/>
          <w:i w:val="false"/>
          <w:color w:val="000000"/>
          <w:sz w:val="24"/>
          <w:lang w:val="pl-Pl"/>
        </w:rPr>
        <w:t>III. Reakcje chemiczne. Uczeń:</w:t>
      </w:r>
    </w:p>
    <w:p>
      <w:pPr>
        <w:spacing w:before="25" w:after="0"/>
        <w:ind w:left="0"/>
        <w:jc w:val="both"/>
        <w:textAlignment w:val="auto"/>
      </w:pPr>
      <w:r>
        <w:rPr>
          <w:rFonts w:ascii="Times New Roman"/>
          <w:b w:val="false"/>
          <w:i w:val="false"/>
          <w:color w:val="000000"/>
          <w:sz w:val="24"/>
          <w:lang w:val="pl-Pl"/>
        </w:rPr>
        <w:t>1) opisuje i porównuje zjawisko fizyczne i reakcję chemiczną; podaje przykłady zjawisk fizycznych i reakcji chemicznych zachodzących w otoczeniu człowieka; projektuje i przeprowadza doświadczenia ilustrujące zjawisko fizyczne i reakcję chemiczną; na podstawie obserwacji klasyfikuje przemiany do reakcji chemicznych i zjawisk fizycznych;</w:t>
      </w:r>
    </w:p>
    <w:p>
      <w:pPr>
        <w:spacing w:before="25" w:after="0"/>
        <w:ind w:left="0"/>
        <w:jc w:val="both"/>
        <w:textAlignment w:val="auto"/>
      </w:pPr>
      <w:r>
        <w:rPr>
          <w:rFonts w:ascii="Times New Roman"/>
          <w:b w:val="false"/>
          <w:i w:val="false"/>
          <w:color w:val="000000"/>
          <w:sz w:val="24"/>
          <w:lang w:val="pl-Pl"/>
        </w:rPr>
        <w:t>2) podaje przykłady różnych typów reakcji (reakcja syntezy, reakcja analizy, reakcja wymiany); wskazuje substraty i produkty;</w:t>
      </w:r>
    </w:p>
    <w:p>
      <w:pPr>
        <w:spacing w:before="25" w:after="0"/>
        <w:ind w:left="0"/>
        <w:jc w:val="both"/>
        <w:textAlignment w:val="auto"/>
      </w:pPr>
      <w:r>
        <w:rPr>
          <w:rFonts w:ascii="Times New Roman"/>
          <w:b w:val="false"/>
          <w:i w:val="false"/>
          <w:color w:val="000000"/>
          <w:sz w:val="24"/>
          <w:lang w:val="pl-Pl"/>
        </w:rPr>
        <w:t>3) zapisuje równania reakcji chemicznych w formie cząsteczkowej i jonowej; dobiera współczynniki stechiometryczne, stosując prawo zachowania masy i prawo zachowania ładunku;</w:t>
      </w:r>
    </w:p>
    <w:p>
      <w:pPr>
        <w:spacing w:before="25" w:after="0"/>
        <w:ind w:left="0"/>
        <w:jc w:val="both"/>
        <w:textAlignment w:val="auto"/>
      </w:pPr>
      <w:r>
        <w:rPr>
          <w:rFonts w:ascii="Times New Roman"/>
          <w:b w:val="false"/>
          <w:i w:val="false"/>
          <w:color w:val="000000"/>
          <w:sz w:val="24"/>
          <w:lang w:val="pl-Pl"/>
        </w:rPr>
        <w:t>4) definiuje pojęcia: reakcje egzotermiczne i reakcje endotermiczne; podaje przykłady takich reakcji;</w:t>
      </w:r>
    </w:p>
    <w:p>
      <w:pPr>
        <w:spacing w:before="25" w:after="0"/>
        <w:ind w:left="0"/>
        <w:jc w:val="both"/>
        <w:textAlignment w:val="auto"/>
      </w:pPr>
      <w:r>
        <w:rPr>
          <w:rFonts w:ascii="Times New Roman"/>
          <w:b w:val="false"/>
          <w:i w:val="false"/>
          <w:color w:val="000000"/>
          <w:sz w:val="24"/>
          <w:lang w:val="pl-Pl"/>
        </w:rPr>
        <w:t>5) wskazuje wpływ katalizatora na przebieg reakcji chemicznej; na podstawie równania reakcji lub opisu jej przebiegu odróżnia reagenty (substraty i produkty) od katalizatora;</w:t>
      </w:r>
    </w:p>
    <w:p>
      <w:pPr>
        <w:spacing w:before="25" w:after="0"/>
        <w:ind w:left="0"/>
        <w:jc w:val="both"/>
        <w:textAlignment w:val="auto"/>
      </w:pPr>
      <w:r>
        <w:rPr>
          <w:rFonts w:ascii="Times New Roman"/>
          <w:b w:val="false"/>
          <w:i w:val="false"/>
          <w:color w:val="000000"/>
          <w:sz w:val="24"/>
          <w:lang w:val="pl-Pl"/>
        </w:rPr>
        <w:t>6) oblicza masy cząsteczkowe pierwiastków występujących w formie cząsteczek i związków chemicznych;</w:t>
      </w:r>
    </w:p>
    <w:p>
      <w:pPr>
        <w:spacing w:before="25" w:after="0"/>
        <w:ind w:left="0"/>
        <w:jc w:val="both"/>
        <w:textAlignment w:val="auto"/>
      </w:pPr>
      <w:r>
        <w:rPr>
          <w:rFonts w:ascii="Times New Roman"/>
          <w:b w:val="false"/>
          <w:i w:val="false"/>
          <w:color w:val="000000"/>
          <w:sz w:val="24"/>
          <w:lang w:val="pl-Pl"/>
        </w:rPr>
        <w:t>7) stosuje do obliczeń prawo stałości składu i prawo zachowania masy (wykonuje obliczenia związane ze stechiometrią wzoru chemicznego i równania reakcji chemicznej).</w:t>
      </w:r>
    </w:p>
    <w:p>
      <w:pPr>
        <w:spacing w:before="25" w:after="0"/>
        <w:ind w:left="0"/>
        <w:jc w:val="both"/>
        <w:textAlignment w:val="auto"/>
      </w:pPr>
      <w:r>
        <w:rPr>
          <w:rFonts w:ascii="Times New Roman"/>
          <w:b w:val="false"/>
          <w:i w:val="false"/>
          <w:color w:val="000000"/>
          <w:sz w:val="24"/>
          <w:lang w:val="pl-Pl"/>
        </w:rPr>
        <w:t>IV. Tlen, wodór i ich związki chemiczne. Powietrze. Uczeń:</w:t>
      </w:r>
    </w:p>
    <w:p>
      <w:pPr>
        <w:spacing w:before="25" w:after="0"/>
        <w:ind w:left="0"/>
        <w:jc w:val="both"/>
        <w:textAlignment w:val="auto"/>
      </w:pPr>
      <w:r>
        <w:rPr>
          <w:rFonts w:ascii="Times New Roman"/>
          <w:b w:val="false"/>
          <w:i w:val="false"/>
          <w:color w:val="000000"/>
          <w:sz w:val="24"/>
          <w:lang w:val="pl-Pl"/>
        </w:rPr>
        <w:t>1) projektuje i przeprowadza doświadczenie polegające na otrzymaniu tlenu oraz bada wybrane właściwości fizyczne i chemiczne tlenu; odczytuje z różnych źródeł (np. układu okresowego pierwiastków, wykresu rozpuszczalności) informacje dotyczące tego pierwiastka; wymienia jego zastosowania; pisze równania reakcji otrzymywania tlenu oraz równania reakcji tlenu z metalami i niemetalami;</w:t>
      </w:r>
    </w:p>
    <w:p>
      <w:pPr>
        <w:spacing w:before="25" w:after="0"/>
        <w:ind w:left="0"/>
        <w:jc w:val="both"/>
        <w:textAlignment w:val="auto"/>
      </w:pPr>
      <w:r>
        <w:rPr>
          <w:rFonts w:ascii="Times New Roman"/>
          <w:b w:val="false"/>
          <w:i w:val="false"/>
          <w:color w:val="000000"/>
          <w:sz w:val="24"/>
          <w:lang w:val="pl-Pl"/>
        </w:rPr>
        <w:t>2) opisuje właściwości fizyczne oraz zastosowania wybranych tlenków (np. tlenku wapnia, tlenku glinu, tlenków żelaza, tlenków węgla, tlenku krzemu(IV), tlenków siarki);</w:t>
      </w:r>
    </w:p>
    <w:p>
      <w:pPr>
        <w:spacing w:before="25" w:after="0"/>
        <w:ind w:left="0"/>
        <w:jc w:val="both"/>
        <w:textAlignment w:val="auto"/>
      </w:pPr>
      <w:r>
        <w:rPr>
          <w:rFonts w:ascii="Times New Roman"/>
          <w:b w:val="false"/>
          <w:i w:val="false"/>
          <w:color w:val="000000"/>
          <w:sz w:val="24"/>
          <w:lang w:val="pl-Pl"/>
        </w:rPr>
        <w:t>3) wskazuje przyczyny i skutki spadku stężenia ozonu w stratosferze ziemskiej; proponuje sposoby zapobiegania powiększaniu się "dziury ozonowej";</w:t>
      </w:r>
    </w:p>
    <w:p>
      <w:pPr>
        <w:spacing w:before="25" w:after="0"/>
        <w:ind w:left="0"/>
        <w:jc w:val="both"/>
        <w:textAlignment w:val="auto"/>
      </w:pPr>
      <w:r>
        <w:rPr>
          <w:rFonts w:ascii="Times New Roman"/>
          <w:b w:val="false"/>
          <w:i w:val="false"/>
          <w:color w:val="000000"/>
          <w:sz w:val="24"/>
          <w:lang w:val="pl-Pl"/>
        </w:rPr>
        <w:t>4) wymienia czynniki środowiska, które powodują korozję; proponuje sposoby zabezpieczania produktów zawierających żelazo przed rdzewieniem;</w:t>
      </w:r>
    </w:p>
    <w:p>
      <w:pPr>
        <w:spacing w:before="25" w:after="0"/>
        <w:ind w:left="0"/>
        <w:jc w:val="both"/>
        <w:textAlignment w:val="auto"/>
      </w:pPr>
      <w:r>
        <w:rPr>
          <w:rFonts w:ascii="Times New Roman"/>
          <w:b w:val="false"/>
          <w:i w:val="false"/>
          <w:color w:val="000000"/>
          <w:sz w:val="24"/>
          <w:lang w:val="pl-Pl"/>
        </w:rPr>
        <w:t>5) opisuje właściwości fizyczne i chemiczne tlenku węgla(IV) oraz funkcję tego gazu w przyrodzie; projektuje i przeprowadza doświadczenie pozwalające otrzymać oraz wykryć tlenek węgla(IV) (np. w powietrzu wydychanym z płuc); pisze równania reakcji otrzymywania tlenku węgla(IV) (np. reakcja spalania węgla w tlenie, rozkład węglanów, reakcja węglanu wapnia z kwasem solnym);</w:t>
      </w:r>
    </w:p>
    <w:p>
      <w:pPr>
        <w:spacing w:before="25" w:after="0"/>
        <w:ind w:left="0"/>
        <w:jc w:val="both"/>
        <w:textAlignment w:val="auto"/>
      </w:pPr>
      <w:r>
        <w:rPr>
          <w:rFonts w:ascii="Times New Roman"/>
          <w:b w:val="false"/>
          <w:i w:val="false"/>
          <w:color w:val="000000"/>
          <w:sz w:val="24"/>
          <w:lang w:val="pl-Pl"/>
        </w:rPr>
        <w:t>6) opisuje obieg tlenu i węgla w przyrodzie;</w:t>
      </w:r>
    </w:p>
    <w:p>
      <w:pPr>
        <w:spacing w:before="25" w:after="0"/>
        <w:ind w:left="0"/>
        <w:jc w:val="both"/>
        <w:textAlignment w:val="auto"/>
      </w:pPr>
      <w:r>
        <w:rPr>
          <w:rFonts w:ascii="Times New Roman"/>
          <w:b w:val="false"/>
          <w:i w:val="false"/>
          <w:color w:val="000000"/>
          <w:sz w:val="24"/>
          <w:lang w:val="pl-Pl"/>
        </w:rPr>
        <w:t>7) projektuje i przeprowadza doświadczenie polegające na otrzymaniu wodoru oraz bada wybrane jego właściwości fizyczne i chemiczne; odczytuje z różnych źródeł (np. układu okresowego pierwiastków, wykresu rozpuszczalności) informacje dotyczące tego pierwiastka; wymienia jego zastosowania; pisze równania reakcji otrzymywania wodoru oraz równania reakcji wodoru z niemetalami; opisuje właściwości fizyczne oraz zastosowania wybranych wodorków niemetali (amoniaku, chlorowodoru, siarkowodoru);</w:t>
      </w:r>
    </w:p>
    <w:p>
      <w:pPr>
        <w:spacing w:before="25" w:after="0"/>
        <w:ind w:left="0"/>
        <w:jc w:val="both"/>
        <w:textAlignment w:val="auto"/>
      </w:pPr>
      <w:r>
        <w:rPr>
          <w:rFonts w:ascii="Times New Roman"/>
          <w:b w:val="false"/>
          <w:i w:val="false"/>
          <w:color w:val="000000"/>
          <w:sz w:val="24"/>
          <w:lang w:val="pl-Pl"/>
        </w:rPr>
        <w:t>8) projektuje i przeprowadza doświadczenie potwierdzające, że powietrze jest mieszaniną; opisuje skład i właściwości powietrza;</w:t>
      </w:r>
    </w:p>
    <w:p>
      <w:pPr>
        <w:spacing w:before="25" w:after="0"/>
        <w:ind w:left="0"/>
        <w:jc w:val="both"/>
        <w:textAlignment w:val="auto"/>
      </w:pPr>
      <w:r>
        <w:rPr>
          <w:rFonts w:ascii="Times New Roman"/>
          <w:b w:val="false"/>
          <w:i w:val="false"/>
          <w:color w:val="000000"/>
          <w:sz w:val="24"/>
          <w:lang w:val="pl-Pl"/>
        </w:rPr>
        <w:t>9) opisuje właściwości fizyczne gazów szlachetnych; wyjaśnia, dlaczego są one bardzo mało aktywne chemicznie; wymienia ich zastosowania;</w:t>
      </w:r>
    </w:p>
    <w:p>
      <w:pPr>
        <w:spacing w:before="25" w:after="0"/>
        <w:ind w:left="0"/>
        <w:jc w:val="both"/>
        <w:textAlignment w:val="auto"/>
      </w:pPr>
      <w:r>
        <w:rPr>
          <w:rFonts w:ascii="Times New Roman"/>
          <w:b w:val="false"/>
          <w:i w:val="false"/>
          <w:color w:val="000000"/>
          <w:sz w:val="24"/>
          <w:lang w:val="pl-Pl"/>
        </w:rPr>
        <w:t>10) wymienia źródła, rodzaje i skutki zanieczyszczeń powietrza; wymienia sposoby postępowania pozwalające chronić powietrze przed zanieczyszczeniami.</w:t>
      </w:r>
    </w:p>
    <w:p>
      <w:pPr>
        <w:spacing w:before="25" w:after="0"/>
        <w:ind w:left="0"/>
        <w:jc w:val="both"/>
        <w:textAlignment w:val="auto"/>
      </w:pPr>
      <w:r>
        <w:rPr>
          <w:rFonts w:ascii="Times New Roman"/>
          <w:b w:val="false"/>
          <w:i w:val="false"/>
          <w:color w:val="000000"/>
          <w:sz w:val="24"/>
          <w:lang w:val="pl-Pl"/>
        </w:rPr>
        <w:t>V. Woda i roztwory wodne. Uczeń:</w:t>
      </w:r>
    </w:p>
    <w:p>
      <w:pPr>
        <w:spacing w:before="25" w:after="0"/>
        <w:ind w:left="0"/>
        <w:jc w:val="both"/>
        <w:textAlignment w:val="auto"/>
      </w:pPr>
      <w:r>
        <w:rPr>
          <w:rFonts w:ascii="Times New Roman"/>
          <w:b w:val="false"/>
          <w:i w:val="false"/>
          <w:color w:val="000000"/>
          <w:sz w:val="24"/>
          <w:lang w:val="pl-Pl"/>
        </w:rPr>
        <w:t>1) opisuje budowę cząsteczki wody oraz przewiduje zdolność do rozpuszczania się różnych substancji w wodzie;</w:t>
      </w:r>
    </w:p>
    <w:p>
      <w:pPr>
        <w:spacing w:before="25" w:after="0"/>
        <w:ind w:left="0"/>
        <w:jc w:val="both"/>
        <w:textAlignment w:val="auto"/>
      </w:pPr>
      <w:r>
        <w:rPr>
          <w:rFonts w:ascii="Times New Roman"/>
          <w:b w:val="false"/>
          <w:i w:val="false"/>
          <w:color w:val="000000"/>
          <w:sz w:val="24"/>
          <w:lang w:val="pl-Pl"/>
        </w:rPr>
        <w:t>2) podaje przykłady substancji, które nie rozpuszczają się w wodzie, oraz przykłady substancji, które rozpuszczają się w wodzie, tworząc roztwory właściwe; podaje przykłady substancji, które z wodą tworzą koloidy i zawiesiny;</w:t>
      </w:r>
    </w:p>
    <w:p>
      <w:pPr>
        <w:spacing w:before="25" w:after="0"/>
        <w:ind w:left="0"/>
        <w:jc w:val="both"/>
        <w:textAlignment w:val="auto"/>
      </w:pPr>
      <w:r>
        <w:rPr>
          <w:rFonts w:ascii="Times New Roman"/>
          <w:b w:val="false"/>
          <w:i w:val="false"/>
          <w:color w:val="000000"/>
          <w:sz w:val="24"/>
          <w:lang w:val="pl-Pl"/>
        </w:rPr>
        <w:t>3) projektuje i przeprowadza doświadczenia dotyczące rozpuszczalności różnych substancji w wodzie;</w:t>
      </w:r>
    </w:p>
    <w:p>
      <w:pPr>
        <w:spacing w:before="25" w:after="0"/>
        <w:ind w:left="0"/>
        <w:jc w:val="both"/>
        <w:textAlignment w:val="auto"/>
      </w:pPr>
      <w:r>
        <w:rPr>
          <w:rFonts w:ascii="Times New Roman"/>
          <w:b w:val="false"/>
          <w:i w:val="false"/>
          <w:color w:val="000000"/>
          <w:sz w:val="24"/>
          <w:lang w:val="pl-Pl"/>
        </w:rPr>
        <w:t>4) projektuje i przeprowadza doświadczenia wykazujące wpływ różnych czynników na szybkość rozpuszczania substancji stałych w wodzie;</w:t>
      </w:r>
    </w:p>
    <w:p>
      <w:pPr>
        <w:spacing w:before="25" w:after="0"/>
        <w:ind w:left="0"/>
        <w:jc w:val="both"/>
        <w:textAlignment w:val="auto"/>
      </w:pPr>
      <w:r>
        <w:rPr>
          <w:rFonts w:ascii="Times New Roman"/>
          <w:b w:val="false"/>
          <w:i w:val="false"/>
          <w:color w:val="000000"/>
          <w:sz w:val="24"/>
          <w:lang w:val="pl-Pl"/>
        </w:rPr>
        <w:t>5) definiuje pojęcie rozpuszczalność; podaje różnice między roztworem nasyconym i nienasyconym;</w:t>
      </w:r>
    </w:p>
    <w:p>
      <w:pPr>
        <w:spacing w:before="25" w:after="0"/>
        <w:ind w:left="0"/>
        <w:jc w:val="both"/>
        <w:textAlignment w:val="auto"/>
      </w:pPr>
      <w:r>
        <w:rPr>
          <w:rFonts w:ascii="Times New Roman"/>
          <w:b w:val="false"/>
          <w:i w:val="false"/>
          <w:color w:val="000000"/>
          <w:sz w:val="24"/>
          <w:lang w:val="pl-Pl"/>
        </w:rPr>
        <w:t>6) odczytuje rozpuszczalność substancji z tabeli rozpuszczalności lub z wykresu rozpuszczalności; oblicza masę substancji, którą można rozpuścić w określonej ilości wody w podanej temperaturze;</w:t>
      </w:r>
    </w:p>
    <w:p>
      <w:pPr>
        <w:spacing w:before="25" w:after="0"/>
        <w:ind w:left="0"/>
        <w:jc w:val="both"/>
        <w:textAlignment w:val="auto"/>
      </w:pPr>
      <w:r>
        <w:rPr>
          <w:rFonts w:ascii="Times New Roman"/>
          <w:b w:val="false"/>
          <w:i w:val="false"/>
          <w:color w:val="000000"/>
          <w:sz w:val="24"/>
          <w:lang w:val="pl-Pl"/>
        </w:rPr>
        <w:t>7) wykonuje obliczenia z zastosowaniem pojęć: rozpuszczalność, stężenie procentowe (procent masowy), masa substancji, masa rozpuszczalnika, masa roztworu, gęstość roztworu (z wykorzystaniem tabeli rozpuszczalności lub wykresu rozpuszczalności).</w:t>
      </w:r>
    </w:p>
    <w:p>
      <w:pPr>
        <w:spacing w:before="25" w:after="0"/>
        <w:ind w:left="0"/>
        <w:jc w:val="both"/>
        <w:textAlignment w:val="auto"/>
      </w:pPr>
      <w:r>
        <w:rPr>
          <w:rFonts w:ascii="Times New Roman"/>
          <w:b w:val="false"/>
          <w:i w:val="false"/>
          <w:color w:val="000000"/>
          <w:sz w:val="24"/>
          <w:lang w:val="pl-Pl"/>
        </w:rPr>
        <w:t>VI. Wodorotlenki i kwasy. Uczeń:</w:t>
      </w:r>
    </w:p>
    <w:p>
      <w:pPr>
        <w:spacing w:before="25" w:after="0"/>
        <w:ind w:left="0"/>
        <w:jc w:val="both"/>
        <w:textAlignment w:val="auto"/>
      </w:pPr>
      <w:r>
        <w:rPr>
          <w:rFonts w:ascii="Times New Roman"/>
          <w:b w:val="false"/>
          <w:i w:val="false"/>
          <w:color w:val="000000"/>
          <w:sz w:val="24"/>
          <w:lang w:val="pl-Pl"/>
        </w:rPr>
        <w:t>1) rozpoznaje wzory wodorotlenków i kwasów; zapisuje wzory sumaryczne wodorotlenków: NaOH, KOH, Ca(OH)</w:t>
      </w:r>
      <w:r>
        <w:rPr>
          <w:rFonts w:ascii="Times New Roman"/>
          <w:b w:val="false"/>
          <w:i w:val="false"/>
          <w:color w:val="000000"/>
          <w:sz w:val="24"/>
          <w:vertAlign w:val="subscript"/>
          <w:lang w:val="pl-Pl"/>
        </w:rPr>
        <w:t>2</w:t>
      </w:r>
      <w:r>
        <w:rPr>
          <w:rFonts w:ascii="Times New Roman"/>
          <w:b w:val="false"/>
          <w:i w:val="false"/>
          <w:color w:val="000000"/>
          <w:sz w:val="24"/>
          <w:lang w:val="pl-Pl"/>
        </w:rPr>
        <w:t>, Al(OH)</w:t>
      </w:r>
      <w:r>
        <w:rPr>
          <w:rFonts w:ascii="Times New Roman"/>
          <w:b w:val="false"/>
          <w:i w:val="false"/>
          <w:color w:val="000000"/>
          <w:sz w:val="24"/>
          <w:vertAlign w:val="subscript"/>
          <w:lang w:val="pl-Pl"/>
        </w:rPr>
        <w:t>3</w:t>
      </w:r>
      <w:r>
        <w:rPr>
          <w:rFonts w:ascii="Times New Roman"/>
          <w:b w:val="false"/>
          <w:i w:val="false"/>
          <w:color w:val="000000"/>
          <w:sz w:val="24"/>
          <w:lang w:val="pl-Pl"/>
        </w:rPr>
        <w:t>, Cu(OH)</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 kwasów: HCl, H</w:t>
      </w:r>
      <w:r>
        <w:rPr>
          <w:rFonts w:ascii="Times New Roman"/>
          <w:b w:val="false"/>
          <w:i w:val="false"/>
          <w:color w:val="000000"/>
          <w:sz w:val="24"/>
          <w:vertAlign w:val="subscript"/>
          <w:lang w:val="pl-Pl"/>
        </w:rPr>
        <w:t>2</w:t>
      </w:r>
      <w:r>
        <w:rPr>
          <w:rFonts w:ascii="Times New Roman"/>
          <w:b w:val="false"/>
          <w:i w:val="false"/>
          <w:color w:val="000000"/>
          <w:sz w:val="24"/>
          <w:lang w:val="pl-Pl"/>
        </w:rPr>
        <w:t>S, HNO</w:t>
      </w:r>
      <w:r>
        <w:rPr>
          <w:rFonts w:ascii="Times New Roman"/>
          <w:b w:val="false"/>
          <w:i w:val="false"/>
          <w:color w:val="000000"/>
          <w:sz w:val="24"/>
          <w:vertAlign w:val="subscript"/>
          <w:lang w:val="pl-Pl"/>
        </w:rPr>
        <w:t>3</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3</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 H</w:t>
      </w:r>
      <w:r>
        <w:rPr>
          <w:rFonts w:ascii="Times New Roman"/>
          <w:b w:val="false"/>
          <w:i w:val="false"/>
          <w:color w:val="000000"/>
          <w:sz w:val="24"/>
          <w:vertAlign w:val="subscript"/>
          <w:lang w:val="pl-Pl"/>
        </w:rPr>
        <w:t>2</w:t>
      </w:r>
      <w:r>
        <w:rPr>
          <w:rFonts w:ascii="Times New Roman"/>
          <w:b w:val="false"/>
          <w:i w:val="false"/>
          <w:color w:val="000000"/>
          <w:sz w:val="24"/>
          <w:lang w:val="pl-Pl"/>
        </w:rPr>
        <w:t>CO</w:t>
      </w:r>
      <w:r>
        <w:rPr>
          <w:rFonts w:ascii="Times New Roman"/>
          <w:b w:val="false"/>
          <w:i w:val="false"/>
          <w:color w:val="000000"/>
          <w:sz w:val="24"/>
          <w:vertAlign w:val="subscript"/>
          <w:lang w:val="pl-Pl"/>
        </w:rPr>
        <w:t>3</w:t>
      </w:r>
      <w:r>
        <w:rPr>
          <w:rFonts w:ascii="Times New Roman"/>
          <w:b w:val="false"/>
          <w:i w:val="false"/>
          <w:color w:val="000000"/>
          <w:sz w:val="24"/>
          <w:lang w:val="pl-Pl"/>
        </w:rPr>
        <w:t>, H</w:t>
      </w:r>
      <w:r>
        <w:rPr>
          <w:rFonts w:ascii="Times New Roman"/>
          <w:b w:val="false"/>
          <w:i w:val="false"/>
          <w:color w:val="000000"/>
          <w:sz w:val="24"/>
          <w:vertAlign w:val="subscript"/>
          <w:lang w:val="pl-Pl"/>
        </w:rPr>
        <w:t>3</w:t>
      </w:r>
      <w:r>
        <w:rPr>
          <w:rFonts w:ascii="Times New Roman"/>
          <w:b w:val="false"/>
          <w:i w:val="false"/>
          <w:color w:val="000000"/>
          <w:sz w:val="24"/>
          <w:lang w:val="pl-Pl"/>
        </w:rPr>
        <w:t>PO</w:t>
      </w:r>
      <w:r>
        <w:rPr>
          <w:rFonts w:ascii="Times New Roman"/>
          <w:b w:val="false"/>
          <w:i w:val="false"/>
          <w:color w:val="000000"/>
          <w:sz w:val="24"/>
          <w:vertAlign w:val="subscript"/>
          <w:lang w:val="pl-Pl"/>
        </w:rPr>
        <w:t>4</w:t>
      </w:r>
      <w:r>
        <w:rPr>
          <w:rFonts w:ascii="Times New Roman"/>
          <w:b w:val="false"/>
          <w:i w:val="false"/>
          <w:color w:val="000000"/>
          <w:sz w:val="24"/>
          <w:lang w:val="pl-Pl"/>
        </w:rPr>
        <w:t xml:space="preserve"> oraz podaje ich nazwy;</w:t>
      </w:r>
    </w:p>
    <w:p>
      <w:pPr>
        <w:spacing w:before="25" w:after="0"/>
        <w:ind w:left="0"/>
        <w:jc w:val="both"/>
        <w:textAlignment w:val="auto"/>
      </w:pPr>
      <w:r>
        <w:rPr>
          <w:rFonts w:ascii="Times New Roman"/>
          <w:b w:val="false"/>
          <w:i w:val="false"/>
          <w:color w:val="000000"/>
          <w:sz w:val="24"/>
          <w:lang w:val="pl-Pl"/>
        </w:rPr>
        <w:t>2) projektuje i przeprowadza doświadczenia, w wyniku których można otrzymać wodorotlenek (rozpuszczalny i trudno rozpuszczalny w wodzie), kwas beztlenowy i tlenowy (np. NaOH, Ca(OH)</w:t>
      </w:r>
      <w:r>
        <w:rPr>
          <w:rFonts w:ascii="Times New Roman"/>
          <w:b w:val="false"/>
          <w:i w:val="false"/>
          <w:color w:val="000000"/>
          <w:sz w:val="24"/>
          <w:vertAlign w:val="subscript"/>
          <w:lang w:val="pl-Pl"/>
        </w:rPr>
        <w:t>2</w:t>
      </w:r>
      <w:r>
        <w:rPr>
          <w:rFonts w:ascii="Times New Roman"/>
          <w:b w:val="false"/>
          <w:i w:val="false"/>
          <w:color w:val="000000"/>
          <w:sz w:val="24"/>
          <w:lang w:val="pl-Pl"/>
        </w:rPr>
        <w:t>, Cu(OH)</w:t>
      </w:r>
      <w:r>
        <w:rPr>
          <w:rFonts w:ascii="Times New Roman"/>
          <w:b w:val="false"/>
          <w:i w:val="false"/>
          <w:color w:val="000000"/>
          <w:sz w:val="24"/>
          <w:vertAlign w:val="subscript"/>
          <w:lang w:val="pl-Pl"/>
        </w:rPr>
        <w:t>2</w:t>
      </w:r>
      <w:r>
        <w:rPr>
          <w:rFonts w:ascii="Times New Roman"/>
          <w:b w:val="false"/>
          <w:i w:val="false"/>
          <w:color w:val="000000"/>
          <w:sz w:val="24"/>
          <w:lang w:val="pl-Pl"/>
        </w:rPr>
        <w:t>, HCl, H</w:t>
      </w:r>
      <w:r>
        <w:rPr>
          <w:rFonts w:ascii="Times New Roman"/>
          <w:b w:val="false"/>
          <w:i w:val="false"/>
          <w:color w:val="000000"/>
          <w:sz w:val="24"/>
          <w:vertAlign w:val="subscript"/>
          <w:lang w:val="pl-Pl"/>
        </w:rPr>
        <w:t>3</w:t>
      </w:r>
      <w:r>
        <w:rPr>
          <w:rFonts w:ascii="Times New Roman"/>
          <w:b w:val="false"/>
          <w:i w:val="false"/>
          <w:color w:val="000000"/>
          <w:sz w:val="24"/>
          <w:lang w:val="pl-Pl"/>
        </w:rPr>
        <w:t>PO</w:t>
      </w:r>
      <w:r>
        <w:rPr>
          <w:rFonts w:ascii="Times New Roman"/>
          <w:b w:val="false"/>
          <w:i w:val="false"/>
          <w:color w:val="000000"/>
          <w:sz w:val="24"/>
          <w:vertAlign w:val="subscript"/>
          <w:lang w:val="pl-Pl"/>
        </w:rPr>
        <w:t>4</w:t>
      </w:r>
      <w:r>
        <w:rPr>
          <w:rFonts w:ascii="Times New Roman"/>
          <w:b w:val="false"/>
          <w:i w:val="false"/>
          <w:color w:val="000000"/>
          <w:sz w:val="24"/>
          <w:lang w:val="pl-Pl"/>
        </w:rPr>
        <w:t>); zapisuje odpowiednie równania reakcji w formie cząsteczkowej;</w:t>
      </w:r>
    </w:p>
    <w:p>
      <w:pPr>
        <w:spacing w:before="25" w:after="0"/>
        <w:ind w:left="0"/>
        <w:jc w:val="both"/>
        <w:textAlignment w:val="auto"/>
      </w:pPr>
      <w:r>
        <w:rPr>
          <w:rFonts w:ascii="Times New Roman"/>
          <w:b w:val="false"/>
          <w:i w:val="false"/>
          <w:color w:val="000000"/>
          <w:sz w:val="24"/>
          <w:lang w:val="pl-Pl"/>
        </w:rPr>
        <w:t>3) opisuje właściwości i wynikające z nich zastosowania niektórych wodorotlenków i kwasów (np. NaOH, Ca(OH)</w:t>
      </w:r>
      <w:r>
        <w:rPr>
          <w:rFonts w:ascii="Times New Roman"/>
          <w:b w:val="false"/>
          <w:i w:val="false"/>
          <w:color w:val="000000"/>
          <w:sz w:val="24"/>
          <w:vertAlign w:val="subscript"/>
          <w:lang w:val="pl-Pl"/>
        </w:rPr>
        <w:t>2</w:t>
      </w:r>
      <w:r>
        <w:rPr>
          <w:rFonts w:ascii="Times New Roman"/>
          <w:b w:val="false"/>
          <w:i w:val="false"/>
          <w:color w:val="000000"/>
          <w:sz w:val="24"/>
          <w:lang w:val="pl-Pl"/>
        </w:rPr>
        <w:t>, HCl,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wyjaśnia, na czym polega dysocjacja elektrolityczna zasad i kwasów; definiuje pojęcia: elektrolit i nieelektrolit; zapisuje równania dysocjacji elektrolitycznej zasad i kwasów (w formie stopniowej dla H</w:t>
      </w:r>
      <w:r>
        <w:rPr>
          <w:rFonts w:ascii="Times New Roman"/>
          <w:b w:val="false"/>
          <w:i w:val="false"/>
          <w:color w:val="000000"/>
          <w:sz w:val="24"/>
          <w:vertAlign w:val="subscript"/>
          <w:lang w:val="pl-Pl"/>
        </w:rPr>
        <w:t>2</w:t>
      </w:r>
      <w:r>
        <w:rPr>
          <w:rFonts w:ascii="Times New Roman"/>
          <w:b w:val="false"/>
          <w:i w:val="false"/>
          <w:color w:val="000000"/>
          <w:sz w:val="24"/>
          <w:lang w:val="pl-Pl"/>
        </w:rPr>
        <w:t>S, H</w:t>
      </w:r>
      <w:r>
        <w:rPr>
          <w:rFonts w:ascii="Times New Roman"/>
          <w:b w:val="false"/>
          <w:i w:val="false"/>
          <w:color w:val="000000"/>
          <w:sz w:val="24"/>
          <w:vertAlign w:val="subscript"/>
          <w:lang w:val="pl-Pl"/>
        </w:rPr>
        <w:t>2</w:t>
      </w:r>
      <w:r>
        <w:rPr>
          <w:rFonts w:ascii="Times New Roman"/>
          <w:b w:val="false"/>
          <w:i w:val="false"/>
          <w:color w:val="000000"/>
          <w:sz w:val="24"/>
          <w:lang w:val="pl-Pl"/>
        </w:rPr>
        <w:t>CO</w:t>
      </w:r>
      <w:r>
        <w:rPr>
          <w:rFonts w:ascii="Times New Roman"/>
          <w:b w:val="false"/>
          <w:i w:val="false"/>
          <w:color w:val="000000"/>
          <w:sz w:val="24"/>
          <w:vertAlign w:val="subscript"/>
          <w:lang w:val="pl-Pl"/>
        </w:rPr>
        <w:t>3</w:t>
      </w:r>
      <w:r>
        <w:rPr>
          <w:rFonts w:ascii="Times New Roman"/>
          <w:b w:val="false"/>
          <w:i w:val="false"/>
          <w:color w:val="000000"/>
          <w:sz w:val="24"/>
          <w:lang w:val="pl-Pl"/>
        </w:rPr>
        <w:t>); definiuje kwasy i zasady (zgodnie z teorią Arrheniusa); rozróżnia pojęcia: wodorotlenek i zasada;</w:t>
      </w:r>
    </w:p>
    <w:p>
      <w:pPr>
        <w:spacing w:before="25" w:after="0"/>
        <w:ind w:left="0"/>
        <w:jc w:val="both"/>
        <w:textAlignment w:val="auto"/>
      </w:pPr>
      <w:r>
        <w:rPr>
          <w:rFonts w:ascii="Times New Roman"/>
          <w:b w:val="false"/>
          <w:i w:val="false"/>
          <w:color w:val="000000"/>
          <w:sz w:val="24"/>
          <w:lang w:val="pl-Pl"/>
        </w:rPr>
        <w:t>5) wskazuje na zastosowania wskaźników, np. fenoloftaleiny, oranżu metylowego, uniwersalnego papierka wskaźnikowego; rozróżnia doświadczalnie roztwory kwasów i wodorotlenków za pomocą wskaźników;</w:t>
      </w:r>
    </w:p>
    <w:p>
      <w:pPr>
        <w:spacing w:before="25" w:after="0"/>
        <w:ind w:left="0"/>
        <w:jc w:val="both"/>
        <w:textAlignment w:val="auto"/>
      </w:pPr>
      <w:r>
        <w:rPr>
          <w:rFonts w:ascii="Times New Roman"/>
          <w:b w:val="false"/>
          <w:i w:val="false"/>
          <w:color w:val="000000"/>
          <w:sz w:val="24"/>
          <w:lang w:val="pl-Pl"/>
        </w:rPr>
        <w:t>6) wymienia rodzaje odczynu roztworu; określa i uzasadnia odczyn roztworu (kwasowy, zasadowy, obojętny);</w:t>
      </w:r>
    </w:p>
    <w:p>
      <w:pPr>
        <w:spacing w:before="25" w:after="0"/>
        <w:ind w:left="0"/>
        <w:jc w:val="both"/>
        <w:textAlignment w:val="auto"/>
      </w:pPr>
      <w:r>
        <w:rPr>
          <w:rFonts w:ascii="Times New Roman"/>
          <w:b w:val="false"/>
          <w:i w:val="false"/>
          <w:color w:val="000000"/>
          <w:sz w:val="24"/>
          <w:lang w:val="pl-Pl"/>
        </w:rPr>
        <w:t>7) posługuje się skalą pH; interpretuje wartość pH w ujęciu jakościowym (odczyn kwasowy, zasadowy, obojętny); przeprowadza doświadczenie, które pozwoli zbadać pH produktów występujących w życiu codziennym człowieka (np. żywności, środków czystości);</w:t>
      </w:r>
    </w:p>
    <w:p>
      <w:pPr>
        <w:spacing w:before="25" w:after="0"/>
        <w:ind w:left="0"/>
        <w:jc w:val="both"/>
        <w:textAlignment w:val="auto"/>
      </w:pPr>
      <w:r>
        <w:rPr>
          <w:rFonts w:ascii="Times New Roman"/>
          <w:b w:val="false"/>
          <w:i w:val="false"/>
          <w:color w:val="000000"/>
          <w:sz w:val="24"/>
          <w:lang w:val="pl-Pl"/>
        </w:rPr>
        <w:t>8) analizuje proces powstawania i skutki kwaśnych opadów; proponuje sposoby ograniczające ich powstawanie.</w:t>
      </w:r>
    </w:p>
    <w:p>
      <w:pPr>
        <w:spacing w:before="25" w:after="0"/>
        <w:ind w:left="0"/>
        <w:jc w:val="both"/>
        <w:textAlignment w:val="auto"/>
      </w:pPr>
      <w:r>
        <w:rPr>
          <w:rFonts w:ascii="Times New Roman"/>
          <w:b w:val="false"/>
          <w:i w:val="false"/>
          <w:color w:val="000000"/>
          <w:sz w:val="24"/>
          <w:lang w:val="pl-Pl"/>
        </w:rPr>
        <w:t>VII. Sole. Uczeń:</w:t>
      </w:r>
    </w:p>
    <w:p>
      <w:pPr>
        <w:spacing w:before="25" w:after="0"/>
        <w:ind w:left="0"/>
        <w:jc w:val="both"/>
        <w:textAlignment w:val="auto"/>
      </w:pPr>
      <w:r>
        <w:rPr>
          <w:rFonts w:ascii="Times New Roman"/>
          <w:b w:val="false"/>
          <w:i w:val="false"/>
          <w:color w:val="000000"/>
          <w:sz w:val="24"/>
          <w:lang w:val="pl-Pl"/>
        </w:rPr>
        <w:t>1) projektuje i przeprowadza doświadczenie oraz wyjaśnia przebieg reakcji zobojętniania (HCl + NaOH); pisze równania reakcji zobojętniania w formie cząsteczkowej i jonowej;</w:t>
      </w:r>
    </w:p>
    <w:p>
      <w:pPr>
        <w:spacing w:before="25" w:after="0"/>
        <w:ind w:left="0"/>
        <w:jc w:val="both"/>
        <w:textAlignment w:val="auto"/>
      </w:pPr>
      <w:r>
        <w:rPr>
          <w:rFonts w:ascii="Times New Roman"/>
          <w:b w:val="false"/>
          <w:i w:val="false"/>
          <w:color w:val="000000"/>
          <w:sz w:val="24"/>
          <w:lang w:val="pl-Pl"/>
        </w:rPr>
        <w:t>2) tworzy i zapisuje wzory sumaryczne soli: chlorków, siarczków, azotanów(V), siarczanów(IV), siarczanów(VI), węglanów, fosforanów(V) (ortofosforanów(V)); tworzy nazwy soli na podstawie wzorów; tworzy i zapisuje wzory sumaryczne soli na podstawie nazw;</w:t>
      </w:r>
    </w:p>
    <w:p>
      <w:pPr>
        <w:spacing w:before="25" w:after="0"/>
        <w:ind w:left="0"/>
        <w:jc w:val="both"/>
        <w:textAlignment w:val="auto"/>
      </w:pPr>
      <w:r>
        <w:rPr>
          <w:rFonts w:ascii="Times New Roman"/>
          <w:b w:val="false"/>
          <w:i w:val="false"/>
          <w:color w:val="000000"/>
          <w:sz w:val="24"/>
          <w:lang w:val="pl-Pl"/>
        </w:rPr>
        <w:t>3) pisze równania reakcji otrzymywania soli (kwas + wodorotlenek (np. Ca(OH)</w:t>
      </w:r>
      <w:r>
        <w:rPr>
          <w:rFonts w:ascii="Times New Roman"/>
          <w:b w:val="false"/>
          <w:i w:val="false"/>
          <w:color w:val="000000"/>
          <w:sz w:val="24"/>
          <w:vertAlign w:val="subscript"/>
          <w:lang w:val="pl-Pl"/>
        </w:rPr>
        <w:t>2</w:t>
      </w:r>
      <w:r>
        <w:rPr>
          <w:rFonts w:ascii="Times New Roman"/>
          <w:b w:val="false"/>
          <w:i w:val="false"/>
          <w:color w:val="000000"/>
          <w:sz w:val="24"/>
          <w:lang w:val="pl-Pl"/>
        </w:rPr>
        <w:t>), kwas + tlenek metalu, kwas + metal (1 i 2 grupy układu okresowego), wodorotlenek (NaOH, KOH, Ca(OH)</w:t>
      </w:r>
      <w:r>
        <w:rPr>
          <w:rFonts w:ascii="Times New Roman"/>
          <w:b w:val="false"/>
          <w:i w:val="false"/>
          <w:color w:val="000000"/>
          <w:sz w:val="24"/>
          <w:vertAlign w:val="subscript"/>
          <w:lang w:val="pl-Pl"/>
        </w:rPr>
        <w:t>2</w:t>
      </w:r>
      <w:r>
        <w:rPr>
          <w:rFonts w:ascii="Times New Roman"/>
          <w:b w:val="false"/>
          <w:i w:val="false"/>
          <w:color w:val="000000"/>
          <w:sz w:val="24"/>
          <w:lang w:val="pl-Pl"/>
        </w:rPr>
        <w:t>) + tlenek niemetalu, tlenek metalu + tlenek niemetalu, metal + niemetal) w formie cząsteczkowej;</w:t>
      </w:r>
    </w:p>
    <w:p>
      <w:pPr>
        <w:spacing w:before="25" w:after="0"/>
        <w:ind w:left="0"/>
        <w:jc w:val="both"/>
        <w:textAlignment w:val="auto"/>
      </w:pPr>
      <w:r>
        <w:rPr>
          <w:rFonts w:ascii="Times New Roman"/>
          <w:b w:val="false"/>
          <w:i w:val="false"/>
          <w:color w:val="000000"/>
          <w:sz w:val="24"/>
          <w:lang w:val="pl-Pl"/>
        </w:rPr>
        <w:t>4) pisze równania dysocjacji elektrolitycznej soli rozpuszczalnych w wodzie;</w:t>
      </w:r>
    </w:p>
    <w:p>
      <w:pPr>
        <w:spacing w:before="25" w:after="0"/>
        <w:ind w:left="0"/>
        <w:jc w:val="both"/>
        <w:textAlignment w:val="auto"/>
      </w:pPr>
      <w:r>
        <w:rPr>
          <w:rFonts w:ascii="Times New Roman"/>
          <w:b w:val="false"/>
          <w:i w:val="false"/>
          <w:color w:val="000000"/>
          <w:sz w:val="24"/>
          <w:lang w:val="pl-Pl"/>
        </w:rPr>
        <w:t>5) wyjaśnia przebieg reakcji strąceniowej; projektuje i przeprowadza doświadczenie pozwalające otrzymywać substancje trudno rozpuszczalne (sole i wodorotlenki) w reakcjach strąceniowych, pisze odpowiednie równania reakcji w formie cząsteczkowej i jonowej; na podstawie tablicy rozpuszczalności soli i wodorotlenków przewiduje wynik reakcji strąceniowej;</w:t>
      </w:r>
    </w:p>
    <w:p>
      <w:pPr>
        <w:spacing w:before="25" w:after="0"/>
        <w:ind w:left="0"/>
        <w:jc w:val="both"/>
        <w:textAlignment w:val="auto"/>
      </w:pPr>
      <w:r>
        <w:rPr>
          <w:rFonts w:ascii="Times New Roman"/>
          <w:b w:val="false"/>
          <w:i w:val="false"/>
          <w:color w:val="000000"/>
          <w:sz w:val="24"/>
          <w:lang w:val="pl-Pl"/>
        </w:rPr>
        <w:t>6) wymienia zastosowania najważniejszych soli: chlorków, węglanów, azotanów(V), siarczanów(VI) i fosforanów(V) (ortofosforanów(V)).</w:t>
      </w:r>
    </w:p>
    <w:p>
      <w:pPr>
        <w:spacing w:before="25" w:after="0"/>
        <w:ind w:left="0"/>
        <w:jc w:val="both"/>
        <w:textAlignment w:val="auto"/>
      </w:pPr>
      <w:r>
        <w:rPr>
          <w:rFonts w:ascii="Times New Roman"/>
          <w:b w:val="false"/>
          <w:i w:val="false"/>
          <w:color w:val="000000"/>
          <w:sz w:val="24"/>
          <w:lang w:val="pl-Pl"/>
        </w:rPr>
        <w:t>VIII. Związki węgla z wodorem - węglowodory. Uczeń:</w:t>
      </w:r>
    </w:p>
    <w:p>
      <w:pPr>
        <w:spacing w:before="25" w:after="0"/>
        <w:ind w:left="0"/>
        <w:jc w:val="both"/>
        <w:textAlignment w:val="auto"/>
      </w:pPr>
      <w:r>
        <w:rPr>
          <w:rFonts w:ascii="Times New Roman"/>
          <w:b w:val="false"/>
          <w:i w:val="false"/>
          <w:color w:val="000000"/>
          <w:sz w:val="24"/>
          <w:lang w:val="pl-Pl"/>
        </w:rPr>
        <w:t>1) definiuje pojęcia: węglowodory nasycone (alkany) i nienasycone (alkeny, alkiny);</w:t>
      </w:r>
    </w:p>
    <w:p>
      <w:pPr>
        <w:spacing w:before="25" w:after="0"/>
        <w:ind w:left="0"/>
        <w:jc w:val="both"/>
        <w:textAlignment w:val="auto"/>
      </w:pPr>
      <w:r>
        <w:rPr>
          <w:rFonts w:ascii="Times New Roman"/>
          <w:b w:val="false"/>
          <w:i w:val="false"/>
          <w:color w:val="000000"/>
          <w:sz w:val="24"/>
          <w:lang w:val="pl-Pl"/>
        </w:rPr>
        <w:t>2) tworzy wzór ogólny szeregu homologicznego alkanów (na podstawie wzorów kolejnych alkanów) i zapisuje wzór sumaryczny alkanu o podanej liczbie atomów węgla; rysuje wzory strukturalne i półstrukturalne (grupowe) alkanów o łańcuchach prostych do pięciu atomów węgla w cząsteczce; podaje ich nazwy systematyczne;</w:t>
      </w:r>
    </w:p>
    <w:p>
      <w:pPr>
        <w:spacing w:before="25" w:after="0"/>
        <w:ind w:left="0"/>
        <w:jc w:val="both"/>
        <w:textAlignment w:val="auto"/>
      </w:pPr>
      <w:r>
        <w:rPr>
          <w:rFonts w:ascii="Times New Roman"/>
          <w:b w:val="false"/>
          <w:i w:val="false"/>
          <w:color w:val="000000"/>
          <w:sz w:val="24"/>
          <w:lang w:val="pl-Pl"/>
        </w:rPr>
        <w:t>3) obserwuje i opisuje właściwości fizyczne alkanów; wskazuje związek między długością łańcucha węglowego a właściwościami fizycznymi w szeregu alkanów (gęstość, temperatura topnienia i temperatura wrzenia);</w:t>
      </w:r>
    </w:p>
    <w:p>
      <w:pPr>
        <w:spacing w:before="25" w:after="0"/>
        <w:ind w:left="0"/>
        <w:jc w:val="both"/>
        <w:textAlignment w:val="auto"/>
      </w:pPr>
      <w:r>
        <w:rPr>
          <w:rFonts w:ascii="Times New Roman"/>
          <w:b w:val="false"/>
          <w:i w:val="false"/>
          <w:color w:val="000000"/>
          <w:sz w:val="24"/>
          <w:lang w:val="pl-Pl"/>
        </w:rPr>
        <w:t>4) obserwuje i opisuje właściwości chemiczne (reakcje spalania) alkanów; pisze równania reakcji spalania alkanów przy dużym i małym dostępie tlenu; wyszukuje informacje na temat zastosowań alkanów i je wymienia;</w:t>
      </w:r>
    </w:p>
    <w:p>
      <w:pPr>
        <w:spacing w:before="25" w:after="0"/>
        <w:ind w:left="0"/>
        <w:jc w:val="both"/>
        <w:textAlignment w:val="auto"/>
      </w:pPr>
      <w:r>
        <w:rPr>
          <w:rFonts w:ascii="Times New Roman"/>
          <w:b w:val="false"/>
          <w:i w:val="false"/>
          <w:color w:val="000000"/>
          <w:sz w:val="24"/>
          <w:lang w:val="pl-Pl"/>
        </w:rPr>
        <w:t>5) tworzy wzory ogólne szeregów homologicznych alkenów i alkinów (na podstawie wzorów kolejnych alkenów i alkinów); zapisuje wzór sumaryczny alkenu i alkinu o podanej liczbie atomów węgla; tworzy nazwy alkenów i alkinów na podstawie nazw odpowiednich alkanów; rysuje wzory strukturalne i półstrukturalne (grupowe) alkenów i alkinów o łańcuchach prostych do pięciu atomów węgla w cząsteczce;</w:t>
      </w:r>
    </w:p>
    <w:p>
      <w:pPr>
        <w:spacing w:before="25" w:after="0"/>
        <w:ind w:left="0"/>
        <w:jc w:val="both"/>
        <w:textAlignment w:val="auto"/>
      </w:pPr>
      <w:r>
        <w:rPr>
          <w:rFonts w:ascii="Times New Roman"/>
          <w:b w:val="false"/>
          <w:i w:val="false"/>
          <w:color w:val="000000"/>
          <w:sz w:val="24"/>
          <w:lang w:val="pl-Pl"/>
        </w:rPr>
        <w:t>6) na podstawie obserwacji opisuje właściwości fizyczne i chemiczne (spalanie, przyłączanie bromu) etenu i etynu; wyszukuje informacje na temat ich zastosowań i je wymienia;</w:t>
      </w:r>
    </w:p>
    <w:p>
      <w:pPr>
        <w:spacing w:before="25" w:after="0"/>
        <w:ind w:left="0"/>
        <w:jc w:val="both"/>
        <w:textAlignment w:val="auto"/>
      </w:pPr>
      <w:r>
        <w:rPr>
          <w:rFonts w:ascii="Times New Roman"/>
          <w:b w:val="false"/>
          <w:i w:val="false"/>
          <w:color w:val="000000"/>
          <w:sz w:val="24"/>
          <w:lang w:val="pl-Pl"/>
        </w:rPr>
        <w:t>7) zapisuje równanie reakcji polimeryzacji etenu; opisuje właściwości i zastosowania polietylenu;</w:t>
      </w:r>
    </w:p>
    <w:p>
      <w:pPr>
        <w:spacing w:before="25" w:after="0"/>
        <w:ind w:left="0"/>
        <w:jc w:val="both"/>
        <w:textAlignment w:val="auto"/>
      </w:pPr>
      <w:r>
        <w:rPr>
          <w:rFonts w:ascii="Times New Roman"/>
          <w:b w:val="false"/>
          <w:i w:val="false"/>
          <w:color w:val="000000"/>
          <w:sz w:val="24"/>
          <w:lang w:val="pl-Pl"/>
        </w:rPr>
        <w:t>8) projektuje i przeprowadza doświadczenie pozwalające odróżnić węglowodory nasycone od nienasyconych;</w:t>
      </w:r>
    </w:p>
    <w:p>
      <w:pPr>
        <w:spacing w:before="25" w:after="0"/>
        <w:ind w:left="0"/>
        <w:jc w:val="both"/>
        <w:textAlignment w:val="auto"/>
      </w:pPr>
      <w:r>
        <w:rPr>
          <w:rFonts w:ascii="Times New Roman"/>
          <w:b w:val="false"/>
          <w:i w:val="false"/>
          <w:color w:val="000000"/>
          <w:sz w:val="24"/>
          <w:lang w:val="pl-Pl"/>
        </w:rPr>
        <w:t>9) wymienia naturalne źródła węglowodorów;</w:t>
      </w:r>
    </w:p>
    <w:p>
      <w:pPr>
        <w:spacing w:before="25" w:after="0"/>
        <w:ind w:left="0"/>
        <w:jc w:val="both"/>
        <w:textAlignment w:val="auto"/>
      </w:pPr>
      <w:r>
        <w:rPr>
          <w:rFonts w:ascii="Times New Roman"/>
          <w:b w:val="false"/>
          <w:i w:val="false"/>
          <w:color w:val="000000"/>
          <w:sz w:val="24"/>
          <w:lang w:val="pl-Pl"/>
        </w:rPr>
        <w:t>10) wymienia nazwy produktów destylacji ropy naftowej, wskazuje ich zastosowania.</w:t>
      </w:r>
    </w:p>
    <w:p>
      <w:pPr>
        <w:spacing w:before="25" w:after="0"/>
        <w:ind w:left="0"/>
        <w:jc w:val="both"/>
        <w:textAlignment w:val="auto"/>
      </w:pPr>
      <w:r>
        <w:rPr>
          <w:rFonts w:ascii="Times New Roman"/>
          <w:b w:val="false"/>
          <w:i w:val="false"/>
          <w:color w:val="000000"/>
          <w:sz w:val="24"/>
          <w:lang w:val="pl-Pl"/>
        </w:rPr>
        <w:t>IX. Pochodne węglowodorów. Uczeń:</w:t>
      </w:r>
    </w:p>
    <w:p>
      <w:pPr>
        <w:spacing w:before="25" w:after="0"/>
        <w:ind w:left="0"/>
        <w:jc w:val="both"/>
        <w:textAlignment w:val="auto"/>
      </w:pPr>
      <w:r>
        <w:rPr>
          <w:rFonts w:ascii="Times New Roman"/>
          <w:b w:val="false"/>
          <w:i w:val="false"/>
          <w:color w:val="000000"/>
          <w:sz w:val="24"/>
          <w:lang w:val="pl-Pl"/>
        </w:rPr>
        <w:t>1) pisze wzory sumaryczne, rysuje wzory półstrukturalne (grupowe) i strukturalne alkoholi monohydroksylowych o łańcuchach prostych zawierających do pięciu atomów węgla w cząsteczce; tworzy ich nazwy systematyczne; dzieli alkohole na mono- i polihydroksylowe;</w:t>
      </w:r>
    </w:p>
    <w:p>
      <w:pPr>
        <w:spacing w:before="25" w:after="0"/>
        <w:ind w:left="0"/>
        <w:jc w:val="both"/>
        <w:textAlignment w:val="auto"/>
      </w:pPr>
      <w:r>
        <w:rPr>
          <w:rFonts w:ascii="Times New Roman"/>
          <w:b w:val="false"/>
          <w:i w:val="false"/>
          <w:color w:val="000000"/>
          <w:sz w:val="24"/>
          <w:lang w:val="pl-Pl"/>
        </w:rPr>
        <w:t>2) bada wybrane właściwości fizyczne i chemiczne etanolu; opisuje właściwości i zastosowania metanolu i etanolu; zapisuje równania reakcji spalania metanolu i etanolu; opisuje negatywne skutki działania metanolu i etanolu na organizm ludzki;</w:t>
      </w:r>
    </w:p>
    <w:p>
      <w:pPr>
        <w:spacing w:before="25" w:after="0"/>
        <w:ind w:left="0"/>
        <w:jc w:val="both"/>
        <w:textAlignment w:val="auto"/>
      </w:pPr>
      <w:r>
        <w:rPr>
          <w:rFonts w:ascii="Times New Roman"/>
          <w:b w:val="false"/>
          <w:i w:val="false"/>
          <w:color w:val="000000"/>
          <w:sz w:val="24"/>
          <w:lang w:val="pl-Pl"/>
        </w:rPr>
        <w:t>3) zapisuje wzór sumaryczny i półstrukturalny (grupowy) propano-1,2,3-triolu (glicerolu); bada jego właściwości fizyczne; wymienia jego zastosowania;</w:t>
      </w:r>
    </w:p>
    <w:p>
      <w:pPr>
        <w:spacing w:before="25" w:after="0"/>
        <w:ind w:left="0"/>
        <w:jc w:val="both"/>
        <w:textAlignment w:val="auto"/>
      </w:pPr>
      <w:r>
        <w:rPr>
          <w:rFonts w:ascii="Times New Roman"/>
          <w:b w:val="false"/>
          <w:i w:val="false"/>
          <w:color w:val="000000"/>
          <w:sz w:val="24"/>
          <w:lang w:val="pl-Pl"/>
        </w:rPr>
        <w:t>4) podaje przykłady kwasów organicznych występujących w przyrodzie (np. kwas mrówkowy, szczawiowy, cytrynowy) i wymienia ich zastosowania; rysuje wzory półstrukturalne (grupowe) i strukturalne kwasów monokarboksylowych o łańcuchach prostych zawierających do pięciu atomów węgla w cząsteczce oraz podaje ich nazwy zwyczajowe i systematyczne;</w:t>
      </w:r>
    </w:p>
    <w:p>
      <w:pPr>
        <w:spacing w:before="25" w:after="0"/>
        <w:ind w:left="0"/>
        <w:jc w:val="both"/>
        <w:textAlignment w:val="auto"/>
      </w:pPr>
      <w:r>
        <w:rPr>
          <w:rFonts w:ascii="Times New Roman"/>
          <w:b w:val="false"/>
          <w:i w:val="false"/>
          <w:color w:val="000000"/>
          <w:sz w:val="24"/>
          <w:lang w:val="pl-Pl"/>
        </w:rPr>
        <w:t>5) bada i opisuje wybrane właściwości fizyczne i chemiczne kwasu etanowego (octowego); pisze w formie cząsteczkowej równania reakcji tego kwasu z wodorotlenkami, tlenkami metali, metalami; bada odczyn wodnego roztworu kwasu etanowego (octowego); pisze równanie dysocjacji tego kwasu;</w:t>
      </w:r>
    </w:p>
    <w:p>
      <w:pPr>
        <w:spacing w:before="25" w:after="0"/>
        <w:ind w:left="0"/>
        <w:jc w:val="both"/>
        <w:textAlignment w:val="auto"/>
      </w:pPr>
      <w:r>
        <w:rPr>
          <w:rFonts w:ascii="Times New Roman"/>
          <w:b w:val="false"/>
          <w:i w:val="false"/>
          <w:color w:val="000000"/>
          <w:sz w:val="24"/>
          <w:lang w:val="pl-Pl"/>
        </w:rPr>
        <w:t>6) wyjaśnia, na czym polega reakcja estryfikacji; zapisuje równania reakcji między kwasami karboksylowymi (metanowym, etanowym) i alkoholami (metanolem, etanolem); tworzy nazwy systematyczne i zwyczajowe estrów na podstawie nazw odpowiednich kwasów karboksylowych (metanowego, etanowego) i alkoholi (metanolu, etanolu); planuje i przeprowadza doświadczenie pozwalające otrzymać ester o podanej nazwie; opisuje właściwości estrów w aspekcie ich zastosowań.</w:t>
      </w:r>
    </w:p>
    <w:p>
      <w:pPr>
        <w:spacing w:before="25" w:after="0"/>
        <w:ind w:left="0"/>
        <w:jc w:val="both"/>
        <w:textAlignment w:val="auto"/>
      </w:pPr>
      <w:r>
        <w:rPr>
          <w:rFonts w:ascii="Times New Roman"/>
          <w:b w:val="false"/>
          <w:i w:val="false"/>
          <w:color w:val="000000"/>
          <w:sz w:val="24"/>
          <w:lang w:val="pl-Pl"/>
        </w:rPr>
        <w:t>X. Substancje chemiczne o znaczeniu biologicznym. Uczeń:</w:t>
      </w:r>
    </w:p>
    <w:p>
      <w:pPr>
        <w:spacing w:before="25" w:after="0"/>
        <w:ind w:left="0"/>
        <w:jc w:val="both"/>
        <w:textAlignment w:val="auto"/>
      </w:pPr>
      <w:r>
        <w:rPr>
          <w:rFonts w:ascii="Times New Roman"/>
          <w:b w:val="false"/>
          <w:i w:val="false"/>
          <w:color w:val="000000"/>
          <w:sz w:val="24"/>
          <w:lang w:val="pl-Pl"/>
        </w:rPr>
        <w:t>1) podaje nazwy i rysuje wzory półstrukturalne (grupowe) długołańcuchowych kwasów monokarboksylowych (kwasów tłuszczowych) nasyconych (palmitynowego, stearynowego) i nienasyconego (oleinowego);</w:t>
      </w:r>
    </w:p>
    <w:p>
      <w:pPr>
        <w:spacing w:before="25" w:after="0"/>
        <w:ind w:left="0"/>
        <w:jc w:val="both"/>
        <w:textAlignment w:val="auto"/>
      </w:pPr>
      <w:r>
        <w:rPr>
          <w:rFonts w:ascii="Times New Roman"/>
          <w:b w:val="false"/>
          <w:i w:val="false"/>
          <w:color w:val="000000"/>
          <w:sz w:val="24"/>
          <w:lang w:val="pl-Pl"/>
        </w:rPr>
        <w:t>2) opisuje wybrane właściwości fizyczne i chemiczne długołańcuchowych kwasów monokarboksylowych; projektuje i przeprowadza doświadczenie, które pozwoli odróżnić kwas oleinowy od palmitynowego lub stearynowego;</w:t>
      </w:r>
    </w:p>
    <w:p>
      <w:pPr>
        <w:spacing w:before="25" w:after="0"/>
        <w:ind w:left="0"/>
        <w:jc w:val="both"/>
        <w:textAlignment w:val="auto"/>
      </w:pPr>
      <w:r>
        <w:rPr>
          <w:rFonts w:ascii="Times New Roman"/>
          <w:b w:val="false"/>
          <w:i w:val="false"/>
          <w:color w:val="000000"/>
          <w:sz w:val="24"/>
          <w:lang w:val="pl-Pl"/>
        </w:rPr>
        <w:t>3) opisuje budowę cząsteczki tłuszczu jako estru glicerolu i kwasów tłuszczowych; klasyfikuje tłuszcze pod względem pochodzenia, stanu skupienia i charakteru chemicznego; opisuje wybrane właściwości fizyczne tłuszczów; projektuje i przeprowadza doświadczenie pozwalające odróżnić tłuszcz nienasycony od nasyconego;</w:t>
      </w:r>
    </w:p>
    <w:p>
      <w:pPr>
        <w:spacing w:before="25" w:after="0"/>
        <w:ind w:left="0"/>
        <w:jc w:val="both"/>
        <w:textAlignment w:val="auto"/>
      </w:pPr>
      <w:r>
        <w:rPr>
          <w:rFonts w:ascii="Times New Roman"/>
          <w:b w:val="false"/>
          <w:i w:val="false"/>
          <w:color w:val="000000"/>
          <w:sz w:val="24"/>
          <w:lang w:val="pl-Pl"/>
        </w:rPr>
        <w:t>4) opisuje budowę i wybrane właściwości fizyczne i chemiczne aminokwasów na przykładzie kwasu aminooctowego (glicyny); pisze równanie reakcji kondensacji dwóch cząsteczek glicyny;</w:t>
      </w:r>
    </w:p>
    <w:p>
      <w:pPr>
        <w:spacing w:before="25" w:after="0"/>
        <w:ind w:left="0"/>
        <w:jc w:val="both"/>
        <w:textAlignment w:val="auto"/>
      </w:pPr>
      <w:r>
        <w:rPr>
          <w:rFonts w:ascii="Times New Roman"/>
          <w:b w:val="false"/>
          <w:i w:val="false"/>
          <w:color w:val="000000"/>
          <w:sz w:val="24"/>
          <w:lang w:val="pl-Pl"/>
        </w:rPr>
        <w:t>5) wymienia pierwiastki, których atomy wchodzą w skład cząsteczek białek; definiuje białka jako związki powstające w wyniku kondensacji aminokwasów;</w:t>
      </w:r>
    </w:p>
    <w:p>
      <w:pPr>
        <w:spacing w:before="25" w:after="0"/>
        <w:ind w:left="0"/>
        <w:jc w:val="both"/>
        <w:textAlignment w:val="auto"/>
      </w:pPr>
      <w:r>
        <w:rPr>
          <w:rFonts w:ascii="Times New Roman"/>
          <w:b w:val="false"/>
          <w:i w:val="false"/>
          <w:color w:val="000000"/>
          <w:sz w:val="24"/>
          <w:lang w:val="pl-Pl"/>
        </w:rPr>
        <w:t>6) bada zachowanie się białka pod wpływem ogrzewania, etanolu, kwasów i zasad, soli metali ciężkich (np. CuSO</w:t>
      </w:r>
      <w:r>
        <w:rPr>
          <w:rFonts w:ascii="Times New Roman"/>
          <w:b w:val="false"/>
          <w:i w:val="false"/>
          <w:color w:val="000000"/>
          <w:sz w:val="24"/>
          <w:vertAlign w:val="subscript"/>
          <w:lang w:val="pl-Pl"/>
        </w:rPr>
        <w:t>4</w:t>
      </w:r>
      <w:r>
        <w:rPr>
          <w:rFonts w:ascii="Times New Roman"/>
          <w:b w:val="false"/>
          <w:i w:val="false"/>
          <w:color w:val="000000"/>
          <w:sz w:val="24"/>
          <w:lang w:val="pl-Pl"/>
        </w:rPr>
        <w:t>) i chlorku sodu; opisuje różnice w przebiegu denaturacji i koagulacji białek; wymienia czynniki, które wywołują te procesy; projektuje i przeprowadza doświadczenia pozwalające wykryć obecność białka za pomocą stężonego roztworu kwasu azotowego(V) w różnych produktach spożywczych;</w:t>
      </w:r>
    </w:p>
    <w:p>
      <w:pPr>
        <w:spacing w:before="25" w:after="0"/>
        <w:ind w:left="0"/>
        <w:jc w:val="both"/>
        <w:textAlignment w:val="auto"/>
      </w:pPr>
      <w:r>
        <w:rPr>
          <w:rFonts w:ascii="Times New Roman"/>
          <w:b w:val="false"/>
          <w:i w:val="false"/>
          <w:color w:val="000000"/>
          <w:sz w:val="24"/>
          <w:lang w:val="pl-Pl"/>
        </w:rPr>
        <w:t>7) wymienia pierwiastki, których atomy wchodzą w skład cząsteczek cukrów (węglowodanów); klasyfikuje cukry na proste (glukoza, fruktoza) i złożone (sacharoza, skrobia, celuloza);</w:t>
      </w:r>
    </w:p>
    <w:p>
      <w:pPr>
        <w:spacing w:before="25" w:after="0"/>
        <w:ind w:left="0"/>
        <w:jc w:val="both"/>
        <w:textAlignment w:val="auto"/>
      </w:pPr>
      <w:r>
        <w:rPr>
          <w:rFonts w:ascii="Times New Roman"/>
          <w:b w:val="false"/>
          <w:i w:val="false"/>
          <w:color w:val="000000"/>
          <w:sz w:val="24"/>
          <w:lang w:val="pl-Pl"/>
        </w:rPr>
        <w:t>8) podaje wzór sumaryczny glukozy i fruktozy; bada i opisuje wybrane właściwości fizyczne glukozy i fruktozy; wymienia i opisuje ich zastosowania;</w:t>
      </w:r>
    </w:p>
    <w:p>
      <w:pPr>
        <w:spacing w:before="25" w:after="0"/>
        <w:ind w:left="0"/>
        <w:jc w:val="both"/>
        <w:textAlignment w:val="auto"/>
      </w:pPr>
      <w:r>
        <w:rPr>
          <w:rFonts w:ascii="Times New Roman"/>
          <w:b w:val="false"/>
          <w:i w:val="false"/>
          <w:color w:val="000000"/>
          <w:sz w:val="24"/>
          <w:lang w:val="pl-Pl"/>
        </w:rPr>
        <w:t>9) podaje wzór sumaryczny sacharozy; bada i opisuje wybrane właściwości fizyczne sacharozy; wskazuje na jej zastosowania;</w:t>
      </w:r>
    </w:p>
    <w:p>
      <w:pPr>
        <w:spacing w:before="25" w:after="0"/>
        <w:ind w:left="0"/>
        <w:jc w:val="both"/>
        <w:textAlignment w:val="auto"/>
      </w:pPr>
      <w:r>
        <w:rPr>
          <w:rFonts w:ascii="Times New Roman"/>
          <w:b w:val="false"/>
          <w:i w:val="false"/>
          <w:color w:val="000000"/>
          <w:sz w:val="24"/>
          <w:lang w:val="pl-Pl"/>
        </w:rPr>
        <w:t>10) podaje przykłady występowania skrobi i celulozy w przyrodzie; podaje wzory sumaryczne tych związków; wymienia różnice w ich właściwościach fizycznych; opisuje znaczenie i zastosowania tych cukrów; projektuje i przeprowadza doświadczenia pozwalające wykryć obecność skrobi za pomocą roztworu jodu w różnych produktach spożywczych.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Istotną funkcję w nauczaniu chemii jako przedmiotu przyrodniczego pełni eksperyment chemiczny. Umożliwia on rozwijanie aktywności uczniów i kształtowanie samodzielności w działaniu. Dzięki samodzielnemu wykonywaniu doświadczeń lub ich aktywnej obserwacji, uczniowie poznają metody badawcze oraz sposoby opisu i prezentacji wyników.</w:t>
      </w:r>
    </w:p>
    <w:p>
      <w:pPr>
        <w:spacing w:before="25" w:after="0"/>
        <w:ind w:left="0"/>
        <w:jc w:val="both"/>
        <w:textAlignment w:val="auto"/>
      </w:pPr>
      <w:r>
        <w:rPr>
          <w:rFonts w:ascii="Times New Roman"/>
          <w:b w:val="false"/>
          <w:i w:val="false"/>
          <w:color w:val="000000"/>
          <w:sz w:val="24"/>
          <w:lang w:val="pl-Pl"/>
        </w:rPr>
        <w:t>W nauczaniu chemii w szkole podstawowej istotne jest, aby wygospodarować czas na przeprowadzanie doświadczeń chemicznych.</w:t>
      </w:r>
    </w:p>
    <w:p>
      <w:pPr>
        <w:spacing w:before="25" w:after="0"/>
        <w:ind w:left="0"/>
        <w:jc w:val="both"/>
        <w:textAlignment w:val="auto"/>
      </w:pPr>
      <w:r>
        <w:rPr>
          <w:rFonts w:ascii="Times New Roman"/>
          <w:b w:val="false"/>
          <w:i w:val="false"/>
          <w:color w:val="000000"/>
          <w:sz w:val="24"/>
          <w:lang w:val="pl-Pl"/>
        </w:rPr>
        <w:t>Aby edukacja w zakresie chemii była możliwie najbardziej skuteczna, zajęcia powinny być prowadzone w niezbyt licznych grupach (podział na grupy) w salach wyposażonych w niezbędne sprzęty i odczynniki chemiczne. Nauczyciele mogą w doświadczeniach wykorzystywać substancje znane uczniom z życia codziennego (np. naturalne wskaźniki kwasowo-zasadowe, ocet, mąkę, cukier), pokazując w ten sposób obecność chemii w ich otoczeniu.</w:t>
      </w:r>
    </w:p>
    <w:p>
      <w:pPr>
        <w:spacing w:before="25" w:after="0"/>
        <w:ind w:left="0"/>
        <w:jc w:val="both"/>
        <w:textAlignment w:val="auto"/>
      </w:pPr>
      <w:r>
        <w:rPr>
          <w:rFonts w:ascii="Times New Roman"/>
          <w:b w:val="false"/>
          <w:i w:val="false"/>
          <w:color w:val="000000"/>
          <w:sz w:val="24"/>
          <w:lang w:val="pl-Pl"/>
        </w:rPr>
        <w:t>Dobór wiadomości i umiejętności wskazuje na konieczność łączenia wiedzy teoretycznej z doświadczalną. Treści nauczania opracowano tak, aby uczniowie mogli sami obserwować i badać właściwości substancji i zjawiska oraz projektować i przeprowadzać doświadczenia chemiczne, interpretować ich wyniki i formułować uogólnienia. Istotne jest również samodzielne wykorzystywanie i przetwarzanie informacji oraz kształtowanie nawyków ich krytycznej oceny.</w:t>
      </w:r>
    </w:p>
    <w:p>
      <w:pPr>
        <w:spacing w:before="25" w:after="0"/>
        <w:ind w:left="0"/>
        <w:jc w:val="both"/>
        <w:textAlignment w:val="auto"/>
      </w:pPr>
      <w:r>
        <w:rPr>
          <w:rFonts w:ascii="Times New Roman"/>
          <w:b w:val="false"/>
          <w:i w:val="false"/>
          <w:color w:val="000000"/>
          <w:sz w:val="24"/>
          <w:lang w:val="pl-Pl"/>
        </w:rPr>
        <w:t>Zakres treści nauczania stwarza wiele możliwości pracy metodą projektu edukacyjnego (szczególnie o charakterze badawczym), metodą eksperymentu chemicznego lub innymi metodami pobudzającymi aktywność poznawczą uczniów, co pozwoli im na pozyskiwanie i przetwarzanie informacji na różne sposoby i z różnych źródeł. Obserwowanie, wyciąganie wniosków, stawianie hipotez i ich weryfikacja mogą nauczyć uczniów twórczego i krytycznego myślenia. Może to pomóc w kształtowaniu postawy odkrywcy i badacza z umiejętnością weryfikacji poprawności nowych informacji.</w:t>
      </w:r>
    </w:p>
    <w:p>
      <w:pPr>
        <w:spacing w:before="25" w:after="0"/>
        <w:ind w:left="0"/>
        <w:jc w:val="both"/>
        <w:textAlignment w:val="auto"/>
      </w:pPr>
      <w:r>
        <w:rPr>
          <w:rFonts w:ascii="Times New Roman"/>
          <w:b w:val="false"/>
          <w:i w:val="false"/>
          <w:color w:val="000000"/>
          <w:sz w:val="24"/>
          <w:lang w:val="pl-Pl"/>
        </w:rPr>
        <w:t>W pozyskiwaniu niezbędnych informacji, wykonywaniu obliczeń, interpretowaniu wyników i wreszcie rozwiązywaniu bardziej złożonych problemów metodą projektu edukacyjnego, bardzo pomocnym narzędziem może okazać się komputer z celowo dobranym oprogramowaniem oraz dostępnymi w internecie zasobami cyfrowymi.</w:t>
      </w:r>
    </w:p>
    <w:p>
      <w:pPr>
        <w:spacing w:before="25" w:after="0"/>
        <w:ind w:left="0"/>
        <w:jc w:val="both"/>
        <w:textAlignment w:val="auto"/>
      </w:pPr>
      <w:r>
        <w:rPr>
          <w:rFonts w:ascii="Times New Roman"/>
          <w:b w:val="false"/>
          <w:i w:val="false"/>
          <w:color w:val="000000"/>
          <w:sz w:val="24"/>
          <w:lang w:val="pl-Pl"/>
        </w:rPr>
        <w:t>Proponuje się następujący zestaw doświadczeń do wykonania samodzielnie przez uczniów lub w formie pokazu nauczycielskiego:</w:t>
      </w:r>
    </w:p>
    <w:p>
      <w:pPr>
        <w:spacing w:before="25" w:after="0"/>
        <w:ind w:left="0"/>
        <w:jc w:val="both"/>
        <w:textAlignment w:val="auto"/>
      </w:pPr>
      <w:r>
        <w:rPr>
          <w:rFonts w:ascii="Times New Roman"/>
          <w:b w:val="false"/>
          <w:i w:val="false"/>
          <w:color w:val="000000"/>
          <w:sz w:val="24"/>
          <w:lang w:val="pl-Pl"/>
        </w:rPr>
        <w:t>1) badanie właściwości fizycznych (np. stanu skupienia, barwy, rozpuszczalności w wodzie i benzynie, oddziaływania z magnesem, kruchości, plastyczności, gęstości) oraz chemicznych (np. odczynu wodnego roztworu, pH, palności) wybranych produktów (np. soli kuchennej, cukru, mąki, octu, oleju jadalnego, wody, węgla, glinu, miedzi, żelaza);</w:t>
      </w:r>
    </w:p>
    <w:p>
      <w:pPr>
        <w:spacing w:before="25" w:after="0"/>
        <w:ind w:left="0"/>
        <w:jc w:val="both"/>
        <w:textAlignment w:val="auto"/>
      </w:pPr>
      <w:r>
        <w:rPr>
          <w:rFonts w:ascii="Times New Roman"/>
          <w:b w:val="false"/>
          <w:i w:val="false"/>
          <w:color w:val="000000"/>
          <w:sz w:val="24"/>
          <w:lang w:val="pl-Pl"/>
        </w:rPr>
        <w:t>2) sporządzanie mieszanin jednorodnych i niejednorodnych, rozdzielanie tych mieszanin: rozdzielanie dwóch cieczy mieszających i niemieszających się ze sobą; rozdzielanie zawiesiny na składniki;</w:t>
      </w:r>
    </w:p>
    <w:p>
      <w:pPr>
        <w:spacing w:before="25" w:after="0"/>
        <w:ind w:left="0"/>
        <w:jc w:val="both"/>
        <w:textAlignment w:val="auto"/>
      </w:pPr>
      <w:r>
        <w:rPr>
          <w:rFonts w:ascii="Times New Roman"/>
          <w:b w:val="false"/>
          <w:i w:val="false"/>
          <w:color w:val="000000"/>
          <w:sz w:val="24"/>
          <w:lang w:val="pl-Pl"/>
        </w:rPr>
        <w:t>3) ilustracja zjawiska fizycznego i reakcji chemicznej;</w:t>
      </w:r>
    </w:p>
    <w:p>
      <w:pPr>
        <w:spacing w:before="25" w:after="0"/>
        <w:ind w:left="0"/>
        <w:jc w:val="both"/>
        <w:textAlignment w:val="auto"/>
      </w:pPr>
      <w:r>
        <w:rPr>
          <w:rFonts w:ascii="Times New Roman"/>
          <w:b w:val="false"/>
          <w:i w:val="false"/>
          <w:color w:val="000000"/>
          <w:sz w:val="24"/>
          <w:lang w:val="pl-Pl"/>
        </w:rPr>
        <w:t>4) reakcja otrzymywania, np. siarczku żelaza(II) jako ilustracja reakcji syntezy, termicznego rozkładu węglanu wapnia jako ilustracja reakcji analizy i reakcja np. magnezu z kwasem solnym jako ilustracja reakcji wymiany;</w:t>
      </w:r>
    </w:p>
    <w:p>
      <w:pPr>
        <w:spacing w:before="25" w:after="0"/>
        <w:ind w:left="0"/>
        <w:jc w:val="both"/>
        <w:textAlignment w:val="auto"/>
      </w:pPr>
      <w:r>
        <w:rPr>
          <w:rFonts w:ascii="Times New Roman"/>
          <w:b w:val="false"/>
          <w:i w:val="false"/>
          <w:color w:val="000000"/>
          <w:sz w:val="24"/>
          <w:lang w:val="pl-Pl"/>
        </w:rPr>
        <w:t>5) badanie efektu termicznego reakcji chemicznych (np. magnezu z kwasem solnym) i zjawisk fizycznych (np. tworzenie mieszaniny oziębiającej, rozpuszczanie wodorotlenku sodu);</w:t>
      </w:r>
    </w:p>
    <w:p>
      <w:pPr>
        <w:spacing w:before="25" w:after="0"/>
        <w:ind w:left="0"/>
        <w:jc w:val="both"/>
        <w:textAlignment w:val="auto"/>
      </w:pPr>
      <w:r>
        <w:rPr>
          <w:rFonts w:ascii="Times New Roman"/>
          <w:b w:val="false"/>
          <w:i w:val="false"/>
          <w:color w:val="000000"/>
          <w:sz w:val="24"/>
          <w:lang w:val="pl-Pl"/>
        </w:rPr>
        <w:t>6) badanie, czy powietrze jest mieszaniną;</w:t>
      </w:r>
    </w:p>
    <w:p>
      <w:pPr>
        <w:spacing w:before="25" w:after="0"/>
        <w:ind w:left="0"/>
        <w:jc w:val="both"/>
        <w:textAlignment w:val="auto"/>
      </w:pPr>
      <w:r>
        <w:rPr>
          <w:rFonts w:ascii="Times New Roman"/>
          <w:b w:val="false"/>
          <w:i w:val="false"/>
          <w:color w:val="000000"/>
          <w:sz w:val="24"/>
          <w:lang w:val="pl-Pl"/>
        </w:rPr>
        <w:t>7) otrzymywanie tlenu, wodoru, tlenku węgla(IV), badanie wybranych właściwości fizycznych i chemicznych tych gazów;</w:t>
      </w:r>
    </w:p>
    <w:p>
      <w:pPr>
        <w:spacing w:before="25" w:after="0"/>
        <w:ind w:left="0"/>
        <w:jc w:val="both"/>
        <w:textAlignment w:val="auto"/>
      </w:pPr>
      <w:r>
        <w:rPr>
          <w:rFonts w:ascii="Times New Roman"/>
          <w:b w:val="false"/>
          <w:i w:val="false"/>
          <w:color w:val="000000"/>
          <w:sz w:val="24"/>
          <w:lang w:val="pl-Pl"/>
        </w:rPr>
        <w:t>8) badanie wpływu różnych czynników (np. obecności: tlenu, wody, chlorku sodu) na powstawanie rdzy. Badanie sposobów ochrony produktów stalowych przed korozją;</w:t>
      </w:r>
    </w:p>
    <w:p>
      <w:pPr>
        <w:spacing w:before="25" w:after="0"/>
        <w:ind w:left="0"/>
        <w:jc w:val="both"/>
        <w:textAlignment w:val="auto"/>
      </w:pPr>
      <w:r>
        <w:rPr>
          <w:rFonts w:ascii="Times New Roman"/>
          <w:b w:val="false"/>
          <w:i w:val="false"/>
          <w:color w:val="000000"/>
          <w:sz w:val="24"/>
          <w:lang w:val="pl-Pl"/>
        </w:rPr>
        <w:t>9) badanie zdolności rozpuszczania się w wodzie różnych produktów (np. cukru, soli kuchennej, oleju jadalnego, benzyny);</w:t>
      </w:r>
    </w:p>
    <w:p>
      <w:pPr>
        <w:spacing w:before="25" w:after="0"/>
        <w:ind w:left="0"/>
        <w:jc w:val="both"/>
        <w:textAlignment w:val="auto"/>
      </w:pPr>
      <w:r>
        <w:rPr>
          <w:rFonts w:ascii="Times New Roman"/>
          <w:b w:val="false"/>
          <w:i w:val="false"/>
          <w:color w:val="000000"/>
          <w:sz w:val="24"/>
          <w:lang w:val="pl-Pl"/>
        </w:rPr>
        <w:t>10) badanie wpływu różnych czynników (temperatury, mieszania, stopnia rozdrobnienia) na szybkość rozpuszczania się ciał stałych w wodzie;</w:t>
      </w:r>
    </w:p>
    <w:p>
      <w:pPr>
        <w:spacing w:before="25" w:after="0"/>
        <w:ind w:left="0"/>
        <w:jc w:val="both"/>
        <w:textAlignment w:val="auto"/>
      </w:pPr>
      <w:r>
        <w:rPr>
          <w:rFonts w:ascii="Times New Roman"/>
          <w:b w:val="false"/>
          <w:i w:val="false"/>
          <w:color w:val="000000"/>
          <w:sz w:val="24"/>
          <w:lang w:val="pl-Pl"/>
        </w:rPr>
        <w:t>11) otrzymywanie wodnego roztworu wodorotlenku sodu w reakcji sodu z wodą oraz wodnego roztworu wodorotlenku wapnia w reakcji tlenku wapnia z wodą w obecności fenoloftaleiny lub uniwersalnego papierka wskaźnikowego. Otrzymywanie wodorotlenku miedzi(II) w reakcji strąceniowej zachodzącej po zmieszaniu np. wodnego roztworu siarczanu(VI) miedzi(II) z wodnym roztworem wodorotlenku sodu;</w:t>
      </w:r>
    </w:p>
    <w:p>
      <w:pPr>
        <w:spacing w:before="25" w:after="0"/>
        <w:ind w:left="0"/>
        <w:jc w:val="both"/>
        <w:textAlignment w:val="auto"/>
      </w:pPr>
      <w:r>
        <w:rPr>
          <w:rFonts w:ascii="Times New Roman"/>
          <w:b w:val="false"/>
          <w:i w:val="false"/>
          <w:color w:val="000000"/>
          <w:sz w:val="24"/>
          <w:lang w:val="pl-Pl"/>
        </w:rPr>
        <w:t>12) otrzymywanie kwasów tlenowych na przykładzie kwasu fosforowego(V) (ortofosforowego(V)) w obecności oranżu metylowego;</w:t>
      </w:r>
    </w:p>
    <w:p>
      <w:pPr>
        <w:spacing w:before="25" w:after="0"/>
        <w:ind w:left="0"/>
        <w:jc w:val="both"/>
        <w:textAlignment w:val="auto"/>
      </w:pPr>
      <w:r>
        <w:rPr>
          <w:rFonts w:ascii="Times New Roman"/>
          <w:b w:val="false"/>
          <w:i w:val="false"/>
          <w:color w:val="000000"/>
          <w:sz w:val="24"/>
          <w:lang w:val="pl-Pl"/>
        </w:rPr>
        <w:t>13) badanie przewodnictwa elektrycznego wody destylowanej oraz wodnych roztworów wybranych substancji (np. sacharozy, wodorotlenku sodu, chlorku sodu, chlorowodoru, kwasu etanowego (octowego));</w:t>
      </w:r>
    </w:p>
    <w:p>
      <w:pPr>
        <w:spacing w:before="25" w:after="0"/>
        <w:ind w:left="0"/>
        <w:jc w:val="both"/>
        <w:textAlignment w:val="auto"/>
      </w:pPr>
      <w:r>
        <w:rPr>
          <w:rFonts w:ascii="Times New Roman"/>
          <w:b w:val="false"/>
          <w:i w:val="false"/>
          <w:color w:val="000000"/>
          <w:sz w:val="24"/>
          <w:lang w:val="pl-Pl"/>
        </w:rPr>
        <w:t>14) badanie odczynu oraz pH wody destylowanej, a także kwasu solnego i wodnego roztworu wodorotlenku sodu za pomocą wskaźników (np. fenoloftaleiny, oranżu metylowego, uniwersalnego papierka wskaźnikowego);</w:t>
      </w:r>
    </w:p>
    <w:p>
      <w:pPr>
        <w:spacing w:before="25" w:after="0"/>
        <w:ind w:left="0"/>
        <w:jc w:val="both"/>
        <w:textAlignment w:val="auto"/>
      </w:pPr>
      <w:r>
        <w:rPr>
          <w:rFonts w:ascii="Times New Roman"/>
          <w:b w:val="false"/>
          <w:i w:val="false"/>
          <w:color w:val="000000"/>
          <w:sz w:val="24"/>
          <w:lang w:val="pl-Pl"/>
        </w:rPr>
        <w:t>15) badanie odczynu oraz pH żywności (np. napoju typu cola, mleka, soku z cytryny, wodnego roztworu soli kuchennej) oraz środków czystości (np. płynu do prania, płynu do mycia naczyń);</w:t>
      </w:r>
    </w:p>
    <w:p>
      <w:pPr>
        <w:spacing w:before="25" w:after="0"/>
        <w:ind w:left="0"/>
        <w:jc w:val="both"/>
        <w:textAlignment w:val="auto"/>
      </w:pPr>
      <w:r>
        <w:rPr>
          <w:rFonts w:ascii="Times New Roman"/>
          <w:b w:val="false"/>
          <w:i w:val="false"/>
          <w:color w:val="000000"/>
          <w:sz w:val="24"/>
          <w:lang w:val="pl-Pl"/>
        </w:rPr>
        <w:t>16) badanie zmiany barwy wskaźników (np. oranżu metylowego) w trakcie mieszania kwasu solnego i wodnego roztworu wodorotlenku sodu;</w:t>
      </w:r>
    </w:p>
    <w:p>
      <w:pPr>
        <w:spacing w:before="25" w:after="0"/>
        <w:ind w:left="0"/>
        <w:jc w:val="both"/>
        <w:textAlignment w:val="auto"/>
      </w:pPr>
      <w:r>
        <w:rPr>
          <w:rFonts w:ascii="Times New Roman"/>
          <w:b w:val="false"/>
          <w:i w:val="false"/>
          <w:color w:val="000000"/>
          <w:sz w:val="24"/>
          <w:lang w:val="pl-Pl"/>
        </w:rPr>
        <w:t>17) otrzymywanie trudno rozpuszczalnych soli i wodorotlenków;</w:t>
      </w:r>
    </w:p>
    <w:p>
      <w:pPr>
        <w:spacing w:before="25" w:after="0"/>
        <w:ind w:left="0"/>
        <w:jc w:val="both"/>
        <w:textAlignment w:val="auto"/>
      </w:pPr>
      <w:r>
        <w:rPr>
          <w:rFonts w:ascii="Times New Roman"/>
          <w:b w:val="false"/>
          <w:i w:val="false"/>
          <w:color w:val="000000"/>
          <w:sz w:val="24"/>
          <w:lang w:val="pl-Pl"/>
        </w:rPr>
        <w:t>18) obserwacja reakcji spalania alkanów (metanu lub propanu), identyfikacja produktów spalania;</w:t>
      </w:r>
    </w:p>
    <w:p>
      <w:pPr>
        <w:spacing w:before="25" w:after="0"/>
        <w:ind w:left="0"/>
        <w:jc w:val="both"/>
        <w:textAlignment w:val="auto"/>
      </w:pPr>
      <w:r>
        <w:rPr>
          <w:rFonts w:ascii="Times New Roman"/>
          <w:b w:val="false"/>
          <w:i w:val="false"/>
          <w:color w:val="000000"/>
          <w:sz w:val="24"/>
          <w:lang w:val="pl-Pl"/>
        </w:rPr>
        <w:t>19) odróżnianie węglowodorów nasyconych od nienasyconych (np. wodą bromową);</w:t>
      </w:r>
    </w:p>
    <w:p>
      <w:pPr>
        <w:spacing w:before="25" w:after="0"/>
        <w:ind w:left="0"/>
        <w:jc w:val="both"/>
        <w:textAlignment w:val="auto"/>
      </w:pPr>
      <w:r>
        <w:rPr>
          <w:rFonts w:ascii="Times New Roman"/>
          <w:b w:val="false"/>
          <w:i w:val="false"/>
          <w:color w:val="000000"/>
          <w:sz w:val="24"/>
          <w:lang w:val="pl-Pl"/>
        </w:rPr>
        <w:t>20) badanie właściwości fizycznych (stanu skupienia, barwy, rozpuszczalności w wodzie) i chemicznych (odczynu, spalania) etanolu;</w:t>
      </w:r>
    </w:p>
    <w:p>
      <w:pPr>
        <w:spacing w:before="25" w:after="0"/>
        <w:ind w:left="0"/>
        <w:jc w:val="both"/>
        <w:textAlignment w:val="auto"/>
      </w:pPr>
      <w:r>
        <w:rPr>
          <w:rFonts w:ascii="Times New Roman"/>
          <w:b w:val="false"/>
          <w:i w:val="false"/>
          <w:color w:val="000000"/>
          <w:sz w:val="24"/>
          <w:lang w:val="pl-Pl"/>
        </w:rPr>
        <w:t>21) badanie właściwości fizycznych (stanu skupienia, barwy, rozpuszczalności w wodzie) propano-1,2,3-triolu (glicerolu);</w:t>
      </w:r>
    </w:p>
    <w:p>
      <w:pPr>
        <w:spacing w:before="25" w:after="0"/>
        <w:ind w:left="0"/>
        <w:jc w:val="both"/>
        <w:textAlignment w:val="auto"/>
      </w:pPr>
      <w:r>
        <w:rPr>
          <w:rFonts w:ascii="Times New Roman"/>
          <w:b w:val="false"/>
          <w:i w:val="false"/>
          <w:color w:val="000000"/>
          <w:sz w:val="24"/>
          <w:lang w:val="pl-Pl"/>
        </w:rPr>
        <w:t>22) badanie właściwości fizycznych (stanu skupienia, barwy, rozpuszczalności w wodzie) oraz chemicznych (odczynu, działania na zasady, tlenki metali, metale, spalania) kwasu etanowego (octowego);</w:t>
      </w:r>
    </w:p>
    <w:p>
      <w:pPr>
        <w:spacing w:before="25" w:after="0"/>
        <w:ind w:left="0"/>
        <w:jc w:val="both"/>
        <w:textAlignment w:val="auto"/>
      </w:pPr>
      <w:r>
        <w:rPr>
          <w:rFonts w:ascii="Times New Roman"/>
          <w:b w:val="false"/>
          <w:i w:val="false"/>
          <w:color w:val="000000"/>
          <w:sz w:val="24"/>
          <w:lang w:val="pl-Pl"/>
        </w:rPr>
        <w:t>23) badanie właściwości fizycznych (stanu skupienia, barwy, rozpuszczalności w wodzie) i chemicznych (odczynu, działania na zasady, tlenki metali, metale, spalania) długołańcuchowych kwasów karboksylowych;</w:t>
      </w:r>
    </w:p>
    <w:p>
      <w:pPr>
        <w:spacing w:before="25" w:after="0"/>
        <w:ind w:left="0"/>
        <w:jc w:val="both"/>
        <w:textAlignment w:val="auto"/>
      </w:pPr>
      <w:r>
        <w:rPr>
          <w:rFonts w:ascii="Times New Roman"/>
          <w:b w:val="false"/>
          <w:i w:val="false"/>
          <w:color w:val="000000"/>
          <w:sz w:val="24"/>
          <w:lang w:val="pl-Pl"/>
        </w:rPr>
        <w:t>24) działanie kwasu karboksylowego (np. metanowego) na alkohol (np. etanol) w obecności stężonego kwasu siarkowego(VI);</w:t>
      </w:r>
    </w:p>
    <w:p>
      <w:pPr>
        <w:spacing w:before="25" w:after="0"/>
        <w:ind w:left="0"/>
        <w:jc w:val="both"/>
        <w:textAlignment w:val="auto"/>
      </w:pPr>
      <w:r>
        <w:rPr>
          <w:rFonts w:ascii="Times New Roman"/>
          <w:b w:val="false"/>
          <w:i w:val="false"/>
          <w:color w:val="000000"/>
          <w:sz w:val="24"/>
          <w:lang w:val="pl-Pl"/>
        </w:rPr>
        <w:t>25) odróżnianie tłuszczu nasyconego od nienasyconego (np. wodą bromową);</w:t>
      </w:r>
    </w:p>
    <w:p>
      <w:pPr>
        <w:spacing w:before="25" w:after="0"/>
        <w:ind w:left="0"/>
        <w:jc w:val="both"/>
        <w:textAlignment w:val="auto"/>
      </w:pPr>
      <w:r>
        <w:rPr>
          <w:rFonts w:ascii="Times New Roman"/>
          <w:b w:val="false"/>
          <w:i w:val="false"/>
          <w:color w:val="000000"/>
          <w:sz w:val="24"/>
          <w:lang w:val="pl-Pl"/>
        </w:rPr>
        <w:t>26) badanie właściwości białek (podczas: ogrzewania, rozpuszczania w wodzie i rozpuszczalnikach organicznych, w kontakcie z solami metali lekkich i ciężkich oraz zasadami i kwasami);</w:t>
      </w:r>
    </w:p>
    <w:p>
      <w:pPr>
        <w:spacing w:before="25" w:after="0"/>
        <w:ind w:left="0"/>
        <w:jc w:val="both"/>
        <w:textAlignment w:val="auto"/>
      </w:pPr>
      <w:r>
        <w:rPr>
          <w:rFonts w:ascii="Times New Roman"/>
          <w:b w:val="false"/>
          <w:i w:val="false"/>
          <w:color w:val="000000"/>
          <w:sz w:val="24"/>
          <w:lang w:val="pl-Pl"/>
        </w:rPr>
        <w:t>27) wykrywanie za pomocą stężonego kwasu azotowego(V) obecności białka w produktach spożywczych;</w:t>
      </w:r>
    </w:p>
    <w:p>
      <w:pPr>
        <w:spacing w:before="25" w:after="0"/>
        <w:ind w:left="0"/>
        <w:jc w:val="both"/>
        <w:textAlignment w:val="auto"/>
      </w:pPr>
      <w:r>
        <w:rPr>
          <w:rFonts w:ascii="Times New Roman"/>
          <w:b w:val="false"/>
          <w:i w:val="false"/>
          <w:color w:val="000000"/>
          <w:sz w:val="24"/>
          <w:lang w:val="pl-Pl"/>
        </w:rPr>
        <w:t>28) badanie właściwości fizycznych (stanu skupienia, barwy, rozpuszczalności w wodzie, przewodnictwa elektrycznego) i chemicznych (odczynu) węglowodanów prostych i złożonych;</w:t>
      </w:r>
    </w:p>
    <w:p>
      <w:pPr>
        <w:spacing w:before="25" w:after="0"/>
        <w:ind w:left="0"/>
        <w:jc w:val="both"/>
        <w:textAlignment w:val="auto"/>
      </w:pPr>
      <w:r>
        <w:rPr>
          <w:rFonts w:ascii="Times New Roman"/>
          <w:b w:val="false"/>
          <w:i w:val="false"/>
          <w:color w:val="000000"/>
          <w:sz w:val="24"/>
          <w:lang w:val="pl-Pl"/>
        </w:rPr>
        <w:t>29) wykrywanie za pomocą roztworu jodu obecności skrobi w produktach spożywczych.</w:t>
      </w:r>
    </w:p>
    <w:p>
      <w:pPr>
        <w:spacing w:before="25" w:after="0"/>
        <w:ind w:left="0"/>
        <w:jc w:val="center"/>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pojęć i wielkości fizycznych do opisu zjawisk oraz wskazywanie ich przykładów w otaczającej rzeczywistości.</w:t>
      </w:r>
    </w:p>
    <w:p>
      <w:pPr>
        <w:spacing w:before="25" w:after="0"/>
        <w:ind w:left="0"/>
        <w:jc w:val="both"/>
        <w:textAlignment w:val="auto"/>
      </w:pPr>
      <w:r>
        <w:rPr>
          <w:rFonts w:ascii="Times New Roman"/>
          <w:b w:val="false"/>
          <w:i w:val="false"/>
          <w:color w:val="000000"/>
          <w:sz w:val="24"/>
          <w:lang w:val="pl-Pl"/>
        </w:rPr>
        <w:t>II. Rozwiązywanie problemów z wykorzystaniem praw i zależności fizycznych.</w:t>
      </w:r>
    </w:p>
    <w:p>
      <w:pPr>
        <w:spacing w:before="25" w:after="0"/>
        <w:ind w:left="0"/>
        <w:jc w:val="both"/>
        <w:textAlignment w:val="auto"/>
      </w:pPr>
      <w:r>
        <w:rPr>
          <w:rFonts w:ascii="Times New Roman"/>
          <w:b w:val="false"/>
          <w:i w:val="false"/>
          <w:color w:val="000000"/>
          <w:sz w:val="24"/>
          <w:lang w:val="pl-Pl"/>
        </w:rPr>
        <w:t>III. Planowanie i przeprowadzanie obserwacji lub doświadczeń oraz wnioskowanie na podstawie ich wyników.</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w tym tekstów popularnonaukowych.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Wymagania przekrojowe. Uczeń:</w:t>
      </w:r>
    </w:p>
    <w:p>
      <w:pPr>
        <w:spacing w:before="25" w:after="0"/>
        <w:ind w:left="0"/>
        <w:jc w:val="both"/>
        <w:textAlignment w:val="auto"/>
      </w:pPr>
      <w:r>
        <w:rPr>
          <w:rFonts w:ascii="Times New Roman"/>
          <w:b w:val="false"/>
          <w:i w:val="false"/>
          <w:color w:val="000000"/>
          <w:sz w:val="24"/>
          <w:lang w:val="pl-Pl"/>
        </w:rPr>
        <w:t>1) wyodrębnia z tekstów, tabel, diagramów lub wykresów, rysunków schematycznych lub blokowych informacje kluczowe dla opisywanego zjawiska bądź problemu; ilustruje je w różnych postaciach;</w:t>
      </w:r>
    </w:p>
    <w:p>
      <w:pPr>
        <w:spacing w:before="25" w:after="0"/>
        <w:ind w:left="0"/>
        <w:jc w:val="both"/>
        <w:textAlignment w:val="auto"/>
      </w:pPr>
      <w:r>
        <w:rPr>
          <w:rFonts w:ascii="Times New Roman"/>
          <w:b w:val="false"/>
          <w:i w:val="false"/>
          <w:color w:val="000000"/>
          <w:sz w:val="24"/>
          <w:lang w:val="pl-Pl"/>
        </w:rPr>
        <w:t>2) wyodrębnia zjawisko z kontekstu, nazywa je oraz wskazuje czynniki istotne i nieistotne dla jego przebiegu;</w:t>
      </w:r>
    </w:p>
    <w:p>
      <w:pPr>
        <w:spacing w:before="25" w:after="0"/>
        <w:ind w:left="0"/>
        <w:jc w:val="both"/>
        <w:textAlignment w:val="auto"/>
      </w:pPr>
      <w:r>
        <w:rPr>
          <w:rFonts w:ascii="Times New Roman"/>
          <w:b w:val="false"/>
          <w:i w:val="false"/>
          <w:color w:val="000000"/>
          <w:sz w:val="24"/>
          <w:lang w:val="pl-Pl"/>
        </w:rPr>
        <w:t>3) rozróżnia pojęcia: obserwacja, pomiar, doświadczenie; przeprowadza wybrane obserwacje, pomiary i doświadczenia korzystając z ich opisów;</w:t>
      </w:r>
    </w:p>
    <w:p>
      <w:pPr>
        <w:spacing w:before="25" w:after="0"/>
        <w:ind w:left="0"/>
        <w:jc w:val="both"/>
        <w:textAlignment w:val="auto"/>
      </w:pPr>
      <w:r>
        <w:rPr>
          <w:rFonts w:ascii="Times New Roman"/>
          <w:b w:val="false"/>
          <w:i w:val="false"/>
          <w:color w:val="000000"/>
          <w:sz w:val="24"/>
          <w:lang w:val="pl-Pl"/>
        </w:rPr>
        <w:t>4) opisuje przebieg doświadczenia lub pokazu; wyróżnia kluczowe kroki i sposób postępowania oraz wskazuje rolę użytych przyrządów;</w:t>
      </w:r>
    </w:p>
    <w:p>
      <w:pPr>
        <w:spacing w:before="25" w:after="0"/>
        <w:ind w:left="0"/>
        <w:jc w:val="both"/>
        <w:textAlignment w:val="auto"/>
      </w:pPr>
      <w:r>
        <w:rPr>
          <w:rFonts w:ascii="Times New Roman"/>
          <w:b w:val="false"/>
          <w:i w:val="false"/>
          <w:color w:val="000000"/>
          <w:sz w:val="24"/>
          <w:lang w:val="pl-Pl"/>
        </w:rPr>
        <w:t>5) posługuje się pojęciem niepewności pomiarowej; zapisuje wynik pomiaru wraz z jego jednostką oraz z uwzględnieniem informacji o niepewności;</w:t>
      </w:r>
    </w:p>
    <w:p>
      <w:pPr>
        <w:spacing w:before="25" w:after="0"/>
        <w:ind w:left="0"/>
        <w:jc w:val="both"/>
        <w:textAlignment w:val="auto"/>
      </w:pPr>
      <w:r>
        <w:rPr>
          <w:rFonts w:ascii="Times New Roman"/>
          <w:b w:val="false"/>
          <w:i w:val="false"/>
          <w:color w:val="000000"/>
          <w:sz w:val="24"/>
          <w:lang w:val="pl-Pl"/>
        </w:rPr>
        <w:t>6) przeprowadza obliczenia i zapisuje wynik zgodnie z zasadami zaokrąglania oraz zachowaniem liczby cyfr znaczących wynikającej z dokładności pomiaru lub z danych;</w:t>
      </w:r>
    </w:p>
    <w:p>
      <w:pPr>
        <w:spacing w:before="25" w:after="0"/>
        <w:ind w:left="0"/>
        <w:jc w:val="both"/>
        <w:textAlignment w:val="auto"/>
      </w:pPr>
      <w:r>
        <w:rPr>
          <w:rFonts w:ascii="Times New Roman"/>
          <w:b w:val="false"/>
          <w:i w:val="false"/>
          <w:color w:val="000000"/>
          <w:sz w:val="24"/>
          <w:lang w:val="pl-Pl"/>
        </w:rPr>
        <w:t>7) przelicza wielokrotności i podwielokrotności (mikro-, mili-, centy-, hekto-, kilo-, mega-);</w:t>
      </w:r>
    </w:p>
    <w:p>
      <w:pPr>
        <w:spacing w:before="25" w:after="0"/>
        <w:ind w:left="0"/>
        <w:jc w:val="both"/>
        <w:textAlignment w:val="auto"/>
      </w:pPr>
      <w:r>
        <w:rPr>
          <w:rFonts w:ascii="Times New Roman"/>
          <w:b w:val="false"/>
          <w:i w:val="false"/>
          <w:color w:val="000000"/>
          <w:sz w:val="24"/>
          <w:lang w:val="pl-Pl"/>
        </w:rPr>
        <w:t>8) rozpoznaje zależność rosnącą bądź malejącą na podstawie danych z tabeli lub na podstawie wykresu; rozpoznaje proporcjonalność prostą na podstawie wykresu;</w:t>
      </w:r>
    </w:p>
    <w:p>
      <w:pPr>
        <w:spacing w:before="25" w:after="0"/>
        <w:ind w:left="0"/>
        <w:jc w:val="both"/>
        <w:textAlignment w:val="auto"/>
      </w:pPr>
      <w:r>
        <w:rPr>
          <w:rFonts w:ascii="Times New Roman"/>
          <w:b w:val="false"/>
          <w:i w:val="false"/>
          <w:color w:val="000000"/>
          <w:sz w:val="24"/>
          <w:lang w:val="pl-Pl"/>
        </w:rPr>
        <w:t>9) przestrzega zasad bezpieczeństwa podczas wykonywania obserwacji, pomiarów i doświadczeń.</w:t>
      </w:r>
    </w:p>
    <w:p>
      <w:pPr>
        <w:spacing w:before="25" w:after="0"/>
        <w:ind w:left="0"/>
        <w:jc w:val="both"/>
        <w:textAlignment w:val="auto"/>
      </w:pPr>
      <w:r>
        <w:rPr>
          <w:rFonts w:ascii="Times New Roman"/>
          <w:b w:val="false"/>
          <w:i w:val="false"/>
          <w:color w:val="000000"/>
          <w:sz w:val="24"/>
          <w:lang w:val="pl-Pl"/>
        </w:rPr>
        <w:t>II. Ruch i siły. Uczeń:</w:t>
      </w:r>
    </w:p>
    <w:p>
      <w:pPr>
        <w:spacing w:before="25" w:after="0"/>
        <w:ind w:left="0"/>
        <w:jc w:val="both"/>
        <w:textAlignment w:val="auto"/>
      </w:pPr>
      <w:r>
        <w:rPr>
          <w:rFonts w:ascii="Times New Roman"/>
          <w:b w:val="false"/>
          <w:i w:val="false"/>
          <w:color w:val="000000"/>
          <w:sz w:val="24"/>
          <w:lang w:val="pl-Pl"/>
        </w:rPr>
        <w:t>1) opisuje i wskazuje przykłady względności ruchu;</w:t>
      </w:r>
    </w:p>
    <w:p>
      <w:pPr>
        <w:spacing w:before="25" w:after="0"/>
        <w:ind w:left="0"/>
        <w:jc w:val="both"/>
        <w:textAlignment w:val="auto"/>
      </w:pPr>
      <w:r>
        <w:rPr>
          <w:rFonts w:ascii="Times New Roman"/>
          <w:b w:val="false"/>
          <w:i w:val="false"/>
          <w:color w:val="000000"/>
          <w:sz w:val="24"/>
          <w:lang w:val="pl-Pl"/>
        </w:rPr>
        <w:t>2) wyróżnia pojęcia tor i droga;</w:t>
      </w:r>
    </w:p>
    <w:p>
      <w:pPr>
        <w:spacing w:before="25" w:after="0"/>
        <w:ind w:left="0"/>
        <w:jc w:val="both"/>
        <w:textAlignment w:val="auto"/>
      </w:pPr>
      <w:r>
        <w:rPr>
          <w:rFonts w:ascii="Times New Roman"/>
          <w:b w:val="false"/>
          <w:i w:val="false"/>
          <w:color w:val="000000"/>
          <w:sz w:val="24"/>
          <w:lang w:val="pl-Pl"/>
        </w:rPr>
        <w:t>3) przelicza jednostki czasu (sekunda, minuta, godzina);</w:t>
      </w:r>
    </w:p>
    <w:p>
      <w:pPr>
        <w:spacing w:before="25" w:after="0"/>
        <w:ind w:left="0"/>
        <w:jc w:val="both"/>
        <w:textAlignment w:val="auto"/>
      </w:pPr>
      <w:r>
        <w:rPr>
          <w:rFonts w:ascii="Times New Roman"/>
          <w:b w:val="false"/>
          <w:i w:val="false"/>
          <w:color w:val="000000"/>
          <w:sz w:val="24"/>
          <w:lang w:val="pl-Pl"/>
        </w:rPr>
        <w:t>4) posługuje się pojęciem prędkości do opisu ruchu prostoliniowego; oblicza jej wartość i przelicza jej jednostki; stosuje do obliczeń związek prędkości z drogą i czasem, w którym została przebyta;</w:t>
      </w:r>
    </w:p>
    <w:p>
      <w:pPr>
        <w:spacing w:before="25" w:after="0"/>
        <w:ind w:left="0"/>
        <w:jc w:val="both"/>
        <w:textAlignment w:val="auto"/>
      </w:pPr>
      <w:r>
        <w:rPr>
          <w:rFonts w:ascii="Times New Roman"/>
          <w:b w:val="false"/>
          <w:i w:val="false"/>
          <w:color w:val="000000"/>
          <w:sz w:val="24"/>
          <w:lang w:val="pl-Pl"/>
        </w:rPr>
        <w:t>5) nazywa ruchem jednostajnym ruch, w którym droga przebyta w jednostkowych przedziałach czasu jest stała;</w:t>
      </w:r>
    </w:p>
    <w:p>
      <w:pPr>
        <w:spacing w:before="25" w:after="0"/>
        <w:ind w:left="0"/>
        <w:jc w:val="both"/>
        <w:textAlignment w:val="auto"/>
      </w:pPr>
      <w:r>
        <w:rPr>
          <w:rFonts w:ascii="Times New Roman"/>
          <w:b w:val="false"/>
          <w:i w:val="false"/>
          <w:color w:val="000000"/>
          <w:sz w:val="24"/>
          <w:lang w:val="pl-Pl"/>
        </w:rPr>
        <w:t>6) wyznacza wartość prędkości i drogę z wykresów zależności prędkości i drogi od czasu dla ruchu prostoliniowego odcinkami jednostajnego oraz rysuje te wykresy na podstawie podanych informacji;</w:t>
      </w:r>
    </w:p>
    <w:p>
      <w:pPr>
        <w:spacing w:before="25" w:after="0"/>
        <w:ind w:left="0"/>
        <w:jc w:val="both"/>
        <w:textAlignment w:val="auto"/>
      </w:pPr>
      <w:r>
        <w:rPr>
          <w:rFonts w:ascii="Times New Roman"/>
          <w:b w:val="false"/>
          <w:i w:val="false"/>
          <w:color w:val="000000"/>
          <w:sz w:val="24"/>
          <w:lang w:val="pl-Pl"/>
        </w:rPr>
        <w:t>7) nazywa ruchem jednostajnie przyspieszonym ruch, w którym wartość prędkości rośnie w jednostkowych przedziałach czasu o tę samą wartość, a ruchem jednostajnie opóźnionym - ruch, w którym wartość prędkości maleje w jednostkowych przedziałach czasu o tę samą wartość;</w:t>
      </w:r>
    </w:p>
    <w:p>
      <w:pPr>
        <w:spacing w:before="25" w:after="0"/>
        <w:ind w:left="0"/>
        <w:jc w:val="both"/>
        <w:textAlignment w:val="auto"/>
      </w:pPr>
      <w:r>
        <w:rPr>
          <w:rFonts w:ascii="Times New Roman"/>
          <w:b w:val="false"/>
          <w:i w:val="false"/>
          <w:color w:val="000000"/>
          <w:sz w:val="24"/>
          <w:lang w:val="pl-Pl"/>
        </w:rPr>
        <w:t>8) posługuje się pojęciem przyspieszenia do opisu ruchu prostoliniowego jednostajnie przyspieszonego i jednostajnie opóźnionego; wyznacza wartość przyspieszenia wraz z jednostką; stosuje do obliczeń związek przyspieszenia ze zmianą prędkości i czasem, w którym ta zmiana nastąpiła (Δv = α·Δt);</w:t>
      </w:r>
    </w:p>
    <w:p>
      <w:pPr>
        <w:spacing w:before="25" w:after="0"/>
        <w:ind w:left="0"/>
        <w:jc w:val="both"/>
        <w:textAlignment w:val="auto"/>
      </w:pPr>
      <w:r>
        <w:rPr>
          <w:rFonts w:ascii="Times New Roman"/>
          <w:b w:val="false"/>
          <w:i w:val="false"/>
          <w:color w:val="000000"/>
          <w:sz w:val="24"/>
          <w:lang w:val="pl-Pl"/>
        </w:rPr>
        <w:t>9) wyznacza zmianę prędkości i przyspieszenie z wykresów zależności prędkości od czasu dla ruchu prostoliniowego jednostajnie zmiennego (przyspieszonego lub opóźnionego);</w:t>
      </w:r>
    </w:p>
    <w:p>
      <w:pPr>
        <w:spacing w:before="25" w:after="0"/>
        <w:ind w:left="0"/>
        <w:jc w:val="both"/>
        <w:textAlignment w:val="auto"/>
      </w:pPr>
      <w:r>
        <w:rPr>
          <w:rFonts w:ascii="Times New Roman"/>
          <w:b w:val="false"/>
          <w:i w:val="false"/>
          <w:color w:val="000000"/>
          <w:sz w:val="24"/>
          <w:lang w:val="pl-Pl"/>
        </w:rPr>
        <w:t>10) stosuje pojęcie siły jako działania skierowanego (wektor); wskazuje wartość, kierunek i zwrot wektora siły; posługuje się jednostką siły;</w:t>
      </w:r>
    </w:p>
    <w:p>
      <w:pPr>
        <w:spacing w:before="25" w:after="0"/>
        <w:ind w:left="0"/>
        <w:jc w:val="both"/>
        <w:textAlignment w:val="auto"/>
      </w:pPr>
      <w:r>
        <w:rPr>
          <w:rFonts w:ascii="Times New Roman"/>
          <w:b w:val="false"/>
          <w:i w:val="false"/>
          <w:color w:val="000000"/>
          <w:sz w:val="24"/>
          <w:lang w:val="pl-Pl"/>
        </w:rPr>
        <w:t>11) rozpoznaje i nazywa siły, podaje ich przykłady w różnych sytuacjach praktycznych (siły: ciężkości, nacisku, sprężystości, oporów ruchu);</w:t>
      </w:r>
    </w:p>
    <w:p>
      <w:pPr>
        <w:spacing w:before="25" w:after="0"/>
        <w:ind w:left="0"/>
        <w:jc w:val="both"/>
        <w:textAlignment w:val="auto"/>
      </w:pPr>
      <w:r>
        <w:rPr>
          <w:rFonts w:ascii="Times New Roman"/>
          <w:b w:val="false"/>
          <w:i w:val="false"/>
          <w:color w:val="000000"/>
          <w:sz w:val="24"/>
          <w:lang w:val="pl-Pl"/>
        </w:rPr>
        <w:t>12) wyznacza i rysuje siłę wypadkową dla sił o jednakowych kierunkach; opisuje i rysuje siły, które się równoważą;</w:t>
      </w:r>
    </w:p>
    <w:p>
      <w:pPr>
        <w:spacing w:before="25" w:after="0"/>
        <w:ind w:left="0"/>
        <w:jc w:val="both"/>
        <w:textAlignment w:val="auto"/>
      </w:pPr>
      <w:r>
        <w:rPr>
          <w:rFonts w:ascii="Times New Roman"/>
          <w:b w:val="false"/>
          <w:i w:val="false"/>
          <w:color w:val="000000"/>
          <w:sz w:val="24"/>
          <w:lang w:val="pl-Pl"/>
        </w:rPr>
        <w:t>13) opisuje wzajemne oddziaływanie ciał posługując się trzecią zasadą dynamiki;</w:t>
      </w:r>
    </w:p>
    <w:p>
      <w:pPr>
        <w:spacing w:before="25" w:after="0"/>
        <w:ind w:left="0"/>
        <w:jc w:val="both"/>
        <w:textAlignment w:val="auto"/>
      </w:pPr>
      <w:r>
        <w:rPr>
          <w:rFonts w:ascii="Times New Roman"/>
          <w:b w:val="false"/>
          <w:i w:val="false"/>
          <w:color w:val="000000"/>
          <w:sz w:val="24"/>
          <w:lang w:val="pl-Pl"/>
        </w:rPr>
        <w:t>14) analizuje zachowanie się ciał na podstawie pierwszej zasady dynamiki;</w:t>
      </w:r>
    </w:p>
    <w:p>
      <w:pPr>
        <w:spacing w:before="25" w:after="0"/>
        <w:ind w:left="0"/>
        <w:jc w:val="both"/>
        <w:textAlignment w:val="auto"/>
      </w:pPr>
      <w:r>
        <w:rPr>
          <w:rFonts w:ascii="Times New Roman"/>
          <w:b w:val="false"/>
          <w:i w:val="false"/>
          <w:color w:val="000000"/>
          <w:sz w:val="24"/>
          <w:lang w:val="pl-Pl"/>
        </w:rPr>
        <w:t>15) posługuje się pojęciem masy jako miary bezwładności ciał; analizuje zachowanie się ciał na podstawie drugiej zasady dynamiki i stosuje do obliczeń związek między siłą i masą a przyspieszeniem;</w:t>
      </w:r>
    </w:p>
    <w:p>
      <w:pPr>
        <w:spacing w:before="25" w:after="0"/>
        <w:ind w:left="0"/>
        <w:jc w:val="both"/>
        <w:textAlignment w:val="auto"/>
      </w:pPr>
      <w:r>
        <w:rPr>
          <w:rFonts w:ascii="Times New Roman"/>
          <w:b w:val="false"/>
          <w:i w:val="false"/>
          <w:color w:val="000000"/>
          <w:sz w:val="24"/>
          <w:lang w:val="pl-Pl"/>
        </w:rPr>
        <w:t>16) opisuje spadek swobodny jako przykład ruchu jednostajnie przyspieszonego;</w:t>
      </w:r>
    </w:p>
    <w:p>
      <w:pPr>
        <w:spacing w:before="25" w:after="0"/>
        <w:ind w:left="0"/>
        <w:jc w:val="both"/>
        <w:textAlignment w:val="auto"/>
      </w:pPr>
      <w:r>
        <w:rPr>
          <w:rFonts w:ascii="Times New Roman"/>
          <w:b w:val="false"/>
          <w:i w:val="false"/>
          <w:color w:val="000000"/>
          <w:sz w:val="24"/>
          <w:lang w:val="pl-Pl"/>
        </w:rPr>
        <w:t>17) posługuje się pojęciem siły ciężkości; stosuje do obliczeń związek między siłą, masą i przyspieszeniem grawitacyjnym;</w:t>
      </w:r>
    </w:p>
    <w:p>
      <w:pPr>
        <w:spacing w:before="25" w:after="0"/>
        <w:ind w:left="0"/>
        <w:jc w:val="both"/>
        <w:textAlignment w:val="auto"/>
      </w:pPr>
      <w:r>
        <w:rPr>
          <w:rFonts w:ascii="Times New Roman"/>
          <w:b w:val="false"/>
          <w:i w:val="false"/>
          <w:color w:val="000000"/>
          <w:sz w:val="24"/>
          <w:lang w:val="pl-Pl"/>
        </w:rPr>
        <w:t>18) doświadczalnie:</w:t>
      </w:r>
    </w:p>
    <w:p>
      <w:pPr>
        <w:spacing w:before="25" w:after="0"/>
        <w:ind w:left="0"/>
        <w:jc w:val="both"/>
        <w:textAlignment w:val="auto"/>
      </w:pPr>
      <w:r>
        <w:rPr>
          <w:rFonts w:ascii="Times New Roman"/>
          <w:b w:val="false"/>
          <w:i w:val="false"/>
          <w:color w:val="000000"/>
          <w:sz w:val="24"/>
          <w:lang w:val="pl-Pl"/>
        </w:rPr>
        <w:t>a) ilustruje: I zasadę dynamiki, II zasadę dynamiki, III zasadę dynamiki,</w:t>
      </w:r>
    </w:p>
    <w:p>
      <w:pPr>
        <w:spacing w:before="25" w:after="0"/>
        <w:ind w:left="0"/>
        <w:jc w:val="both"/>
        <w:textAlignment w:val="auto"/>
      </w:pPr>
      <w:r>
        <w:rPr>
          <w:rFonts w:ascii="Times New Roman"/>
          <w:b w:val="false"/>
          <w:i w:val="false"/>
          <w:color w:val="000000"/>
          <w:sz w:val="24"/>
          <w:lang w:val="pl-Pl"/>
        </w:rPr>
        <w:t>b) wyznacza prędkość z pomiaru czasu i drogi z użyciem przyrządów analogowych lub cyfrowych bądź oprogramowania do pomiarów na obrazach wideo,</w:t>
      </w:r>
    </w:p>
    <w:p>
      <w:pPr>
        <w:spacing w:before="25" w:after="0"/>
        <w:ind w:left="0"/>
        <w:jc w:val="both"/>
        <w:textAlignment w:val="auto"/>
      </w:pPr>
      <w:r>
        <w:rPr>
          <w:rFonts w:ascii="Times New Roman"/>
          <w:b w:val="false"/>
          <w:i w:val="false"/>
          <w:color w:val="000000"/>
          <w:sz w:val="24"/>
          <w:lang w:val="pl-Pl"/>
        </w:rPr>
        <w:t>c) wyznacza wartość siły za pomocą siłomierza albo wagi analogowej lub cyfrowej.</w:t>
      </w:r>
    </w:p>
    <w:p>
      <w:pPr>
        <w:spacing w:before="25" w:after="0"/>
        <w:ind w:left="0"/>
        <w:jc w:val="both"/>
        <w:textAlignment w:val="auto"/>
      </w:pPr>
      <w:r>
        <w:rPr>
          <w:rFonts w:ascii="Times New Roman"/>
          <w:b w:val="false"/>
          <w:i w:val="false"/>
          <w:color w:val="000000"/>
          <w:sz w:val="24"/>
          <w:lang w:val="pl-Pl"/>
        </w:rPr>
        <w:t>III. Energia. Uczeń:</w:t>
      </w:r>
    </w:p>
    <w:p>
      <w:pPr>
        <w:spacing w:before="25" w:after="0"/>
        <w:ind w:left="0"/>
        <w:jc w:val="both"/>
        <w:textAlignment w:val="auto"/>
      </w:pPr>
      <w:r>
        <w:rPr>
          <w:rFonts w:ascii="Times New Roman"/>
          <w:b w:val="false"/>
          <w:i w:val="false"/>
          <w:color w:val="000000"/>
          <w:sz w:val="24"/>
          <w:lang w:val="pl-Pl"/>
        </w:rPr>
        <w:t>1) posługuje się pojęciem pracy mechanicznej wraz z jej jednostką; stosuje do obliczeń związek pracy z siłą i drogą, na jakiej została wykonana;</w:t>
      </w:r>
    </w:p>
    <w:p>
      <w:pPr>
        <w:spacing w:before="25" w:after="0"/>
        <w:ind w:left="0"/>
        <w:jc w:val="both"/>
        <w:textAlignment w:val="auto"/>
      </w:pPr>
      <w:r>
        <w:rPr>
          <w:rFonts w:ascii="Times New Roman"/>
          <w:b w:val="false"/>
          <w:i w:val="false"/>
          <w:color w:val="000000"/>
          <w:sz w:val="24"/>
          <w:lang w:val="pl-Pl"/>
        </w:rPr>
        <w:t>2) posługuje się pojęciem mocy wraz z jej jednostką; stosuje do obliczeń związek mocy z pracą i czasem, w którym została wykonana;</w:t>
      </w:r>
    </w:p>
    <w:p>
      <w:pPr>
        <w:spacing w:before="25" w:after="0"/>
        <w:ind w:left="0"/>
        <w:jc w:val="both"/>
        <w:textAlignment w:val="auto"/>
      </w:pPr>
      <w:r>
        <w:rPr>
          <w:rFonts w:ascii="Times New Roman"/>
          <w:b w:val="false"/>
          <w:i w:val="false"/>
          <w:color w:val="000000"/>
          <w:sz w:val="24"/>
          <w:lang w:val="pl-Pl"/>
        </w:rPr>
        <w:t>3) posługuje się pojęciem energii kinetycznej, potencjalnej grawitacji i potencjalnej sprężystości; opisuje wykonaną pracę jako zmianę energii;</w:t>
      </w:r>
    </w:p>
    <w:p>
      <w:pPr>
        <w:spacing w:before="25" w:after="0"/>
        <w:ind w:left="0"/>
        <w:jc w:val="both"/>
        <w:textAlignment w:val="auto"/>
      </w:pPr>
      <w:r>
        <w:rPr>
          <w:rFonts w:ascii="Times New Roman"/>
          <w:b w:val="false"/>
          <w:i w:val="false"/>
          <w:color w:val="000000"/>
          <w:sz w:val="24"/>
          <w:lang w:val="pl-Pl"/>
        </w:rPr>
        <w:t>4) wyznacza zmianę energii potencjalnej grawitacji oraz energii kinetycznej;</w:t>
      </w:r>
    </w:p>
    <w:p>
      <w:pPr>
        <w:spacing w:before="25" w:after="0"/>
        <w:ind w:left="0"/>
        <w:jc w:val="both"/>
        <w:textAlignment w:val="auto"/>
      </w:pPr>
      <w:r>
        <w:rPr>
          <w:rFonts w:ascii="Times New Roman"/>
          <w:b w:val="false"/>
          <w:i w:val="false"/>
          <w:color w:val="000000"/>
          <w:sz w:val="24"/>
          <w:lang w:val="pl-Pl"/>
        </w:rPr>
        <w:t>5) wykorzystuje zasadę zachowania energii do opisu zjawisk oraz zasadę zachowania energii mechanicznej do obliczeń.</w:t>
      </w:r>
    </w:p>
    <w:p>
      <w:pPr>
        <w:spacing w:before="25" w:after="0"/>
        <w:ind w:left="0"/>
        <w:jc w:val="both"/>
        <w:textAlignment w:val="auto"/>
      </w:pPr>
      <w:r>
        <w:rPr>
          <w:rFonts w:ascii="Times New Roman"/>
          <w:b w:val="false"/>
          <w:i w:val="false"/>
          <w:color w:val="000000"/>
          <w:sz w:val="24"/>
          <w:lang w:val="pl-Pl"/>
        </w:rPr>
        <w:t>IV. Zjawiska cieplne. Uczeń:</w:t>
      </w:r>
    </w:p>
    <w:p>
      <w:pPr>
        <w:spacing w:before="25" w:after="0"/>
        <w:ind w:left="0"/>
        <w:jc w:val="both"/>
        <w:textAlignment w:val="auto"/>
      </w:pPr>
      <w:r>
        <w:rPr>
          <w:rFonts w:ascii="Times New Roman"/>
          <w:b w:val="false"/>
          <w:i w:val="false"/>
          <w:color w:val="000000"/>
          <w:sz w:val="24"/>
          <w:lang w:val="pl-Pl"/>
        </w:rPr>
        <w:t>1) posługuje się pojęciem temperatury; rozpoznaje, że ciała o równej temperaturze pozostają w stanie równowagi termicznej;</w:t>
      </w:r>
    </w:p>
    <w:p>
      <w:pPr>
        <w:spacing w:before="25" w:after="0"/>
        <w:ind w:left="0"/>
        <w:jc w:val="both"/>
        <w:textAlignment w:val="auto"/>
      </w:pPr>
      <w:r>
        <w:rPr>
          <w:rFonts w:ascii="Times New Roman"/>
          <w:b w:val="false"/>
          <w:i w:val="false"/>
          <w:color w:val="000000"/>
          <w:sz w:val="24"/>
          <w:lang w:val="pl-Pl"/>
        </w:rPr>
        <w:t>2) posługuje się skalami temperatur (Celsjusza, Kelvina, Fahrenheita); przelicza temperaturę w skali Celsjusza na temperaturę w skali Kelvina i odwrotnie;</w:t>
      </w:r>
    </w:p>
    <w:p>
      <w:pPr>
        <w:spacing w:before="25" w:after="0"/>
        <w:ind w:left="0"/>
        <w:jc w:val="both"/>
        <w:textAlignment w:val="auto"/>
      </w:pPr>
      <w:r>
        <w:rPr>
          <w:rFonts w:ascii="Times New Roman"/>
          <w:b w:val="false"/>
          <w:i w:val="false"/>
          <w:color w:val="000000"/>
          <w:sz w:val="24"/>
          <w:lang w:val="pl-Pl"/>
        </w:rPr>
        <w:t>3) wskazuje, że nie następuje przekazywanie energii w postaci ciepła (wymiana ciepła) między ciałami o tej samej temperaturze;</w:t>
      </w:r>
    </w:p>
    <w:p>
      <w:pPr>
        <w:spacing w:before="25" w:after="0"/>
        <w:ind w:left="0"/>
        <w:jc w:val="both"/>
        <w:textAlignment w:val="auto"/>
      </w:pPr>
      <w:r>
        <w:rPr>
          <w:rFonts w:ascii="Times New Roman"/>
          <w:b w:val="false"/>
          <w:i w:val="false"/>
          <w:color w:val="000000"/>
          <w:sz w:val="24"/>
          <w:lang w:val="pl-Pl"/>
        </w:rPr>
        <w:t>4) wskazuje, że energię układu (energię wewnętrzną) można zmienić, wykonując nad nim pracę lub przekazując energię w postaci ciepła;</w:t>
      </w:r>
    </w:p>
    <w:p>
      <w:pPr>
        <w:spacing w:before="25" w:after="0"/>
        <w:ind w:left="0"/>
        <w:jc w:val="both"/>
        <w:textAlignment w:val="auto"/>
      </w:pPr>
      <w:r>
        <w:rPr>
          <w:rFonts w:ascii="Times New Roman"/>
          <w:b w:val="false"/>
          <w:i w:val="false"/>
          <w:color w:val="000000"/>
          <w:sz w:val="24"/>
          <w:lang w:val="pl-Pl"/>
        </w:rPr>
        <w:t>5) analizuje jakościowo związek między temperaturą a średnią energią kinetyczną (ruchu chaotycznego) cząsteczek;</w:t>
      </w:r>
    </w:p>
    <w:p>
      <w:pPr>
        <w:spacing w:before="25" w:after="0"/>
        <w:ind w:left="0"/>
        <w:jc w:val="both"/>
        <w:textAlignment w:val="auto"/>
      </w:pPr>
      <w:r>
        <w:rPr>
          <w:rFonts w:ascii="Times New Roman"/>
          <w:b w:val="false"/>
          <w:i w:val="false"/>
          <w:color w:val="000000"/>
          <w:sz w:val="24"/>
          <w:lang w:val="pl-Pl"/>
        </w:rPr>
        <w:t>6) posługuje się pojęciem ciepła właściwego wraz z jego jednostką;</w:t>
      </w:r>
    </w:p>
    <w:p>
      <w:pPr>
        <w:spacing w:before="25" w:after="0"/>
        <w:ind w:left="0"/>
        <w:jc w:val="both"/>
        <w:textAlignment w:val="auto"/>
      </w:pPr>
      <w:r>
        <w:rPr>
          <w:rFonts w:ascii="Times New Roman"/>
          <w:b w:val="false"/>
          <w:i w:val="false"/>
          <w:color w:val="000000"/>
          <w:sz w:val="24"/>
          <w:lang w:val="pl-Pl"/>
        </w:rPr>
        <w:t>7) opisuje zjawisko przewodnictwa cieplnego; rozróżnia materiały o różnym przewodnictwie; opisuje rolę izolacji cieplnej;</w:t>
      </w:r>
    </w:p>
    <w:p>
      <w:pPr>
        <w:spacing w:before="25" w:after="0"/>
        <w:ind w:left="0"/>
        <w:jc w:val="both"/>
        <w:textAlignment w:val="auto"/>
      </w:pPr>
      <w:r>
        <w:rPr>
          <w:rFonts w:ascii="Times New Roman"/>
          <w:b w:val="false"/>
          <w:i w:val="false"/>
          <w:color w:val="000000"/>
          <w:sz w:val="24"/>
          <w:lang w:val="pl-Pl"/>
        </w:rPr>
        <w:t>8) opisuje ruch gazów i cieczy w zjawisku konwekcji;</w:t>
      </w:r>
    </w:p>
    <w:p>
      <w:pPr>
        <w:spacing w:before="25" w:after="0"/>
        <w:ind w:left="0"/>
        <w:jc w:val="both"/>
        <w:textAlignment w:val="auto"/>
      </w:pPr>
      <w:r>
        <w:rPr>
          <w:rFonts w:ascii="Times New Roman"/>
          <w:b w:val="false"/>
          <w:i w:val="false"/>
          <w:color w:val="000000"/>
          <w:sz w:val="24"/>
          <w:lang w:val="pl-Pl"/>
        </w:rPr>
        <w:t>9) rozróżnia i nazywa zmiany stanów skupienia; analizuje zjawiska topnienia, krzepnięcia, wrzenia, skraplania, sublimacji i resublimacji jako procesy, w których dostarczenie energii w postaci ciepła nie powoduje zmiany temperatury;</w:t>
      </w:r>
    </w:p>
    <w:p>
      <w:pPr>
        <w:spacing w:before="25" w:after="0"/>
        <w:ind w:left="0"/>
        <w:jc w:val="both"/>
        <w:textAlignment w:val="auto"/>
      </w:pPr>
      <w:r>
        <w:rPr>
          <w:rFonts w:ascii="Times New Roman"/>
          <w:b w:val="false"/>
          <w:i w:val="false"/>
          <w:color w:val="000000"/>
          <w:sz w:val="24"/>
          <w:lang w:val="pl-Pl"/>
        </w:rPr>
        <w:t>10) doświadczalnie:</w:t>
      </w:r>
    </w:p>
    <w:p>
      <w:pPr>
        <w:spacing w:before="25" w:after="0"/>
        <w:ind w:left="0"/>
        <w:jc w:val="both"/>
        <w:textAlignment w:val="auto"/>
      </w:pPr>
      <w:r>
        <w:rPr>
          <w:rFonts w:ascii="Times New Roman"/>
          <w:b w:val="false"/>
          <w:i w:val="false"/>
          <w:color w:val="000000"/>
          <w:sz w:val="24"/>
          <w:lang w:val="pl-Pl"/>
        </w:rPr>
        <w:t>a) demonstruje zjawiska topnienia, wrzenia, skraplania,</w:t>
      </w:r>
    </w:p>
    <w:p>
      <w:pPr>
        <w:spacing w:before="25" w:after="0"/>
        <w:ind w:left="0"/>
        <w:jc w:val="both"/>
        <w:textAlignment w:val="auto"/>
      </w:pPr>
      <w:r>
        <w:rPr>
          <w:rFonts w:ascii="Times New Roman"/>
          <w:b w:val="false"/>
          <w:i w:val="false"/>
          <w:color w:val="000000"/>
          <w:sz w:val="24"/>
          <w:lang w:val="pl-Pl"/>
        </w:rPr>
        <w:t>b) bada zjawisko przewodnictwa cieplnego i określa, który z badanych materiałów jest lepszym przewodnikiem ciepła,</w:t>
      </w:r>
    </w:p>
    <w:p>
      <w:pPr>
        <w:spacing w:before="25" w:after="0"/>
        <w:ind w:left="0"/>
        <w:jc w:val="both"/>
        <w:textAlignment w:val="auto"/>
      </w:pPr>
      <w:r>
        <w:rPr>
          <w:rFonts w:ascii="Times New Roman"/>
          <w:b w:val="false"/>
          <w:i w:val="false"/>
          <w:color w:val="000000"/>
          <w:sz w:val="24"/>
          <w:lang w:val="pl-Pl"/>
        </w:rPr>
        <w:t>c) wyznacza ciepło właściwe wody z użyciem czajnika elektrycznego lub grzałki o znanej mocy, termometru, cylindra miarowego lub wagi.</w:t>
      </w:r>
    </w:p>
    <w:p>
      <w:pPr>
        <w:spacing w:before="25" w:after="0"/>
        <w:ind w:left="0"/>
        <w:jc w:val="both"/>
        <w:textAlignment w:val="auto"/>
      </w:pPr>
      <w:r>
        <w:rPr>
          <w:rFonts w:ascii="Times New Roman"/>
          <w:b w:val="false"/>
          <w:i w:val="false"/>
          <w:color w:val="000000"/>
          <w:sz w:val="24"/>
          <w:lang w:val="pl-Pl"/>
        </w:rPr>
        <w:t>V. Właściwości materii. Uczeń:</w:t>
      </w:r>
    </w:p>
    <w:p>
      <w:pPr>
        <w:spacing w:before="25" w:after="0"/>
        <w:ind w:left="0"/>
        <w:jc w:val="both"/>
        <w:textAlignment w:val="auto"/>
      </w:pPr>
      <w:r>
        <w:rPr>
          <w:rFonts w:ascii="Times New Roman"/>
          <w:b w:val="false"/>
          <w:i w:val="false"/>
          <w:color w:val="000000"/>
          <w:sz w:val="24"/>
          <w:lang w:val="pl-Pl"/>
        </w:rPr>
        <w:t>1) posługuje się pojęciami masy i gęstości oraz ich jednostkami; analizuje różnice gęstości substancji w różnych stanach skupienia wynikające z budowy mikroskopowej ciał stałych, cieczy i gazów;</w:t>
      </w:r>
    </w:p>
    <w:p>
      <w:pPr>
        <w:spacing w:before="25" w:after="0"/>
        <w:ind w:left="0"/>
        <w:jc w:val="both"/>
        <w:textAlignment w:val="auto"/>
      </w:pPr>
      <w:r>
        <w:rPr>
          <w:rFonts w:ascii="Times New Roman"/>
          <w:b w:val="false"/>
          <w:i w:val="false"/>
          <w:color w:val="000000"/>
          <w:sz w:val="24"/>
          <w:lang w:val="pl-Pl"/>
        </w:rPr>
        <w:t>2) stosuje do obliczeń związek gęstości z masą i objętością;</w:t>
      </w:r>
    </w:p>
    <w:p>
      <w:pPr>
        <w:spacing w:before="25" w:after="0"/>
        <w:ind w:left="0"/>
        <w:jc w:val="both"/>
        <w:textAlignment w:val="auto"/>
      </w:pPr>
      <w:r>
        <w:rPr>
          <w:rFonts w:ascii="Times New Roman"/>
          <w:b w:val="false"/>
          <w:i w:val="false"/>
          <w:color w:val="000000"/>
          <w:sz w:val="24"/>
          <w:lang w:val="pl-Pl"/>
        </w:rPr>
        <w:t>3) posługuje się pojęciem parcia (nacisku) oraz pojęciem ciśnienia w cieczach i gazach wraz z jego jednostką; stosuje do obliczeń związek między parciem a ciśnieniem;</w:t>
      </w:r>
    </w:p>
    <w:p>
      <w:pPr>
        <w:spacing w:before="25" w:after="0"/>
        <w:ind w:left="0"/>
        <w:jc w:val="both"/>
        <w:textAlignment w:val="auto"/>
      </w:pPr>
      <w:r>
        <w:rPr>
          <w:rFonts w:ascii="Times New Roman"/>
          <w:b w:val="false"/>
          <w:i w:val="false"/>
          <w:color w:val="000000"/>
          <w:sz w:val="24"/>
          <w:lang w:val="pl-Pl"/>
        </w:rPr>
        <w:t>4) posługuje się pojęciem ciśnienia atmosferycznego;</w:t>
      </w:r>
    </w:p>
    <w:p>
      <w:pPr>
        <w:spacing w:before="25" w:after="0"/>
        <w:ind w:left="0"/>
        <w:jc w:val="both"/>
        <w:textAlignment w:val="auto"/>
      </w:pPr>
      <w:r>
        <w:rPr>
          <w:rFonts w:ascii="Times New Roman"/>
          <w:b w:val="false"/>
          <w:i w:val="false"/>
          <w:color w:val="000000"/>
          <w:sz w:val="24"/>
          <w:lang w:val="pl-Pl"/>
        </w:rPr>
        <w:t>5) posługuje się prawem Pascala, zgodnie z którym zwiększenie ciśnienia zewnętrznego powoduje jednakowy przyrost ciśnienia w całej objętości cieczy lub gazu;</w:t>
      </w:r>
    </w:p>
    <w:p>
      <w:pPr>
        <w:spacing w:before="25" w:after="0"/>
        <w:ind w:left="0"/>
        <w:jc w:val="both"/>
        <w:textAlignment w:val="auto"/>
      </w:pPr>
      <w:r>
        <w:rPr>
          <w:rFonts w:ascii="Times New Roman"/>
          <w:b w:val="false"/>
          <w:i w:val="false"/>
          <w:color w:val="000000"/>
          <w:sz w:val="24"/>
          <w:lang w:val="pl-Pl"/>
        </w:rPr>
        <w:t>6) stosuje do obliczeń związek między ciśnieniem hydrostatycznym a wysokością słupa cieczy i jej gęstością;</w:t>
      </w:r>
    </w:p>
    <w:p>
      <w:pPr>
        <w:spacing w:before="25" w:after="0"/>
        <w:ind w:left="0"/>
        <w:jc w:val="both"/>
        <w:textAlignment w:val="auto"/>
      </w:pPr>
      <w:r>
        <w:rPr>
          <w:rFonts w:ascii="Times New Roman"/>
          <w:b w:val="false"/>
          <w:i w:val="false"/>
          <w:color w:val="000000"/>
          <w:sz w:val="24"/>
          <w:lang w:val="pl-Pl"/>
        </w:rPr>
        <w:t>7) analizuje siły działające na ciała zanurzone w cieczach lub gazach, posługując się pojęciem siły wyporu i prawem Archimedesa;</w:t>
      </w:r>
    </w:p>
    <w:p>
      <w:pPr>
        <w:spacing w:before="25" w:after="0"/>
        <w:ind w:left="0"/>
        <w:jc w:val="both"/>
        <w:textAlignment w:val="auto"/>
      </w:pPr>
      <w:r>
        <w:rPr>
          <w:rFonts w:ascii="Times New Roman"/>
          <w:b w:val="false"/>
          <w:i w:val="false"/>
          <w:color w:val="000000"/>
          <w:sz w:val="24"/>
          <w:lang w:val="pl-Pl"/>
        </w:rPr>
        <w:t>8) opisuje zjawisko napięcia powierzchniowego; ilustruje istnienie sił spójności i w tym kontekście tłumaczy formowanie się kropli;</w:t>
      </w:r>
    </w:p>
    <w:p>
      <w:pPr>
        <w:spacing w:before="25" w:after="0"/>
        <w:ind w:left="0"/>
        <w:jc w:val="both"/>
        <w:textAlignment w:val="auto"/>
      </w:pPr>
      <w:r>
        <w:rPr>
          <w:rFonts w:ascii="Times New Roman"/>
          <w:b w:val="false"/>
          <w:i w:val="false"/>
          <w:color w:val="000000"/>
          <w:sz w:val="24"/>
          <w:lang w:val="pl-Pl"/>
        </w:rPr>
        <w:t>9) doświadczalnie:</w:t>
      </w:r>
    </w:p>
    <w:p>
      <w:pPr>
        <w:spacing w:before="25" w:after="0"/>
        <w:ind w:left="0"/>
        <w:jc w:val="both"/>
        <w:textAlignment w:val="auto"/>
      </w:pPr>
      <w:r>
        <w:rPr>
          <w:rFonts w:ascii="Times New Roman"/>
          <w:b w:val="false"/>
          <w:i w:val="false"/>
          <w:color w:val="000000"/>
          <w:sz w:val="24"/>
          <w:lang w:val="pl-Pl"/>
        </w:rPr>
        <w:t>a) demonstruje istnienie ciśnienia atmosferycznego; demonstruje zjawiska konwekcji i napięcia powierzchniowego,</w:t>
      </w:r>
    </w:p>
    <w:p>
      <w:pPr>
        <w:spacing w:before="25" w:after="0"/>
        <w:ind w:left="0"/>
        <w:jc w:val="both"/>
        <w:textAlignment w:val="auto"/>
      </w:pPr>
      <w:r>
        <w:rPr>
          <w:rFonts w:ascii="Times New Roman"/>
          <w:b w:val="false"/>
          <w:i w:val="false"/>
          <w:color w:val="000000"/>
          <w:sz w:val="24"/>
          <w:lang w:val="pl-Pl"/>
        </w:rPr>
        <w:t>b) demonstruje prawo Pascala oraz zależność ciśnienia hydrostatycznego od wysokości słupa cieczy,</w:t>
      </w:r>
    </w:p>
    <w:p>
      <w:pPr>
        <w:spacing w:before="25" w:after="0"/>
        <w:ind w:left="0"/>
        <w:jc w:val="both"/>
        <w:textAlignment w:val="auto"/>
      </w:pPr>
      <w:r>
        <w:rPr>
          <w:rFonts w:ascii="Times New Roman"/>
          <w:b w:val="false"/>
          <w:i w:val="false"/>
          <w:color w:val="000000"/>
          <w:sz w:val="24"/>
          <w:lang w:val="pl-Pl"/>
        </w:rPr>
        <w:t>c) demonstruje prawo Archimedesa i na tej podstawie analizuje pływanie ciał; wyznacza gęstość cieczy lub ciał stałych,</w:t>
      </w:r>
    </w:p>
    <w:p>
      <w:pPr>
        <w:spacing w:before="25" w:after="0"/>
        <w:ind w:left="0"/>
        <w:jc w:val="both"/>
        <w:textAlignment w:val="auto"/>
      </w:pPr>
      <w:r>
        <w:rPr>
          <w:rFonts w:ascii="Times New Roman"/>
          <w:b w:val="false"/>
          <w:i w:val="false"/>
          <w:color w:val="000000"/>
          <w:sz w:val="24"/>
          <w:lang w:val="pl-Pl"/>
        </w:rPr>
        <w:t>d) wyznacza gęstość substancji z jakiej wykonany jest przedmiot o kształcie regularnym za pomocą wagi i przymiaru lub o nieregularnym kształcie za pomocą wagi, cieczy i cylindra miarowego.</w:t>
      </w:r>
    </w:p>
    <w:p>
      <w:pPr>
        <w:spacing w:before="25" w:after="0"/>
        <w:ind w:left="0"/>
        <w:jc w:val="both"/>
        <w:textAlignment w:val="auto"/>
      </w:pPr>
      <w:r>
        <w:rPr>
          <w:rFonts w:ascii="Times New Roman"/>
          <w:b w:val="false"/>
          <w:i w:val="false"/>
          <w:color w:val="000000"/>
          <w:sz w:val="24"/>
          <w:lang w:val="pl-Pl"/>
        </w:rPr>
        <w:t>VI. Elektryczność. Uczeń:</w:t>
      </w:r>
    </w:p>
    <w:p>
      <w:pPr>
        <w:spacing w:before="25" w:after="0"/>
        <w:ind w:left="0"/>
        <w:jc w:val="both"/>
        <w:textAlignment w:val="auto"/>
      </w:pPr>
      <w:r>
        <w:rPr>
          <w:rFonts w:ascii="Times New Roman"/>
          <w:b w:val="false"/>
          <w:i w:val="false"/>
          <w:color w:val="000000"/>
          <w:sz w:val="24"/>
          <w:lang w:val="pl-Pl"/>
        </w:rPr>
        <w:t>1) opisuje sposoby elektryzowania ciał przez potarcie i dotyk; wskazuje, że zjawiska te polegają na przemieszczaniu elektronów;</w:t>
      </w:r>
    </w:p>
    <w:p>
      <w:pPr>
        <w:spacing w:before="25" w:after="0"/>
        <w:ind w:left="0"/>
        <w:jc w:val="both"/>
        <w:textAlignment w:val="auto"/>
      </w:pPr>
      <w:r>
        <w:rPr>
          <w:rFonts w:ascii="Times New Roman"/>
          <w:b w:val="false"/>
          <w:i w:val="false"/>
          <w:color w:val="000000"/>
          <w:sz w:val="24"/>
          <w:lang w:val="pl-Pl"/>
        </w:rPr>
        <w:t>2) opisuje jakościowo oddziaływanie ładunków jednoimiennych i różnoimiennych;</w:t>
      </w:r>
    </w:p>
    <w:p>
      <w:pPr>
        <w:spacing w:before="25" w:after="0"/>
        <w:ind w:left="0"/>
        <w:jc w:val="both"/>
        <w:textAlignment w:val="auto"/>
      </w:pPr>
      <w:r>
        <w:rPr>
          <w:rFonts w:ascii="Times New Roman"/>
          <w:b w:val="false"/>
          <w:i w:val="false"/>
          <w:color w:val="000000"/>
          <w:sz w:val="24"/>
          <w:lang w:val="pl-Pl"/>
        </w:rPr>
        <w:t>3) rozróżnia przewodniki od izolatorów oraz wskazuje ich przykłady;</w:t>
      </w:r>
    </w:p>
    <w:p>
      <w:pPr>
        <w:spacing w:before="25" w:after="0"/>
        <w:ind w:left="0"/>
        <w:jc w:val="both"/>
        <w:textAlignment w:val="auto"/>
      </w:pPr>
      <w:r>
        <w:rPr>
          <w:rFonts w:ascii="Times New Roman"/>
          <w:b w:val="false"/>
          <w:i w:val="false"/>
          <w:color w:val="000000"/>
          <w:sz w:val="24"/>
          <w:lang w:val="pl-Pl"/>
        </w:rPr>
        <w:t>4) opisuje przemieszczenie ładunków w przewodnikach pod wpływem oddziaływania ze strony ładunku zewnętrznego (indukcja elektrostatyczna);</w:t>
      </w:r>
    </w:p>
    <w:p>
      <w:pPr>
        <w:spacing w:before="25" w:after="0"/>
        <w:ind w:left="0"/>
        <w:jc w:val="both"/>
        <w:textAlignment w:val="auto"/>
      </w:pPr>
      <w:r>
        <w:rPr>
          <w:rFonts w:ascii="Times New Roman"/>
          <w:b w:val="false"/>
          <w:i w:val="false"/>
          <w:color w:val="000000"/>
          <w:sz w:val="24"/>
          <w:lang w:val="pl-Pl"/>
        </w:rPr>
        <w:t>5) opisuje budowę oraz zasadę działania elektroskopu;</w:t>
      </w:r>
    </w:p>
    <w:p>
      <w:pPr>
        <w:spacing w:before="25" w:after="0"/>
        <w:ind w:left="0"/>
        <w:jc w:val="both"/>
        <w:textAlignment w:val="auto"/>
      </w:pPr>
      <w:r>
        <w:rPr>
          <w:rFonts w:ascii="Times New Roman"/>
          <w:b w:val="false"/>
          <w:i w:val="false"/>
          <w:color w:val="000000"/>
          <w:sz w:val="24"/>
          <w:lang w:val="pl-Pl"/>
        </w:rPr>
        <w:t>6) posługuje się pojęciem ładunku elektrycznego jako wielokrotności ładunku elementarnego; stosuje jednostkę ładunku;</w:t>
      </w:r>
    </w:p>
    <w:p>
      <w:pPr>
        <w:spacing w:before="25" w:after="0"/>
        <w:ind w:left="0"/>
        <w:jc w:val="both"/>
        <w:textAlignment w:val="auto"/>
      </w:pPr>
      <w:r>
        <w:rPr>
          <w:rFonts w:ascii="Times New Roman"/>
          <w:b w:val="false"/>
          <w:i w:val="false"/>
          <w:color w:val="000000"/>
          <w:sz w:val="24"/>
          <w:lang w:val="pl-Pl"/>
        </w:rPr>
        <w:t>7) opisuje przepływ prądu w obwodach jako ruch elektronów swobodnych albo jonów w przewodnikach;</w:t>
      </w:r>
    </w:p>
    <w:p>
      <w:pPr>
        <w:spacing w:before="25" w:after="0"/>
        <w:ind w:left="0"/>
        <w:jc w:val="both"/>
        <w:textAlignment w:val="auto"/>
      </w:pPr>
      <w:r>
        <w:rPr>
          <w:rFonts w:ascii="Times New Roman"/>
          <w:b w:val="false"/>
          <w:i w:val="false"/>
          <w:color w:val="000000"/>
          <w:sz w:val="24"/>
          <w:lang w:val="pl-Pl"/>
        </w:rPr>
        <w:t>8) posługuje się pojęciem natężenia prądu wraz z jego jednostką; stosuje do obliczeń związek między natężeniem prądu a ładunkiem i czasem jego przepływu przez przekrój poprzeczny przewodnika;</w:t>
      </w:r>
    </w:p>
    <w:p>
      <w:pPr>
        <w:spacing w:before="25" w:after="0"/>
        <w:ind w:left="0"/>
        <w:jc w:val="both"/>
        <w:textAlignment w:val="auto"/>
      </w:pPr>
      <w:r>
        <w:rPr>
          <w:rFonts w:ascii="Times New Roman"/>
          <w:b w:val="false"/>
          <w:i w:val="false"/>
          <w:color w:val="000000"/>
          <w:sz w:val="24"/>
          <w:lang w:val="pl-Pl"/>
        </w:rPr>
        <w:t>9) posługuje się pojęciem napięcia elektrycznego jako wielkości określającej ilość energii potrzebnej do przeniesienia jednostkowego ładunku w obwodzie; stosuje jednostkę napięcia;</w:t>
      </w:r>
    </w:p>
    <w:p>
      <w:pPr>
        <w:spacing w:before="25" w:after="0"/>
        <w:ind w:left="0"/>
        <w:jc w:val="both"/>
        <w:textAlignment w:val="auto"/>
      </w:pPr>
      <w:r>
        <w:rPr>
          <w:rFonts w:ascii="Times New Roman"/>
          <w:b w:val="false"/>
          <w:i w:val="false"/>
          <w:color w:val="000000"/>
          <w:sz w:val="24"/>
          <w:lang w:val="pl-Pl"/>
        </w:rPr>
        <w:t>10) posługuje się pojęciem pracy i mocy prądu elektrycznego wraz z ich jednostkami; stosuje do obliczeń związki między tymi wielkościami; przelicza energię elektryczną wyrażoną w kilowatogodzinach na dżule i odwrotnie;</w:t>
      </w:r>
    </w:p>
    <w:p>
      <w:pPr>
        <w:spacing w:before="25" w:after="0"/>
        <w:ind w:left="0"/>
        <w:jc w:val="both"/>
        <w:textAlignment w:val="auto"/>
      </w:pPr>
      <w:r>
        <w:rPr>
          <w:rFonts w:ascii="Times New Roman"/>
          <w:b w:val="false"/>
          <w:i w:val="false"/>
          <w:color w:val="000000"/>
          <w:sz w:val="24"/>
          <w:lang w:val="pl-Pl"/>
        </w:rPr>
        <w:t>11) wyróżnia formy energii, na jakie jest zamieniana energia elektryczna; wskazuje źródła energii elektrycznej i odbiorniki;</w:t>
      </w:r>
    </w:p>
    <w:p>
      <w:pPr>
        <w:spacing w:before="25" w:after="0"/>
        <w:ind w:left="0"/>
        <w:jc w:val="both"/>
        <w:textAlignment w:val="auto"/>
      </w:pPr>
      <w:r>
        <w:rPr>
          <w:rFonts w:ascii="Times New Roman"/>
          <w:b w:val="false"/>
          <w:i w:val="false"/>
          <w:color w:val="000000"/>
          <w:sz w:val="24"/>
          <w:lang w:val="pl-Pl"/>
        </w:rPr>
        <w:t>12) posługuje się pojęciem oporu elektrycznego jako własnością przewodnika; stosuje do obliczeń związek między napięciem a natężeniem prądu i oporem; posługuje się jednostką oporu;</w:t>
      </w:r>
    </w:p>
    <w:p>
      <w:pPr>
        <w:spacing w:before="25" w:after="0"/>
        <w:ind w:left="0"/>
        <w:jc w:val="both"/>
        <w:textAlignment w:val="auto"/>
      </w:pPr>
      <w:r>
        <w:rPr>
          <w:rFonts w:ascii="Times New Roman"/>
          <w:b w:val="false"/>
          <w:i w:val="false"/>
          <w:color w:val="000000"/>
          <w:sz w:val="24"/>
          <w:lang w:val="pl-Pl"/>
        </w:rPr>
        <w:t>13) rysuje schematy obwodów elektrycznych składających się z jednego źródła energii, jednego odbiornika, mierników i wyłączników; posługuje się symbolami graficznymi tych elementów;</w:t>
      </w:r>
    </w:p>
    <w:p>
      <w:pPr>
        <w:spacing w:before="25" w:after="0"/>
        <w:ind w:left="0"/>
        <w:jc w:val="both"/>
        <w:textAlignment w:val="auto"/>
      </w:pPr>
      <w:r>
        <w:rPr>
          <w:rFonts w:ascii="Times New Roman"/>
          <w:b w:val="false"/>
          <w:i w:val="false"/>
          <w:color w:val="000000"/>
          <w:sz w:val="24"/>
          <w:lang w:val="pl-Pl"/>
        </w:rPr>
        <w:t>14) opisuje rolę izolacji i bezpieczników przeciążeniowych w domowej sieci elektrycznej oraz warunki bezpiecznego korzystania z energii elektrycznej;</w:t>
      </w:r>
    </w:p>
    <w:p>
      <w:pPr>
        <w:spacing w:before="25" w:after="0"/>
        <w:ind w:left="0"/>
        <w:jc w:val="both"/>
        <w:textAlignment w:val="auto"/>
      </w:pPr>
      <w:r>
        <w:rPr>
          <w:rFonts w:ascii="Times New Roman"/>
          <w:b w:val="false"/>
          <w:i w:val="false"/>
          <w:color w:val="000000"/>
          <w:sz w:val="24"/>
          <w:lang w:val="pl-Pl"/>
        </w:rPr>
        <w:t>15) wskazuje skutki przerwania dostaw energii elektrycznej do urządzeń o kluczowym znaczeniu;</w:t>
      </w:r>
    </w:p>
    <w:p>
      <w:pPr>
        <w:spacing w:before="25" w:after="0"/>
        <w:ind w:left="0"/>
        <w:jc w:val="both"/>
        <w:textAlignment w:val="auto"/>
      </w:pPr>
      <w:r>
        <w:rPr>
          <w:rFonts w:ascii="Times New Roman"/>
          <w:b w:val="false"/>
          <w:i w:val="false"/>
          <w:color w:val="000000"/>
          <w:sz w:val="24"/>
          <w:lang w:val="pl-Pl"/>
        </w:rPr>
        <w:t>16) doświadczalnie:</w:t>
      </w:r>
    </w:p>
    <w:p>
      <w:pPr>
        <w:spacing w:before="25" w:after="0"/>
        <w:ind w:left="0"/>
        <w:jc w:val="both"/>
        <w:textAlignment w:val="auto"/>
      </w:pPr>
      <w:r>
        <w:rPr>
          <w:rFonts w:ascii="Times New Roman"/>
          <w:b w:val="false"/>
          <w:i w:val="false"/>
          <w:color w:val="000000"/>
          <w:sz w:val="24"/>
          <w:lang w:val="pl-Pl"/>
        </w:rPr>
        <w:t>a) demonstruje zjawiska elektryzowania przez potarcie lub dotyk,</w:t>
      </w:r>
    </w:p>
    <w:p>
      <w:pPr>
        <w:spacing w:before="25" w:after="0"/>
        <w:ind w:left="0"/>
        <w:jc w:val="both"/>
        <w:textAlignment w:val="auto"/>
      </w:pPr>
      <w:r>
        <w:rPr>
          <w:rFonts w:ascii="Times New Roman"/>
          <w:b w:val="false"/>
          <w:i w:val="false"/>
          <w:color w:val="000000"/>
          <w:sz w:val="24"/>
          <w:lang w:val="pl-Pl"/>
        </w:rPr>
        <w:t>b) demonstruje wzajemne oddziaływanie ciał naelektryzowanych,</w:t>
      </w:r>
    </w:p>
    <w:p>
      <w:pPr>
        <w:spacing w:before="25" w:after="0"/>
        <w:ind w:left="0"/>
        <w:jc w:val="both"/>
        <w:textAlignment w:val="auto"/>
      </w:pPr>
      <w:r>
        <w:rPr>
          <w:rFonts w:ascii="Times New Roman"/>
          <w:b w:val="false"/>
          <w:i w:val="false"/>
          <w:color w:val="000000"/>
          <w:sz w:val="24"/>
          <w:lang w:val="pl-Pl"/>
        </w:rPr>
        <w:t>c) rozróżnia przewodniki od izolatorów oraz wskazuje ich przykłady,</w:t>
      </w:r>
    </w:p>
    <w:p>
      <w:pPr>
        <w:spacing w:before="25" w:after="0"/>
        <w:ind w:left="0"/>
        <w:jc w:val="both"/>
        <w:textAlignment w:val="auto"/>
      </w:pPr>
      <w:r>
        <w:rPr>
          <w:rFonts w:ascii="Times New Roman"/>
          <w:b w:val="false"/>
          <w:i w:val="false"/>
          <w:color w:val="000000"/>
          <w:sz w:val="24"/>
          <w:lang w:val="pl-Pl"/>
        </w:rPr>
        <w:t>d) łączy według podanego schematu obwód elektryczny składający się ze źródła (akumulatora, zasilacza), odbiornika (żarówki, brzęczyka, silnika, diody, grzejnika, opornika), wyłączników, woltomierzy, amperomierzy; odczytuje wskazania mierników,</w:t>
      </w:r>
    </w:p>
    <w:p>
      <w:pPr>
        <w:spacing w:before="25" w:after="0"/>
        <w:ind w:left="0"/>
        <w:jc w:val="both"/>
        <w:textAlignment w:val="auto"/>
      </w:pPr>
      <w:r>
        <w:rPr>
          <w:rFonts w:ascii="Times New Roman"/>
          <w:b w:val="false"/>
          <w:i w:val="false"/>
          <w:color w:val="000000"/>
          <w:sz w:val="24"/>
          <w:lang w:val="pl-Pl"/>
        </w:rPr>
        <w:t>e) wyznacza opór przewodnika przez pomiary napięcia na jego końcach oraz natężenia prądu przez niego płynącego.</w:t>
      </w:r>
    </w:p>
    <w:p>
      <w:pPr>
        <w:spacing w:before="25" w:after="0"/>
        <w:ind w:left="0"/>
        <w:jc w:val="both"/>
        <w:textAlignment w:val="auto"/>
      </w:pPr>
      <w:r>
        <w:rPr>
          <w:rFonts w:ascii="Times New Roman"/>
          <w:b w:val="false"/>
          <w:i w:val="false"/>
          <w:color w:val="000000"/>
          <w:sz w:val="24"/>
          <w:lang w:val="pl-Pl"/>
        </w:rPr>
        <w:t>VII. Magnetyzm. Uczeń:</w:t>
      </w:r>
    </w:p>
    <w:p>
      <w:pPr>
        <w:spacing w:before="25" w:after="0"/>
        <w:ind w:left="0"/>
        <w:jc w:val="both"/>
        <w:textAlignment w:val="auto"/>
      </w:pPr>
      <w:r>
        <w:rPr>
          <w:rFonts w:ascii="Times New Roman"/>
          <w:b w:val="false"/>
          <w:i w:val="false"/>
          <w:color w:val="000000"/>
          <w:sz w:val="24"/>
          <w:lang w:val="pl-Pl"/>
        </w:rPr>
        <w:t>1) nazywa bieguny magnesów stałych i opisuje oddziaływanie między nimi;</w:t>
      </w:r>
    </w:p>
    <w:p>
      <w:pPr>
        <w:spacing w:before="25" w:after="0"/>
        <w:ind w:left="0"/>
        <w:jc w:val="both"/>
        <w:textAlignment w:val="auto"/>
      </w:pPr>
      <w:r>
        <w:rPr>
          <w:rFonts w:ascii="Times New Roman"/>
          <w:b w:val="false"/>
          <w:i w:val="false"/>
          <w:color w:val="000000"/>
          <w:sz w:val="24"/>
          <w:lang w:val="pl-Pl"/>
        </w:rPr>
        <w:t>2) opisuje zachowanie się igły magnetycznej w obecności magnesu oraz zasadę działania kompasu; posługuje się pojęciem biegunów magnetycznych Ziemi;</w:t>
      </w:r>
    </w:p>
    <w:p>
      <w:pPr>
        <w:spacing w:before="25" w:after="0"/>
        <w:ind w:left="0"/>
        <w:jc w:val="both"/>
        <w:textAlignment w:val="auto"/>
      </w:pPr>
      <w:r>
        <w:rPr>
          <w:rFonts w:ascii="Times New Roman"/>
          <w:b w:val="false"/>
          <w:i w:val="false"/>
          <w:color w:val="000000"/>
          <w:sz w:val="24"/>
          <w:lang w:val="pl-Pl"/>
        </w:rPr>
        <w:t>3) opisuje na przykładzie żelaza oddziaływanie magnesów na materiały magnetyczne i wymienia przykłady wykorzystania tego oddziaływania;</w:t>
      </w:r>
    </w:p>
    <w:p>
      <w:pPr>
        <w:spacing w:before="25" w:after="0"/>
        <w:ind w:left="0"/>
        <w:jc w:val="both"/>
        <w:textAlignment w:val="auto"/>
      </w:pPr>
      <w:r>
        <w:rPr>
          <w:rFonts w:ascii="Times New Roman"/>
          <w:b w:val="false"/>
          <w:i w:val="false"/>
          <w:color w:val="000000"/>
          <w:sz w:val="24"/>
          <w:lang w:val="pl-Pl"/>
        </w:rPr>
        <w:t>4) opisuje zachowanie się igły magnetycznej w otoczeniu prostoliniowego przewodnika z prądem;</w:t>
      </w:r>
    </w:p>
    <w:p>
      <w:pPr>
        <w:spacing w:before="25" w:after="0"/>
        <w:ind w:left="0"/>
        <w:jc w:val="both"/>
        <w:textAlignment w:val="auto"/>
      </w:pPr>
      <w:r>
        <w:rPr>
          <w:rFonts w:ascii="Times New Roman"/>
          <w:b w:val="false"/>
          <w:i w:val="false"/>
          <w:color w:val="000000"/>
          <w:sz w:val="24"/>
          <w:lang w:val="pl-Pl"/>
        </w:rPr>
        <w:t>5) opisuje budowę i działanie elektromagnesu; opisuje wzajemne oddziaływanie elektromagnesów i magnesów; wymienia przykłady zastosowania elektromagnesów;</w:t>
      </w:r>
    </w:p>
    <w:p>
      <w:pPr>
        <w:spacing w:before="25" w:after="0"/>
        <w:ind w:left="0"/>
        <w:jc w:val="both"/>
        <w:textAlignment w:val="auto"/>
      </w:pPr>
      <w:r>
        <w:rPr>
          <w:rFonts w:ascii="Times New Roman"/>
          <w:b w:val="false"/>
          <w:i w:val="false"/>
          <w:color w:val="000000"/>
          <w:sz w:val="24"/>
          <w:lang w:val="pl-Pl"/>
        </w:rPr>
        <w:t>6) wskazuje oddziaływanie magnetyczne jako podstawę działania silników elektrycznych;</w:t>
      </w:r>
    </w:p>
    <w:p>
      <w:pPr>
        <w:spacing w:before="25" w:after="0"/>
        <w:ind w:left="0"/>
        <w:jc w:val="both"/>
        <w:textAlignment w:val="auto"/>
      </w:pPr>
      <w:r>
        <w:rPr>
          <w:rFonts w:ascii="Times New Roman"/>
          <w:b w:val="false"/>
          <w:i w:val="false"/>
          <w:color w:val="000000"/>
          <w:sz w:val="24"/>
          <w:lang w:val="pl-Pl"/>
        </w:rPr>
        <w:t>7) doświadczalnie:</w:t>
      </w:r>
    </w:p>
    <w:p>
      <w:pPr>
        <w:spacing w:before="25" w:after="0"/>
        <w:ind w:left="0"/>
        <w:jc w:val="both"/>
        <w:textAlignment w:val="auto"/>
      </w:pPr>
      <w:r>
        <w:rPr>
          <w:rFonts w:ascii="Times New Roman"/>
          <w:b w:val="false"/>
          <w:i w:val="false"/>
          <w:color w:val="000000"/>
          <w:sz w:val="24"/>
          <w:lang w:val="pl-Pl"/>
        </w:rPr>
        <w:t>a) demonstruje zachowanie się igły magnetycznej w obecności magnesu,</w:t>
      </w:r>
    </w:p>
    <w:p>
      <w:pPr>
        <w:spacing w:before="25" w:after="0"/>
        <w:ind w:left="0"/>
        <w:jc w:val="both"/>
        <w:textAlignment w:val="auto"/>
      </w:pPr>
      <w:r>
        <w:rPr>
          <w:rFonts w:ascii="Times New Roman"/>
          <w:b w:val="false"/>
          <w:i w:val="false"/>
          <w:color w:val="000000"/>
          <w:sz w:val="24"/>
          <w:lang w:val="pl-Pl"/>
        </w:rPr>
        <w:t>b) demonstruje zjawisko oddziaływania przewodnika z prądem na igłę magnetyczną.</w:t>
      </w:r>
    </w:p>
    <w:p>
      <w:pPr>
        <w:spacing w:before="25" w:after="0"/>
        <w:ind w:left="0"/>
        <w:jc w:val="both"/>
        <w:textAlignment w:val="auto"/>
      </w:pPr>
      <w:r>
        <w:rPr>
          <w:rFonts w:ascii="Times New Roman"/>
          <w:b w:val="false"/>
          <w:i w:val="false"/>
          <w:color w:val="000000"/>
          <w:sz w:val="24"/>
          <w:lang w:val="pl-Pl"/>
        </w:rPr>
        <w:t>VIII. Ruch drgający i fale. Uczeń:</w:t>
      </w:r>
    </w:p>
    <w:p>
      <w:pPr>
        <w:spacing w:before="25" w:after="0"/>
        <w:ind w:left="0"/>
        <w:jc w:val="both"/>
        <w:textAlignment w:val="auto"/>
      </w:pPr>
      <w:r>
        <w:rPr>
          <w:rFonts w:ascii="Times New Roman"/>
          <w:b w:val="false"/>
          <w:i w:val="false"/>
          <w:color w:val="000000"/>
          <w:sz w:val="24"/>
          <w:lang w:val="pl-Pl"/>
        </w:rPr>
        <w:t>1) opisuje ruch okresowy wahadła; posługuje się pojęciami amplitudy, okresu i częstotliwości do opisu ruchu okresowego wraz z ich jednostkami;</w:t>
      </w:r>
    </w:p>
    <w:p>
      <w:pPr>
        <w:spacing w:before="25" w:after="0"/>
        <w:ind w:left="0"/>
        <w:jc w:val="both"/>
        <w:textAlignment w:val="auto"/>
      </w:pPr>
      <w:r>
        <w:rPr>
          <w:rFonts w:ascii="Times New Roman"/>
          <w:b w:val="false"/>
          <w:i w:val="false"/>
          <w:color w:val="000000"/>
          <w:sz w:val="24"/>
          <w:lang w:val="pl-Pl"/>
        </w:rPr>
        <w:t>2) opisuje ruch drgający (drgania) ciała pod wpływem siły sprężystości oraz analizuje jakościowo przemiany energii kinetycznej i energii potencjalnej sprężystości w tym ruchu; wskazuje położenie równowagi;</w:t>
      </w:r>
    </w:p>
    <w:p>
      <w:pPr>
        <w:spacing w:before="25" w:after="0"/>
        <w:ind w:left="0"/>
        <w:jc w:val="both"/>
        <w:textAlignment w:val="auto"/>
      </w:pPr>
      <w:r>
        <w:rPr>
          <w:rFonts w:ascii="Times New Roman"/>
          <w:b w:val="false"/>
          <w:i w:val="false"/>
          <w:color w:val="000000"/>
          <w:sz w:val="24"/>
          <w:lang w:val="pl-Pl"/>
        </w:rPr>
        <w:t>3) wyznacza amplitudę i okres drgań na podstawie przedstawionego wykresu zależności położenia od czasu;</w:t>
      </w:r>
    </w:p>
    <w:p>
      <w:pPr>
        <w:spacing w:before="25" w:after="0"/>
        <w:ind w:left="0"/>
        <w:jc w:val="both"/>
        <w:textAlignment w:val="auto"/>
      </w:pPr>
      <w:r>
        <w:rPr>
          <w:rFonts w:ascii="Times New Roman"/>
          <w:b w:val="false"/>
          <w:i w:val="false"/>
          <w:color w:val="000000"/>
          <w:sz w:val="24"/>
          <w:lang w:val="pl-Pl"/>
        </w:rPr>
        <w:t>4) opisuje rozchodzenie się fali mechanicznej jako proces przekazywania energii bez przenoszenia materii; posługuje się pojęciem prędkości rozchodzenia się fali;</w:t>
      </w:r>
    </w:p>
    <w:p>
      <w:pPr>
        <w:spacing w:before="25" w:after="0"/>
        <w:ind w:left="0"/>
        <w:jc w:val="both"/>
        <w:textAlignment w:val="auto"/>
      </w:pPr>
      <w:r>
        <w:rPr>
          <w:rFonts w:ascii="Times New Roman"/>
          <w:b w:val="false"/>
          <w:i w:val="false"/>
          <w:color w:val="000000"/>
          <w:sz w:val="24"/>
          <w:lang w:val="pl-Pl"/>
        </w:rPr>
        <w:t>5) posługuje się pojęciami amplitudy, okresu, częstotliwości i długości fali do opisu fal oraz stosuje do obliczeń związki między tymi wielkościami wraz z ich jednostkami;</w:t>
      </w:r>
    </w:p>
    <w:p>
      <w:pPr>
        <w:spacing w:before="25" w:after="0"/>
        <w:ind w:left="0"/>
        <w:jc w:val="both"/>
        <w:textAlignment w:val="auto"/>
      </w:pPr>
      <w:r>
        <w:rPr>
          <w:rFonts w:ascii="Times New Roman"/>
          <w:b w:val="false"/>
          <w:i w:val="false"/>
          <w:color w:val="000000"/>
          <w:sz w:val="24"/>
          <w:lang w:val="pl-Pl"/>
        </w:rPr>
        <w:t>6) opisuje mechanizm powstawania i rozchodzenia się fal dźwiękowych w powietrzu; podaje przykłady źródeł dźwięku;</w:t>
      </w:r>
    </w:p>
    <w:p>
      <w:pPr>
        <w:spacing w:before="25" w:after="0"/>
        <w:ind w:left="0"/>
        <w:jc w:val="both"/>
        <w:textAlignment w:val="auto"/>
      </w:pPr>
      <w:r>
        <w:rPr>
          <w:rFonts w:ascii="Times New Roman"/>
          <w:b w:val="false"/>
          <w:i w:val="false"/>
          <w:color w:val="000000"/>
          <w:sz w:val="24"/>
          <w:lang w:val="pl-Pl"/>
        </w:rPr>
        <w:t>7) opisuje jakościowo związek między wysokością dźwięku a częstotliwością fali oraz związek między natężeniem dźwięku (głośnością) a energią fali i amplitudą fali;</w:t>
      </w:r>
    </w:p>
    <w:p>
      <w:pPr>
        <w:spacing w:before="25" w:after="0"/>
        <w:ind w:left="0"/>
        <w:jc w:val="both"/>
        <w:textAlignment w:val="auto"/>
      </w:pPr>
      <w:r>
        <w:rPr>
          <w:rFonts w:ascii="Times New Roman"/>
          <w:b w:val="false"/>
          <w:i w:val="false"/>
          <w:color w:val="000000"/>
          <w:sz w:val="24"/>
          <w:lang w:val="pl-Pl"/>
        </w:rPr>
        <w:t>8) rozróżnia dźwięki słyszalne, ultradźwięki i infradźwięki; wymienia przykłady ich źródeł i zastosowań;</w:t>
      </w:r>
    </w:p>
    <w:p>
      <w:pPr>
        <w:spacing w:before="25" w:after="0"/>
        <w:ind w:left="0"/>
        <w:jc w:val="both"/>
        <w:textAlignment w:val="auto"/>
      </w:pPr>
      <w:r>
        <w:rPr>
          <w:rFonts w:ascii="Times New Roman"/>
          <w:b w:val="false"/>
          <w:i w:val="false"/>
          <w:color w:val="000000"/>
          <w:sz w:val="24"/>
          <w:lang w:val="pl-Pl"/>
        </w:rPr>
        <w:t>9) doświadczalnie:</w:t>
      </w:r>
    </w:p>
    <w:p>
      <w:pPr>
        <w:spacing w:before="25" w:after="0"/>
        <w:ind w:left="0"/>
        <w:jc w:val="both"/>
        <w:textAlignment w:val="auto"/>
      </w:pPr>
      <w:r>
        <w:rPr>
          <w:rFonts w:ascii="Times New Roman"/>
          <w:b w:val="false"/>
          <w:i w:val="false"/>
          <w:color w:val="000000"/>
          <w:sz w:val="24"/>
          <w:lang w:val="pl-Pl"/>
        </w:rPr>
        <w:t>a) wyznacza okres i częstotliwość w ruchu okresowym,</w:t>
      </w:r>
    </w:p>
    <w:p>
      <w:pPr>
        <w:spacing w:before="25" w:after="0"/>
        <w:ind w:left="0"/>
        <w:jc w:val="both"/>
        <w:textAlignment w:val="auto"/>
      </w:pPr>
      <w:r>
        <w:rPr>
          <w:rFonts w:ascii="Times New Roman"/>
          <w:b w:val="false"/>
          <w:i w:val="false"/>
          <w:color w:val="000000"/>
          <w:sz w:val="24"/>
          <w:lang w:val="pl-Pl"/>
        </w:rPr>
        <w:t>b) demonstruje dźwięki o różnych częstotliwościach z wykorzystaniem drgającego przedmiotu lub instrumentu muzycznego,</w:t>
      </w:r>
    </w:p>
    <w:p>
      <w:pPr>
        <w:spacing w:before="25" w:after="0"/>
        <w:ind w:left="0"/>
        <w:jc w:val="both"/>
        <w:textAlignment w:val="auto"/>
      </w:pPr>
      <w:r>
        <w:rPr>
          <w:rFonts w:ascii="Times New Roman"/>
          <w:b w:val="false"/>
          <w:i w:val="false"/>
          <w:color w:val="000000"/>
          <w:sz w:val="24"/>
          <w:lang w:val="pl-Pl"/>
        </w:rPr>
        <w:t>c) obserwuje oscylogramy dźwięków z wykorzystaniem różnych technik.</w:t>
      </w:r>
    </w:p>
    <w:p>
      <w:pPr>
        <w:spacing w:before="25" w:after="0"/>
        <w:ind w:left="0"/>
        <w:jc w:val="both"/>
        <w:textAlignment w:val="auto"/>
      </w:pPr>
      <w:r>
        <w:rPr>
          <w:rFonts w:ascii="Times New Roman"/>
          <w:b w:val="false"/>
          <w:i w:val="false"/>
          <w:color w:val="000000"/>
          <w:sz w:val="24"/>
          <w:lang w:val="pl-Pl"/>
        </w:rPr>
        <w:t>IX. Optyka. Uczeń:</w:t>
      </w:r>
    </w:p>
    <w:p>
      <w:pPr>
        <w:spacing w:before="25" w:after="0"/>
        <w:ind w:left="0"/>
        <w:jc w:val="both"/>
        <w:textAlignment w:val="auto"/>
      </w:pPr>
      <w:r>
        <w:rPr>
          <w:rFonts w:ascii="Times New Roman"/>
          <w:b w:val="false"/>
          <w:i w:val="false"/>
          <w:color w:val="000000"/>
          <w:sz w:val="24"/>
          <w:lang w:val="pl-Pl"/>
        </w:rPr>
        <w:t>1) ilustruje prostoliniowe rozchodzenie się światła w ośrodku jednorodnym; wyjaśnia powstawanie cienia i półcienia;</w:t>
      </w:r>
    </w:p>
    <w:p>
      <w:pPr>
        <w:spacing w:before="25" w:after="0"/>
        <w:ind w:left="0"/>
        <w:jc w:val="both"/>
        <w:textAlignment w:val="auto"/>
      </w:pPr>
      <w:r>
        <w:rPr>
          <w:rFonts w:ascii="Times New Roman"/>
          <w:b w:val="false"/>
          <w:i w:val="false"/>
          <w:color w:val="000000"/>
          <w:sz w:val="24"/>
          <w:lang w:val="pl-Pl"/>
        </w:rPr>
        <w:t>2) opisuje zjawisko odbicia od powierzchni płaskiej i od powierzchni sferycznej;</w:t>
      </w:r>
    </w:p>
    <w:p>
      <w:pPr>
        <w:spacing w:before="25" w:after="0"/>
        <w:ind w:left="0"/>
        <w:jc w:val="both"/>
        <w:textAlignment w:val="auto"/>
      </w:pPr>
      <w:r>
        <w:rPr>
          <w:rFonts w:ascii="Times New Roman"/>
          <w:b w:val="false"/>
          <w:i w:val="false"/>
          <w:color w:val="000000"/>
          <w:sz w:val="24"/>
          <w:lang w:val="pl-Pl"/>
        </w:rPr>
        <w:t>3) opisuje zjawisko rozproszenia światła przy odbiciu od powierzchni chropowatej;</w:t>
      </w:r>
    </w:p>
    <w:p>
      <w:pPr>
        <w:spacing w:before="25" w:after="0"/>
        <w:ind w:left="0"/>
        <w:jc w:val="both"/>
        <w:textAlignment w:val="auto"/>
      </w:pPr>
      <w:r>
        <w:rPr>
          <w:rFonts w:ascii="Times New Roman"/>
          <w:b w:val="false"/>
          <w:i w:val="false"/>
          <w:color w:val="000000"/>
          <w:sz w:val="24"/>
          <w:lang w:val="pl-Pl"/>
        </w:rPr>
        <w:t>4) analizuje bieg promieni wychodzących z punktu w różnych kierunkach, a następnie odbitych od zwierciadła płaskiego i od zwierciadeł sferycznych; opisuje skupianie promieni w zwierciadle wklęsłym oraz bieg promieni odbitych od zwierciadła wypukłego; posługuje się pojęciami ogniska i ogniskowej;</w:t>
      </w:r>
    </w:p>
    <w:p>
      <w:pPr>
        <w:spacing w:before="25" w:after="0"/>
        <w:ind w:left="0"/>
        <w:jc w:val="both"/>
        <w:textAlignment w:val="auto"/>
      </w:pPr>
      <w:r>
        <w:rPr>
          <w:rFonts w:ascii="Times New Roman"/>
          <w:b w:val="false"/>
          <w:i w:val="false"/>
          <w:color w:val="000000"/>
          <w:sz w:val="24"/>
          <w:lang w:val="pl-Pl"/>
        </w:rPr>
        <w:t>5) konstruuje bieg promieni ilustrujący powstawanie obrazów pozornych wytwarzanych przez zwierciadło płaskie oraz powstawanie obrazów rzeczywistych i pozornych wytwarzanych przez zwierciadła sferyczne znając położenie ogniska;</w:t>
      </w:r>
    </w:p>
    <w:p>
      <w:pPr>
        <w:spacing w:before="25" w:after="0"/>
        <w:ind w:left="0"/>
        <w:jc w:val="both"/>
        <w:textAlignment w:val="auto"/>
      </w:pPr>
      <w:r>
        <w:rPr>
          <w:rFonts w:ascii="Times New Roman"/>
          <w:b w:val="false"/>
          <w:i w:val="false"/>
          <w:color w:val="000000"/>
          <w:sz w:val="24"/>
          <w:lang w:val="pl-Pl"/>
        </w:rPr>
        <w:t>6) opisuje jakościowo zjawisko załamania światła na granicy dwóch ośrodków różniących się prędkością rozchodzenia się światła; wskazuje kierunek załamania;</w:t>
      </w:r>
    </w:p>
    <w:p>
      <w:pPr>
        <w:spacing w:before="25" w:after="0"/>
        <w:ind w:left="0"/>
        <w:jc w:val="both"/>
        <w:textAlignment w:val="auto"/>
      </w:pPr>
      <w:r>
        <w:rPr>
          <w:rFonts w:ascii="Times New Roman"/>
          <w:b w:val="false"/>
          <w:i w:val="false"/>
          <w:color w:val="000000"/>
          <w:sz w:val="24"/>
          <w:lang w:val="pl-Pl"/>
        </w:rPr>
        <w:t>7) opisuje bieg promieni równoległych do osi optycznej przechodzących przez soczewkę skupiającą i rozpraszającą, posługując się pojęciami ogniska i ogniskowej;</w:t>
      </w:r>
    </w:p>
    <w:p>
      <w:pPr>
        <w:spacing w:before="25" w:after="0"/>
        <w:ind w:left="0"/>
        <w:jc w:val="both"/>
        <w:textAlignment w:val="auto"/>
      </w:pPr>
      <w:r>
        <w:rPr>
          <w:rFonts w:ascii="Times New Roman"/>
          <w:b w:val="false"/>
          <w:i w:val="false"/>
          <w:color w:val="000000"/>
          <w:sz w:val="24"/>
          <w:lang w:val="pl-Pl"/>
        </w:rPr>
        <w:t>8) rysuje konstrukcyjnie obrazy wytworzone przez soczewki; rozróżnia obrazy rzeczywiste, pozorne, proste, odwrócone; porównuje wielkość przedmiotu i obrazu;</w:t>
      </w:r>
    </w:p>
    <w:p>
      <w:pPr>
        <w:spacing w:before="25" w:after="0"/>
        <w:ind w:left="0"/>
        <w:jc w:val="both"/>
        <w:textAlignment w:val="auto"/>
      </w:pPr>
      <w:r>
        <w:rPr>
          <w:rFonts w:ascii="Times New Roman"/>
          <w:b w:val="false"/>
          <w:i w:val="false"/>
          <w:color w:val="000000"/>
          <w:sz w:val="24"/>
          <w:lang w:val="pl-Pl"/>
        </w:rPr>
        <w:t>9) posługuje się pojęciem krótkowzroczności i dalekowzroczności oraz opisuje rolę soczewek w korygowaniu tych wad wzroku;</w:t>
      </w:r>
    </w:p>
    <w:p>
      <w:pPr>
        <w:spacing w:before="25" w:after="0"/>
        <w:ind w:left="0"/>
        <w:jc w:val="both"/>
        <w:textAlignment w:val="auto"/>
      </w:pPr>
      <w:r>
        <w:rPr>
          <w:rFonts w:ascii="Times New Roman"/>
          <w:b w:val="false"/>
          <w:i w:val="false"/>
          <w:color w:val="000000"/>
          <w:sz w:val="24"/>
          <w:lang w:val="pl-Pl"/>
        </w:rPr>
        <w:t>10) opisuje światło białe jako mieszaninę barw i ilustruje to rozszczepieniem światła w pryzmacie; wymienia inne przykłady rozszczepienia światła;</w:t>
      </w:r>
    </w:p>
    <w:p>
      <w:pPr>
        <w:spacing w:before="25" w:after="0"/>
        <w:ind w:left="0"/>
        <w:jc w:val="both"/>
        <w:textAlignment w:val="auto"/>
      </w:pPr>
      <w:r>
        <w:rPr>
          <w:rFonts w:ascii="Times New Roman"/>
          <w:b w:val="false"/>
          <w:i w:val="false"/>
          <w:color w:val="000000"/>
          <w:sz w:val="24"/>
          <w:lang w:val="pl-Pl"/>
        </w:rPr>
        <w:t>11) opisuje światło lasera jako jednobarwne i ilustruje to brakiem rozszczepienia w pryzmacie;</w:t>
      </w:r>
    </w:p>
    <w:p>
      <w:pPr>
        <w:spacing w:before="25" w:after="0"/>
        <w:ind w:left="0"/>
        <w:jc w:val="both"/>
        <w:textAlignment w:val="auto"/>
      </w:pPr>
      <w:r>
        <w:rPr>
          <w:rFonts w:ascii="Times New Roman"/>
          <w:b w:val="false"/>
          <w:i w:val="false"/>
          <w:color w:val="000000"/>
          <w:sz w:val="24"/>
          <w:lang w:val="pl-Pl"/>
        </w:rPr>
        <w:t>12) wymienia rodzaje fal elektromagnetycznych: radiowe, mikrofale, promieniowanie podczerwone, światło widzialne, promieniowanie nadfioletowe, rentgenowskie i gamma; wskazuje przykłady ich zastosowania;</w:t>
      </w:r>
    </w:p>
    <w:p>
      <w:pPr>
        <w:spacing w:before="25" w:after="0"/>
        <w:ind w:left="0"/>
        <w:jc w:val="both"/>
        <w:textAlignment w:val="auto"/>
      </w:pPr>
      <w:r>
        <w:rPr>
          <w:rFonts w:ascii="Times New Roman"/>
          <w:b w:val="false"/>
          <w:i w:val="false"/>
          <w:color w:val="000000"/>
          <w:sz w:val="24"/>
          <w:lang w:val="pl-Pl"/>
        </w:rPr>
        <w:t>13) wymienia cechy wspólne i różnice w rozchodzeniu się fal mechanicznych i elektromagnetycznych;</w:t>
      </w:r>
    </w:p>
    <w:p>
      <w:pPr>
        <w:spacing w:before="25" w:after="0"/>
        <w:ind w:left="0"/>
        <w:jc w:val="both"/>
        <w:textAlignment w:val="auto"/>
      </w:pPr>
      <w:r>
        <w:rPr>
          <w:rFonts w:ascii="Times New Roman"/>
          <w:b w:val="false"/>
          <w:i w:val="false"/>
          <w:color w:val="000000"/>
          <w:sz w:val="24"/>
          <w:lang w:val="pl-Pl"/>
        </w:rPr>
        <w:t>14) doświadczalnie:</w:t>
      </w:r>
    </w:p>
    <w:p>
      <w:pPr>
        <w:spacing w:before="25" w:after="0"/>
        <w:ind w:left="0"/>
        <w:jc w:val="both"/>
        <w:textAlignment w:val="auto"/>
      </w:pPr>
      <w:r>
        <w:rPr>
          <w:rFonts w:ascii="Times New Roman"/>
          <w:b w:val="false"/>
          <w:i w:val="false"/>
          <w:color w:val="000000"/>
          <w:sz w:val="24"/>
          <w:lang w:val="pl-Pl"/>
        </w:rPr>
        <w:t>a) demonstruje zjawisko prostoliniowego rozchodzenia się światła, zjawisko załamania światła na granicy ośrodków, powstawanie obrazów za pomocą zwierciadeł płaskich, sferycznych i soczewek,</w:t>
      </w:r>
    </w:p>
    <w:p>
      <w:pPr>
        <w:spacing w:before="25" w:after="0"/>
        <w:ind w:left="0"/>
        <w:jc w:val="both"/>
        <w:textAlignment w:val="auto"/>
      </w:pPr>
      <w:r>
        <w:rPr>
          <w:rFonts w:ascii="Times New Roman"/>
          <w:b w:val="false"/>
          <w:i w:val="false"/>
          <w:color w:val="000000"/>
          <w:sz w:val="24"/>
          <w:lang w:val="pl-Pl"/>
        </w:rPr>
        <w:t>b) otrzymuje za pomocą soczewki skupiającej ostre obrazy przedmiotu na ekranie,</w:t>
      </w:r>
    </w:p>
    <w:p>
      <w:pPr>
        <w:spacing w:before="25" w:after="0"/>
        <w:ind w:left="0"/>
        <w:jc w:val="both"/>
        <w:textAlignment w:val="auto"/>
      </w:pPr>
      <w:r>
        <w:rPr>
          <w:rFonts w:ascii="Times New Roman"/>
          <w:b w:val="false"/>
          <w:i w:val="false"/>
          <w:color w:val="000000"/>
          <w:sz w:val="24"/>
          <w:lang w:val="pl-Pl"/>
        </w:rPr>
        <w:t>c) demonstruje rozszczepienie światła w pryzmacie.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Fizyka jest nauką przyrodniczą, nierozerwalnie związaną z codzienną aktywnością człowieka. Wiele zagadnień charakterystycznych dla fizyki jest poznawanych i postrzeganych przez uczniów znacznie wcześniej niż rozpoczyna się ich formalna edukacja z tego przedmiotu. Dlatego bardzo ważnym elementem nauczania fizyki jest zarówno świadomość wiedzy potocznej, jak i bagaż umiejętności wynikający z nieustannego obserwowania świata.</w:t>
      </w:r>
    </w:p>
    <w:p>
      <w:pPr>
        <w:spacing w:before="25" w:after="0"/>
        <w:ind w:left="0"/>
        <w:jc w:val="both"/>
        <w:textAlignment w:val="auto"/>
      </w:pPr>
      <w:r>
        <w:rPr>
          <w:rFonts w:ascii="Times New Roman"/>
          <w:b w:val="false"/>
          <w:i w:val="false"/>
          <w:color w:val="000000"/>
          <w:sz w:val="24"/>
          <w:lang w:val="pl-Pl"/>
        </w:rPr>
        <w:t>Przedmiot fizyka to przede wszystkim sposobność do konstruktywistycznej weryfikacji poglądów uczniów oraz czas na budowanie podstaw myślenia naukowego - stawiania pytań i szukania ustrukturyzowanych odpowiedzi. Uczenie podstaw fizyki bez nieustannego odwoływania się do przykładów z codziennego życia, bogatego ilustrowania kontekstowego oraz czynnego badania zjawisk i procesów jest sprzeczne z fundamentalnymi zasadami nauczania tego przedmiotu. Nauczanie fizyki winno być postrzegane przede wszystkim jako sposobność do zaspokajania ciekawości poznawczej uczniów i na tej bazie kształtowania umiejętności zdobywania wiedzy, której podstawy zostały zapisane w dokumencie.</w:t>
      </w:r>
    </w:p>
    <w:p>
      <w:pPr>
        <w:spacing w:before="25" w:after="0"/>
        <w:ind w:left="0"/>
        <w:jc w:val="both"/>
        <w:textAlignment w:val="auto"/>
      </w:pPr>
      <w:r>
        <w:rPr>
          <w:rFonts w:ascii="Times New Roman"/>
          <w:b w:val="false"/>
          <w:i w:val="false"/>
          <w:color w:val="000000"/>
          <w:sz w:val="24"/>
          <w:lang w:val="pl-Pl"/>
        </w:rPr>
        <w:t>Eksperymentowanie, rozwiązywanie zadań problemowych oraz praca z materiałami źródłowymi winny stanowić główne obszary aktywności podczas zajęć fizyki.</w:t>
      </w:r>
    </w:p>
    <w:p>
      <w:pPr>
        <w:spacing w:before="25" w:after="0"/>
        <w:ind w:left="0"/>
        <w:jc w:val="both"/>
        <w:textAlignment w:val="auto"/>
      </w:pPr>
      <w:r>
        <w:rPr>
          <w:rFonts w:ascii="Times New Roman"/>
          <w:b w:val="false"/>
          <w:i w:val="false"/>
          <w:color w:val="000000"/>
          <w:sz w:val="24"/>
          <w:lang w:val="pl-Pl"/>
        </w:rPr>
        <w:t>Zawarte w podstawie programowej kształcenia ogólnego dla szkoły podstawowej treści nauczania zostały wybrane w celu kształtowania podstaw rozumowania naukowego obejmującego rozpoznawanie zagadnień, wyjaśnianie zjawisk fizycznych, interpretowanie oraz wykorzystanie wyników i dowodów naukowych do budowania fizycznego obrazu rzeczywistości.</w:t>
      </w:r>
    </w:p>
    <w:p>
      <w:pPr>
        <w:spacing w:before="25" w:after="0"/>
        <w:ind w:left="0"/>
        <w:jc w:val="both"/>
        <w:textAlignment w:val="auto"/>
      </w:pPr>
      <w:r>
        <w:rPr>
          <w:rFonts w:ascii="Times New Roman"/>
          <w:b w:val="false"/>
          <w:i w:val="false"/>
          <w:color w:val="000000"/>
          <w:sz w:val="24"/>
          <w:lang w:val="pl-Pl"/>
        </w:rPr>
        <w:t>Podczas realizacji wymagań podstawy programowej kształcenia ogólnego dla szkoły podstawowej istotne jest zwrócenie uwagi na stopień opanowania następujących umiejętności:</w:t>
      </w:r>
    </w:p>
    <w:p>
      <w:pPr>
        <w:spacing w:before="25" w:after="0"/>
        <w:ind w:left="0"/>
        <w:jc w:val="both"/>
        <w:textAlignment w:val="auto"/>
      </w:pPr>
      <w:r>
        <w:rPr>
          <w:rFonts w:ascii="Times New Roman"/>
          <w:b w:val="false"/>
          <w:i w:val="false"/>
          <w:color w:val="000000"/>
          <w:sz w:val="24"/>
          <w:lang w:val="pl-Pl"/>
        </w:rPr>
        <w:t>1) rozwiązywania typowych zadań przez wykonywanie rutynowych czynności;</w:t>
      </w:r>
    </w:p>
    <w:p>
      <w:pPr>
        <w:spacing w:before="25" w:after="0"/>
        <w:ind w:left="0"/>
        <w:jc w:val="both"/>
        <w:textAlignment w:val="auto"/>
      </w:pPr>
      <w:r>
        <w:rPr>
          <w:rFonts w:ascii="Times New Roman"/>
          <w:b w:val="false"/>
          <w:i w:val="false"/>
          <w:color w:val="000000"/>
          <w:sz w:val="24"/>
          <w:lang w:val="pl-Pl"/>
        </w:rPr>
        <w:t>2) rozpoznawania i kojarzenia z wykorzystaniem pojedynczych źródeł informacji;</w:t>
      </w:r>
    </w:p>
    <w:p>
      <w:pPr>
        <w:spacing w:before="25" w:after="0"/>
        <w:ind w:left="0"/>
        <w:jc w:val="both"/>
        <w:textAlignment w:val="auto"/>
      </w:pPr>
      <w:r>
        <w:rPr>
          <w:rFonts w:ascii="Times New Roman"/>
          <w:b w:val="false"/>
          <w:i w:val="false"/>
          <w:color w:val="000000"/>
          <w:sz w:val="24"/>
          <w:lang w:val="pl-Pl"/>
        </w:rPr>
        <w:t>3) wybierania i stosowania strategii rozwiązywania problemów;</w:t>
      </w:r>
    </w:p>
    <w:p>
      <w:pPr>
        <w:spacing w:before="25" w:after="0"/>
        <w:ind w:left="0"/>
        <w:jc w:val="both"/>
        <w:textAlignment w:val="auto"/>
      </w:pPr>
      <w:r>
        <w:rPr>
          <w:rFonts w:ascii="Times New Roman"/>
          <w:b w:val="false"/>
          <w:i w:val="false"/>
          <w:color w:val="000000"/>
          <w:sz w:val="24"/>
          <w:lang w:val="pl-Pl"/>
        </w:rPr>
        <w:t>4) efektywnej pracy nad rozwiązaniem oraz łączenia różnorodnych informacji i technik;</w:t>
      </w:r>
    </w:p>
    <w:p>
      <w:pPr>
        <w:spacing w:before="25" w:after="0"/>
        <w:ind w:left="0"/>
        <w:jc w:val="both"/>
        <w:textAlignment w:val="auto"/>
      </w:pPr>
      <w:r>
        <w:rPr>
          <w:rFonts w:ascii="Times New Roman"/>
          <w:b w:val="false"/>
          <w:i w:val="false"/>
          <w:color w:val="000000"/>
          <w:sz w:val="24"/>
          <w:lang w:val="pl-Pl"/>
        </w:rPr>
        <w:t>5) matematycznych z użyciem odpowiednich reprezentacji;</w:t>
      </w:r>
    </w:p>
    <w:p>
      <w:pPr>
        <w:spacing w:before="25" w:after="0"/>
        <w:ind w:left="0"/>
        <w:jc w:val="both"/>
        <w:textAlignment w:val="auto"/>
      </w:pPr>
      <w:r>
        <w:rPr>
          <w:rFonts w:ascii="Times New Roman"/>
          <w:b w:val="false"/>
          <w:i w:val="false"/>
          <w:color w:val="000000"/>
          <w:sz w:val="24"/>
          <w:lang w:val="pl-Pl"/>
        </w:rPr>
        <w:t>6) doświadczalnych;</w:t>
      </w:r>
    </w:p>
    <w:p>
      <w:pPr>
        <w:spacing w:before="25" w:after="0"/>
        <w:ind w:left="0"/>
        <w:jc w:val="both"/>
        <w:textAlignment w:val="auto"/>
      </w:pPr>
      <w:r>
        <w:rPr>
          <w:rFonts w:ascii="Times New Roman"/>
          <w:b w:val="false"/>
          <w:i w:val="false"/>
          <w:color w:val="000000"/>
          <w:sz w:val="24"/>
          <w:lang w:val="pl-Pl"/>
        </w:rPr>
        <w:t>7) formułowania komunikatu o swoim rozumowaniu oraz uzasadniania podjętego działania.</w:t>
      </w:r>
    </w:p>
    <w:p>
      <w:pPr>
        <w:spacing w:before="25" w:after="0"/>
        <w:ind w:left="0"/>
        <w:jc w:val="center"/>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Sprawności rachunkowa.</w:t>
      </w:r>
    </w:p>
    <w:p>
      <w:pPr>
        <w:spacing w:before="25" w:after="0"/>
        <w:ind w:left="0"/>
        <w:jc w:val="both"/>
        <w:textAlignment w:val="auto"/>
      </w:pPr>
      <w:r>
        <w:rPr>
          <w:rFonts w:ascii="Times New Roman"/>
          <w:b w:val="false"/>
          <w:i w:val="false"/>
          <w:color w:val="000000"/>
          <w:sz w:val="24"/>
          <w:lang w:val="pl-Pl"/>
        </w:rPr>
        <w:t>1. Wykonywanie nieskomplikowanych obliczeń w pamięci lub w działaniach trudniejszych pisemnie oraz wykorzystanie tych umiejętności w sytuacjach praktycznych.</w:t>
      </w:r>
    </w:p>
    <w:p>
      <w:pPr>
        <w:spacing w:before="25" w:after="0"/>
        <w:ind w:left="0"/>
        <w:jc w:val="both"/>
        <w:textAlignment w:val="auto"/>
      </w:pPr>
      <w:r>
        <w:rPr>
          <w:rFonts w:ascii="Times New Roman"/>
          <w:b w:val="false"/>
          <w:i w:val="false"/>
          <w:color w:val="000000"/>
          <w:sz w:val="24"/>
          <w:lang w:val="pl-Pl"/>
        </w:rPr>
        <w:t>2. Weryfikowanie i interpretowanie otrzymanych wyników oraz ocena sensowności rozwiązania.</w:t>
      </w:r>
    </w:p>
    <w:p>
      <w:pPr>
        <w:spacing w:before="25" w:after="0"/>
        <w:ind w:left="0"/>
        <w:jc w:val="both"/>
        <w:textAlignment w:val="auto"/>
      </w:pPr>
      <w:r>
        <w:rPr>
          <w:rFonts w:ascii="Times New Roman"/>
          <w:b w:val="false"/>
          <w:i w:val="false"/>
          <w:color w:val="000000"/>
          <w:sz w:val="24"/>
          <w:lang w:val="pl-Pl"/>
        </w:rPr>
        <w:t>II. Wykorzystanie i tworzenie informacji.</w:t>
      </w:r>
    </w:p>
    <w:p>
      <w:pPr>
        <w:spacing w:before="25" w:after="0"/>
        <w:ind w:left="0"/>
        <w:jc w:val="both"/>
        <w:textAlignment w:val="auto"/>
      </w:pPr>
      <w:r>
        <w:rPr>
          <w:rFonts w:ascii="Times New Roman"/>
          <w:b w:val="false"/>
          <w:i w:val="false"/>
          <w:color w:val="000000"/>
          <w:sz w:val="24"/>
          <w:lang w:val="pl-Pl"/>
        </w:rPr>
        <w:t>1. Odczytywanie i interpretowanie danych przedstawionych w różnej formie oraz ich przetwarzanie.</w:t>
      </w:r>
    </w:p>
    <w:p>
      <w:pPr>
        <w:spacing w:before="25" w:after="0"/>
        <w:ind w:left="0"/>
        <w:jc w:val="both"/>
        <w:textAlignment w:val="auto"/>
      </w:pPr>
      <w:r>
        <w:rPr>
          <w:rFonts w:ascii="Times New Roman"/>
          <w:b w:val="false"/>
          <w:i w:val="false"/>
          <w:color w:val="000000"/>
          <w:sz w:val="24"/>
          <w:lang w:val="pl-Pl"/>
        </w:rPr>
        <w:t>2. Interpretowanie i tworzenie tekstów o charakterze matematycznym oraz graficzne przedstawianie danych.</w:t>
      </w:r>
    </w:p>
    <w:p>
      <w:pPr>
        <w:spacing w:before="25" w:after="0"/>
        <w:ind w:left="0"/>
        <w:jc w:val="both"/>
        <w:textAlignment w:val="auto"/>
      </w:pPr>
      <w:r>
        <w:rPr>
          <w:rFonts w:ascii="Times New Roman"/>
          <w:b w:val="false"/>
          <w:i w:val="false"/>
          <w:color w:val="000000"/>
          <w:sz w:val="24"/>
          <w:lang w:val="pl-Pl"/>
        </w:rPr>
        <w:t>3. Używanie języka matematycznego do opisu rozumowania i uzyskanych wyników.</w:t>
      </w:r>
    </w:p>
    <w:p>
      <w:pPr>
        <w:spacing w:before="25" w:after="0"/>
        <w:ind w:left="0"/>
        <w:jc w:val="both"/>
        <w:textAlignment w:val="auto"/>
      </w:pPr>
      <w:r>
        <w:rPr>
          <w:rFonts w:ascii="Times New Roman"/>
          <w:b w:val="false"/>
          <w:i w:val="false"/>
          <w:color w:val="000000"/>
          <w:sz w:val="24"/>
          <w:lang w:val="pl-Pl"/>
        </w:rPr>
        <w:t>III. Wykorzystanie i interpretowanie reprezentacji.</w:t>
      </w:r>
    </w:p>
    <w:p>
      <w:pPr>
        <w:spacing w:before="25" w:after="0"/>
        <w:ind w:left="0"/>
        <w:jc w:val="both"/>
        <w:textAlignment w:val="auto"/>
      </w:pPr>
      <w:r>
        <w:rPr>
          <w:rFonts w:ascii="Times New Roman"/>
          <w:b w:val="false"/>
          <w:i w:val="false"/>
          <w:color w:val="000000"/>
          <w:sz w:val="24"/>
          <w:lang w:val="pl-Pl"/>
        </w:rPr>
        <w:t>1. Używanie prostych, dobrze znanych obiektów matematycznych, interpretowanie pojęć matematycznych i operowanie obiektami matematycznymi.</w:t>
      </w:r>
    </w:p>
    <w:p>
      <w:pPr>
        <w:spacing w:before="25" w:after="0"/>
        <w:ind w:left="0"/>
        <w:jc w:val="both"/>
        <w:textAlignment w:val="auto"/>
      </w:pPr>
      <w:r>
        <w:rPr>
          <w:rFonts w:ascii="Times New Roman"/>
          <w:b w:val="false"/>
          <w:i w:val="false"/>
          <w:color w:val="000000"/>
          <w:sz w:val="24"/>
          <w:lang w:val="pl-Pl"/>
        </w:rPr>
        <w:t>2. Dobieranie modelu matematycznego do prostej sytuacji oraz budowanie go w różnych kontekstach, także w kontekście praktycznym.</w:t>
      </w:r>
    </w:p>
    <w:p>
      <w:pPr>
        <w:spacing w:before="25" w:after="0"/>
        <w:ind w:left="0"/>
        <w:jc w:val="both"/>
        <w:textAlignment w:val="auto"/>
      </w:pPr>
      <w:r>
        <w:rPr>
          <w:rFonts w:ascii="Times New Roman"/>
          <w:b w:val="false"/>
          <w:i w:val="false"/>
          <w:color w:val="000000"/>
          <w:sz w:val="24"/>
          <w:lang w:val="pl-Pl"/>
        </w:rPr>
        <w:t>IV. Rozumowanie i argumentacja.</w:t>
      </w:r>
    </w:p>
    <w:p>
      <w:pPr>
        <w:spacing w:before="25" w:after="0"/>
        <w:ind w:left="0"/>
        <w:jc w:val="both"/>
        <w:textAlignment w:val="auto"/>
      </w:pPr>
      <w:r>
        <w:rPr>
          <w:rFonts w:ascii="Times New Roman"/>
          <w:b w:val="false"/>
          <w:i w:val="false"/>
          <w:color w:val="000000"/>
          <w:sz w:val="24"/>
          <w:lang w:val="pl-Pl"/>
        </w:rPr>
        <w:t>1. Przeprowadzanie prostego rozumowania, podawanie argumentów uzasadniających poprawność rozumowania, rozróżnianie dowodu od przykładu.</w:t>
      </w:r>
    </w:p>
    <w:p>
      <w:pPr>
        <w:spacing w:before="25" w:after="0"/>
        <w:ind w:left="0"/>
        <w:jc w:val="both"/>
        <w:textAlignment w:val="auto"/>
      </w:pPr>
      <w:r>
        <w:rPr>
          <w:rFonts w:ascii="Times New Roman"/>
          <w:b w:val="false"/>
          <w:i w:val="false"/>
          <w:color w:val="000000"/>
          <w:sz w:val="24"/>
          <w:lang w:val="pl-Pl"/>
        </w:rPr>
        <w:t>2. Dostrzeganie regularności, podobieństw oraz analogii i formułowanie wniosków na ich podstawie.</w:t>
      </w:r>
    </w:p>
    <w:p>
      <w:pPr>
        <w:spacing w:before="25" w:after="0"/>
        <w:ind w:left="0"/>
        <w:jc w:val="both"/>
        <w:textAlignment w:val="auto"/>
      </w:pPr>
      <w:r>
        <w:rPr>
          <w:rFonts w:ascii="Times New Roman"/>
          <w:b w:val="false"/>
          <w:i w:val="false"/>
          <w:color w:val="000000"/>
          <w:sz w:val="24"/>
          <w:lang w:val="pl-Pl"/>
        </w:rPr>
        <w:t>3. Stosowanie strategii wynikającej z treści zadania, tworzenie strategii rozwiązania problemu, również w rozwiązaniach wieloetapowych oraz w takich, które wymagają umiejętności łączenia wiedzy z różnych działów matematyki.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i w:val="false"/>
          <w:color w:val="000000"/>
          <w:sz w:val="24"/>
          <w:lang w:val="pl-Pl"/>
        </w:rPr>
        <w:t>KLASY IV-VI</w:t>
      </w:r>
    </w:p>
    <w:p>
      <w:pPr>
        <w:spacing w:before="25" w:after="0"/>
        <w:ind w:left="0"/>
        <w:jc w:val="both"/>
        <w:textAlignment w:val="auto"/>
      </w:pPr>
      <w:r>
        <w:rPr>
          <w:rFonts w:ascii="Times New Roman"/>
          <w:b w:val="false"/>
          <w:i w:val="false"/>
          <w:color w:val="000000"/>
          <w:sz w:val="24"/>
          <w:lang w:val="pl-Pl"/>
        </w:rPr>
        <w:t>I. Liczby naturalne w dziesiątkowym układzie pozycyjnym. Uczeń:</w:t>
      </w:r>
    </w:p>
    <w:p>
      <w:pPr>
        <w:spacing w:before="25" w:after="0"/>
        <w:ind w:left="0"/>
        <w:jc w:val="both"/>
        <w:textAlignment w:val="auto"/>
      </w:pPr>
      <w:r>
        <w:rPr>
          <w:rFonts w:ascii="Times New Roman"/>
          <w:b w:val="false"/>
          <w:i w:val="false"/>
          <w:color w:val="000000"/>
          <w:sz w:val="24"/>
          <w:lang w:val="pl-Pl"/>
        </w:rPr>
        <w:t>1) zapisuje i odczytuje liczby naturalne wielocyfrowe;</w:t>
      </w:r>
    </w:p>
    <w:p>
      <w:pPr>
        <w:spacing w:before="25" w:after="0"/>
        <w:ind w:left="0"/>
        <w:jc w:val="both"/>
        <w:textAlignment w:val="auto"/>
      </w:pPr>
      <w:r>
        <w:rPr>
          <w:rFonts w:ascii="Times New Roman"/>
          <w:b w:val="false"/>
          <w:i w:val="false"/>
          <w:color w:val="000000"/>
          <w:sz w:val="24"/>
          <w:lang w:val="pl-Pl"/>
        </w:rPr>
        <w:t>2) interpretuje liczby naturalne na osi liczbowej;</w:t>
      </w:r>
    </w:p>
    <w:p>
      <w:pPr>
        <w:spacing w:before="25" w:after="0"/>
        <w:ind w:left="0"/>
        <w:jc w:val="both"/>
        <w:textAlignment w:val="auto"/>
      </w:pPr>
      <w:r>
        <w:rPr>
          <w:rFonts w:ascii="Times New Roman"/>
          <w:b w:val="false"/>
          <w:i w:val="false"/>
          <w:color w:val="000000"/>
          <w:sz w:val="24"/>
          <w:lang w:val="pl-Pl"/>
        </w:rPr>
        <w:t>3) porównuje liczby naturalne;</w:t>
      </w:r>
    </w:p>
    <w:p>
      <w:pPr>
        <w:spacing w:before="25" w:after="0"/>
        <w:ind w:left="0"/>
        <w:jc w:val="both"/>
        <w:textAlignment w:val="auto"/>
      </w:pPr>
      <w:r>
        <w:rPr>
          <w:rFonts w:ascii="Times New Roman"/>
          <w:b w:val="false"/>
          <w:i w:val="false"/>
          <w:color w:val="000000"/>
          <w:sz w:val="24"/>
          <w:lang w:val="pl-Pl"/>
        </w:rPr>
        <w:t>4) zaokrągla liczby naturalne;</w:t>
      </w:r>
    </w:p>
    <w:p>
      <w:pPr>
        <w:spacing w:before="25" w:after="0"/>
        <w:ind w:left="0"/>
        <w:jc w:val="both"/>
        <w:textAlignment w:val="auto"/>
      </w:pPr>
      <w:r>
        <w:rPr>
          <w:rFonts w:ascii="Times New Roman"/>
          <w:b w:val="false"/>
          <w:i w:val="false"/>
          <w:color w:val="000000"/>
          <w:sz w:val="24"/>
          <w:lang w:val="pl-Pl"/>
        </w:rPr>
        <w:t>5) liczby w zakresie do 3 000 zapisane w systemie rzymskim przedstawia w systemie dziesiątkowym, a zapisane w systemie dziesiątkowym przedstawia w systemie rzymskim.</w:t>
      </w:r>
    </w:p>
    <w:p>
      <w:pPr>
        <w:spacing w:before="25" w:after="0"/>
        <w:ind w:left="0"/>
        <w:jc w:val="both"/>
        <w:textAlignment w:val="auto"/>
      </w:pPr>
      <w:r>
        <w:rPr>
          <w:rFonts w:ascii="Times New Roman"/>
          <w:b w:val="false"/>
          <w:i w:val="false"/>
          <w:color w:val="000000"/>
          <w:sz w:val="24"/>
          <w:lang w:val="pl-Pl"/>
        </w:rPr>
        <w:t>II. Działania na liczbach naturalnych. Uczeń:</w:t>
      </w:r>
    </w:p>
    <w:p>
      <w:pPr>
        <w:spacing w:before="25" w:after="0"/>
        <w:ind w:left="0"/>
        <w:jc w:val="both"/>
        <w:textAlignment w:val="auto"/>
      </w:pPr>
      <w:r>
        <w:rPr>
          <w:rFonts w:ascii="Times New Roman"/>
          <w:b w:val="false"/>
          <w:i w:val="false"/>
          <w:color w:val="000000"/>
          <w:sz w:val="24"/>
          <w:lang w:val="pl-Pl"/>
        </w:rPr>
        <w:t>1) dodaje i odejmuje w pamięci liczby naturalne dwucyfrowe lub większe, liczbę jednocyfrową dodaje do dowolnej liczby naturalnej i odejmuje od dowolnej liczby naturalnej;</w:t>
      </w:r>
    </w:p>
    <w:p>
      <w:pPr>
        <w:spacing w:before="25" w:after="0"/>
        <w:ind w:left="0"/>
        <w:jc w:val="both"/>
        <w:textAlignment w:val="auto"/>
      </w:pPr>
      <w:r>
        <w:rPr>
          <w:rFonts w:ascii="Times New Roman"/>
          <w:b w:val="false"/>
          <w:i w:val="false"/>
          <w:color w:val="000000"/>
          <w:sz w:val="24"/>
          <w:lang w:val="pl-Pl"/>
        </w:rPr>
        <w:t>2) dodaje i odejmuje liczby naturalne wielocyfrowe sposobem pisemnym i za pomocą kalkulatora;</w:t>
      </w:r>
    </w:p>
    <w:p>
      <w:pPr>
        <w:spacing w:before="25" w:after="0"/>
        <w:ind w:left="0"/>
        <w:jc w:val="both"/>
        <w:textAlignment w:val="auto"/>
      </w:pPr>
      <w:r>
        <w:rPr>
          <w:rFonts w:ascii="Times New Roman"/>
          <w:b w:val="false"/>
          <w:i w:val="false"/>
          <w:color w:val="000000"/>
          <w:sz w:val="24"/>
          <w:lang w:val="pl-Pl"/>
        </w:rPr>
        <w:t>3) mnoży i dzieli liczbę naturalną przez liczbę naturalną jednocyfrową, dwucyfrową lub trzycyfrową sposobem pisemnym, w pamięci (w najprostszych przykładach) i za pomocą kalkulatora (w trudniejszych przykładach);</w:t>
      </w:r>
    </w:p>
    <w:p>
      <w:pPr>
        <w:spacing w:before="25" w:after="0"/>
        <w:ind w:left="0"/>
        <w:jc w:val="both"/>
        <w:textAlignment w:val="auto"/>
      </w:pPr>
      <w:r>
        <w:rPr>
          <w:rFonts w:ascii="Times New Roman"/>
          <w:b w:val="false"/>
          <w:i w:val="false"/>
          <w:color w:val="000000"/>
          <w:sz w:val="24"/>
          <w:lang w:val="pl-Pl"/>
        </w:rPr>
        <w:t>4) wykonuje dzielenie z resztą liczb naturalnych;</w:t>
      </w:r>
    </w:p>
    <w:p>
      <w:pPr>
        <w:spacing w:before="25" w:after="0"/>
        <w:ind w:left="0"/>
        <w:jc w:val="both"/>
        <w:textAlignment w:val="auto"/>
      </w:pPr>
      <w:r>
        <w:rPr>
          <w:rFonts w:ascii="Times New Roman"/>
          <w:b w:val="false"/>
          <w:i w:val="false"/>
          <w:color w:val="000000"/>
          <w:sz w:val="24"/>
          <w:lang w:val="pl-Pl"/>
        </w:rPr>
        <w:t>5) stosuje wygodne dla siebie sposoby ułatwiające obliczenia, w tym przemienność i łączność dodawania i mnożenia oraz rozdzielność mnożenia względem dodawania;</w:t>
      </w:r>
    </w:p>
    <w:p>
      <w:pPr>
        <w:spacing w:before="25" w:after="0"/>
        <w:ind w:left="0"/>
        <w:jc w:val="both"/>
        <w:textAlignment w:val="auto"/>
      </w:pPr>
      <w:r>
        <w:rPr>
          <w:rFonts w:ascii="Times New Roman"/>
          <w:b w:val="false"/>
          <w:i w:val="false"/>
          <w:color w:val="000000"/>
          <w:sz w:val="24"/>
          <w:lang w:val="pl-Pl"/>
        </w:rPr>
        <w:t>6) porównuje liczby naturalne z wykorzystaniem ich różnicy lub ilorazu;</w:t>
      </w:r>
    </w:p>
    <w:p>
      <w:pPr>
        <w:spacing w:before="25" w:after="0"/>
        <w:ind w:left="0"/>
        <w:jc w:val="both"/>
        <w:textAlignment w:val="auto"/>
      </w:pPr>
      <w:r>
        <w:rPr>
          <w:rFonts w:ascii="Times New Roman"/>
          <w:b w:val="false"/>
          <w:i w:val="false"/>
          <w:color w:val="000000"/>
          <w:sz w:val="24"/>
          <w:lang w:val="pl-Pl"/>
        </w:rPr>
        <w:t>7) rozpoznaje liczby podzielne przez 2, 3, 4, 5, 9, 10, 100;</w:t>
      </w:r>
    </w:p>
    <w:p>
      <w:pPr>
        <w:spacing w:before="25" w:after="0"/>
        <w:ind w:left="0"/>
        <w:jc w:val="both"/>
        <w:textAlignment w:val="auto"/>
      </w:pPr>
      <w:r>
        <w:rPr>
          <w:rFonts w:ascii="Times New Roman"/>
          <w:b w:val="false"/>
          <w:i w:val="false"/>
          <w:color w:val="000000"/>
          <w:sz w:val="24"/>
          <w:lang w:val="pl-Pl"/>
        </w:rPr>
        <w:t>8) rozpoznaje liczbę złożoną, gdy jest ona jednocyfrowa lub dwucyfrowa, a także gdy na istnienie dzielnika właściwego wskazuje cecha podzielności;</w:t>
      </w:r>
    </w:p>
    <w:p>
      <w:pPr>
        <w:spacing w:before="25" w:after="0"/>
        <w:ind w:left="0"/>
        <w:jc w:val="both"/>
        <w:textAlignment w:val="auto"/>
      </w:pPr>
      <w:r>
        <w:rPr>
          <w:rFonts w:ascii="Times New Roman"/>
          <w:b w:val="false"/>
          <w:i w:val="false"/>
          <w:color w:val="000000"/>
          <w:sz w:val="24"/>
          <w:lang w:val="pl-Pl"/>
        </w:rPr>
        <w:t>9) rozkłada liczby dwucyfrowe na czynniki pierwsze;</w:t>
      </w:r>
    </w:p>
    <w:p>
      <w:pPr>
        <w:spacing w:before="25" w:after="0"/>
        <w:ind w:left="0"/>
        <w:jc w:val="both"/>
        <w:textAlignment w:val="auto"/>
      </w:pPr>
      <w:r>
        <w:rPr>
          <w:rFonts w:ascii="Times New Roman"/>
          <w:b w:val="false"/>
          <w:i w:val="false"/>
          <w:color w:val="000000"/>
          <w:sz w:val="24"/>
          <w:lang w:val="pl-Pl"/>
        </w:rPr>
        <w:t>10) oblicza kwadraty i sześciany liczb naturalnych;</w:t>
      </w:r>
    </w:p>
    <w:p>
      <w:pPr>
        <w:spacing w:before="25" w:after="0"/>
        <w:ind w:left="0"/>
        <w:jc w:val="both"/>
        <w:textAlignment w:val="auto"/>
      </w:pPr>
      <w:r>
        <w:rPr>
          <w:rFonts w:ascii="Times New Roman"/>
          <w:b w:val="false"/>
          <w:i w:val="false"/>
          <w:color w:val="000000"/>
          <w:sz w:val="24"/>
          <w:lang w:val="pl-Pl"/>
        </w:rPr>
        <w:t>11) stosuje reguły dotyczące kolejności wykonywania działań;</w:t>
      </w:r>
    </w:p>
    <w:p>
      <w:pPr>
        <w:spacing w:before="25" w:after="0"/>
        <w:ind w:left="0"/>
        <w:jc w:val="both"/>
        <w:textAlignment w:val="auto"/>
      </w:pPr>
      <w:r>
        <w:rPr>
          <w:rFonts w:ascii="Times New Roman"/>
          <w:b w:val="false"/>
          <w:i w:val="false"/>
          <w:color w:val="000000"/>
          <w:sz w:val="24"/>
          <w:lang w:val="pl-Pl"/>
        </w:rPr>
        <w:t>12) szacuje wyniki działań;</w:t>
      </w:r>
    </w:p>
    <w:p>
      <w:pPr>
        <w:spacing w:before="25" w:after="0"/>
        <w:ind w:left="0"/>
        <w:jc w:val="both"/>
        <w:textAlignment w:val="auto"/>
      </w:pPr>
      <w:r>
        <w:rPr>
          <w:rFonts w:ascii="Times New Roman"/>
          <w:b w:val="false"/>
          <w:i w:val="false"/>
          <w:color w:val="000000"/>
          <w:sz w:val="24"/>
          <w:lang w:val="pl-Pl"/>
        </w:rPr>
        <w:t>13) znajduje największy wspólny dzielnik (NWD) w sytuacjach nie trudniejszych niż typu NWD(600, 72), NWD(140, 567), NWD(10000, 48), NWD(910, 2016) oraz wyznacza najmniejszą wspólną wielokrotność dwóch liczb naturalnych metodą rozkładu na czynniki;</w:t>
      </w:r>
    </w:p>
    <w:p>
      <w:pPr>
        <w:spacing w:before="25" w:after="0"/>
        <w:ind w:left="0"/>
        <w:jc w:val="both"/>
        <w:textAlignment w:val="auto"/>
      </w:pPr>
      <w:r>
        <w:rPr>
          <w:rFonts w:ascii="Times New Roman"/>
          <w:b w:val="false"/>
          <w:i w:val="false"/>
          <w:color w:val="000000"/>
          <w:sz w:val="24"/>
          <w:lang w:val="pl-Pl"/>
        </w:rPr>
        <w:t>14) rozpoznaje wielokrotności danej liczby, kwadraty, sześciany, liczby pierwsze, liczby złożone;</w:t>
      </w:r>
    </w:p>
    <w:p>
      <w:pPr>
        <w:spacing w:before="25" w:after="0"/>
        <w:ind w:left="0"/>
        <w:jc w:val="both"/>
        <w:textAlignment w:val="auto"/>
      </w:pPr>
      <w:r>
        <w:rPr>
          <w:rFonts w:ascii="Times New Roman"/>
          <w:b w:val="false"/>
          <w:i w:val="false"/>
          <w:color w:val="000000"/>
          <w:sz w:val="24"/>
          <w:lang w:val="pl-Pl"/>
        </w:rPr>
        <w:t>15) odpowiada na pytania dotyczące liczebności zbiorów różnych rodzajów liczb wśród liczb z pewnego niewielkiego zakresu (np. od 1 do 200 czy od 100 do 1000), o ile liczba w odpowiedzi jest na tyle mała, że wszystkie rozważane liczby uczeń może wypisać;</w:t>
      </w:r>
    </w:p>
    <w:p>
      <w:pPr>
        <w:spacing w:before="25" w:after="0"/>
        <w:ind w:left="0"/>
        <w:jc w:val="both"/>
        <w:textAlignment w:val="auto"/>
      </w:pPr>
      <w:r>
        <w:rPr>
          <w:rFonts w:ascii="Times New Roman"/>
          <w:b w:val="false"/>
          <w:i w:val="false"/>
          <w:color w:val="000000"/>
          <w:sz w:val="24"/>
          <w:lang w:val="pl-Pl"/>
        </w:rPr>
        <w:t>16) rozkłada liczby naturalne na czynniki pierwsze, w przypadku gdy co najwyżej jeden z tych czynników jest liczbą większą niż 10;</w:t>
      </w:r>
    </w:p>
    <w:p>
      <w:pPr>
        <w:spacing w:before="25" w:after="0"/>
        <w:ind w:left="0"/>
        <w:jc w:val="both"/>
        <w:textAlignment w:val="auto"/>
      </w:pPr>
      <w:r>
        <w:rPr>
          <w:rFonts w:ascii="Times New Roman"/>
          <w:b w:val="false"/>
          <w:i w:val="false"/>
          <w:color w:val="000000"/>
          <w:sz w:val="24"/>
          <w:lang w:val="pl-Pl"/>
        </w:rPr>
        <w:t>17) wyznacza wynik dzielenia z resztą liczby a przez liczbę b i zapisuje liczbę a w postaci: a = b · q + r.</w:t>
      </w:r>
    </w:p>
    <w:p>
      <w:pPr>
        <w:spacing w:before="25" w:after="0"/>
        <w:ind w:left="0"/>
        <w:jc w:val="both"/>
        <w:textAlignment w:val="auto"/>
      </w:pPr>
      <w:r>
        <w:rPr>
          <w:rFonts w:ascii="Times New Roman"/>
          <w:b w:val="false"/>
          <w:i w:val="false"/>
          <w:color w:val="000000"/>
          <w:sz w:val="24"/>
          <w:lang w:val="pl-Pl"/>
        </w:rPr>
        <w:t>III. Liczby całkowite. Uczeń:</w:t>
      </w:r>
    </w:p>
    <w:p>
      <w:pPr>
        <w:spacing w:before="25" w:after="0"/>
        <w:ind w:left="0"/>
        <w:jc w:val="both"/>
        <w:textAlignment w:val="auto"/>
      </w:pPr>
      <w:r>
        <w:rPr>
          <w:rFonts w:ascii="Times New Roman"/>
          <w:b w:val="false"/>
          <w:i w:val="false"/>
          <w:color w:val="000000"/>
          <w:sz w:val="24"/>
          <w:lang w:val="pl-Pl"/>
        </w:rPr>
        <w:t>1) podaje praktyczne przykłady stosowania liczb ujemnych;</w:t>
      </w:r>
    </w:p>
    <w:p>
      <w:pPr>
        <w:spacing w:before="25" w:after="0"/>
        <w:ind w:left="0"/>
        <w:jc w:val="both"/>
        <w:textAlignment w:val="auto"/>
      </w:pPr>
      <w:r>
        <w:rPr>
          <w:rFonts w:ascii="Times New Roman"/>
          <w:b w:val="false"/>
          <w:i w:val="false"/>
          <w:color w:val="000000"/>
          <w:sz w:val="24"/>
          <w:lang w:val="pl-Pl"/>
        </w:rPr>
        <w:t>2) interpretuje liczby całkowite na osi liczbowej;</w:t>
      </w:r>
    </w:p>
    <w:p>
      <w:pPr>
        <w:spacing w:before="25" w:after="0"/>
        <w:ind w:left="0"/>
        <w:jc w:val="both"/>
        <w:textAlignment w:val="auto"/>
      </w:pPr>
      <w:r>
        <w:rPr>
          <w:rFonts w:ascii="Times New Roman"/>
          <w:b w:val="false"/>
          <w:i w:val="false"/>
          <w:color w:val="000000"/>
          <w:sz w:val="24"/>
          <w:lang w:val="pl-Pl"/>
        </w:rPr>
        <w:t>3) oblicza wartość bezwzględną;</w:t>
      </w:r>
    </w:p>
    <w:p>
      <w:pPr>
        <w:spacing w:before="25" w:after="0"/>
        <w:ind w:left="0"/>
        <w:jc w:val="both"/>
        <w:textAlignment w:val="auto"/>
      </w:pPr>
      <w:r>
        <w:rPr>
          <w:rFonts w:ascii="Times New Roman"/>
          <w:b w:val="false"/>
          <w:i w:val="false"/>
          <w:color w:val="000000"/>
          <w:sz w:val="24"/>
          <w:lang w:val="pl-Pl"/>
        </w:rPr>
        <w:t>4) porównuje liczby całkowite;</w:t>
      </w:r>
    </w:p>
    <w:p>
      <w:pPr>
        <w:spacing w:before="25" w:after="0"/>
        <w:ind w:left="0"/>
        <w:jc w:val="both"/>
        <w:textAlignment w:val="auto"/>
      </w:pPr>
      <w:r>
        <w:rPr>
          <w:rFonts w:ascii="Times New Roman"/>
          <w:b w:val="false"/>
          <w:i w:val="false"/>
          <w:color w:val="000000"/>
          <w:sz w:val="24"/>
          <w:lang w:val="pl-Pl"/>
        </w:rPr>
        <w:t>5) wykonuje proste rachunki pamięciowe na liczbach całkowitych.</w:t>
      </w:r>
    </w:p>
    <w:p>
      <w:pPr>
        <w:spacing w:before="25" w:after="0"/>
        <w:ind w:left="0"/>
        <w:jc w:val="both"/>
        <w:textAlignment w:val="auto"/>
      </w:pPr>
      <w:r>
        <w:rPr>
          <w:rFonts w:ascii="Times New Roman"/>
          <w:b w:val="false"/>
          <w:i w:val="false"/>
          <w:color w:val="000000"/>
          <w:sz w:val="24"/>
          <w:lang w:val="pl-Pl"/>
        </w:rPr>
        <w:t>IV. Ułamki zwykłe i dziesiętne. Uczeń:</w:t>
      </w:r>
    </w:p>
    <w:p>
      <w:pPr>
        <w:spacing w:before="25" w:after="0"/>
        <w:ind w:left="0"/>
        <w:jc w:val="both"/>
        <w:textAlignment w:val="auto"/>
      </w:pPr>
      <w:r>
        <w:rPr>
          <w:rFonts w:ascii="Times New Roman"/>
          <w:b w:val="false"/>
          <w:i w:val="false"/>
          <w:color w:val="000000"/>
          <w:sz w:val="24"/>
          <w:lang w:val="pl-Pl"/>
        </w:rPr>
        <w:t>1) opisuje część danej całości za pomocą ułamka;</w:t>
      </w:r>
    </w:p>
    <w:p>
      <w:pPr>
        <w:spacing w:before="25" w:after="0"/>
        <w:ind w:left="0"/>
        <w:jc w:val="both"/>
        <w:textAlignment w:val="auto"/>
      </w:pPr>
      <w:r>
        <w:rPr>
          <w:rFonts w:ascii="Times New Roman"/>
          <w:b w:val="false"/>
          <w:i w:val="false"/>
          <w:color w:val="000000"/>
          <w:sz w:val="24"/>
          <w:lang w:val="pl-Pl"/>
        </w:rPr>
        <w:t>2) przedstawia ułamek jako iloraz liczb naturalnych, a iloraz liczb naturalnych jako ułamek zwykły;</w:t>
      </w:r>
    </w:p>
    <w:p>
      <w:pPr>
        <w:spacing w:before="25" w:after="0"/>
        <w:ind w:left="0"/>
        <w:jc w:val="both"/>
        <w:textAlignment w:val="auto"/>
      </w:pPr>
      <w:r>
        <w:rPr>
          <w:rFonts w:ascii="Times New Roman"/>
          <w:b w:val="false"/>
          <w:i w:val="false"/>
          <w:color w:val="000000"/>
          <w:sz w:val="24"/>
          <w:lang w:val="pl-Pl"/>
        </w:rPr>
        <w:t>3) skraca i rozszerza ułamki zwykłe;</w:t>
      </w:r>
    </w:p>
    <w:p>
      <w:pPr>
        <w:spacing w:before="25" w:after="0"/>
        <w:ind w:left="0"/>
        <w:jc w:val="both"/>
        <w:textAlignment w:val="auto"/>
      </w:pPr>
      <w:r>
        <w:rPr>
          <w:rFonts w:ascii="Times New Roman"/>
          <w:b w:val="false"/>
          <w:i w:val="false"/>
          <w:color w:val="000000"/>
          <w:sz w:val="24"/>
          <w:lang w:val="pl-Pl"/>
        </w:rPr>
        <w:t>4) sprowadza ułamki zwykłe do wspólnego mianownika;</w:t>
      </w:r>
    </w:p>
    <w:p>
      <w:pPr>
        <w:spacing w:before="25" w:after="0"/>
        <w:ind w:left="0"/>
        <w:jc w:val="both"/>
        <w:textAlignment w:val="auto"/>
      </w:pPr>
      <w:r>
        <w:rPr>
          <w:rFonts w:ascii="Times New Roman"/>
          <w:b w:val="false"/>
          <w:i w:val="false"/>
          <w:color w:val="000000"/>
          <w:sz w:val="24"/>
          <w:lang w:val="pl-Pl"/>
        </w:rPr>
        <w:t>5) przedstawia ułamki niewłaściwe w postaci liczby mieszanej, a liczbę mieszaną w postaci ułamka niewłaściwego;</w:t>
      </w:r>
    </w:p>
    <w:p>
      <w:pPr>
        <w:spacing w:before="25" w:after="0"/>
        <w:ind w:left="0"/>
        <w:jc w:val="both"/>
        <w:textAlignment w:val="auto"/>
      </w:pPr>
      <w:r>
        <w:rPr>
          <w:rFonts w:ascii="Times New Roman"/>
          <w:b w:val="false"/>
          <w:i w:val="false"/>
          <w:color w:val="000000"/>
          <w:sz w:val="24"/>
          <w:lang w:val="pl-Pl"/>
        </w:rPr>
        <w:t>6) zapisuje wyrażenia dwumianowane w postaci ułamka dziesiętnego i odwrotnie;</w:t>
      </w:r>
    </w:p>
    <w:p>
      <w:pPr>
        <w:spacing w:before="25" w:after="0"/>
        <w:ind w:left="0"/>
        <w:jc w:val="both"/>
        <w:textAlignment w:val="auto"/>
      </w:pPr>
      <w:r>
        <w:rPr>
          <w:rFonts w:ascii="Times New Roman"/>
          <w:b w:val="false"/>
          <w:i w:val="false"/>
          <w:color w:val="000000"/>
          <w:sz w:val="24"/>
          <w:lang w:val="pl-Pl"/>
        </w:rPr>
        <w:t>7) zaznacza i odczytuje ułamki zwykłe i dziesiętne na osi liczbowej oraz odczytuje ułamki zwykłe i dziesiętne zaznaczone na osi liczbowej;</w:t>
      </w:r>
    </w:p>
    <w:p>
      <w:pPr>
        <w:spacing w:before="25" w:after="0"/>
        <w:ind w:left="0"/>
        <w:jc w:val="both"/>
        <w:textAlignment w:val="auto"/>
      </w:pPr>
      <w:r>
        <w:rPr>
          <w:rFonts w:ascii="Times New Roman"/>
          <w:b w:val="false"/>
          <w:i w:val="false"/>
          <w:color w:val="000000"/>
          <w:sz w:val="24"/>
          <w:lang w:val="pl-Pl"/>
        </w:rPr>
        <w:t>8) zapisuje ułamki dziesiętne skończone w postaci ułamków zwykłych;</w:t>
      </w:r>
    </w:p>
    <w:p>
      <w:pPr>
        <w:spacing w:before="25" w:after="0"/>
        <w:ind w:left="0"/>
        <w:jc w:val="both"/>
        <w:textAlignment w:val="auto"/>
      </w:pPr>
      <w:r>
        <w:rPr>
          <w:rFonts w:ascii="Times New Roman"/>
          <w:b w:val="false"/>
          <w:i w:val="false"/>
          <w:color w:val="000000"/>
          <w:sz w:val="24"/>
          <w:lang w:val="pl-Pl"/>
        </w:rPr>
        <w:t>9) zamienia ułamki zwykłe o mianownikach będących dzielnikami liczb 10, 100, 1 000 itd. na ułamki dziesiętne skończone dowolną metodą (przez rozszerzanie lub skracanie ułamków zwykłych, dzielenie licznika przez mianownik w pamięci, pisemnie lub za pomocą kalkulatora);</w:t>
      </w:r>
    </w:p>
    <w:p>
      <w:pPr>
        <w:spacing w:before="25" w:after="0"/>
        <w:ind w:left="0"/>
        <w:jc w:val="both"/>
        <w:textAlignment w:val="auto"/>
      </w:pPr>
      <w:r>
        <w:rPr>
          <w:rFonts w:ascii="Times New Roman"/>
          <w:b w:val="false"/>
          <w:i w:val="false"/>
          <w:color w:val="000000"/>
          <w:sz w:val="24"/>
          <w:lang w:val="pl-Pl"/>
        </w:rPr>
        <w:t>10) zapisuje ułamki zwykłe o mianownikach innych niż wymienione w pkt 9 w postaci rozwinięcia dziesiętnego nieskończonego (z użyciem wielokropka po ostatniej cyfrze), uzyskane w wyniku dzielenia licznika przez mianownik w pamięci, pisemnie lub za pomocą kalkulatora;</w:t>
      </w:r>
    </w:p>
    <w:p>
      <w:pPr>
        <w:spacing w:before="25" w:after="0"/>
        <w:ind w:left="0"/>
        <w:jc w:val="both"/>
        <w:textAlignment w:val="auto"/>
      </w:pPr>
      <w:r>
        <w:rPr>
          <w:rFonts w:ascii="Times New Roman"/>
          <w:b w:val="false"/>
          <w:i w:val="false"/>
          <w:color w:val="000000"/>
          <w:sz w:val="24"/>
          <w:lang w:val="pl-Pl"/>
        </w:rPr>
        <w:t>11) zaokrągla ułamki dziesiętne;</w:t>
      </w:r>
    </w:p>
    <w:p>
      <w:pPr>
        <w:spacing w:before="25" w:after="0"/>
        <w:ind w:left="0"/>
        <w:jc w:val="both"/>
        <w:textAlignment w:val="auto"/>
      </w:pPr>
      <w:r>
        <w:rPr>
          <w:rFonts w:ascii="Times New Roman"/>
          <w:b w:val="false"/>
          <w:i w:val="false"/>
          <w:color w:val="000000"/>
          <w:sz w:val="24"/>
          <w:lang w:val="pl-Pl"/>
        </w:rPr>
        <w:t>12) porównuje ułamki (zwykłe i dziesiętne);</w:t>
      </w:r>
    </w:p>
    <w:p>
      <w:pPr>
        <w:spacing w:before="25" w:after="0"/>
        <w:ind w:left="0"/>
        <w:jc w:val="both"/>
        <w:textAlignment w:val="auto"/>
      </w:pPr>
      <w:r>
        <w:rPr>
          <w:rFonts w:ascii="Times New Roman"/>
          <w:b w:val="false"/>
          <w:i w:val="false"/>
          <w:color w:val="000000"/>
          <w:sz w:val="24"/>
          <w:lang w:val="pl-Pl"/>
        </w:rPr>
        <w:t>13) oblicza liczbę, której część jest podana (wyznacza całość, z której określono część za pomocą ułamka);</w:t>
      </w:r>
    </w:p>
    <w:p>
      <w:pPr>
        <w:spacing w:before="25" w:after="0"/>
        <w:ind w:left="0"/>
        <w:jc w:val="both"/>
        <w:textAlignment w:val="auto"/>
      </w:pPr>
      <w:r>
        <w:rPr>
          <w:rFonts w:ascii="Times New Roman"/>
          <w:b w:val="false"/>
          <w:i w:val="false"/>
          <w:color w:val="000000"/>
          <w:sz w:val="24"/>
          <w:lang w:val="pl-Pl"/>
        </w:rPr>
        <w:t>14) wyznacza liczbę, która powstaje po powiększeniu lub pomniejszeniu o pewną część innej liczby.</w:t>
      </w:r>
    </w:p>
    <w:p>
      <w:pPr>
        <w:spacing w:before="25" w:after="0"/>
        <w:ind w:left="0"/>
        <w:jc w:val="both"/>
        <w:textAlignment w:val="auto"/>
      </w:pPr>
      <w:r>
        <w:rPr>
          <w:rFonts w:ascii="Times New Roman"/>
          <w:b w:val="false"/>
          <w:i w:val="false"/>
          <w:color w:val="000000"/>
          <w:sz w:val="24"/>
          <w:lang w:val="pl-Pl"/>
        </w:rPr>
        <w:t>V. Działania na ułamkach zwykłych i dziesiętnych. Uczeń:</w:t>
      </w:r>
    </w:p>
    <w:p>
      <w:pPr>
        <w:spacing w:before="25" w:after="0"/>
        <w:ind w:left="0"/>
        <w:jc w:val="both"/>
        <w:textAlignment w:val="auto"/>
      </w:pPr>
      <w:r>
        <w:rPr>
          <w:rFonts w:ascii="Times New Roman"/>
          <w:b w:val="false"/>
          <w:i w:val="false"/>
          <w:color w:val="000000"/>
          <w:sz w:val="24"/>
          <w:lang w:val="pl-Pl"/>
        </w:rPr>
        <w:t>1) dodaje, odejmuje, mnoży i dzieli ułamki zwykłe o mianownikach jedno- lub dwucyfrowych, a także liczby mieszane;</w:t>
      </w:r>
    </w:p>
    <w:p>
      <w:pPr>
        <w:spacing w:before="25" w:after="0"/>
        <w:ind w:left="0"/>
        <w:jc w:val="both"/>
        <w:textAlignment w:val="auto"/>
      </w:pPr>
      <w:r>
        <w:rPr>
          <w:rFonts w:ascii="Times New Roman"/>
          <w:b w:val="false"/>
          <w:i w:val="false"/>
          <w:color w:val="000000"/>
          <w:sz w:val="24"/>
          <w:lang w:val="pl-Pl"/>
        </w:rPr>
        <w:t>2) dodaje, odejmuje, mnoży i dzieli ułamki dziesiętne w pamięci (w przykładach najprostszych), pisemnie i za pomocą kalkulatora (w przykładach trudnych);</w:t>
      </w:r>
    </w:p>
    <w:p>
      <w:pPr>
        <w:spacing w:before="25" w:after="0"/>
        <w:ind w:left="0"/>
        <w:jc w:val="both"/>
        <w:textAlignment w:val="auto"/>
      </w:pPr>
      <w:r>
        <w:rPr>
          <w:rFonts w:ascii="Times New Roman"/>
          <w:b w:val="false"/>
          <w:i w:val="false"/>
          <w:color w:val="000000"/>
          <w:sz w:val="24"/>
          <w:lang w:val="pl-Pl"/>
        </w:rPr>
        <w:t>3) wykonuje nieskomplikowane rachunki, w których występują jednocześnie ułamki zwykłe i dziesiętne;</w:t>
      </w:r>
    </w:p>
    <w:p>
      <w:pPr>
        <w:spacing w:before="25" w:after="0"/>
        <w:ind w:left="0"/>
        <w:jc w:val="both"/>
        <w:textAlignment w:val="auto"/>
      </w:pPr>
      <w:r>
        <w:rPr>
          <w:rFonts w:ascii="Times New Roman"/>
          <w:b w:val="false"/>
          <w:i w:val="false"/>
          <w:color w:val="000000"/>
          <w:sz w:val="24"/>
          <w:lang w:val="pl-Pl"/>
        </w:rPr>
        <w:t>4) porównuje ułamki z wykorzystaniem ich różnicy;</w:t>
      </w:r>
    </w:p>
    <w:p>
      <w:pPr>
        <w:spacing w:before="25" w:after="0"/>
        <w:ind w:left="0"/>
        <w:jc w:val="both"/>
        <w:textAlignment w:val="auto"/>
      </w:pPr>
      <w:r>
        <w:rPr>
          <w:rFonts w:ascii="Times New Roman"/>
          <w:b w:val="false"/>
          <w:i w:val="false"/>
          <w:color w:val="000000"/>
          <w:sz w:val="24"/>
          <w:lang w:val="pl-Pl"/>
        </w:rPr>
        <w:t>5) oblicza ułamek danej liczby całkowitej;</w:t>
      </w:r>
    </w:p>
    <w:p>
      <w:pPr>
        <w:spacing w:before="25" w:after="0"/>
        <w:ind w:left="0"/>
        <w:jc w:val="both"/>
        <w:textAlignment w:val="auto"/>
      </w:pPr>
      <w:r>
        <w:rPr>
          <w:rFonts w:ascii="Times New Roman"/>
          <w:b w:val="false"/>
          <w:i w:val="false"/>
          <w:color w:val="000000"/>
          <w:sz w:val="24"/>
          <w:lang w:val="pl-Pl"/>
        </w:rPr>
        <w:t>6) oblicza kwadraty i sześciany ułamków zwykłych i dziesiętnych oraz liczb mieszanych;</w:t>
      </w:r>
    </w:p>
    <w:p>
      <w:pPr>
        <w:spacing w:before="25" w:after="0"/>
        <w:ind w:left="0"/>
        <w:jc w:val="both"/>
        <w:textAlignment w:val="auto"/>
      </w:pPr>
      <w:r>
        <w:rPr>
          <w:rFonts w:ascii="Times New Roman"/>
          <w:b w:val="false"/>
          <w:i w:val="false"/>
          <w:color w:val="000000"/>
          <w:sz w:val="24"/>
          <w:lang w:val="pl-Pl"/>
        </w:rPr>
        <w:t>7) oblicza wartość prostych wyrażeń arytmetycznych, stosując reguły dotyczące kolejności wykonywania działań;</w:t>
      </w:r>
    </w:p>
    <w:p>
      <w:pPr>
        <w:spacing w:before="25" w:after="0"/>
        <w:ind w:left="0"/>
        <w:jc w:val="both"/>
        <w:textAlignment w:val="auto"/>
      </w:pPr>
      <w:r>
        <w:rPr>
          <w:rFonts w:ascii="Times New Roman"/>
          <w:b w:val="false"/>
          <w:i w:val="false"/>
          <w:color w:val="000000"/>
          <w:sz w:val="24"/>
          <w:lang w:val="pl-Pl"/>
        </w:rPr>
        <w:t>8) wykonuje działania na ułamkach dziesiętnych, używając własnych, poprawnych strategii lub za pomocą kalkulatora;</w:t>
      </w:r>
    </w:p>
    <w:p>
      <w:pPr>
        <w:spacing w:before="25" w:after="0"/>
        <w:ind w:left="0"/>
        <w:jc w:val="both"/>
        <w:textAlignment w:val="auto"/>
      </w:pPr>
      <w:r>
        <w:rPr>
          <w:rFonts w:ascii="Times New Roman"/>
          <w:b w:val="false"/>
          <w:i w:val="false"/>
          <w:color w:val="000000"/>
          <w:sz w:val="24"/>
          <w:lang w:val="pl-Pl"/>
        </w:rPr>
        <w:t>9) oblicza wartości wyrażeń arytmetycznych, wymagających stosowania działań arytmetycznych na liczbach całkowitych lub liczbach zapisanych za pomocą ułamków zwykłych, liczb mieszanych i ułamków dziesiętnych, także wymiernych ujemnych o stopniu trudności nie większym niż w przykładzie</w:t>
      </w:r>
    </w:p>
    <w:p>
      <w:pPr>
        <w:spacing w:before="25" w:after="0"/>
        <w:ind w:left="0"/>
        <w:jc w:val="center"/>
        <w:textAlignment w:val="auto"/>
      </w:pPr>
      <w:r>
        <w:drawing>
          <wp:inline distT="0" distB="0" distL="0" distR="0">
            <wp:extent cx="3827145" cy="5759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27145" cy="57594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VI. Elementy algebry. Uczeń:</w:t>
      </w:r>
    </w:p>
    <w:p>
      <w:pPr>
        <w:spacing w:before="25" w:after="0"/>
        <w:ind w:left="0"/>
        <w:jc w:val="both"/>
        <w:textAlignment w:val="auto"/>
      </w:pPr>
      <w:r>
        <w:rPr>
          <w:rFonts w:ascii="Times New Roman"/>
          <w:b w:val="false"/>
          <w:i w:val="false"/>
          <w:color w:val="000000"/>
          <w:sz w:val="24"/>
          <w:lang w:val="pl-Pl"/>
        </w:rPr>
        <w:t>1) korzysta z nieskomplikowanych wzorów, w których występują oznaczenia literowe, opisuje wzór słowami;</w:t>
      </w:r>
    </w:p>
    <w:p>
      <w:pPr>
        <w:spacing w:before="25" w:after="0"/>
        <w:ind w:left="0"/>
        <w:jc w:val="both"/>
        <w:textAlignment w:val="auto"/>
      </w:pPr>
      <w:r>
        <w:rPr>
          <w:rFonts w:ascii="Times New Roman"/>
          <w:b w:val="false"/>
          <w:i w:val="false"/>
          <w:color w:val="000000"/>
          <w:sz w:val="24"/>
          <w:lang w:val="pl-Pl"/>
        </w:rPr>
        <w:t xml:space="preserve">2) stosuje oznaczenia literowe nieznanych wielkości liczbowych i zapisuje proste wyrażenia algebraiczne na podstawie informacji osadzonych w kontekście praktycznym, na przykład zapisuje obwód trójkąta o bokach: a, a+2, b; rozwiązuje równania pierwszego stopnia z jedną niewiadomą występującą po jednej stronie równania (przez zgadywanie, dopełnianie lub wykonanie działania odwrotnego), na przykład </w:t>
      </w:r>
      <w:r>
        <w:drawing>
          <wp:inline distT="0" distB="0" distL="0" distR="0">
            <wp:extent cx="8807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0745" cy="52514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VII. Proste i odcinki. Uczeń:</w:t>
      </w:r>
    </w:p>
    <w:p>
      <w:pPr>
        <w:spacing w:before="25" w:after="0"/>
        <w:ind w:left="0"/>
        <w:jc w:val="both"/>
        <w:textAlignment w:val="auto"/>
      </w:pPr>
      <w:r>
        <w:rPr>
          <w:rFonts w:ascii="Times New Roman"/>
          <w:b w:val="false"/>
          <w:i w:val="false"/>
          <w:color w:val="000000"/>
          <w:sz w:val="24"/>
          <w:lang w:val="pl-Pl"/>
        </w:rPr>
        <w:t>1) rozpoznaje i nazywa figury: punkt, prosta, półprosta, odcinek;</w:t>
      </w:r>
    </w:p>
    <w:p>
      <w:pPr>
        <w:spacing w:before="25" w:after="0"/>
        <w:ind w:left="0"/>
        <w:jc w:val="both"/>
        <w:textAlignment w:val="auto"/>
      </w:pPr>
      <w:r>
        <w:rPr>
          <w:rFonts w:ascii="Times New Roman"/>
          <w:b w:val="false"/>
          <w:i w:val="false"/>
          <w:color w:val="000000"/>
          <w:sz w:val="24"/>
          <w:lang w:val="pl-Pl"/>
        </w:rPr>
        <w:t>2) rozpoznaje proste i odcinki prostopadłe i równoległe, na przykład jak w sytuacji określonej w zadaniu:</w:t>
      </w:r>
    </w:p>
    <w:p>
      <w:pPr>
        <w:spacing w:before="25" w:after="0"/>
        <w:ind w:left="0"/>
        <w:jc w:val="both"/>
        <w:textAlignment w:val="auto"/>
      </w:pPr>
      <w:r>
        <w:rPr>
          <w:rFonts w:ascii="Times New Roman"/>
          <w:b w:val="false"/>
          <w:i w:val="false"/>
          <w:color w:val="000000"/>
          <w:sz w:val="24"/>
          <w:lang w:val="pl-Pl"/>
        </w:rPr>
        <w:t>Odcinki AB i CD są prostopadłe, odcinki CD i EF są równoległe oraz odcinki EF i DE są prostopadłe. Określ wzajemne położenie odcinków DF oraz AB. Wykonaj odpowiedni rysunek;</w:t>
      </w:r>
    </w:p>
    <w:p>
      <w:pPr>
        <w:spacing w:before="25" w:after="0"/>
        <w:ind w:left="0"/>
        <w:jc w:val="both"/>
        <w:textAlignment w:val="auto"/>
      </w:pPr>
      <w:r>
        <w:rPr>
          <w:rFonts w:ascii="Times New Roman"/>
          <w:b w:val="false"/>
          <w:i w:val="false"/>
          <w:color w:val="000000"/>
          <w:sz w:val="24"/>
          <w:lang w:val="pl-Pl"/>
        </w:rPr>
        <w:t>3) rysuje pary odcinków prostopadłych i równoległych;</w:t>
      </w:r>
    </w:p>
    <w:p>
      <w:pPr>
        <w:spacing w:before="25" w:after="0"/>
        <w:ind w:left="0"/>
        <w:jc w:val="both"/>
        <w:textAlignment w:val="auto"/>
      </w:pPr>
      <w:r>
        <w:rPr>
          <w:rFonts w:ascii="Times New Roman"/>
          <w:b w:val="false"/>
          <w:i w:val="false"/>
          <w:color w:val="000000"/>
          <w:sz w:val="24"/>
          <w:lang w:val="pl-Pl"/>
        </w:rPr>
        <w:t>4) mierzy odcinek z dokładnością do 1 mm;</w:t>
      </w:r>
    </w:p>
    <w:p>
      <w:pPr>
        <w:spacing w:before="25" w:after="0"/>
        <w:ind w:left="0"/>
        <w:jc w:val="both"/>
        <w:textAlignment w:val="auto"/>
      </w:pPr>
      <w:r>
        <w:rPr>
          <w:rFonts w:ascii="Times New Roman"/>
          <w:b w:val="false"/>
          <w:i w:val="false"/>
          <w:color w:val="000000"/>
          <w:sz w:val="24"/>
          <w:lang w:val="pl-Pl"/>
        </w:rPr>
        <w:t>5) znajduje odległość punktu od prostej.</w:t>
      </w:r>
    </w:p>
    <w:p>
      <w:pPr>
        <w:spacing w:before="25" w:after="0"/>
        <w:ind w:left="0"/>
        <w:jc w:val="both"/>
        <w:textAlignment w:val="auto"/>
      </w:pPr>
      <w:r>
        <w:rPr>
          <w:rFonts w:ascii="Times New Roman"/>
          <w:b w:val="false"/>
          <w:i w:val="false"/>
          <w:color w:val="000000"/>
          <w:sz w:val="24"/>
          <w:lang w:val="pl-Pl"/>
        </w:rPr>
        <w:t>VIII. Kąty. Uczeń:</w:t>
      </w:r>
    </w:p>
    <w:p>
      <w:pPr>
        <w:spacing w:before="25" w:after="0"/>
        <w:ind w:left="0"/>
        <w:jc w:val="both"/>
        <w:textAlignment w:val="auto"/>
      </w:pPr>
      <w:r>
        <w:rPr>
          <w:rFonts w:ascii="Times New Roman"/>
          <w:b w:val="false"/>
          <w:i w:val="false"/>
          <w:color w:val="000000"/>
          <w:sz w:val="24"/>
          <w:lang w:val="pl-Pl"/>
        </w:rPr>
        <w:t>1) wskazuje w dowolnym kącie ramiona i wierzchołek;</w:t>
      </w:r>
    </w:p>
    <w:p>
      <w:pPr>
        <w:spacing w:before="25" w:after="0"/>
        <w:ind w:left="0"/>
        <w:jc w:val="both"/>
        <w:textAlignment w:val="auto"/>
      </w:pPr>
      <w:r>
        <w:rPr>
          <w:rFonts w:ascii="Times New Roman"/>
          <w:b w:val="false"/>
          <w:i w:val="false"/>
          <w:color w:val="000000"/>
          <w:sz w:val="24"/>
          <w:lang w:val="pl-Pl"/>
        </w:rPr>
        <w:t>2) mierzy z dokładnością do 1° kąty mniejsze niż 180°;</w:t>
      </w:r>
    </w:p>
    <w:p>
      <w:pPr>
        <w:spacing w:before="25" w:after="0"/>
        <w:ind w:left="0"/>
        <w:jc w:val="both"/>
        <w:textAlignment w:val="auto"/>
      </w:pPr>
      <w:r>
        <w:rPr>
          <w:rFonts w:ascii="Times New Roman"/>
          <w:b w:val="false"/>
          <w:i w:val="false"/>
          <w:color w:val="000000"/>
          <w:sz w:val="24"/>
          <w:lang w:val="pl-Pl"/>
        </w:rPr>
        <w:t>3) rysuje kąty mniejsze od 180°;</w:t>
      </w:r>
    </w:p>
    <w:p>
      <w:pPr>
        <w:spacing w:before="25" w:after="0"/>
        <w:ind w:left="0"/>
        <w:jc w:val="both"/>
        <w:textAlignment w:val="auto"/>
      </w:pPr>
      <w:r>
        <w:rPr>
          <w:rFonts w:ascii="Times New Roman"/>
          <w:b w:val="false"/>
          <w:i w:val="false"/>
          <w:color w:val="000000"/>
          <w:sz w:val="24"/>
          <w:lang w:val="pl-Pl"/>
        </w:rPr>
        <w:t>4) rozpoznaje kąt prosty, ostry i rozwarty;</w:t>
      </w:r>
    </w:p>
    <w:p>
      <w:pPr>
        <w:spacing w:before="25" w:after="0"/>
        <w:ind w:left="0"/>
        <w:jc w:val="both"/>
        <w:textAlignment w:val="auto"/>
      </w:pPr>
      <w:r>
        <w:rPr>
          <w:rFonts w:ascii="Times New Roman"/>
          <w:b w:val="false"/>
          <w:i w:val="false"/>
          <w:color w:val="000000"/>
          <w:sz w:val="24"/>
          <w:lang w:val="pl-Pl"/>
        </w:rPr>
        <w:t>5) porównuje kąty;</w:t>
      </w:r>
    </w:p>
    <w:p>
      <w:pPr>
        <w:spacing w:before="25" w:after="0"/>
        <w:ind w:left="0"/>
        <w:jc w:val="both"/>
        <w:textAlignment w:val="auto"/>
      </w:pPr>
      <w:r>
        <w:rPr>
          <w:rFonts w:ascii="Times New Roman"/>
          <w:b w:val="false"/>
          <w:i w:val="false"/>
          <w:color w:val="000000"/>
          <w:sz w:val="24"/>
          <w:lang w:val="pl-Pl"/>
        </w:rPr>
        <w:t>6) rozpoznaje kąty wierzchołkowe i przyległe oraz korzysta z ich własności.</w:t>
      </w:r>
    </w:p>
    <w:p>
      <w:pPr>
        <w:spacing w:before="25" w:after="0"/>
        <w:ind w:left="0"/>
        <w:jc w:val="both"/>
        <w:textAlignment w:val="auto"/>
      </w:pPr>
      <w:r>
        <w:rPr>
          <w:rFonts w:ascii="Times New Roman"/>
          <w:b w:val="false"/>
          <w:i w:val="false"/>
          <w:color w:val="000000"/>
          <w:sz w:val="24"/>
          <w:lang w:val="pl-Pl"/>
        </w:rPr>
        <w:t>IX. Wielokąty, koła i okręgi. Uczeń:</w:t>
      </w:r>
    </w:p>
    <w:p>
      <w:pPr>
        <w:spacing w:before="25" w:after="0"/>
        <w:ind w:left="0"/>
        <w:jc w:val="both"/>
        <w:textAlignment w:val="auto"/>
      </w:pPr>
      <w:r>
        <w:rPr>
          <w:rFonts w:ascii="Times New Roman"/>
          <w:b w:val="false"/>
          <w:i w:val="false"/>
          <w:color w:val="000000"/>
          <w:sz w:val="24"/>
          <w:lang w:val="pl-Pl"/>
        </w:rPr>
        <w:t>1) rozpoznaje i nazywa trójkąty ostrokątne, prostokątne, rozwartokątne, równoboczne i równoramienne;</w:t>
      </w:r>
    </w:p>
    <w:p>
      <w:pPr>
        <w:spacing w:before="25" w:after="0"/>
        <w:ind w:left="0"/>
        <w:jc w:val="both"/>
        <w:textAlignment w:val="auto"/>
      </w:pPr>
      <w:r>
        <w:rPr>
          <w:rFonts w:ascii="Times New Roman"/>
          <w:b w:val="false"/>
          <w:i w:val="false"/>
          <w:color w:val="000000"/>
          <w:sz w:val="24"/>
          <w:lang w:val="pl-Pl"/>
        </w:rPr>
        <w:t>2) konstruuje trójkąt o danych trzech bokach i ustala możliwość zbudowania trójkąta na podstawie nierówności trójkąta;</w:t>
      </w:r>
    </w:p>
    <w:p>
      <w:pPr>
        <w:spacing w:before="25" w:after="0"/>
        <w:ind w:left="0"/>
        <w:jc w:val="both"/>
        <w:textAlignment w:val="auto"/>
      </w:pPr>
      <w:r>
        <w:rPr>
          <w:rFonts w:ascii="Times New Roman"/>
          <w:b w:val="false"/>
          <w:i w:val="false"/>
          <w:color w:val="000000"/>
          <w:sz w:val="24"/>
          <w:lang w:val="pl-Pl"/>
        </w:rPr>
        <w:t>3) stosuje twierdzenie o sumie kątów wewnętrznych trójkąta;</w:t>
      </w:r>
    </w:p>
    <w:p>
      <w:pPr>
        <w:spacing w:before="25" w:after="0"/>
        <w:ind w:left="0"/>
        <w:jc w:val="both"/>
        <w:textAlignment w:val="auto"/>
      </w:pPr>
      <w:r>
        <w:rPr>
          <w:rFonts w:ascii="Times New Roman"/>
          <w:b w:val="false"/>
          <w:i w:val="false"/>
          <w:color w:val="000000"/>
          <w:sz w:val="24"/>
          <w:lang w:val="pl-Pl"/>
        </w:rPr>
        <w:t>4) rozpoznaje i nazywa: kwadrat, prostokąt, romb, równoległobok i trapez;</w:t>
      </w:r>
    </w:p>
    <w:p>
      <w:pPr>
        <w:spacing w:before="25" w:after="0"/>
        <w:ind w:left="0"/>
        <w:jc w:val="both"/>
        <w:textAlignment w:val="auto"/>
      </w:pPr>
      <w:r>
        <w:rPr>
          <w:rFonts w:ascii="Times New Roman"/>
          <w:b w:val="false"/>
          <w:i w:val="false"/>
          <w:color w:val="000000"/>
          <w:sz w:val="24"/>
          <w:lang w:val="pl-Pl"/>
        </w:rPr>
        <w:t>5) zna najważniejsze własności kwadratu, prostokąta, rombu, równoległoboku i trapezu, rozpoznaje figury osiowosymetryczne i wskazuje osie symetrii figur;</w:t>
      </w:r>
    </w:p>
    <w:p>
      <w:pPr>
        <w:spacing w:before="25" w:after="0"/>
        <w:ind w:left="0"/>
        <w:jc w:val="both"/>
        <w:textAlignment w:val="auto"/>
      </w:pPr>
      <w:r>
        <w:rPr>
          <w:rFonts w:ascii="Times New Roman"/>
          <w:b w:val="false"/>
          <w:i w:val="false"/>
          <w:color w:val="000000"/>
          <w:sz w:val="24"/>
          <w:lang w:val="pl-Pl"/>
        </w:rPr>
        <w:t>6) wskazuje na rysunku cięciwę, średnicę oraz promień koła i okręgu;</w:t>
      </w:r>
    </w:p>
    <w:p>
      <w:pPr>
        <w:spacing w:before="25" w:after="0"/>
        <w:ind w:left="0"/>
        <w:jc w:val="both"/>
        <w:textAlignment w:val="auto"/>
      </w:pPr>
      <w:r>
        <w:rPr>
          <w:rFonts w:ascii="Times New Roman"/>
          <w:b w:val="false"/>
          <w:i w:val="false"/>
          <w:color w:val="000000"/>
          <w:sz w:val="24"/>
          <w:lang w:val="pl-Pl"/>
        </w:rPr>
        <w:t>7) rysuje cięciwę koła i okręgu, a także, jeżeli dany jest środek okręgu, promień i średnicę;</w:t>
      </w:r>
    </w:p>
    <w:p>
      <w:pPr>
        <w:spacing w:before="25" w:after="0"/>
        <w:ind w:left="0"/>
        <w:jc w:val="both"/>
        <w:textAlignment w:val="auto"/>
      </w:pPr>
      <w:r>
        <w:rPr>
          <w:rFonts w:ascii="Times New Roman"/>
          <w:b w:val="false"/>
          <w:i w:val="false"/>
          <w:color w:val="000000"/>
          <w:sz w:val="24"/>
          <w:lang w:val="pl-Pl"/>
        </w:rPr>
        <w:t>8) w trójkącie równoramiennym wyznacza przy danym jednym kącie miary pozostałych kątów oraz przy danych obwodzie i długości jednego boku długości pozostałych boków.</w:t>
      </w:r>
    </w:p>
    <w:p>
      <w:pPr>
        <w:spacing w:before="25" w:after="0"/>
        <w:ind w:left="0"/>
        <w:jc w:val="both"/>
        <w:textAlignment w:val="auto"/>
      </w:pPr>
      <w:r>
        <w:rPr>
          <w:rFonts w:ascii="Times New Roman"/>
          <w:b w:val="false"/>
          <w:i w:val="false"/>
          <w:color w:val="000000"/>
          <w:sz w:val="24"/>
          <w:lang w:val="pl-Pl"/>
        </w:rPr>
        <w:t>X. Bryły. Uczeń:</w:t>
      </w:r>
    </w:p>
    <w:p>
      <w:pPr>
        <w:spacing w:before="25" w:after="0"/>
        <w:ind w:left="0"/>
        <w:jc w:val="both"/>
        <w:textAlignment w:val="auto"/>
      </w:pPr>
      <w:r>
        <w:rPr>
          <w:rFonts w:ascii="Times New Roman"/>
          <w:b w:val="false"/>
          <w:i w:val="false"/>
          <w:color w:val="000000"/>
          <w:sz w:val="24"/>
          <w:lang w:val="pl-Pl"/>
        </w:rPr>
        <w:t>1) rozpoznaje graniastosłupy proste, ostrosłupy, walce, stożki i kule w sytuacjach praktycznych i wskazuje te bryły wśród innych modeli brył;</w:t>
      </w:r>
    </w:p>
    <w:p>
      <w:pPr>
        <w:spacing w:before="25" w:after="0"/>
        <w:ind w:left="0"/>
        <w:jc w:val="both"/>
        <w:textAlignment w:val="auto"/>
      </w:pPr>
      <w:r>
        <w:rPr>
          <w:rFonts w:ascii="Times New Roman"/>
          <w:b w:val="false"/>
          <w:i w:val="false"/>
          <w:color w:val="000000"/>
          <w:sz w:val="24"/>
          <w:lang w:val="pl-Pl"/>
        </w:rPr>
        <w:t>2) wskazuje wśród graniastosłupów prostopadłościany i sześciany i uzasadnia swój wybór;</w:t>
      </w:r>
    </w:p>
    <w:p>
      <w:pPr>
        <w:spacing w:before="25" w:after="0"/>
        <w:ind w:left="0"/>
        <w:jc w:val="both"/>
        <w:textAlignment w:val="auto"/>
      </w:pPr>
      <w:r>
        <w:rPr>
          <w:rFonts w:ascii="Times New Roman"/>
          <w:b w:val="false"/>
          <w:i w:val="false"/>
          <w:color w:val="000000"/>
          <w:sz w:val="24"/>
          <w:lang w:val="pl-Pl"/>
        </w:rPr>
        <w:t>3) rozpoznaje siatki graniastosłupów prostych i ostrosłupów;</w:t>
      </w:r>
    </w:p>
    <w:p>
      <w:pPr>
        <w:spacing w:before="25" w:after="0"/>
        <w:ind w:left="0"/>
        <w:jc w:val="both"/>
        <w:textAlignment w:val="auto"/>
      </w:pPr>
      <w:r>
        <w:rPr>
          <w:rFonts w:ascii="Times New Roman"/>
          <w:b w:val="false"/>
          <w:i w:val="false"/>
          <w:color w:val="000000"/>
          <w:sz w:val="24"/>
          <w:lang w:val="pl-Pl"/>
        </w:rPr>
        <w:t>4) rysuje siatki prostopadłościanów;</w:t>
      </w:r>
    </w:p>
    <w:p>
      <w:pPr>
        <w:spacing w:before="25" w:after="0"/>
        <w:ind w:left="0"/>
        <w:jc w:val="both"/>
        <w:textAlignment w:val="auto"/>
      </w:pPr>
      <w:r>
        <w:rPr>
          <w:rFonts w:ascii="Times New Roman"/>
          <w:b w:val="false"/>
          <w:i w:val="false"/>
          <w:color w:val="000000"/>
          <w:sz w:val="24"/>
          <w:lang w:val="pl-Pl"/>
        </w:rPr>
        <w:t>5) wykorzystuje podane zależności między długościami krawędzi graniastosłupa do wyznaczania długości poszczególnych krawędzi.</w:t>
      </w:r>
    </w:p>
    <w:p>
      <w:pPr>
        <w:spacing w:before="25" w:after="0"/>
        <w:ind w:left="0"/>
        <w:jc w:val="both"/>
        <w:textAlignment w:val="auto"/>
      </w:pPr>
      <w:r>
        <w:rPr>
          <w:rFonts w:ascii="Times New Roman"/>
          <w:b w:val="false"/>
          <w:i w:val="false"/>
          <w:color w:val="000000"/>
          <w:sz w:val="24"/>
          <w:lang w:val="pl-Pl"/>
        </w:rPr>
        <w:t>XI. Obliczenia w geometrii. Uczeń:</w:t>
      </w:r>
    </w:p>
    <w:p>
      <w:pPr>
        <w:spacing w:before="25" w:after="0"/>
        <w:ind w:left="0"/>
        <w:jc w:val="both"/>
        <w:textAlignment w:val="auto"/>
      </w:pPr>
      <w:r>
        <w:rPr>
          <w:rFonts w:ascii="Times New Roman"/>
          <w:b w:val="false"/>
          <w:i w:val="false"/>
          <w:color w:val="000000"/>
          <w:sz w:val="24"/>
          <w:lang w:val="pl-Pl"/>
        </w:rPr>
        <w:t>1) oblicza obwód wielokąta o danych długościach boków;</w:t>
      </w:r>
    </w:p>
    <w:p>
      <w:pPr>
        <w:spacing w:before="25" w:after="0"/>
        <w:ind w:left="0"/>
        <w:jc w:val="both"/>
        <w:textAlignment w:val="auto"/>
      </w:pPr>
      <w:r>
        <w:rPr>
          <w:rFonts w:ascii="Times New Roman"/>
          <w:b w:val="false"/>
          <w:i w:val="false"/>
          <w:color w:val="000000"/>
          <w:sz w:val="24"/>
          <w:lang w:val="pl-Pl"/>
        </w:rPr>
        <w:t>2) oblicza pola: trójkąta, kwadratu, prostokąta, rombu, równoległoboku, trapezu, przedstawionych na rysunku oraz w sytuacjach praktycznych, w tym także dla danych wymagających zamiany jednostek i w sytuacjach z nietypowymi wymiarami, na przykład pole trójkąta o boku 1 km i wysokości 1 mm;</w:t>
      </w:r>
    </w:p>
    <w:p>
      <w:pPr>
        <w:spacing w:before="25" w:after="0"/>
        <w:ind w:left="0"/>
        <w:jc w:val="both"/>
        <w:textAlignment w:val="auto"/>
      </w:pPr>
      <w:r>
        <w:rPr>
          <w:rFonts w:ascii="Times New Roman"/>
          <w:b w:val="false"/>
          <w:i w:val="false"/>
          <w:color w:val="000000"/>
          <w:sz w:val="24"/>
          <w:lang w:val="pl-Pl"/>
        </w:rPr>
        <w:t>3) stosuje jednostki pola: mm</w:t>
      </w:r>
      <w:r>
        <w:rPr>
          <w:rFonts w:ascii="Times New Roman"/>
          <w:b w:val="false"/>
          <w:i w:val="false"/>
          <w:color w:val="000000"/>
          <w:sz w:val="24"/>
          <w:vertAlign w:val="superscript"/>
          <w:lang w:val="pl-Pl"/>
        </w:rPr>
        <w:t>2</w:t>
      </w:r>
      <w:r>
        <w:rPr>
          <w:rFonts w:ascii="Times New Roman"/>
          <w:b w:val="false"/>
          <w:i w:val="false"/>
          <w:color w:val="000000"/>
          <w:sz w:val="24"/>
          <w:lang w:val="pl-Pl"/>
        </w:rPr>
        <w:t>, cm</w:t>
      </w:r>
      <w:r>
        <w:rPr>
          <w:rFonts w:ascii="Times New Roman"/>
          <w:b w:val="false"/>
          <w:i w:val="false"/>
          <w:color w:val="000000"/>
          <w:sz w:val="24"/>
          <w:vertAlign w:val="superscript"/>
          <w:lang w:val="pl-Pl"/>
        </w:rPr>
        <w:t>2</w:t>
      </w:r>
      <w:r>
        <w:rPr>
          <w:rFonts w:ascii="Times New Roman"/>
          <w:b w:val="false"/>
          <w:i w:val="false"/>
          <w:color w:val="000000"/>
          <w:sz w:val="24"/>
          <w:lang w:val="pl-Pl"/>
        </w:rPr>
        <w:t>, dm</w:t>
      </w:r>
      <w:r>
        <w:rPr>
          <w:rFonts w:ascii="Times New Roman"/>
          <w:b w:val="false"/>
          <w:i w:val="false"/>
          <w:color w:val="000000"/>
          <w:sz w:val="24"/>
          <w:vertAlign w:val="superscript"/>
          <w:lang w:val="pl-Pl"/>
        </w:rPr>
        <w:t>2</w:t>
      </w:r>
      <w:r>
        <w:rPr>
          <w:rFonts w:ascii="Times New Roman"/>
          <w:b w:val="false"/>
          <w:i w:val="false"/>
          <w:color w:val="000000"/>
          <w:sz w:val="24"/>
          <w:lang w:val="pl-Pl"/>
        </w:rPr>
        <w:t>, m</w:t>
      </w:r>
      <w:r>
        <w:rPr>
          <w:rFonts w:ascii="Times New Roman"/>
          <w:b w:val="false"/>
          <w:i w:val="false"/>
          <w:color w:val="000000"/>
          <w:sz w:val="24"/>
          <w:vertAlign w:val="superscript"/>
          <w:lang w:val="pl-Pl"/>
        </w:rPr>
        <w:t>2</w:t>
      </w:r>
      <w:r>
        <w:rPr>
          <w:rFonts w:ascii="Times New Roman"/>
          <w:b w:val="false"/>
          <w:i w:val="false"/>
          <w:color w:val="000000"/>
          <w:sz w:val="24"/>
          <w:lang w:val="pl-Pl"/>
        </w:rPr>
        <w:t>, km</w:t>
      </w:r>
      <w:r>
        <w:rPr>
          <w:rFonts w:ascii="Times New Roman"/>
          <w:b w:val="false"/>
          <w:i w:val="false"/>
          <w:color w:val="000000"/>
          <w:sz w:val="24"/>
          <w:vertAlign w:val="superscript"/>
          <w:lang w:val="pl-Pl"/>
        </w:rPr>
        <w:t>2</w:t>
      </w:r>
      <w:r>
        <w:rPr>
          <w:rFonts w:ascii="Times New Roman"/>
          <w:b w:val="false"/>
          <w:i w:val="false"/>
          <w:color w:val="000000"/>
          <w:sz w:val="24"/>
          <w:lang w:val="pl-Pl"/>
        </w:rPr>
        <w:t>, ar, hektar (bez zamiany jednostek w trakcie obliczeń);</w:t>
      </w:r>
    </w:p>
    <w:p>
      <w:pPr>
        <w:spacing w:before="25" w:after="0"/>
        <w:ind w:left="0"/>
        <w:jc w:val="both"/>
        <w:textAlignment w:val="auto"/>
      </w:pPr>
      <w:r>
        <w:rPr>
          <w:rFonts w:ascii="Times New Roman"/>
          <w:b w:val="false"/>
          <w:i w:val="false"/>
          <w:color w:val="000000"/>
          <w:sz w:val="24"/>
          <w:lang w:val="pl-Pl"/>
        </w:rPr>
        <w:t>4) oblicza pola wielokątów metodą podziału na mniejsze wielokąty lub uzupełniania do większych wielokątów jak w sytuacjach:</w:t>
      </w:r>
    </w:p>
    <w:p>
      <w:pPr>
        <w:spacing w:before="25" w:after="0"/>
        <w:ind w:left="0"/>
        <w:jc w:val="left"/>
        <w:textAlignment w:val="auto"/>
      </w:pPr>
      <w:r>
        <w:rPr>
          <w:rFonts w:ascii="Times New Roman"/>
          <w:b w:val="false"/>
          <w:i w:val="false"/>
          <w:color w:val="1b1b1b"/>
          <w:sz w:val="24"/>
          <w:lang w:val="pl-Pl"/>
        </w:rPr>
        <w:t>grafika</w:t>
      </w:r>
    </w:p>
    <w:p>
      <w:pPr>
        <w:spacing w:before="25" w:after="0"/>
        <w:ind w:left="0"/>
        <w:jc w:val="both"/>
        <w:textAlignment w:val="auto"/>
      </w:pPr>
      <w:r>
        <w:rPr>
          <w:rFonts w:ascii="Times New Roman"/>
          <w:b w:val="false"/>
          <w:i w:val="false"/>
          <w:color w:val="000000"/>
          <w:sz w:val="24"/>
          <w:lang w:val="pl-Pl"/>
        </w:rPr>
        <w:t>5) oblicza objętość i pole powierzchni prostopadłościanu przy danych długościach krawędzi;</w:t>
      </w:r>
    </w:p>
    <w:p>
      <w:pPr>
        <w:spacing w:before="25" w:after="0"/>
        <w:ind w:left="0"/>
        <w:jc w:val="both"/>
        <w:textAlignment w:val="auto"/>
      </w:pPr>
      <w:r>
        <w:rPr>
          <w:rFonts w:ascii="Times New Roman"/>
          <w:b w:val="false"/>
          <w:i w:val="false"/>
          <w:color w:val="000000"/>
          <w:sz w:val="24"/>
          <w:lang w:val="pl-Pl"/>
        </w:rPr>
        <w:t>6) stosuje jednostki objętości i pojemności: mililitr, litr, cm</w:t>
      </w:r>
      <w:r>
        <w:rPr>
          <w:rFonts w:ascii="Times New Roman"/>
          <w:b w:val="false"/>
          <w:i w:val="false"/>
          <w:color w:val="000000"/>
          <w:sz w:val="24"/>
          <w:vertAlign w:val="superscript"/>
          <w:lang w:val="pl-Pl"/>
        </w:rPr>
        <w:t>3</w:t>
      </w:r>
      <w:r>
        <w:rPr>
          <w:rFonts w:ascii="Times New Roman"/>
          <w:b w:val="false"/>
          <w:i w:val="false"/>
          <w:color w:val="000000"/>
          <w:sz w:val="24"/>
          <w:lang w:val="pl-Pl"/>
        </w:rPr>
        <w:t>, dm</w:t>
      </w:r>
      <w:r>
        <w:rPr>
          <w:rFonts w:ascii="Times New Roman"/>
          <w:b w:val="false"/>
          <w:i w:val="false"/>
          <w:color w:val="000000"/>
          <w:sz w:val="24"/>
          <w:vertAlign w:val="superscript"/>
          <w:lang w:val="pl-Pl"/>
        </w:rPr>
        <w:t>3</w:t>
      </w:r>
      <w:r>
        <w:rPr>
          <w:rFonts w:ascii="Times New Roman"/>
          <w:b w:val="false"/>
          <w:i w:val="false"/>
          <w:color w:val="000000"/>
          <w:sz w:val="24"/>
          <w:lang w:val="pl-Pl"/>
        </w:rPr>
        <w:t>, 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7) oblicza miary kątów, stosując przy tym poznane własności kątów i wielokątów.</w:t>
      </w:r>
    </w:p>
    <w:p>
      <w:pPr>
        <w:spacing w:before="25" w:after="0"/>
        <w:ind w:left="0"/>
        <w:jc w:val="both"/>
        <w:textAlignment w:val="auto"/>
      </w:pPr>
      <w:r>
        <w:rPr>
          <w:rFonts w:ascii="Times New Roman"/>
          <w:b w:val="false"/>
          <w:i w:val="false"/>
          <w:color w:val="000000"/>
          <w:sz w:val="24"/>
          <w:lang w:val="pl-Pl"/>
        </w:rPr>
        <w:t>XII. Obliczenia praktyczne. Uczeń:</w:t>
      </w:r>
    </w:p>
    <w:p>
      <w:pPr>
        <w:spacing w:before="25" w:after="0"/>
        <w:ind w:left="0"/>
        <w:jc w:val="both"/>
        <w:textAlignment w:val="auto"/>
      </w:pPr>
      <w:r>
        <w:rPr>
          <w:rFonts w:ascii="Times New Roman"/>
          <w:b w:val="false"/>
          <w:i w:val="false"/>
          <w:color w:val="000000"/>
          <w:sz w:val="24"/>
          <w:lang w:val="pl-Pl"/>
        </w:rPr>
        <w:t>1) interpretuje 100% danej wielkości jako całość, 50% - jako połowę, 25% - jako jedną czwartą, 10% - jako jedną dziesiątą, 1% - jako jedną setną części danej wielkości liczbowej;</w:t>
      </w:r>
    </w:p>
    <w:p>
      <w:pPr>
        <w:spacing w:before="25" w:after="0"/>
        <w:ind w:left="0"/>
        <w:jc w:val="both"/>
        <w:textAlignment w:val="auto"/>
      </w:pPr>
      <w:r>
        <w:rPr>
          <w:rFonts w:ascii="Times New Roman"/>
          <w:b w:val="false"/>
          <w:i w:val="false"/>
          <w:color w:val="000000"/>
          <w:sz w:val="24"/>
          <w:lang w:val="pl-Pl"/>
        </w:rPr>
        <w:t>2) w przypadkach osadzonych w kontekście praktycznym oblicza procent danej wielkości w stopniu trudności typu 50%, 20%, 10%;</w:t>
      </w:r>
    </w:p>
    <w:p>
      <w:pPr>
        <w:spacing w:before="25" w:after="0"/>
        <w:ind w:left="0"/>
        <w:jc w:val="both"/>
        <w:textAlignment w:val="auto"/>
      </w:pPr>
      <w:r>
        <w:rPr>
          <w:rFonts w:ascii="Times New Roman"/>
          <w:b w:val="false"/>
          <w:i w:val="false"/>
          <w:color w:val="000000"/>
          <w:sz w:val="24"/>
          <w:lang w:val="pl-Pl"/>
        </w:rPr>
        <w:t>3) wykonuje proste obliczenia zegarowe na godzinach, minutach i sekundach;</w:t>
      </w:r>
    </w:p>
    <w:p>
      <w:pPr>
        <w:spacing w:before="25" w:after="0"/>
        <w:ind w:left="0"/>
        <w:jc w:val="both"/>
        <w:textAlignment w:val="auto"/>
      </w:pPr>
      <w:r>
        <w:rPr>
          <w:rFonts w:ascii="Times New Roman"/>
          <w:b w:val="false"/>
          <w:i w:val="false"/>
          <w:color w:val="000000"/>
          <w:sz w:val="24"/>
          <w:lang w:val="pl-Pl"/>
        </w:rPr>
        <w:t>4) wykonuje proste obliczenia kalendarzowe na dniach, tygodniach, miesiącach, latach;</w:t>
      </w:r>
    </w:p>
    <w:p>
      <w:pPr>
        <w:spacing w:before="25" w:after="0"/>
        <w:ind w:left="0"/>
        <w:jc w:val="both"/>
        <w:textAlignment w:val="auto"/>
      </w:pPr>
      <w:r>
        <w:rPr>
          <w:rFonts w:ascii="Times New Roman"/>
          <w:b w:val="false"/>
          <w:i w:val="false"/>
          <w:color w:val="000000"/>
          <w:sz w:val="24"/>
          <w:lang w:val="pl-Pl"/>
        </w:rPr>
        <w:t>5) odczytuje temperaturę (dodatnią i ujemną);</w:t>
      </w:r>
    </w:p>
    <w:p>
      <w:pPr>
        <w:spacing w:before="25" w:after="0"/>
        <w:ind w:left="0"/>
        <w:jc w:val="both"/>
        <w:textAlignment w:val="auto"/>
      </w:pPr>
      <w:r>
        <w:rPr>
          <w:rFonts w:ascii="Times New Roman"/>
          <w:b w:val="false"/>
          <w:i w:val="false"/>
          <w:color w:val="000000"/>
          <w:sz w:val="24"/>
          <w:lang w:val="pl-Pl"/>
        </w:rPr>
        <w:t>6) zamienia i prawidłowo stosuje jednostki długości: milimetr, centymetr, decymetr, metr, kilometr;</w:t>
      </w:r>
    </w:p>
    <w:p>
      <w:pPr>
        <w:spacing w:before="25" w:after="0"/>
        <w:ind w:left="0"/>
        <w:jc w:val="both"/>
        <w:textAlignment w:val="auto"/>
      </w:pPr>
      <w:r>
        <w:rPr>
          <w:rFonts w:ascii="Times New Roman"/>
          <w:b w:val="false"/>
          <w:i w:val="false"/>
          <w:color w:val="000000"/>
          <w:sz w:val="24"/>
          <w:lang w:val="pl-Pl"/>
        </w:rPr>
        <w:t>7) zamienia i prawidłowo stosuje jednostki masy: gram, dekagram, kilogram, tona;</w:t>
      </w:r>
    </w:p>
    <w:p>
      <w:pPr>
        <w:spacing w:before="25" w:after="0"/>
        <w:ind w:left="0"/>
        <w:jc w:val="both"/>
        <w:textAlignment w:val="auto"/>
      </w:pPr>
      <w:r>
        <w:rPr>
          <w:rFonts w:ascii="Times New Roman"/>
          <w:b w:val="false"/>
          <w:i w:val="false"/>
          <w:color w:val="000000"/>
          <w:sz w:val="24"/>
          <w:lang w:val="pl-Pl"/>
        </w:rPr>
        <w:t>8) oblicza rzeczywistą długość odcinka, gdy dana jest jego długość w skali oraz długość odcinka w skali, gdy dana jest jego rzeczywista długość;</w:t>
      </w:r>
    </w:p>
    <w:p>
      <w:pPr>
        <w:spacing w:before="25" w:after="0"/>
        <w:ind w:left="0"/>
        <w:jc w:val="both"/>
        <w:textAlignment w:val="auto"/>
      </w:pPr>
      <w:r>
        <w:rPr>
          <w:rFonts w:ascii="Times New Roman"/>
          <w:b w:val="false"/>
          <w:i w:val="false"/>
          <w:color w:val="000000"/>
          <w:sz w:val="24"/>
          <w:lang w:val="pl-Pl"/>
        </w:rPr>
        <w:t>9) w sytuacji praktycznej oblicza: drogę przy danej prędkości i czasie, prędkość przy danej drodze i czasie, czas przy danej drodze i prędkości oraz stosuje jednostki prędkości km/h i m/s.</w:t>
      </w:r>
    </w:p>
    <w:p>
      <w:pPr>
        <w:spacing w:before="25" w:after="0"/>
        <w:ind w:left="0"/>
        <w:jc w:val="both"/>
        <w:textAlignment w:val="auto"/>
      </w:pPr>
      <w:r>
        <w:rPr>
          <w:rFonts w:ascii="Times New Roman"/>
          <w:b w:val="false"/>
          <w:i w:val="false"/>
          <w:color w:val="000000"/>
          <w:sz w:val="24"/>
          <w:lang w:val="pl-Pl"/>
        </w:rPr>
        <w:t>XIII. Elementy statystyki opisowej. Uczeń:</w:t>
      </w:r>
    </w:p>
    <w:p>
      <w:pPr>
        <w:spacing w:before="25" w:after="0"/>
        <w:ind w:left="0"/>
        <w:jc w:val="both"/>
        <w:textAlignment w:val="auto"/>
      </w:pPr>
      <w:r>
        <w:rPr>
          <w:rFonts w:ascii="Times New Roman"/>
          <w:b w:val="false"/>
          <w:i w:val="false"/>
          <w:color w:val="000000"/>
          <w:sz w:val="24"/>
          <w:lang w:val="pl-Pl"/>
        </w:rPr>
        <w:t>1) gromadzi i porządkuje dane;</w:t>
      </w:r>
    </w:p>
    <w:p>
      <w:pPr>
        <w:spacing w:before="25" w:after="0"/>
        <w:ind w:left="0"/>
        <w:jc w:val="both"/>
        <w:textAlignment w:val="auto"/>
      </w:pPr>
      <w:r>
        <w:rPr>
          <w:rFonts w:ascii="Times New Roman"/>
          <w:b w:val="false"/>
          <w:i w:val="false"/>
          <w:color w:val="000000"/>
          <w:sz w:val="24"/>
          <w:lang w:val="pl-Pl"/>
        </w:rPr>
        <w:t>2) odczytuje i interpretuje dane przedstawione w tekstach, tabelach, na diagramach i na wykresach, na przykład: wartości z wykresu, wartość największą, najmniejszą, opisuje przedstawione w tekstach, tabelach, na diagramach i na wykresach zjawiska przez określenie przebiegu zmiany wartości danych, na przykład z użyciem określenia "wartości rosną", "wartości maleją", "wartości są takie same" ("przyjmowana wartość jest stała").</w:t>
      </w:r>
    </w:p>
    <w:p>
      <w:pPr>
        <w:spacing w:before="25" w:after="0"/>
        <w:ind w:left="0"/>
        <w:jc w:val="both"/>
        <w:textAlignment w:val="auto"/>
      </w:pPr>
      <w:r>
        <w:rPr>
          <w:rFonts w:ascii="Times New Roman"/>
          <w:b w:val="false"/>
          <w:i w:val="false"/>
          <w:color w:val="000000"/>
          <w:sz w:val="24"/>
          <w:lang w:val="pl-Pl"/>
        </w:rPr>
        <w:t>XIV. Zadania tekstowe. Uczeń:</w:t>
      </w:r>
    </w:p>
    <w:p>
      <w:pPr>
        <w:spacing w:before="25" w:after="0"/>
        <w:ind w:left="0"/>
        <w:jc w:val="both"/>
        <w:textAlignment w:val="auto"/>
      </w:pPr>
      <w:r>
        <w:rPr>
          <w:rFonts w:ascii="Times New Roman"/>
          <w:b w:val="false"/>
          <w:i w:val="false"/>
          <w:color w:val="000000"/>
          <w:sz w:val="24"/>
          <w:lang w:val="pl-Pl"/>
        </w:rPr>
        <w:t>1) czyta ze zrozumieniem tekst zawierający informacje liczbowe;</w:t>
      </w:r>
    </w:p>
    <w:p>
      <w:pPr>
        <w:spacing w:before="25" w:after="0"/>
        <w:ind w:left="0"/>
        <w:jc w:val="both"/>
        <w:textAlignment w:val="auto"/>
      </w:pPr>
      <w:r>
        <w:rPr>
          <w:rFonts w:ascii="Times New Roman"/>
          <w:b w:val="false"/>
          <w:i w:val="false"/>
          <w:color w:val="000000"/>
          <w:sz w:val="24"/>
          <w:lang w:val="pl-Pl"/>
        </w:rPr>
        <w:t>2) wykonuje wstępne czynności ułatwiające rozwiązanie zadania, w tym rysunek pomocniczy lub wygodne dla niego zapisanie informacji i danych z treści zadania;</w:t>
      </w:r>
    </w:p>
    <w:p>
      <w:pPr>
        <w:spacing w:before="25" w:after="0"/>
        <w:ind w:left="0"/>
        <w:jc w:val="both"/>
        <w:textAlignment w:val="auto"/>
      </w:pPr>
      <w:r>
        <w:rPr>
          <w:rFonts w:ascii="Times New Roman"/>
          <w:b w:val="false"/>
          <w:i w:val="false"/>
          <w:color w:val="000000"/>
          <w:sz w:val="24"/>
          <w:lang w:val="pl-Pl"/>
        </w:rPr>
        <w:t>3) dostrzega zależności między podanymi informacjami;</w:t>
      </w:r>
    </w:p>
    <w:p>
      <w:pPr>
        <w:spacing w:before="25" w:after="0"/>
        <w:ind w:left="0"/>
        <w:jc w:val="both"/>
        <w:textAlignment w:val="auto"/>
      </w:pPr>
      <w:r>
        <w:rPr>
          <w:rFonts w:ascii="Times New Roman"/>
          <w:b w:val="false"/>
          <w:i w:val="false"/>
          <w:color w:val="000000"/>
          <w:sz w:val="24"/>
          <w:lang w:val="pl-Pl"/>
        </w:rPr>
        <w:t>4) dzieli rozwiązanie zadania na etapy, stosując własne, poprawne, wygodne dla niego strategie rozwiązania;</w:t>
      </w:r>
    </w:p>
    <w:p>
      <w:pPr>
        <w:spacing w:before="25" w:after="0"/>
        <w:ind w:left="0"/>
        <w:jc w:val="both"/>
        <w:textAlignment w:val="auto"/>
      </w:pPr>
      <w:r>
        <w:rPr>
          <w:rFonts w:ascii="Times New Roman"/>
          <w:b w:val="false"/>
          <w:i w:val="false"/>
          <w:color w:val="000000"/>
          <w:sz w:val="24"/>
          <w:lang w:val="pl-Pl"/>
        </w:rPr>
        <w:t>5) do rozwiązywania zadań osadzonych w kontekście praktycznym stosuje poznaną wiedzę z zakresu arytmetyki i geometrii oraz nabyte umiejętności rachunkowe, a także własne poprawne metody;</w:t>
      </w:r>
    </w:p>
    <w:p>
      <w:pPr>
        <w:spacing w:before="25" w:after="0"/>
        <w:ind w:left="0"/>
        <w:jc w:val="both"/>
        <w:textAlignment w:val="auto"/>
      </w:pPr>
      <w:r>
        <w:rPr>
          <w:rFonts w:ascii="Times New Roman"/>
          <w:b w:val="false"/>
          <w:i w:val="false"/>
          <w:color w:val="000000"/>
          <w:sz w:val="24"/>
          <w:lang w:val="pl-Pl"/>
        </w:rPr>
        <w:t>6) weryfikuje wynik zadania tekstowego, oceniając sensowność rozwiązania np. poprzez szacowanie, sprawdzanie wszystkich warunków zadania, ocenianie rzędu wielkości otrzymanego wyniku;</w:t>
      </w:r>
    </w:p>
    <w:p>
      <w:pPr>
        <w:spacing w:before="25" w:after="0"/>
        <w:ind w:left="0"/>
        <w:jc w:val="both"/>
        <w:textAlignment w:val="auto"/>
      </w:pPr>
      <w:r>
        <w:rPr>
          <w:rFonts w:ascii="Times New Roman"/>
          <w:b w:val="false"/>
          <w:i w:val="false"/>
          <w:color w:val="000000"/>
          <w:sz w:val="24"/>
          <w:lang w:val="pl-Pl"/>
        </w:rPr>
        <w:t>7) układa zadania i łamigłówki, rozwiązuje je; stawia nowe pytania związane z sytuacją w rozwiązanym zadaniu.</w:t>
      </w:r>
    </w:p>
    <w:p>
      <w:pPr>
        <w:spacing w:before="25" w:after="0"/>
        <w:ind w:left="0"/>
        <w:jc w:val="both"/>
        <w:textAlignment w:val="auto"/>
      </w:pPr>
      <w:r>
        <w:rPr>
          <w:rFonts w:ascii="Times New Roman"/>
          <w:b/>
          <w:i w:val="false"/>
          <w:color w:val="000000"/>
          <w:sz w:val="24"/>
          <w:lang w:val="pl-Pl"/>
        </w:rPr>
        <w:t>KLASY VII i VIII</w:t>
      </w:r>
    </w:p>
    <w:p>
      <w:pPr>
        <w:spacing w:before="25" w:after="0"/>
        <w:ind w:left="0"/>
        <w:jc w:val="both"/>
        <w:textAlignment w:val="auto"/>
      </w:pPr>
      <w:r>
        <w:rPr>
          <w:rFonts w:ascii="Times New Roman"/>
          <w:b w:val="false"/>
          <w:i w:val="false"/>
          <w:color w:val="000000"/>
          <w:sz w:val="24"/>
          <w:lang w:val="pl-Pl"/>
        </w:rPr>
        <w:t>I. Potęgi o podstawach wymiernych. Uczeń:</w:t>
      </w:r>
    </w:p>
    <w:p>
      <w:pPr>
        <w:spacing w:before="25" w:after="0"/>
        <w:ind w:left="0"/>
        <w:jc w:val="both"/>
        <w:textAlignment w:val="auto"/>
      </w:pPr>
      <w:r>
        <w:rPr>
          <w:rFonts w:ascii="Times New Roman"/>
          <w:b w:val="false"/>
          <w:i w:val="false"/>
          <w:color w:val="000000"/>
          <w:sz w:val="24"/>
          <w:lang w:val="pl-Pl"/>
        </w:rPr>
        <w:t>1) zapisuje iloczyn jednakowych czynników w postaci potęgi o wykładniku całkowitym dodatnim;</w:t>
      </w:r>
    </w:p>
    <w:p>
      <w:pPr>
        <w:spacing w:before="25" w:after="0"/>
        <w:ind w:left="0"/>
        <w:jc w:val="both"/>
        <w:textAlignment w:val="auto"/>
      </w:pPr>
      <w:r>
        <w:rPr>
          <w:rFonts w:ascii="Times New Roman"/>
          <w:b w:val="false"/>
          <w:i w:val="false"/>
          <w:color w:val="000000"/>
          <w:sz w:val="24"/>
          <w:lang w:val="pl-Pl"/>
        </w:rPr>
        <w:t>2) mnoży i dzieli potęgi o wykładnikach całkowitych dodatnich;</w:t>
      </w:r>
    </w:p>
    <w:p>
      <w:pPr>
        <w:spacing w:before="25" w:after="0"/>
        <w:ind w:left="0"/>
        <w:jc w:val="both"/>
        <w:textAlignment w:val="auto"/>
      </w:pPr>
      <w:r>
        <w:rPr>
          <w:rFonts w:ascii="Times New Roman"/>
          <w:b w:val="false"/>
          <w:i w:val="false"/>
          <w:color w:val="000000"/>
          <w:sz w:val="24"/>
          <w:lang w:val="pl-Pl"/>
        </w:rPr>
        <w:t>3) mnoży potęgi o różnych podstawach i jednakowych wykładnikach;</w:t>
      </w:r>
    </w:p>
    <w:p>
      <w:pPr>
        <w:spacing w:before="25" w:after="0"/>
        <w:ind w:left="0"/>
        <w:jc w:val="both"/>
        <w:textAlignment w:val="auto"/>
      </w:pPr>
      <w:r>
        <w:rPr>
          <w:rFonts w:ascii="Times New Roman"/>
          <w:b w:val="false"/>
          <w:i w:val="false"/>
          <w:color w:val="000000"/>
          <w:sz w:val="24"/>
          <w:lang w:val="pl-Pl"/>
        </w:rPr>
        <w:t>4) podnosi potęgę do potęgi;</w:t>
      </w:r>
    </w:p>
    <w:p>
      <w:pPr>
        <w:spacing w:before="25" w:after="0"/>
        <w:ind w:left="0"/>
        <w:jc w:val="both"/>
        <w:textAlignment w:val="auto"/>
      </w:pPr>
      <w:r>
        <w:rPr>
          <w:rFonts w:ascii="Times New Roman"/>
          <w:b w:val="false"/>
          <w:i w:val="false"/>
          <w:color w:val="000000"/>
          <w:sz w:val="24"/>
          <w:lang w:val="pl-Pl"/>
        </w:rPr>
        <w:t>5) odczytuje i zapisuje liczby w notacji wykładniczej a · 10</w:t>
      </w:r>
      <w:r>
        <w:rPr>
          <w:rFonts w:ascii="Times New Roman"/>
          <w:b w:val="false"/>
          <w:i w:val="false"/>
          <w:color w:val="000000"/>
          <w:sz w:val="24"/>
          <w:vertAlign w:val="superscript"/>
          <w:lang w:val="pl-Pl"/>
        </w:rPr>
        <w:t>k</w:t>
      </w:r>
      <w:r>
        <w:rPr>
          <w:rFonts w:ascii="Times New Roman"/>
          <w:b w:val="false"/>
          <w:i w:val="false"/>
          <w:color w:val="000000"/>
          <w:sz w:val="24"/>
          <w:lang w:val="pl-Pl"/>
        </w:rPr>
        <w:t>, gdy 1 ≤ a ≤ 10, k jest liczbą całkowitą.</w:t>
      </w:r>
    </w:p>
    <w:p>
      <w:pPr>
        <w:spacing w:before="25" w:after="0"/>
        <w:ind w:left="0"/>
        <w:jc w:val="both"/>
        <w:textAlignment w:val="auto"/>
      </w:pPr>
      <w:r>
        <w:rPr>
          <w:rFonts w:ascii="Times New Roman"/>
          <w:b w:val="false"/>
          <w:i w:val="false"/>
          <w:color w:val="000000"/>
          <w:sz w:val="24"/>
          <w:lang w:val="pl-Pl"/>
        </w:rPr>
        <w:t>II. Pierwiastki. Uczeń:</w:t>
      </w:r>
    </w:p>
    <w:p>
      <w:pPr>
        <w:spacing w:before="25" w:after="0"/>
        <w:ind w:left="0"/>
        <w:jc w:val="both"/>
        <w:textAlignment w:val="auto"/>
      </w:pPr>
      <w:r>
        <w:rPr>
          <w:rFonts w:ascii="Times New Roman"/>
          <w:b w:val="false"/>
          <w:i w:val="false"/>
          <w:color w:val="000000"/>
          <w:sz w:val="24"/>
          <w:lang w:val="pl-Pl"/>
        </w:rPr>
        <w:t>1) oblicza wartości pierwiastków kwadratowych i sześciennych z liczb, które są odpowiednio kwadratami lub sześcianami liczb wymiernych;</w:t>
      </w:r>
    </w:p>
    <w:p>
      <w:pPr>
        <w:spacing w:before="25" w:after="0"/>
        <w:ind w:left="0"/>
        <w:jc w:val="both"/>
        <w:textAlignment w:val="auto"/>
      </w:pPr>
      <w:r>
        <w:rPr>
          <w:rFonts w:ascii="Times New Roman"/>
          <w:b w:val="false"/>
          <w:i w:val="false"/>
          <w:color w:val="000000"/>
          <w:sz w:val="24"/>
          <w:lang w:val="pl-Pl"/>
        </w:rPr>
        <w:t>2) szacuje wielkość danego pierwiastka kwadratowego lub sześciennego oraz wyrażenia arytmetycznego zawierającego pierwiastki;</w:t>
      </w:r>
    </w:p>
    <w:p>
      <w:pPr>
        <w:spacing w:before="25" w:after="0"/>
        <w:ind w:left="0"/>
        <w:jc w:val="both"/>
        <w:textAlignment w:val="auto"/>
      </w:pPr>
      <w:r>
        <w:rPr>
          <w:rFonts w:ascii="Times New Roman"/>
          <w:b w:val="false"/>
          <w:i w:val="false"/>
          <w:color w:val="000000"/>
          <w:sz w:val="24"/>
          <w:lang w:val="pl-Pl"/>
        </w:rPr>
        <w:t xml:space="preserve">3) porównuje wartość wyrażenia arytmetycznego zawierającego pierwiastki z daną liczbą wymierną oraz znajduje liczby wymierne większe lub mniejsze od takiej wartości, na przykład znajduje liczbę całkowitą a taką, że: </w:t>
      </w:r>
      <w:r>
        <w:drawing>
          <wp:inline distT="0" distB="0" distL="0" distR="0">
            <wp:extent cx="1422400" cy="3219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22400" cy="321945"/>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oblicza pierwiastek z iloczynu i ilorazu dwóch liczb, wyłącza liczbę przed znak pierwiastka i włącza liczbę pod znak pierwiastka;</w:t>
      </w:r>
    </w:p>
    <w:p>
      <w:pPr>
        <w:spacing w:before="25" w:after="0"/>
        <w:ind w:left="0"/>
        <w:jc w:val="both"/>
        <w:textAlignment w:val="auto"/>
      </w:pPr>
      <w:r>
        <w:rPr>
          <w:rFonts w:ascii="Times New Roman"/>
          <w:b w:val="false"/>
          <w:i w:val="false"/>
          <w:color w:val="000000"/>
          <w:sz w:val="24"/>
          <w:lang w:val="pl-Pl"/>
        </w:rPr>
        <w:t>5) mnoży i dzieli pierwiastki tego samego stopnia.</w:t>
      </w:r>
    </w:p>
    <w:p>
      <w:pPr>
        <w:spacing w:before="25" w:after="0"/>
        <w:ind w:left="0"/>
        <w:jc w:val="both"/>
        <w:textAlignment w:val="auto"/>
      </w:pPr>
      <w:r>
        <w:rPr>
          <w:rFonts w:ascii="Times New Roman"/>
          <w:b w:val="false"/>
          <w:i w:val="false"/>
          <w:color w:val="000000"/>
          <w:sz w:val="24"/>
          <w:lang w:val="pl-Pl"/>
        </w:rPr>
        <w:t>III. Tworzenie wyrażeń algebraicznych z jedną i z wieloma zmiennymi. Uczeń:</w:t>
      </w:r>
    </w:p>
    <w:p>
      <w:pPr>
        <w:spacing w:before="25" w:after="0"/>
        <w:ind w:left="0"/>
        <w:jc w:val="both"/>
        <w:textAlignment w:val="auto"/>
      </w:pPr>
      <w:r>
        <w:rPr>
          <w:rFonts w:ascii="Times New Roman"/>
          <w:b w:val="false"/>
          <w:i w:val="false"/>
          <w:color w:val="000000"/>
          <w:sz w:val="24"/>
          <w:lang w:val="pl-Pl"/>
        </w:rPr>
        <w:t>1) zapisuje wyniki podanych działań w postaci wyrażeń algebraicznych jednej lub kilku zmiennych;</w:t>
      </w:r>
    </w:p>
    <w:p>
      <w:pPr>
        <w:spacing w:before="25" w:after="0"/>
        <w:ind w:left="0"/>
        <w:jc w:val="both"/>
        <w:textAlignment w:val="auto"/>
      </w:pPr>
      <w:r>
        <w:rPr>
          <w:rFonts w:ascii="Times New Roman"/>
          <w:b w:val="false"/>
          <w:i w:val="false"/>
          <w:color w:val="000000"/>
          <w:sz w:val="24"/>
          <w:lang w:val="pl-Pl"/>
        </w:rPr>
        <w:t>2) oblicza wartości liczbowe wyrażeń algebraicznych;</w:t>
      </w:r>
    </w:p>
    <w:p>
      <w:pPr>
        <w:spacing w:before="25" w:after="0"/>
        <w:ind w:left="0"/>
        <w:jc w:val="both"/>
        <w:textAlignment w:val="auto"/>
      </w:pPr>
      <w:r>
        <w:rPr>
          <w:rFonts w:ascii="Times New Roman"/>
          <w:b w:val="false"/>
          <w:i w:val="false"/>
          <w:color w:val="000000"/>
          <w:sz w:val="24"/>
          <w:lang w:val="pl-Pl"/>
        </w:rPr>
        <w:t>3) zapisuje zależności przedstawione w zadaniach w postaci wyrażeń algebraicznych jednej lub kilku zmiennych;</w:t>
      </w:r>
    </w:p>
    <w:p>
      <w:pPr>
        <w:spacing w:before="25" w:after="0"/>
        <w:ind w:left="0"/>
        <w:jc w:val="both"/>
        <w:textAlignment w:val="auto"/>
      </w:pPr>
      <w:r>
        <w:rPr>
          <w:rFonts w:ascii="Times New Roman"/>
          <w:b w:val="false"/>
          <w:i w:val="false"/>
          <w:color w:val="000000"/>
          <w:sz w:val="24"/>
          <w:lang w:val="pl-Pl"/>
        </w:rPr>
        <w:t>4) zapisuje rozwiązania zadań w postaci wyrażeń algebraicznych jak w przykładzie: Bartek i Grześ zbierali kasztany. Bartek zebrał n kasztanów, Grześ zebrał 7 razy więcej. Następnie Grześ w drodze do domu zgubił 10 kasztanów, a połowę pozostałych oddał Bartkowi. Ile kasztanów ma teraz Bartek, a ile ma Grześ?</w:t>
      </w:r>
    </w:p>
    <w:p>
      <w:pPr>
        <w:spacing w:before="25" w:after="0"/>
        <w:ind w:left="0"/>
        <w:jc w:val="both"/>
        <w:textAlignment w:val="auto"/>
      </w:pPr>
      <w:r>
        <w:rPr>
          <w:rFonts w:ascii="Times New Roman"/>
          <w:b w:val="false"/>
          <w:i w:val="false"/>
          <w:color w:val="000000"/>
          <w:sz w:val="24"/>
          <w:lang w:val="pl-Pl"/>
        </w:rPr>
        <w:t>IV. Przekształcanie wyrażeń algebraicznych. Sumy algebraiczne i działania na nich. Uczeń:</w:t>
      </w:r>
    </w:p>
    <w:p>
      <w:pPr>
        <w:spacing w:before="25" w:after="0"/>
        <w:ind w:left="0"/>
        <w:jc w:val="both"/>
        <w:textAlignment w:val="auto"/>
      </w:pPr>
      <w:r>
        <w:rPr>
          <w:rFonts w:ascii="Times New Roman"/>
          <w:b w:val="false"/>
          <w:i w:val="false"/>
          <w:color w:val="000000"/>
          <w:sz w:val="24"/>
          <w:lang w:val="pl-Pl"/>
        </w:rPr>
        <w:t>1) porządkuje jednomiany i dodaje jednomiany podobne (tzn. różniące się jedynie współczynnikiem liczbowym);</w:t>
      </w:r>
    </w:p>
    <w:p>
      <w:pPr>
        <w:spacing w:before="25" w:after="0"/>
        <w:ind w:left="0"/>
        <w:jc w:val="both"/>
        <w:textAlignment w:val="auto"/>
      </w:pPr>
      <w:r>
        <w:rPr>
          <w:rFonts w:ascii="Times New Roman"/>
          <w:b w:val="false"/>
          <w:i w:val="false"/>
          <w:color w:val="000000"/>
          <w:sz w:val="24"/>
          <w:lang w:val="pl-Pl"/>
        </w:rPr>
        <w:t>2) dodaje i odejmuje sumy algebraiczne, dokonując przy tym redukcji wyrazów podobnych;</w:t>
      </w:r>
    </w:p>
    <w:p>
      <w:pPr>
        <w:spacing w:before="25" w:after="0"/>
        <w:ind w:left="0"/>
        <w:jc w:val="both"/>
        <w:textAlignment w:val="auto"/>
      </w:pPr>
      <w:r>
        <w:rPr>
          <w:rFonts w:ascii="Times New Roman"/>
          <w:b w:val="false"/>
          <w:i w:val="false"/>
          <w:color w:val="000000"/>
          <w:sz w:val="24"/>
          <w:lang w:val="pl-Pl"/>
        </w:rPr>
        <w:t>3) mnoży sumy algebraiczne przez jednomian i dodaje wyrażenia powstałe z mnożenia sum algebraicznych przez jednomiany;</w:t>
      </w:r>
    </w:p>
    <w:p>
      <w:pPr>
        <w:spacing w:before="25" w:after="0"/>
        <w:ind w:left="0"/>
        <w:jc w:val="both"/>
        <w:textAlignment w:val="auto"/>
      </w:pPr>
      <w:r>
        <w:rPr>
          <w:rFonts w:ascii="Times New Roman"/>
          <w:b w:val="false"/>
          <w:i w:val="false"/>
          <w:color w:val="000000"/>
          <w:sz w:val="24"/>
          <w:lang w:val="pl-Pl"/>
        </w:rPr>
        <w:t>4) mnoży dwumian przez dwumian, dokonując redukcji wyrazów podobnych.</w:t>
      </w:r>
    </w:p>
    <w:p>
      <w:pPr>
        <w:spacing w:before="25" w:after="0"/>
        <w:ind w:left="0"/>
        <w:jc w:val="both"/>
        <w:textAlignment w:val="auto"/>
      </w:pPr>
      <w:r>
        <w:rPr>
          <w:rFonts w:ascii="Times New Roman"/>
          <w:b w:val="false"/>
          <w:i w:val="false"/>
          <w:color w:val="000000"/>
          <w:sz w:val="24"/>
          <w:lang w:val="pl-Pl"/>
        </w:rPr>
        <w:t>V. Obliczenia procentowe. Uczeń:</w:t>
      </w:r>
    </w:p>
    <w:p>
      <w:pPr>
        <w:spacing w:before="25" w:after="0"/>
        <w:ind w:left="0"/>
        <w:jc w:val="both"/>
        <w:textAlignment w:val="auto"/>
      </w:pPr>
      <w:r>
        <w:rPr>
          <w:rFonts w:ascii="Times New Roman"/>
          <w:b w:val="false"/>
          <w:i w:val="false"/>
          <w:color w:val="000000"/>
          <w:sz w:val="24"/>
          <w:lang w:val="pl-Pl"/>
        </w:rPr>
        <w:t>1) przedstawia część wielkości jako procent tej wielkości;</w:t>
      </w:r>
    </w:p>
    <w:p>
      <w:pPr>
        <w:spacing w:before="25" w:after="0"/>
        <w:ind w:left="0"/>
        <w:jc w:val="both"/>
        <w:textAlignment w:val="auto"/>
      </w:pPr>
      <w:r>
        <w:rPr>
          <w:rFonts w:ascii="Times New Roman"/>
          <w:b w:val="false"/>
          <w:i w:val="false"/>
          <w:color w:val="000000"/>
          <w:sz w:val="24"/>
          <w:lang w:val="pl-Pl"/>
        </w:rPr>
        <w:t>2) oblicza liczbę a równą p procent danej liczby b;</w:t>
      </w:r>
    </w:p>
    <w:p>
      <w:pPr>
        <w:spacing w:before="25" w:after="0"/>
        <w:ind w:left="0"/>
        <w:jc w:val="both"/>
        <w:textAlignment w:val="auto"/>
      </w:pPr>
      <w:r>
        <w:rPr>
          <w:rFonts w:ascii="Times New Roman"/>
          <w:b w:val="false"/>
          <w:i w:val="false"/>
          <w:color w:val="000000"/>
          <w:sz w:val="24"/>
          <w:lang w:val="pl-Pl"/>
        </w:rPr>
        <w:t>3) oblicza, jaki procent danej liczby b stanowi liczba a;</w:t>
      </w:r>
    </w:p>
    <w:p>
      <w:pPr>
        <w:spacing w:before="25" w:after="0"/>
        <w:ind w:left="0"/>
        <w:jc w:val="both"/>
        <w:textAlignment w:val="auto"/>
      </w:pPr>
      <w:r>
        <w:rPr>
          <w:rFonts w:ascii="Times New Roman"/>
          <w:b w:val="false"/>
          <w:i w:val="false"/>
          <w:color w:val="000000"/>
          <w:sz w:val="24"/>
          <w:lang w:val="pl-Pl"/>
        </w:rPr>
        <w:t>4) oblicza liczbę b, której p procent jest równe a;</w:t>
      </w:r>
    </w:p>
    <w:p>
      <w:pPr>
        <w:spacing w:before="25" w:after="0"/>
        <w:ind w:left="0"/>
        <w:jc w:val="both"/>
        <w:textAlignment w:val="auto"/>
      </w:pPr>
      <w:r>
        <w:rPr>
          <w:rFonts w:ascii="Times New Roman"/>
          <w:b w:val="false"/>
          <w:i w:val="false"/>
          <w:color w:val="000000"/>
          <w:sz w:val="24"/>
          <w:lang w:val="pl-Pl"/>
        </w:rPr>
        <w:t>5) stosuje obliczenia procentowe do rozwiązywania problemów w kontekście praktycznym, również w przypadkach wielokrotnych podwyżek lub obniżek danej wielkości.</w:t>
      </w:r>
    </w:p>
    <w:p>
      <w:pPr>
        <w:spacing w:before="25" w:after="0"/>
        <w:ind w:left="0"/>
        <w:jc w:val="both"/>
        <w:textAlignment w:val="auto"/>
      </w:pPr>
      <w:r>
        <w:rPr>
          <w:rFonts w:ascii="Times New Roman"/>
          <w:b w:val="false"/>
          <w:i w:val="false"/>
          <w:color w:val="000000"/>
          <w:sz w:val="24"/>
          <w:lang w:val="pl-Pl"/>
        </w:rPr>
        <w:t>VI. Równania z jedną niewiadomą. Uczeń:</w:t>
      </w:r>
    </w:p>
    <w:p>
      <w:pPr>
        <w:spacing w:before="25" w:after="0"/>
        <w:ind w:left="0"/>
        <w:jc w:val="both"/>
        <w:textAlignment w:val="auto"/>
      </w:pPr>
      <w:r>
        <w:rPr>
          <w:rFonts w:ascii="Times New Roman"/>
          <w:b w:val="false"/>
          <w:i w:val="false"/>
          <w:color w:val="000000"/>
          <w:sz w:val="24"/>
          <w:lang w:val="pl-Pl"/>
        </w:rPr>
        <w:t xml:space="preserve">1) sprawdza, czy dana liczba jest rozwiązaniem równania (stopnia pierwszego, drugiego lub trzeciego) z jedną niewiadomą, na przykład sprawdza, które liczby całkowite niedodatnie i większe od -8 są rozwiązaniami równania </w:t>
      </w:r>
      <w:r>
        <w:drawing>
          <wp:inline distT="0" distB="0" distL="0" distR="0">
            <wp:extent cx="1049655"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49655" cy="5588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rozwiązuje równania pierwszego stopnia z jedną niewiadomą metodą równań równoważnych;</w:t>
      </w:r>
    </w:p>
    <w:p>
      <w:pPr>
        <w:spacing w:before="25" w:after="0"/>
        <w:ind w:left="0"/>
        <w:jc w:val="both"/>
        <w:textAlignment w:val="auto"/>
      </w:pPr>
      <w:r>
        <w:rPr>
          <w:rFonts w:ascii="Times New Roman"/>
          <w:b w:val="false"/>
          <w:i w:val="false"/>
          <w:color w:val="000000"/>
          <w:sz w:val="24"/>
          <w:lang w:val="pl-Pl"/>
        </w:rPr>
        <w:t>3) rozwiązuje równania, które po prostych przekształceniach wyrażeń algebraicznych sprowadzają się do równań pierwszego stopnia z jedną niewiadomą;</w:t>
      </w:r>
    </w:p>
    <w:p>
      <w:pPr>
        <w:spacing w:before="25" w:after="0"/>
        <w:ind w:left="0"/>
        <w:jc w:val="both"/>
        <w:textAlignment w:val="auto"/>
      </w:pPr>
      <w:r>
        <w:rPr>
          <w:rFonts w:ascii="Times New Roman"/>
          <w:b w:val="false"/>
          <w:i w:val="false"/>
          <w:color w:val="000000"/>
          <w:sz w:val="24"/>
          <w:lang w:val="pl-Pl"/>
        </w:rPr>
        <w:t>4) rozwiązuje zadania tekstowe za pomocą równań pierwszego stopnia z jedną niewiadomą, w tym także z obliczeniami procentowymi;</w:t>
      </w:r>
    </w:p>
    <w:p>
      <w:pPr>
        <w:spacing w:before="25" w:after="0"/>
        <w:ind w:left="0"/>
        <w:jc w:val="both"/>
        <w:textAlignment w:val="auto"/>
      </w:pPr>
      <w:r>
        <w:rPr>
          <w:rFonts w:ascii="Times New Roman"/>
          <w:b w:val="false"/>
          <w:i w:val="false"/>
          <w:color w:val="000000"/>
          <w:sz w:val="24"/>
          <w:lang w:val="pl-Pl"/>
        </w:rPr>
        <w:t>5) przekształca proste wzory, aby wyznaczyć zadaną wielkość we wzorach geometrycznych (np. pól figur) i fizycznych (np. dotyczących prędkości, drogi i czasu).</w:t>
      </w:r>
    </w:p>
    <w:p>
      <w:pPr>
        <w:spacing w:before="25" w:after="0"/>
        <w:ind w:left="0"/>
        <w:jc w:val="both"/>
        <w:textAlignment w:val="auto"/>
      </w:pPr>
      <w:r>
        <w:rPr>
          <w:rFonts w:ascii="Times New Roman"/>
          <w:b w:val="false"/>
          <w:i w:val="false"/>
          <w:color w:val="000000"/>
          <w:sz w:val="24"/>
          <w:lang w:val="pl-Pl"/>
        </w:rPr>
        <w:t>VII. Proporcjonalność prosta. Uczeń:</w:t>
      </w:r>
    </w:p>
    <w:p>
      <w:pPr>
        <w:spacing w:before="25" w:after="0"/>
        <w:ind w:left="0"/>
        <w:jc w:val="both"/>
        <w:textAlignment w:val="auto"/>
      </w:pPr>
      <w:r>
        <w:rPr>
          <w:rFonts w:ascii="Times New Roman"/>
          <w:b w:val="false"/>
          <w:i w:val="false"/>
          <w:color w:val="000000"/>
          <w:sz w:val="24"/>
          <w:lang w:val="pl-Pl"/>
        </w:rPr>
        <w:t>1) podaje przykłady wielkości wprost proporcjonalnych;</w:t>
      </w:r>
    </w:p>
    <w:p>
      <w:pPr>
        <w:spacing w:before="25" w:after="0"/>
        <w:ind w:left="0"/>
        <w:jc w:val="both"/>
        <w:textAlignment w:val="auto"/>
      </w:pPr>
      <w:r>
        <w:rPr>
          <w:rFonts w:ascii="Times New Roman"/>
          <w:b w:val="false"/>
          <w:i w:val="false"/>
          <w:color w:val="000000"/>
          <w:sz w:val="24"/>
          <w:lang w:val="pl-Pl"/>
        </w:rPr>
        <w:t>2) wyznacza wartość przyjmowaną przez wielkość wprost proporcjonalną w przypadku konkretnej zależności proporcjonalnej, na przykład wartość zakupionego towaru w zależności od liczby sztuk towaru, ilość zużytego paliwa w zależności od liczby przejechanych kilometrów, liczby przeczytanych stron książki w zależności od czasu jej czytania;</w:t>
      </w:r>
    </w:p>
    <w:p>
      <w:pPr>
        <w:spacing w:before="25" w:after="0"/>
        <w:ind w:left="0"/>
        <w:jc w:val="both"/>
        <w:textAlignment w:val="auto"/>
      </w:pPr>
      <w:r>
        <w:rPr>
          <w:rFonts w:ascii="Times New Roman"/>
          <w:b w:val="false"/>
          <w:i w:val="false"/>
          <w:color w:val="000000"/>
          <w:sz w:val="24"/>
          <w:lang w:val="pl-Pl"/>
        </w:rPr>
        <w:t>3) stosuje podział proporcjonalny.</w:t>
      </w:r>
    </w:p>
    <w:p>
      <w:pPr>
        <w:spacing w:before="25" w:after="0"/>
        <w:ind w:left="0"/>
        <w:jc w:val="both"/>
        <w:textAlignment w:val="auto"/>
      </w:pPr>
      <w:r>
        <w:rPr>
          <w:rFonts w:ascii="Times New Roman"/>
          <w:b w:val="false"/>
          <w:i w:val="false"/>
          <w:color w:val="000000"/>
          <w:sz w:val="24"/>
          <w:lang w:val="pl-Pl"/>
        </w:rPr>
        <w:t>VIII. Własności figur geometrycznych na płaszczyźnie. Uczeń:</w:t>
      </w:r>
    </w:p>
    <w:p>
      <w:pPr>
        <w:spacing w:before="25" w:after="0"/>
        <w:ind w:left="0"/>
        <w:jc w:val="both"/>
        <w:textAlignment w:val="auto"/>
      </w:pPr>
      <w:r>
        <w:rPr>
          <w:rFonts w:ascii="Times New Roman"/>
          <w:b w:val="false"/>
          <w:i w:val="false"/>
          <w:color w:val="000000"/>
          <w:sz w:val="24"/>
          <w:lang w:val="pl-Pl"/>
        </w:rPr>
        <w:t>1) zna i stosuje twierdzenie o równości kątów wierzchołkowych (z wykorzystaniem zależności między kątami przyległymi);</w:t>
      </w:r>
    </w:p>
    <w:p>
      <w:pPr>
        <w:spacing w:before="25" w:after="0"/>
        <w:ind w:left="0"/>
        <w:jc w:val="both"/>
        <w:textAlignment w:val="auto"/>
      </w:pPr>
      <w:r>
        <w:rPr>
          <w:rFonts w:ascii="Times New Roman"/>
          <w:b w:val="false"/>
          <w:i w:val="false"/>
          <w:color w:val="000000"/>
          <w:sz w:val="24"/>
          <w:lang w:val="pl-Pl"/>
        </w:rPr>
        <w:t>2) przedstawia na płaszczyźnie dwie proste w różnych położeniach względem siebie, w szczególności proste prostopadłe i proste równoległe;</w:t>
      </w:r>
    </w:p>
    <w:p>
      <w:pPr>
        <w:spacing w:before="25" w:after="0"/>
        <w:ind w:left="0"/>
        <w:jc w:val="both"/>
        <w:textAlignment w:val="auto"/>
      </w:pPr>
      <w:r>
        <w:rPr>
          <w:rFonts w:ascii="Times New Roman"/>
          <w:b w:val="false"/>
          <w:i w:val="false"/>
          <w:color w:val="000000"/>
          <w:sz w:val="24"/>
          <w:lang w:val="pl-Pl"/>
        </w:rPr>
        <w:t>3) korzysta z własności prostych równoległych, w szczególności stosuje równość kątów odpowiadających i naprzemianległych;</w:t>
      </w:r>
    </w:p>
    <w:p>
      <w:pPr>
        <w:spacing w:before="25" w:after="0"/>
        <w:ind w:left="0"/>
        <w:jc w:val="both"/>
        <w:textAlignment w:val="auto"/>
      </w:pPr>
      <w:r>
        <w:rPr>
          <w:rFonts w:ascii="Times New Roman"/>
          <w:b w:val="false"/>
          <w:i w:val="false"/>
          <w:color w:val="000000"/>
          <w:sz w:val="24"/>
          <w:lang w:val="pl-Pl"/>
        </w:rPr>
        <w:t>4) zna i stosuje cechy przystawania trójkątów;</w:t>
      </w:r>
    </w:p>
    <w:p>
      <w:pPr>
        <w:spacing w:before="25" w:after="0"/>
        <w:ind w:left="0"/>
        <w:jc w:val="both"/>
        <w:textAlignment w:val="auto"/>
      </w:pPr>
      <w:r>
        <w:rPr>
          <w:rFonts w:ascii="Times New Roman"/>
          <w:b w:val="false"/>
          <w:i w:val="false"/>
          <w:color w:val="000000"/>
          <w:sz w:val="24"/>
          <w:lang w:val="pl-Pl"/>
        </w:rPr>
        <w:t>5) zna i stosuje własności trójkątów równoramiennych (równość kątów przy podstawie);</w:t>
      </w:r>
    </w:p>
    <w:p>
      <w:pPr>
        <w:spacing w:before="25" w:after="0"/>
        <w:ind w:left="0"/>
        <w:jc w:val="both"/>
        <w:textAlignment w:val="auto"/>
      </w:pPr>
      <w:r>
        <w:rPr>
          <w:rFonts w:ascii="Times New Roman"/>
          <w:b w:val="false"/>
          <w:i w:val="false"/>
          <w:color w:val="000000"/>
          <w:sz w:val="24"/>
          <w:lang w:val="pl-Pl"/>
        </w:rPr>
        <w:t>6) zna nierówność trójkąta AB + BC ≥ AC i wie, kiedy zachodzi równość;</w:t>
      </w:r>
    </w:p>
    <w:p>
      <w:pPr>
        <w:spacing w:before="25" w:after="0"/>
        <w:ind w:left="0"/>
        <w:jc w:val="both"/>
        <w:textAlignment w:val="auto"/>
      </w:pPr>
      <w:r>
        <w:rPr>
          <w:rFonts w:ascii="Times New Roman"/>
          <w:b w:val="false"/>
          <w:i w:val="false"/>
          <w:color w:val="000000"/>
          <w:sz w:val="24"/>
          <w:lang w:val="pl-Pl"/>
        </w:rPr>
        <w:t>7) wykonuje proste obliczenia geometryczne wykorzystując sumę kątów wewnętrznych trójkąta i własności trójkątów równoramiennych;</w:t>
      </w:r>
    </w:p>
    <w:p>
      <w:pPr>
        <w:spacing w:before="25" w:after="0"/>
        <w:ind w:left="0"/>
        <w:jc w:val="both"/>
        <w:textAlignment w:val="auto"/>
      </w:pPr>
      <w:r>
        <w:rPr>
          <w:rFonts w:ascii="Times New Roman"/>
          <w:b w:val="false"/>
          <w:i w:val="false"/>
          <w:color w:val="000000"/>
          <w:sz w:val="24"/>
          <w:lang w:val="pl-Pl"/>
        </w:rPr>
        <w:t>8) zna i stosuje w sytuacjach praktycznych twierdzenie Pitagorasa (bez twierdzenia odwrotnego);</w:t>
      </w:r>
    </w:p>
    <w:p>
      <w:pPr>
        <w:spacing w:before="25" w:after="0"/>
        <w:ind w:left="0"/>
        <w:jc w:val="both"/>
        <w:textAlignment w:val="auto"/>
      </w:pPr>
      <w:r>
        <w:rPr>
          <w:rFonts w:ascii="Times New Roman"/>
          <w:b w:val="false"/>
          <w:i w:val="false"/>
          <w:color w:val="000000"/>
          <w:sz w:val="24"/>
          <w:lang w:val="pl-Pl"/>
        </w:rPr>
        <w:t>9) przeprowadza dowody geometryczne o poziomie trudności nie większym niż w przykładach:</w:t>
      </w:r>
    </w:p>
    <w:p>
      <w:pPr>
        <w:spacing w:before="25" w:after="0"/>
        <w:ind w:left="0"/>
        <w:jc w:val="both"/>
        <w:textAlignment w:val="auto"/>
      </w:pPr>
      <w:r>
        <w:rPr>
          <w:rFonts w:ascii="Times New Roman"/>
          <w:b w:val="false"/>
          <w:i w:val="false"/>
          <w:color w:val="000000"/>
          <w:sz w:val="24"/>
          <w:lang w:val="pl-Pl"/>
        </w:rPr>
        <w:t>a) dany jest ostrokątny trójkąt równoramienny ABC, w którym AC = BC. W tym trójkącie poprowadzono wysokość AD. Udowodnij, że kąt ABC jest dwa razy większy od kąta BAD,</w:t>
      </w:r>
    </w:p>
    <w:p>
      <w:pPr>
        <w:spacing w:before="25" w:after="0"/>
        <w:ind w:left="0"/>
        <w:jc w:val="both"/>
        <w:textAlignment w:val="auto"/>
      </w:pPr>
      <w:r>
        <w:rPr>
          <w:rFonts w:ascii="Times New Roman"/>
          <w:b w:val="false"/>
          <w:i w:val="false"/>
          <w:color w:val="000000"/>
          <w:sz w:val="24"/>
          <w:lang w:val="pl-Pl"/>
        </w:rPr>
        <w:t>b) na bokach BC i CD prostokąta ABCD zbudowano, na zewnątrz prostokąta, dwa trójkąty równoboczne BCE i CDF. Udowodnij, że AE = AF.</w:t>
      </w:r>
    </w:p>
    <w:p>
      <w:pPr>
        <w:spacing w:before="25" w:after="0"/>
        <w:ind w:left="0"/>
        <w:jc w:val="both"/>
        <w:textAlignment w:val="auto"/>
      </w:pPr>
      <w:r>
        <w:rPr>
          <w:rFonts w:ascii="Times New Roman"/>
          <w:b w:val="false"/>
          <w:i w:val="false"/>
          <w:color w:val="000000"/>
          <w:sz w:val="24"/>
          <w:lang w:val="pl-Pl"/>
        </w:rPr>
        <w:t>IX. Wielokąty. Uczeń:</w:t>
      </w:r>
    </w:p>
    <w:p>
      <w:pPr>
        <w:spacing w:before="25" w:after="0"/>
        <w:ind w:left="0"/>
        <w:jc w:val="both"/>
        <w:textAlignment w:val="auto"/>
      </w:pPr>
      <w:r>
        <w:rPr>
          <w:rFonts w:ascii="Times New Roman"/>
          <w:b w:val="false"/>
          <w:i w:val="false"/>
          <w:color w:val="000000"/>
          <w:sz w:val="24"/>
          <w:lang w:val="pl-Pl"/>
        </w:rPr>
        <w:t>1) zna pojęcie wielokąta foremnego;</w:t>
      </w:r>
    </w:p>
    <w:p>
      <w:pPr>
        <w:spacing w:before="25" w:after="0"/>
        <w:ind w:left="0"/>
        <w:jc w:val="both"/>
        <w:textAlignment w:val="auto"/>
      </w:pPr>
      <w:r>
        <w:rPr>
          <w:rFonts w:ascii="Times New Roman"/>
          <w:b w:val="false"/>
          <w:i w:val="false"/>
          <w:color w:val="000000"/>
          <w:sz w:val="24"/>
          <w:lang w:val="pl-Pl"/>
        </w:rPr>
        <w:t>2) stosuje wzory na pole trójkąta, prostokąta, kwadratu, równoległoboku, rombu, trapezu, a także do wyznaczania długości odcinków o poziomie trudności nie większym niż w przykładach:</w:t>
      </w:r>
    </w:p>
    <w:p>
      <w:pPr>
        <w:spacing w:before="25" w:after="0"/>
        <w:ind w:left="0"/>
        <w:jc w:val="both"/>
        <w:textAlignment w:val="auto"/>
      </w:pPr>
      <w:r>
        <w:rPr>
          <w:rFonts w:ascii="Times New Roman"/>
          <w:b w:val="false"/>
          <w:i w:val="false"/>
          <w:color w:val="000000"/>
          <w:sz w:val="24"/>
          <w:lang w:val="pl-Pl"/>
        </w:rPr>
        <w:t>a) oblicz najkrótszą wysokość trójkąta prostokątnego o bokach długości: 5 cm, 12 cm i 13 cm,</w:t>
      </w:r>
    </w:p>
    <w:p>
      <w:pPr>
        <w:spacing w:before="25" w:after="0"/>
        <w:ind w:left="0"/>
        <w:jc w:val="both"/>
        <w:textAlignment w:val="auto"/>
      </w:pPr>
      <w:r>
        <w:rPr>
          <w:rFonts w:ascii="Times New Roman"/>
          <w:b w:val="false"/>
          <w:i w:val="false"/>
          <w:color w:val="000000"/>
          <w:sz w:val="24"/>
          <w:lang w:val="pl-Pl"/>
        </w:rPr>
        <w:t>b) przekątne rombu ABCD mają długości AC = 8 dm i BD = 10 dm. Przekątną BD rombu przedłużono do punktu E w taki sposób, że odcinek BE jest dwa razy dłuższy od tej przekątnej. Oblicz pole trójkąta CDE. (zadanie ma dwie odpowiedzi).</w:t>
      </w:r>
    </w:p>
    <w:p>
      <w:pPr>
        <w:spacing w:before="25" w:after="0"/>
        <w:ind w:left="0"/>
        <w:jc w:val="both"/>
        <w:textAlignment w:val="auto"/>
      </w:pPr>
      <w:r>
        <w:rPr>
          <w:rFonts w:ascii="Times New Roman"/>
          <w:b w:val="false"/>
          <w:i w:val="false"/>
          <w:color w:val="000000"/>
          <w:sz w:val="24"/>
          <w:lang w:val="pl-Pl"/>
        </w:rPr>
        <w:t>X. Oś liczbowa. Układ współrzędnych na płaszczyźnie. Uczeń:</w:t>
      </w:r>
    </w:p>
    <w:p>
      <w:pPr>
        <w:spacing w:before="25" w:after="0"/>
        <w:ind w:left="0"/>
        <w:jc w:val="both"/>
        <w:textAlignment w:val="auto"/>
      </w:pPr>
      <w:r>
        <w:rPr>
          <w:rFonts w:ascii="Times New Roman"/>
          <w:b w:val="false"/>
          <w:i w:val="false"/>
          <w:color w:val="000000"/>
          <w:sz w:val="24"/>
          <w:lang w:val="pl-Pl"/>
        </w:rPr>
        <w:t xml:space="preserve">1) zaznacza na osi liczbowej zbiory liczb spełniających warunek taki jak x ≥ 1,5 lub taki jak x &lt; </w:t>
      </w:r>
      <w:r>
        <w:drawing>
          <wp:inline distT="0" distB="0" distL="0" distR="0">
            <wp:extent cx="355600"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525145"/>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znajduje współrzędne danych (na rysunku) punktów kratowych w układzie współrzędnych na płaszczyźnie;</w:t>
      </w:r>
    </w:p>
    <w:p>
      <w:pPr>
        <w:spacing w:before="25" w:after="0"/>
        <w:ind w:left="0"/>
        <w:jc w:val="both"/>
        <w:textAlignment w:val="auto"/>
      </w:pPr>
      <w:r>
        <w:rPr>
          <w:rFonts w:ascii="Times New Roman"/>
          <w:b w:val="false"/>
          <w:i w:val="false"/>
          <w:color w:val="000000"/>
          <w:sz w:val="24"/>
          <w:lang w:val="pl-Pl"/>
        </w:rPr>
        <w:t>3) rysuje w układzie współrzędnych na płaszczyźnie punkty kratowe o danych współrzędnych całkowitych (dowolnego znaku);</w:t>
      </w:r>
    </w:p>
    <w:p>
      <w:pPr>
        <w:spacing w:before="25" w:after="0"/>
        <w:ind w:left="0"/>
        <w:jc w:val="both"/>
        <w:textAlignment w:val="auto"/>
      </w:pPr>
      <w:r>
        <w:rPr>
          <w:rFonts w:ascii="Times New Roman"/>
          <w:b w:val="false"/>
          <w:i w:val="false"/>
          <w:color w:val="000000"/>
          <w:sz w:val="24"/>
          <w:lang w:val="pl-Pl"/>
        </w:rPr>
        <w:t>4) znajduje środek odcinka, którego końce mają dane współrzędne (całkowite lub wymierne) oraz znajduje współrzędne drugiego końca odcinka, gdy dany jest jeden koniec i środek;</w:t>
      </w:r>
    </w:p>
    <w:p>
      <w:pPr>
        <w:spacing w:before="25" w:after="0"/>
        <w:ind w:left="0"/>
        <w:jc w:val="both"/>
        <w:textAlignment w:val="auto"/>
      </w:pPr>
      <w:r>
        <w:rPr>
          <w:rFonts w:ascii="Times New Roman"/>
          <w:b w:val="false"/>
          <w:i w:val="false"/>
          <w:color w:val="000000"/>
          <w:sz w:val="24"/>
          <w:lang w:val="pl-Pl"/>
        </w:rPr>
        <w:t>5) oblicza długość odcinka, którego końce są danymi punktami kratowymi w układzie współrzędnych;</w:t>
      </w:r>
    </w:p>
    <w:p>
      <w:pPr>
        <w:spacing w:before="25" w:after="0"/>
        <w:ind w:left="0"/>
        <w:jc w:val="both"/>
        <w:textAlignment w:val="auto"/>
      </w:pPr>
      <w:r>
        <w:rPr>
          <w:rFonts w:ascii="Times New Roman"/>
          <w:b w:val="false"/>
          <w:i w:val="false"/>
          <w:color w:val="000000"/>
          <w:sz w:val="24"/>
          <w:lang w:val="pl-Pl"/>
        </w:rPr>
        <w:t>6) dla danych punktów kratowych A i B znajduje inne punkty kratowe należące do prostej AB.</w:t>
      </w:r>
    </w:p>
    <w:p>
      <w:pPr>
        <w:spacing w:before="25" w:after="0"/>
        <w:ind w:left="0"/>
        <w:jc w:val="both"/>
        <w:textAlignment w:val="auto"/>
      </w:pPr>
      <w:r>
        <w:rPr>
          <w:rFonts w:ascii="Times New Roman"/>
          <w:b w:val="false"/>
          <w:i w:val="false"/>
          <w:color w:val="000000"/>
          <w:sz w:val="24"/>
          <w:lang w:val="pl-Pl"/>
        </w:rPr>
        <w:t>XI. Geometria przestrzenna. Uczeń:</w:t>
      </w:r>
    </w:p>
    <w:p>
      <w:pPr>
        <w:spacing w:before="25" w:after="0"/>
        <w:ind w:left="0"/>
        <w:jc w:val="both"/>
        <w:textAlignment w:val="auto"/>
      </w:pPr>
      <w:r>
        <w:rPr>
          <w:rFonts w:ascii="Times New Roman"/>
          <w:b w:val="false"/>
          <w:i w:val="false"/>
          <w:color w:val="000000"/>
          <w:sz w:val="24"/>
          <w:lang w:val="pl-Pl"/>
        </w:rPr>
        <w:t>1) rozpoznaje graniastosłupy i ostrosłupy - w tym proste i prawidłowe;</w:t>
      </w:r>
    </w:p>
    <w:p>
      <w:pPr>
        <w:spacing w:before="25" w:after="0"/>
        <w:ind w:left="0"/>
        <w:jc w:val="both"/>
        <w:textAlignment w:val="auto"/>
      </w:pPr>
      <w:r>
        <w:rPr>
          <w:rFonts w:ascii="Times New Roman"/>
          <w:b w:val="false"/>
          <w:i w:val="false"/>
          <w:color w:val="000000"/>
          <w:sz w:val="24"/>
          <w:lang w:val="pl-Pl"/>
        </w:rPr>
        <w:t>2) oblicza objętości i pola powierzchni graniastosłupów prostych, prawidłowych i takich, które nie są prawidłowe o poziomie trudności nie większym niż w przykładowym zadaniu:</w:t>
      </w:r>
    </w:p>
    <w:p>
      <w:pPr>
        <w:spacing w:before="25" w:after="0"/>
        <w:ind w:left="0"/>
        <w:jc w:val="both"/>
        <w:textAlignment w:val="auto"/>
      </w:pPr>
      <w:r>
        <w:rPr>
          <w:rFonts w:ascii="Times New Roman"/>
          <w:b w:val="false"/>
          <w:i w:val="false"/>
          <w:color w:val="000000"/>
          <w:sz w:val="24"/>
          <w:lang w:val="pl-Pl"/>
        </w:rPr>
        <w:t xml:space="preserve">Podstawą graniastosłupa prostego jest trójkąt równoramienny, którego dwa równe kąty mają po 45°, a najdłuższy bok ma długość </w:t>
      </w:r>
      <w:r>
        <w:drawing>
          <wp:inline distT="0" distB="0" distL="0" distR="0">
            <wp:extent cx="421640" cy="28765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21640" cy="287655"/>
                    </a:xfrm>
                    <a:prstGeom prst="rect">
                      <a:avLst/>
                    </a:prstGeom>
                  </pic:spPr>
                </pic:pic>
              </a:graphicData>
            </a:graphic>
          </wp:inline>
        </w:drawing>
      </w:r>
      <w:r>
        <w:rPr>
          <w:rFonts w:ascii="Times New Roman"/>
          <w:b w:val="false"/>
          <w:i w:val="false"/>
          <w:color w:val="000000"/>
          <w:sz w:val="24"/>
          <w:lang w:val="pl-Pl"/>
        </w:rPr>
        <w:t xml:space="preserve"> dm. Jeden z boków prostokąta, który jest w tym graniastosłupie ścianą boczną o największej powierzchni, ma długość 4 dm. Oblicz objętość i pole powierzchni całkowitej tego graniastosłupa;</w:t>
      </w:r>
    </w:p>
    <w:p>
      <w:pPr>
        <w:spacing w:before="25" w:after="0"/>
        <w:ind w:left="0"/>
        <w:jc w:val="both"/>
        <w:textAlignment w:val="auto"/>
      </w:pPr>
      <w:r>
        <w:rPr>
          <w:rFonts w:ascii="Times New Roman"/>
          <w:b w:val="false"/>
          <w:i w:val="false"/>
          <w:color w:val="000000"/>
          <w:sz w:val="24"/>
          <w:lang w:val="pl-Pl"/>
        </w:rPr>
        <w:t>3) oblicza objętości i pola powierzchni ostrosłupów prawidłowych i takich, które nie są prawidłowe o poziomie trudności nie większym niż w przykładzie:</w:t>
      </w:r>
    </w:p>
    <w:p>
      <w:pPr>
        <w:spacing w:before="25" w:after="0"/>
        <w:ind w:left="0"/>
        <w:jc w:val="both"/>
        <w:textAlignment w:val="auto"/>
      </w:pPr>
      <w:r>
        <w:rPr>
          <w:rFonts w:ascii="Times New Roman"/>
          <w:b w:val="false"/>
          <w:i w:val="false"/>
          <w:color w:val="000000"/>
          <w:sz w:val="24"/>
          <w:lang w:val="pl-Pl"/>
        </w:rPr>
        <w:t>Prostokąt ABCD jest podstawą ostrosłupa ABCDS, punkt M jest środkiem krawędzi AD, odcinek MS jest wysokością ostrosłupa. Dane są następujące długości krawędzi: AD = 10 cm, AS = 13 cm oraz AB = 20 cm.</w:t>
      </w:r>
    </w:p>
    <w:p>
      <w:pPr>
        <w:spacing w:before="25" w:after="0"/>
        <w:ind w:left="0"/>
        <w:jc w:val="left"/>
        <w:textAlignment w:val="auto"/>
      </w:pPr>
      <w:r>
        <w:rPr>
          <w:rFonts w:ascii="Times New Roman"/>
          <w:b w:val="false"/>
          <w:i w:val="false"/>
          <w:color w:val="1b1b1b"/>
          <w:sz w:val="24"/>
          <w:lang w:val="pl-Pl"/>
        </w:rPr>
        <w:t>grafika</w:t>
      </w:r>
    </w:p>
    <w:p>
      <w:pPr>
        <w:spacing w:before="25" w:after="0"/>
        <w:ind w:left="0"/>
        <w:jc w:val="both"/>
        <w:textAlignment w:val="auto"/>
      </w:pPr>
      <w:r>
        <w:rPr>
          <w:rFonts w:ascii="Times New Roman"/>
          <w:b w:val="false"/>
          <w:i w:val="false"/>
          <w:color w:val="000000"/>
          <w:sz w:val="24"/>
          <w:lang w:val="pl-Pl"/>
        </w:rPr>
        <w:t>Oblicz objętość ostrosłupa.</w:t>
      </w:r>
    </w:p>
    <w:p>
      <w:pPr>
        <w:spacing w:before="25" w:after="0"/>
        <w:ind w:left="0"/>
        <w:jc w:val="both"/>
        <w:textAlignment w:val="auto"/>
      </w:pPr>
      <w:r>
        <w:rPr>
          <w:rFonts w:ascii="Times New Roman"/>
          <w:b w:val="false"/>
          <w:i w:val="false"/>
          <w:color w:val="000000"/>
          <w:sz w:val="24"/>
          <w:lang w:val="pl-Pl"/>
        </w:rPr>
        <w:t>XII. Wprowadzenie do kombinatoryki i rachunku prawdopodobieństwa. Uczeń:</w:t>
      </w:r>
    </w:p>
    <w:p>
      <w:pPr>
        <w:spacing w:before="25" w:after="0"/>
        <w:ind w:left="0"/>
        <w:jc w:val="both"/>
        <w:textAlignment w:val="auto"/>
      </w:pPr>
      <w:r>
        <w:rPr>
          <w:rFonts w:ascii="Times New Roman"/>
          <w:b w:val="false"/>
          <w:i w:val="false"/>
          <w:color w:val="000000"/>
          <w:sz w:val="24"/>
          <w:lang w:val="pl-Pl"/>
        </w:rPr>
        <w:t>1) wyznacza zbiory obiektów, analizuje i oblicza, ile jest obiektów, mających daną własność, w przypadkach niewymagających stosowania reguł mnożenia i dodawania;</w:t>
      </w:r>
    </w:p>
    <w:p>
      <w:pPr>
        <w:spacing w:before="25" w:after="0"/>
        <w:ind w:left="0"/>
        <w:jc w:val="both"/>
        <w:textAlignment w:val="auto"/>
      </w:pPr>
      <w:r>
        <w:rPr>
          <w:rFonts w:ascii="Times New Roman"/>
          <w:b w:val="false"/>
          <w:i w:val="false"/>
          <w:color w:val="000000"/>
          <w:sz w:val="24"/>
          <w:lang w:val="pl-Pl"/>
        </w:rPr>
        <w:t>2) przeprowadza proste doświadczenia losowe, polegające na rzucie monetą, rzucie sześcienną kostką do gry, rzucie kostką wielościenną lub losowaniu kuli spośród zestawu kul, analizuje je i oblicza prawdopodobieństwa zdarzeń w doświadczeniach losowych.</w:t>
      </w:r>
    </w:p>
    <w:p>
      <w:pPr>
        <w:spacing w:before="25" w:after="0"/>
        <w:ind w:left="0"/>
        <w:jc w:val="both"/>
        <w:textAlignment w:val="auto"/>
      </w:pPr>
      <w:r>
        <w:rPr>
          <w:rFonts w:ascii="Times New Roman"/>
          <w:b w:val="false"/>
          <w:i w:val="false"/>
          <w:color w:val="000000"/>
          <w:sz w:val="24"/>
          <w:lang w:val="pl-Pl"/>
        </w:rPr>
        <w:t>XIII. Odczytywanie danych i elementy statystyki opisowej. Uczeń:</w:t>
      </w:r>
    </w:p>
    <w:p>
      <w:pPr>
        <w:spacing w:before="25" w:after="0"/>
        <w:ind w:left="0"/>
        <w:jc w:val="both"/>
        <w:textAlignment w:val="auto"/>
      </w:pPr>
      <w:r>
        <w:rPr>
          <w:rFonts w:ascii="Times New Roman"/>
          <w:b w:val="false"/>
          <w:i w:val="false"/>
          <w:color w:val="000000"/>
          <w:sz w:val="24"/>
          <w:lang w:val="pl-Pl"/>
        </w:rPr>
        <w:t>1) interpretuje dane przedstawione za pomocą tabel, diagramów słupkowych i kołowych, wykresów, w tym także wykresów w układzie współrzędnych;</w:t>
      </w:r>
    </w:p>
    <w:p>
      <w:pPr>
        <w:spacing w:before="25" w:after="0"/>
        <w:ind w:left="0"/>
        <w:jc w:val="both"/>
        <w:textAlignment w:val="auto"/>
      </w:pPr>
      <w:r>
        <w:rPr>
          <w:rFonts w:ascii="Times New Roman"/>
          <w:b w:val="false"/>
          <w:i w:val="false"/>
          <w:color w:val="000000"/>
          <w:sz w:val="24"/>
          <w:lang w:val="pl-Pl"/>
        </w:rPr>
        <w:t>2) tworzy diagramy słupkowe i kołowe oraz wykresy liniowe na podstawie zebranych przez siebie danych lub danych pochodzących z różnych źródeł;</w:t>
      </w:r>
    </w:p>
    <w:p>
      <w:pPr>
        <w:spacing w:before="25" w:after="0"/>
        <w:ind w:left="0"/>
        <w:jc w:val="both"/>
        <w:textAlignment w:val="auto"/>
      </w:pPr>
      <w:r>
        <w:rPr>
          <w:rFonts w:ascii="Times New Roman"/>
          <w:b w:val="false"/>
          <w:i w:val="false"/>
          <w:color w:val="000000"/>
          <w:sz w:val="24"/>
          <w:lang w:val="pl-Pl"/>
        </w:rPr>
        <w:t>3) oblicza średnią arytmetyczną kilku liczb.</w:t>
      </w:r>
    </w:p>
    <w:p>
      <w:pPr>
        <w:spacing w:before="25" w:after="0"/>
        <w:ind w:left="0"/>
        <w:jc w:val="both"/>
        <w:textAlignment w:val="auto"/>
      </w:pPr>
      <w:r>
        <w:rPr>
          <w:rFonts w:ascii="Times New Roman"/>
          <w:b w:val="false"/>
          <w:i w:val="false"/>
          <w:color w:val="000000"/>
          <w:sz w:val="24"/>
          <w:lang w:val="pl-Pl"/>
        </w:rPr>
        <w:t>XIV. Długość okręgu i pole koła. Uczeń:</w:t>
      </w:r>
    </w:p>
    <w:p>
      <w:pPr>
        <w:spacing w:before="25" w:after="0"/>
        <w:ind w:left="0"/>
        <w:jc w:val="both"/>
        <w:textAlignment w:val="auto"/>
      </w:pPr>
      <w:r>
        <w:rPr>
          <w:rFonts w:ascii="Times New Roman"/>
          <w:b w:val="false"/>
          <w:i w:val="false"/>
          <w:color w:val="000000"/>
          <w:sz w:val="24"/>
          <w:lang w:val="pl-Pl"/>
        </w:rPr>
        <w:t>1) oblicza długość okręgu o danym promieniu lub danej średnicy;</w:t>
      </w:r>
    </w:p>
    <w:p>
      <w:pPr>
        <w:spacing w:before="25" w:after="0"/>
        <w:ind w:left="0"/>
        <w:jc w:val="both"/>
        <w:textAlignment w:val="auto"/>
      </w:pPr>
      <w:r>
        <w:rPr>
          <w:rFonts w:ascii="Times New Roman"/>
          <w:b w:val="false"/>
          <w:i w:val="false"/>
          <w:color w:val="000000"/>
          <w:sz w:val="24"/>
          <w:lang w:val="pl-Pl"/>
        </w:rPr>
        <w:t>2) oblicza promień lub średnicę okręgu o danej długości okręgu;</w:t>
      </w:r>
    </w:p>
    <w:p>
      <w:pPr>
        <w:spacing w:before="25" w:after="0"/>
        <w:ind w:left="0"/>
        <w:jc w:val="both"/>
        <w:textAlignment w:val="auto"/>
      </w:pPr>
      <w:r>
        <w:rPr>
          <w:rFonts w:ascii="Times New Roman"/>
          <w:b w:val="false"/>
          <w:i w:val="false"/>
          <w:color w:val="000000"/>
          <w:sz w:val="24"/>
          <w:lang w:val="pl-Pl"/>
        </w:rPr>
        <w:t>3) oblicza pole koła o danym promieniu lub danej średnicy;</w:t>
      </w:r>
    </w:p>
    <w:p>
      <w:pPr>
        <w:spacing w:before="25" w:after="0"/>
        <w:ind w:left="0"/>
        <w:jc w:val="both"/>
        <w:textAlignment w:val="auto"/>
      </w:pPr>
      <w:r>
        <w:rPr>
          <w:rFonts w:ascii="Times New Roman"/>
          <w:b w:val="false"/>
          <w:i w:val="false"/>
          <w:color w:val="000000"/>
          <w:sz w:val="24"/>
          <w:lang w:val="pl-Pl"/>
        </w:rPr>
        <w:t>4) oblicza promień lub średnicę koła o danym polu koła;</w:t>
      </w:r>
    </w:p>
    <w:p>
      <w:pPr>
        <w:spacing w:before="25" w:after="0"/>
        <w:ind w:left="0"/>
        <w:jc w:val="both"/>
        <w:textAlignment w:val="auto"/>
      </w:pPr>
      <w:r>
        <w:rPr>
          <w:rFonts w:ascii="Times New Roman"/>
          <w:b w:val="false"/>
          <w:i w:val="false"/>
          <w:color w:val="000000"/>
          <w:sz w:val="24"/>
          <w:lang w:val="pl-Pl"/>
        </w:rPr>
        <w:t>5) oblicza pole pierścienia kołowego o danych promieniach lub średnicach obu okręgów tworzących pierścień.</w:t>
      </w:r>
    </w:p>
    <w:p>
      <w:pPr>
        <w:spacing w:before="25" w:after="0"/>
        <w:ind w:left="0"/>
        <w:jc w:val="both"/>
        <w:textAlignment w:val="auto"/>
      </w:pPr>
      <w:r>
        <w:rPr>
          <w:rFonts w:ascii="Times New Roman"/>
          <w:b w:val="false"/>
          <w:i w:val="false"/>
          <w:color w:val="000000"/>
          <w:sz w:val="24"/>
          <w:lang w:val="pl-Pl"/>
        </w:rPr>
        <w:t>XV. Symetrie. Uczeń:</w:t>
      </w:r>
    </w:p>
    <w:p>
      <w:pPr>
        <w:spacing w:before="25" w:after="0"/>
        <w:ind w:left="0"/>
        <w:jc w:val="both"/>
        <w:textAlignment w:val="auto"/>
      </w:pPr>
      <w:r>
        <w:rPr>
          <w:rFonts w:ascii="Times New Roman"/>
          <w:b w:val="false"/>
          <w:i w:val="false"/>
          <w:color w:val="000000"/>
          <w:sz w:val="24"/>
          <w:lang w:val="pl-Pl"/>
        </w:rPr>
        <w:t>1) rozpoznaje symetralną odcinka i dwusieczną kąta;</w:t>
      </w:r>
    </w:p>
    <w:p>
      <w:pPr>
        <w:spacing w:before="25" w:after="0"/>
        <w:ind w:left="0"/>
        <w:jc w:val="both"/>
        <w:textAlignment w:val="auto"/>
      </w:pPr>
      <w:r>
        <w:rPr>
          <w:rFonts w:ascii="Times New Roman"/>
          <w:b w:val="false"/>
          <w:i w:val="false"/>
          <w:color w:val="000000"/>
          <w:sz w:val="24"/>
          <w:lang w:val="pl-Pl"/>
        </w:rPr>
        <w:t>2) zna i stosuje w zadaniach podstawowe własności symetralnej odcinka i dwusiecznej kąta jak w przykładowym zadaniu:</w:t>
      </w:r>
    </w:p>
    <w:p>
      <w:pPr>
        <w:spacing w:before="25" w:after="0"/>
        <w:ind w:left="0"/>
        <w:jc w:val="both"/>
        <w:textAlignment w:val="auto"/>
      </w:pPr>
      <w:r>
        <w:rPr>
          <w:rFonts w:ascii="Times New Roman"/>
          <w:b w:val="false"/>
          <w:i w:val="false"/>
          <w:color w:val="000000"/>
          <w:sz w:val="24"/>
          <w:lang w:val="pl-Pl"/>
        </w:rPr>
        <w:t>Wierzchołek C rombu ABCD leży na symetralnych boków AB i AD. Oblicz kąty tego rombu;</w:t>
      </w:r>
    </w:p>
    <w:p>
      <w:pPr>
        <w:spacing w:before="25" w:after="0"/>
        <w:ind w:left="0"/>
        <w:jc w:val="both"/>
        <w:textAlignment w:val="auto"/>
      </w:pPr>
      <w:r>
        <w:rPr>
          <w:rFonts w:ascii="Times New Roman"/>
          <w:b w:val="false"/>
          <w:i w:val="false"/>
          <w:color w:val="000000"/>
          <w:sz w:val="24"/>
          <w:lang w:val="pl-Pl"/>
        </w:rPr>
        <w:t>3) rozpoznaje figury osiowosymetryczne i wskazuje ich osie symetrii oraz uzupełnia figurę do figury osiowosymetrycznej przy danych: osi symetrii figury i części figury;</w:t>
      </w:r>
    </w:p>
    <w:p>
      <w:pPr>
        <w:spacing w:before="25" w:after="0"/>
        <w:ind w:left="0"/>
        <w:jc w:val="both"/>
        <w:textAlignment w:val="auto"/>
      </w:pPr>
      <w:r>
        <w:rPr>
          <w:rFonts w:ascii="Times New Roman"/>
          <w:b w:val="false"/>
          <w:i w:val="false"/>
          <w:color w:val="000000"/>
          <w:sz w:val="24"/>
          <w:lang w:val="pl-Pl"/>
        </w:rPr>
        <w:t>4) rozpoznaje figury środkowosymetryczne i wskazuje ich środki symetrii.</w:t>
      </w:r>
    </w:p>
    <w:p>
      <w:pPr>
        <w:spacing w:before="25" w:after="0"/>
        <w:ind w:left="0"/>
        <w:jc w:val="both"/>
        <w:textAlignment w:val="auto"/>
      </w:pPr>
      <w:r>
        <w:rPr>
          <w:rFonts w:ascii="Times New Roman"/>
          <w:b w:val="false"/>
          <w:i w:val="false"/>
          <w:color w:val="000000"/>
          <w:sz w:val="24"/>
          <w:lang w:val="pl-Pl"/>
        </w:rPr>
        <w:t>XVI. Zaawansowane metody zliczania. Uczeń:</w:t>
      </w:r>
    </w:p>
    <w:p>
      <w:pPr>
        <w:spacing w:before="25" w:after="0"/>
        <w:ind w:left="0"/>
        <w:jc w:val="both"/>
        <w:textAlignment w:val="auto"/>
      </w:pPr>
      <w:r>
        <w:rPr>
          <w:rFonts w:ascii="Times New Roman"/>
          <w:b w:val="false"/>
          <w:i w:val="false"/>
          <w:color w:val="000000"/>
          <w:sz w:val="24"/>
          <w:lang w:val="pl-Pl"/>
        </w:rPr>
        <w:t>1) stosuje regułę mnożenia do zliczania par elementów o określonych własnościach;</w:t>
      </w:r>
    </w:p>
    <w:p>
      <w:pPr>
        <w:spacing w:before="25" w:after="0"/>
        <w:ind w:left="0"/>
        <w:jc w:val="both"/>
        <w:textAlignment w:val="auto"/>
      </w:pPr>
      <w:r>
        <w:rPr>
          <w:rFonts w:ascii="Times New Roman"/>
          <w:b w:val="false"/>
          <w:i w:val="false"/>
          <w:color w:val="000000"/>
          <w:sz w:val="24"/>
          <w:lang w:val="pl-Pl"/>
        </w:rPr>
        <w:t>2) stosuje regułę dodawania i mnożenia do zliczania par elementów w sytuacjach, wymagających rozważenia kilku przypadków, na przykład w zliczaniu liczb naturalnych trzycyfrowych podzielnych przez 5 i mających trzy różne cyfry albo jak w zadaniu:</w:t>
      </w:r>
    </w:p>
    <w:p>
      <w:pPr>
        <w:spacing w:before="25" w:after="0"/>
        <w:ind w:left="0"/>
        <w:jc w:val="both"/>
        <w:textAlignment w:val="auto"/>
      </w:pPr>
      <w:r>
        <w:rPr>
          <w:rFonts w:ascii="Times New Roman"/>
          <w:b w:val="false"/>
          <w:i w:val="false"/>
          <w:color w:val="000000"/>
          <w:sz w:val="24"/>
          <w:lang w:val="pl-Pl"/>
        </w:rPr>
        <w:t>W klasie jest 14 dziewczynek i 11 chłopców. Na ile sposobów można z tej klasy wybrać dwuosobową delegację składającą się z jednej dziewczynki i jednego chłopca?</w:t>
      </w:r>
    </w:p>
    <w:p>
      <w:pPr>
        <w:spacing w:before="25" w:after="0"/>
        <w:ind w:left="0"/>
        <w:jc w:val="both"/>
        <w:textAlignment w:val="auto"/>
      </w:pPr>
      <w:r>
        <w:rPr>
          <w:rFonts w:ascii="Times New Roman"/>
          <w:b w:val="false"/>
          <w:i w:val="false"/>
          <w:color w:val="000000"/>
          <w:sz w:val="24"/>
          <w:lang w:val="pl-Pl"/>
        </w:rPr>
        <w:t>XVII. Rachunek prawdopodobieństwa. Uczeń:</w:t>
      </w:r>
    </w:p>
    <w:p>
      <w:pPr>
        <w:spacing w:before="25" w:after="0"/>
        <w:ind w:left="0"/>
        <w:jc w:val="both"/>
        <w:textAlignment w:val="auto"/>
      </w:pPr>
      <w:r>
        <w:rPr>
          <w:rFonts w:ascii="Times New Roman"/>
          <w:b w:val="false"/>
          <w:i w:val="false"/>
          <w:color w:val="000000"/>
          <w:sz w:val="24"/>
          <w:lang w:val="pl-Pl"/>
        </w:rPr>
        <w:t>1) oblicza prawdopodobieństwa zdarzeń w doświadczeniach, polegających na rzucie dwiema kostkami lub losowaniu dwóch elementów ze zwracaniem;</w:t>
      </w:r>
    </w:p>
    <w:p>
      <w:pPr>
        <w:spacing w:before="25" w:after="0"/>
        <w:ind w:left="0"/>
        <w:jc w:val="both"/>
        <w:textAlignment w:val="auto"/>
      </w:pPr>
      <w:r>
        <w:rPr>
          <w:rFonts w:ascii="Times New Roman"/>
          <w:b w:val="false"/>
          <w:i w:val="false"/>
          <w:color w:val="000000"/>
          <w:sz w:val="24"/>
          <w:lang w:val="pl-Pl"/>
        </w:rPr>
        <w:t>2) oblicza prawdopodobieństwa zdarzeń w doświadczeniach, polegających na losowaniu dwóch elementów bez zwracania jak w przykładzie:</w:t>
      </w:r>
    </w:p>
    <w:p>
      <w:pPr>
        <w:spacing w:before="25" w:after="0"/>
        <w:ind w:left="0"/>
        <w:jc w:val="both"/>
        <w:textAlignment w:val="auto"/>
      </w:pPr>
      <w:r>
        <w:rPr>
          <w:rFonts w:ascii="Times New Roman"/>
          <w:b w:val="false"/>
          <w:i w:val="false"/>
          <w:color w:val="000000"/>
          <w:sz w:val="24"/>
          <w:lang w:val="pl-Pl"/>
        </w:rPr>
        <w:t>Z urny zawierającej kule ponumerowane liczbami od 1 do 7 losujemy bez zwracania dwie kule. Oblicz prawdopodobieństwo tego, że suma liczb na wylosowanych kulach będzie parzysta.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Proponuje się, aby w latach 2017/18, 2018/19 i 2019/20 w klasie VII zrealizowano dodatkowo dział I pkt 5, dział II pkt 13-17, dział IV pkt 13 i 14, dział V pkt 9, dział IX pkt 8, dział X pkt 5 i dział XI pkt 4 podstawy programowej dla klas IV-VI, o ile nie zostały one wcześniej zrealizowane w klasach IV-VI.</w:t>
      </w:r>
    </w:p>
    <w:p>
      <w:pPr>
        <w:spacing w:before="25" w:after="0"/>
        <w:ind w:left="0"/>
        <w:jc w:val="both"/>
        <w:textAlignment w:val="auto"/>
      </w:pPr>
      <w:r>
        <w:rPr>
          <w:rFonts w:ascii="Times New Roman"/>
          <w:b w:val="false"/>
          <w:i w:val="false"/>
          <w:color w:val="000000"/>
          <w:sz w:val="24"/>
          <w:lang w:val="pl-Pl"/>
        </w:rPr>
        <w:t>Działy XIV-XVII podstawy programowej dla klas VII i VIII mogą zostać zrealizowane po egzaminie ósmoklasisty.</w:t>
      </w:r>
    </w:p>
    <w:p>
      <w:pPr>
        <w:spacing w:before="25" w:after="0"/>
        <w:ind w:left="0"/>
        <w:jc w:val="both"/>
        <w:textAlignment w:val="auto"/>
      </w:pPr>
      <w:r>
        <w:rPr>
          <w:rFonts w:ascii="Times New Roman"/>
          <w:b w:val="false"/>
          <w:i w:val="false"/>
          <w:color w:val="000000"/>
          <w:sz w:val="24"/>
          <w:lang w:val="pl-Pl"/>
        </w:rPr>
        <w:t>W klasach IV-VI, kiedy nauka matematyki odbywa się przede wszystkim na konkretnych obiektach, należy przede wszystkim zadbać o pracę na przykładach, bez wprowadzania nadmiaru pojęć abstrakcyjnych. Dużą pomocą dla ucznia jest możliwość eksperymentowania z liczbami, rozwiązywania zagadek logicznych i logiczno-matematycznych, a także ćwiczenia polegające na pracy lub zabawie z różnymi figurami lub bryłami w geometrii. W szczególności, rozwiązywanie równań przez zgadywanie powinno być w klasach IV-VI traktowane jako poprawna metoda.</w:t>
      </w:r>
    </w:p>
    <w:p>
      <w:pPr>
        <w:spacing w:before="25" w:after="0"/>
        <w:ind w:left="0"/>
        <w:jc w:val="both"/>
        <w:textAlignment w:val="auto"/>
      </w:pPr>
      <w:r>
        <w:rPr>
          <w:rFonts w:ascii="Times New Roman"/>
          <w:b w:val="false"/>
          <w:i w:val="false"/>
          <w:color w:val="000000"/>
          <w:sz w:val="24"/>
          <w:lang w:val="pl-Pl"/>
        </w:rPr>
        <w:t>W klasach IV-VI zaleca się szczególną ostrożność przy wymaganiu od ucznia ścisłości języka matematycznego. Należy dbać o precyzję wypowiedzi, ale trzeba pamiętać o tym, aby unikać sytuacji, w której uczeń zostaje uznany za nieuzdolnionego matematycznie, gdy nie potrafi wyrazić poprawnego rozwiązania w sposób odpowiednio formalny, zgodnie z oczekiwaniami nauczyciela. Umiejętność posługiwania się takimi pojęciami matematycznymi jak: kąt, długość, pole, suma algebraiczna jest o wiele bardziej istotna niż zapamiętanie formalnej definicji. W nauczaniu matematyki istotne jest, aby uczeń zrozumiał sens reguł formalnych.</w:t>
      </w:r>
    </w:p>
    <w:p>
      <w:pPr>
        <w:spacing w:before="25" w:after="0"/>
        <w:ind w:left="0"/>
        <w:jc w:val="both"/>
        <w:textAlignment w:val="auto"/>
      </w:pPr>
      <w:r>
        <w:rPr>
          <w:rFonts w:ascii="Times New Roman"/>
          <w:b w:val="false"/>
          <w:i w:val="false"/>
          <w:color w:val="000000"/>
          <w:sz w:val="24"/>
          <w:lang w:val="pl-Pl"/>
        </w:rPr>
        <w:t>Większość uczniów w praktyce korzysta z kalkulatorów bądź innych urządzeń elektronicznych. Niemniej umiejętność wykonywania rachunków w pamięci, a także pisemnie, jest istotna. Obliczenia pamięciowe, w tym szacowanie wyników, bardzo przydają się w życiu codziennym. Samodzielne wykonywanie obliczeń, zarówno pamięciowych jak i pisemnych, daje uczniom o wiele lepsze wyobrażenie o liczbach i ich wielkościach, niż prowadzenie rachunków za pomocą sprzętu elektronicznego.</w:t>
      </w:r>
    </w:p>
    <w:p>
      <w:pPr>
        <w:spacing w:before="25" w:after="0"/>
        <w:ind w:left="0"/>
        <w:jc w:val="both"/>
        <w:textAlignment w:val="auto"/>
      </w:pPr>
      <w:r>
        <w:rPr>
          <w:rFonts w:ascii="Times New Roman"/>
          <w:b w:val="false"/>
          <w:i w:val="false"/>
          <w:color w:val="000000"/>
          <w:sz w:val="24"/>
          <w:lang w:val="pl-Pl"/>
        </w:rPr>
        <w:t>Myślenie abstrakcyjne kształtuje się w wieku 11-15 lat, ale u wielu dzieci w różnym tempie, nie musi to oznaczać większych bądź mniejszych zdolności matematycznych. Z uwagi na różną szybkość rozwoju myślenia uczniów klas VII i VIII, a także, częściowo klasy VI, można rozważyć wprowadzenie nauczania matematyki w grupach międzyoddziałowych na różnych poziomach, podobnie jak to jest praktykowane w nauczaniu języków obcych nowożytnych. Grupy międzyoddziałowe realizowałyby różne partie materiału w tempie dostosowanym do możliwości uczniów, przy zachowaniu realizacji podstawy programowej. Takie podejście nie powinno dzielić uczniów na lepszych lub gorszych, ale ma umożliwić uczniom, u których myślenie abstrakcyjne rozwija się wolniej, płynne przejście do etapu myślenia abstrakcyjnego. Uczniom, u których to myślenie rozwinęło się szybciej, należy proponować zadania trudniejsze i pozwalające na głębszą analizę zagadnień, aby właściwie stymulować ich rozwój.</w:t>
      </w:r>
    </w:p>
    <w:p>
      <w:pPr>
        <w:spacing w:before="25" w:after="0"/>
        <w:ind w:left="0"/>
        <w:jc w:val="both"/>
        <w:textAlignment w:val="auto"/>
      </w:pPr>
      <w:r>
        <w:rPr>
          <w:rFonts w:ascii="Times New Roman"/>
          <w:b w:val="false"/>
          <w:i w:val="false"/>
          <w:color w:val="000000"/>
          <w:sz w:val="24"/>
          <w:lang w:val="pl-Pl"/>
        </w:rPr>
        <w:t>Zadania na dowodzenie stanowią ważny element wykształcenia matematycznego. Uczeń powinien dowiedzieć się, że w twierdzeniach zaczynających się od słów "wykaż, że dla każdego..." podawanie wielu przykładów nie jest dowodem, a podanie jednego kontrprzykładu świadczy o tym, że stwierdzenie nie jest prawdziwe. Nie oznacza to, że uczeń nie powinien szukać przykładów bądź kontrprzykładów. Często takie poszukiwanie i sprawdzanie prawdziwości tezy dla konkretnych przypadków pozwala uczniowi zrozumieć postawiony problem, a następnie podać ogólne rozumowanie.</w:t>
      </w:r>
    </w:p>
    <w:p>
      <w:pPr>
        <w:spacing w:before="25" w:after="0"/>
        <w:ind w:left="0"/>
        <w:jc w:val="both"/>
        <w:textAlignment w:val="auto"/>
      </w:pPr>
      <w:r>
        <w:rPr>
          <w:rFonts w:ascii="Times New Roman"/>
          <w:b w:val="false"/>
          <w:i w:val="false"/>
          <w:color w:val="000000"/>
          <w:sz w:val="24"/>
          <w:lang w:val="pl-Pl"/>
        </w:rPr>
        <w:t>W szkole podstawowej zadania na dowodzenie powinny być proste (w przypadku zdolnych uczniów można rozszerzyć stopień trudności). Oznacza to, że na przykład do dowodu zadania z geometrii powinno wystarczyć obliczanie kątów (z wykorzystaniem równości kątów wierzchołkowych, odpowiadających i naprzemianległych, twierdzenia o sumie kątów trójkąta oraz twierdzenia o kątach przy podstawie trójkąta równoramiennego), użycie cech przystawania trójkątów do uzasadnienia przystawania jednej dostrzeżonej pary trójkątów przystających oraz wyciągnięcie wniosków z tej własności.</w:t>
      </w:r>
    </w:p>
    <w:p>
      <w:pPr>
        <w:spacing w:before="25" w:after="0"/>
        <w:ind w:left="0"/>
        <w:jc w:val="both"/>
        <w:textAlignment w:val="auto"/>
      </w:pPr>
      <w:r>
        <w:rPr>
          <w:rFonts w:ascii="Times New Roman"/>
          <w:b w:val="false"/>
          <w:i w:val="false"/>
          <w:color w:val="000000"/>
          <w:sz w:val="24"/>
          <w:lang w:val="pl-Pl"/>
        </w:rPr>
        <w:t>Wprowadzenie do rachunku prawdopodobieństwa należy poprzedzić zadaniami, w których uczniowie wykonują doświadczenia, na przykład wielokrotne rzuty kostką. Można wówczas wskazać związek pomiędzy częstością zdarzenia a jego prawdopodobieństwem.</w:t>
      </w:r>
    </w:p>
    <w:p>
      <w:pPr>
        <w:spacing w:before="25" w:after="0"/>
        <w:ind w:left="0"/>
        <w:jc w:val="both"/>
        <w:textAlignment w:val="auto"/>
      </w:pPr>
      <w:r>
        <w:rPr>
          <w:rFonts w:ascii="Times New Roman"/>
          <w:b w:val="false"/>
          <w:i w:val="false"/>
          <w:color w:val="000000"/>
          <w:sz w:val="24"/>
          <w:lang w:val="pl-Pl"/>
        </w:rPr>
        <w:t>Szczególną rolę w kształceniu matematycznym odgrywają zadania ze statystyki. Z jednej strony odczytywanie i prezentowanie danych, wiąże matematykę z życiem codziennym i otwiera cały wachlarz zastosowań praktycznych. Wskazane jest, aby znaczna część zadań dotyczyła danych rzeczywistych wraz z podaniem ich weryfikowalnego źródła. Z drugiej strony, na przykład operowanie wykresami zależności pozwala na intuicyjne opanowanie trudnych i abstrakcyjnych pojęć takich jak funkcja, monotoniczność, ekstrema, przy użyciu minimalnej wiedzy matematycznej (nie należy wprowadzać tych pojęć w szkole podstawowej). Stanowi to wstęp do wprowadzenia tych pojęć w szkole ponadpodstawowej. Dla przykładu załączono kilka zadań ze statystyki, z których część może być wykorzystana na zajęciach, bądź w projektach edukacyjnych uczniowskich.</w:t>
      </w:r>
    </w:p>
    <w:p>
      <w:pPr>
        <w:spacing w:before="25" w:after="0"/>
        <w:ind w:left="0"/>
        <w:jc w:val="both"/>
        <w:textAlignment w:val="auto"/>
      </w:pPr>
      <w:r>
        <w:rPr>
          <w:rFonts w:ascii="Times New Roman"/>
          <w:b w:val="false"/>
          <w:i w:val="false"/>
          <w:color w:val="000000"/>
          <w:sz w:val="24"/>
          <w:lang w:val="pl-Pl"/>
        </w:rPr>
        <w:t>1. We wszystkich trzech klasach VI w pewnej szkole przeprowadzono ankietę "Jaki smak lodów lubisz najbardziej?". W ankiecie wzięli udział wszyscy uczniowie z tych klas. Wyniki, jakie otrzymano, były następujące: w klasie VIa - 12 osób wybrało lody czekoladowe, 7 osób - lody waniliowe, a 6 osób - lody truskawkowe. W klasie VIb - 5 osób wybrało lody waniliowe, 10 osób - lody truskawkowe, a 6 osób - lody czekoladowe. W ostatniej klasie VIc po 7 osób wybrało lody truskawkowe i lody czekoladowe, a 9 osób lody waniliowe. Wykonaj diagram słupkowy przedstawiający wyniki tej ankiety. Odczytaj, które lody cieszą się największą popularnością w klasach VI w tej szkole.</w:t>
      </w:r>
    </w:p>
    <w:p>
      <w:pPr>
        <w:spacing w:before="25" w:after="0"/>
        <w:ind w:left="0"/>
        <w:jc w:val="both"/>
        <w:textAlignment w:val="auto"/>
      </w:pPr>
      <w:r>
        <w:rPr>
          <w:rFonts w:ascii="Times New Roman"/>
          <w:b w:val="false"/>
          <w:i w:val="false"/>
          <w:color w:val="000000"/>
          <w:sz w:val="24"/>
          <w:lang w:val="pl-Pl"/>
        </w:rPr>
        <w:t>2. Odczytaj z prognozy pogody (podanej w formie meteorogramu), w którym z najbliższych dni prognozowana temperatura będzie największa. Podaj, w jakich godzinach, według prognozy, temperatura powietrza będzie rosła, a w jakich malała. W którym z najbliższych dni pogoda będzie najlepsza do organizacji wycieczki? Odpowiedź uzasadnij.</w:t>
      </w:r>
    </w:p>
    <w:p>
      <w:pPr>
        <w:spacing w:before="25" w:after="0"/>
        <w:ind w:left="0"/>
        <w:jc w:val="both"/>
        <w:textAlignment w:val="auto"/>
      </w:pPr>
      <w:r>
        <w:rPr>
          <w:rFonts w:ascii="Times New Roman"/>
          <w:b w:val="false"/>
          <w:i w:val="false"/>
          <w:color w:val="000000"/>
          <w:sz w:val="24"/>
          <w:lang w:val="pl-Pl"/>
        </w:rPr>
        <w:t>3. W konkursie matematycznym startowało 220 uczniów. Każdy zawodnik mógł uzyskać maksymalnie 25 punktów. Poniższy diagram słupkowy pokazuje, ilu uczniów uzyskało poszczególne liczby punktów od 0 do 25. Do następnego etapu konkursu przechodzi 20% uczestników, którzy uzyskali najlepsze wyniki. Wojtek dostał 19 punktów. Czy przejdzie on do następnego etapu?</w:t>
      </w:r>
    </w:p>
    <w:p>
      <w:pPr>
        <w:spacing w:before="25" w:after="0"/>
        <w:ind w:left="0"/>
        <w:jc w:val="left"/>
        <w:textAlignment w:val="auto"/>
      </w:pPr>
      <w:r>
        <w:rPr>
          <w:rFonts w:ascii="Times New Roman"/>
          <w:b w:val="false"/>
          <w:i w:val="false"/>
          <w:color w:val="1b1b1b"/>
          <w:sz w:val="24"/>
          <w:lang w:val="pl-Pl"/>
        </w:rPr>
        <w:t>grafika</w:t>
      </w:r>
    </w:p>
    <w:p>
      <w:pPr>
        <w:spacing w:before="25" w:after="0"/>
        <w:ind w:left="0"/>
        <w:jc w:val="both"/>
        <w:textAlignment w:val="auto"/>
      </w:pPr>
      <w:r>
        <w:rPr>
          <w:rFonts w:ascii="Times New Roman"/>
          <w:b w:val="false"/>
          <w:i w:val="false"/>
          <w:color w:val="000000"/>
          <w:sz w:val="24"/>
          <w:lang w:val="pl-Pl"/>
        </w:rPr>
        <w:t>4. Wybierz stronę dowolnego tekstu napisanego w języku polskim. Policz wszystkie litery w tym tekście oraz policz liczbę wystąpień każdej litery alfabetu polskiego. Możesz to łatwo zrobić zapisując cały tekst na przykład w programie Word, a następnie zamieniając każdą literę na przykład na gwiazdkę (użyj: Zamień, a następnie Zamień wszystko; komputer wskaże Ci liczbę dokonanych zamian - jest to liczba wystąpień zamienianej litery w całym tekście). Oblicz częstość występowania każdej litery w całym tekście. Sporządź diagram słupkowy znalezionych częstości występowania. Porównaj otrzymany diagram z diagramami otrzymanymi przez Twoich kolegów na podstawie wybranych przez nich tekstów. Czy te diagramy są podobne? Zrób analogiczne ćwiczenie dla tekstów napisanych w innych językach (na przykład w języku angielskim). Czy otrzymane diagramy częstości są podobne do diagramów dla języka polskiego?</w:t>
      </w:r>
    </w:p>
    <w:p>
      <w:pPr>
        <w:spacing w:before="25" w:after="0"/>
        <w:ind w:left="0"/>
        <w:jc w:val="both"/>
        <w:textAlignment w:val="auto"/>
      </w:pPr>
      <w:r>
        <w:rPr>
          <w:rFonts w:ascii="Times New Roman"/>
          <w:b w:val="false"/>
          <w:i w:val="false"/>
          <w:color w:val="000000"/>
          <w:sz w:val="24"/>
          <w:lang w:val="pl-Pl"/>
        </w:rPr>
        <w:t>Odp.: odpowiednie diagramy słupkowe sporządzone na podstawie pierwszych 72 wersów Pana Tadeusza oraz pierwszych czterech akapitów powieści Hobbit w języku angielskim wyglądają następująco:</w:t>
      </w:r>
    </w:p>
    <w:p>
      <w:pPr>
        <w:spacing w:before="25" w:after="0"/>
        <w:ind w:left="0"/>
        <w:jc w:val="left"/>
        <w:textAlignment w:val="auto"/>
      </w:pPr>
      <w:r>
        <w:rPr>
          <w:rFonts w:ascii="Times New Roman"/>
          <w:b w:val="false"/>
          <w:i w:val="false"/>
          <w:color w:val="1b1b1b"/>
          <w:sz w:val="24"/>
          <w:lang w:val="pl-Pl"/>
        </w:rPr>
        <w:t>grafika</w:t>
      </w:r>
    </w:p>
    <w:p>
      <w:pPr>
        <w:spacing w:before="25" w:after="0"/>
        <w:ind w:left="0"/>
        <w:jc w:val="left"/>
        <w:textAlignment w:val="auto"/>
      </w:pPr>
      <w:r>
        <w:rPr>
          <w:rFonts w:ascii="Times New Roman"/>
          <w:b w:val="false"/>
          <w:i w:val="false"/>
          <w:color w:val="1b1b1b"/>
          <w:sz w:val="24"/>
          <w:lang w:val="pl-Pl"/>
        </w:rPr>
        <w:t>grafika</w:t>
      </w:r>
    </w:p>
    <w:p>
      <w:pPr>
        <w:spacing w:before="25" w:after="0"/>
        <w:ind w:left="0"/>
        <w:jc w:val="both"/>
        <w:textAlignment w:val="auto"/>
      </w:pPr>
      <w:r>
        <w:rPr>
          <w:rFonts w:ascii="Times New Roman"/>
          <w:b w:val="false"/>
          <w:i w:val="false"/>
          <w:color w:val="000000"/>
          <w:sz w:val="24"/>
          <w:lang w:val="pl-Pl"/>
        </w:rPr>
        <w:t>5. Znajdź dane dotyczące liczby urodzin dzieci w Polsce w latach 1946-2015. Sporządź wykres liniowy tych danych (odpowiednio zaokrąglonych). Czy możesz wyjaśnić skąd się biorą znaczne różnice w liczbie urodzin (tzw. wyże i niże demograficzne)? Odp.: ten wykres wygląda następująco (dane w tysiącach urodzin):</w:t>
      </w:r>
    </w:p>
    <w:p>
      <w:pPr>
        <w:spacing w:before="25" w:after="0"/>
        <w:ind w:left="0"/>
        <w:jc w:val="left"/>
        <w:textAlignment w:val="auto"/>
      </w:pPr>
      <w:r>
        <w:rPr>
          <w:rFonts w:ascii="Times New Roman"/>
          <w:b w:val="false"/>
          <w:i w:val="false"/>
          <w:color w:val="1b1b1b"/>
          <w:sz w:val="24"/>
          <w:lang w:val="pl-Pl"/>
        </w:rPr>
        <w:t>grafika</w:t>
      </w:r>
    </w:p>
    <w:p>
      <w:pPr>
        <w:spacing w:before="25" w:after="0"/>
        <w:ind w:left="0"/>
        <w:jc w:val="both"/>
        <w:textAlignment w:val="auto"/>
      </w:pPr>
      <w:r>
        <w:rPr>
          <w:rFonts w:ascii="Times New Roman"/>
          <w:b w:val="false"/>
          <w:i w:val="false"/>
          <w:color w:val="000000"/>
          <w:sz w:val="24"/>
          <w:lang w:val="pl-Pl"/>
        </w:rPr>
        <w:t>6. Maciek dostał 10 ocen z matematyki. Oto 9 z nich: 2, 2, 2, 3, 3, 4, 5, 5, 6. Średnia arytmetyczna wszystkich dziesięciu jego ocen jest równa 3,6. Wyznacz brakującą ocenę.</w:t>
      </w:r>
    </w:p>
    <w:p>
      <w:pPr>
        <w:spacing w:before="25" w:after="0"/>
        <w:ind w:left="0"/>
        <w:jc w:val="both"/>
        <w:textAlignment w:val="auto"/>
      </w:pPr>
      <w:r>
        <w:rPr>
          <w:rFonts w:ascii="Times New Roman"/>
          <w:b w:val="false"/>
          <w:i w:val="false"/>
          <w:color w:val="000000"/>
          <w:sz w:val="24"/>
          <w:lang w:val="pl-Pl"/>
        </w:rPr>
        <w:t>7. Oblicz pole kwadratu według wzoru P =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dla następujących wartości a: </w:t>
      </w:r>
      <w:r>
        <w:drawing>
          <wp:inline distT="0" distB="0" distL="0" distR="0">
            <wp:extent cx="5251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5145" cy="52514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508000"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2514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5251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25145" cy="525145"/>
                    </a:xfrm>
                    <a:prstGeom prst="rect">
                      <a:avLst/>
                    </a:prstGeom>
                  </pic:spPr>
                </pic:pic>
              </a:graphicData>
            </a:graphic>
          </wp:inline>
        </w:drawing>
      </w:r>
      <w:r>
        <w:rPr>
          <w:rFonts w:ascii="Times New Roman"/>
          <w:b w:val="false"/>
          <w:i w:val="false"/>
          <w:color w:val="000000"/>
          <w:sz w:val="24"/>
          <w:lang w:val="pl-Pl"/>
        </w:rPr>
        <w:t xml:space="preserve">, a = 1, </w:t>
      </w:r>
      <w:r>
        <w:drawing>
          <wp:inline distT="0" distB="0" distL="0" distR="0">
            <wp:extent cx="5251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25145" cy="52514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5251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25145" cy="52514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5251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5145" cy="525145"/>
                    </a:xfrm>
                    <a:prstGeom prst="rect">
                      <a:avLst/>
                    </a:prstGeom>
                  </pic:spPr>
                </pic:pic>
              </a:graphicData>
            </a:graphic>
          </wp:inline>
        </w:drawing>
      </w:r>
      <w:r>
        <w:rPr>
          <w:rFonts w:ascii="Times New Roman"/>
          <w:b w:val="false"/>
          <w:i w:val="false"/>
          <w:color w:val="000000"/>
          <w:sz w:val="24"/>
          <w:lang w:val="pl-Pl"/>
        </w:rPr>
        <w:t xml:space="preserve"> oraz a = 2.</w:t>
      </w:r>
    </w:p>
    <w:p>
      <w:pPr>
        <w:spacing w:before="25" w:after="0"/>
        <w:ind w:left="0"/>
        <w:jc w:val="both"/>
        <w:textAlignment w:val="auto"/>
      </w:pPr>
      <w:r>
        <w:rPr>
          <w:rFonts w:ascii="Times New Roman"/>
          <w:b w:val="false"/>
          <w:i w:val="false"/>
          <w:color w:val="000000"/>
          <w:sz w:val="24"/>
          <w:lang w:val="pl-Pl"/>
        </w:rPr>
        <w:t>Każdą z obliczonych wartości zaznacz na wykresie w układzie współrzędnych, w którym jednostka na osi poziomej (na której są zaznaczone wyłącznie wartości a) ma długość 6 cm, a jednostka na osi pionowej (na której są zaznaczone obliczone wartości P) ma długość 2 cm.</w:t>
      </w:r>
    </w:p>
    <w:p>
      <w:pPr>
        <w:spacing w:before="25" w:after="0"/>
        <w:ind w:left="0"/>
        <w:jc w:val="both"/>
        <w:textAlignment w:val="auto"/>
      </w:pPr>
      <w:r>
        <w:rPr>
          <w:rFonts w:ascii="Times New Roman"/>
          <w:b w:val="false"/>
          <w:i w:val="false"/>
          <w:color w:val="000000"/>
          <w:sz w:val="24"/>
          <w:lang w:val="pl-Pl"/>
        </w:rPr>
        <w:t>8. Janek poszedł na wycieczkę pieszą. Od godziny 8</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do godziny 10</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szedł pod górę z prędkością 4 km/h; od godziny 10</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do godziny 10</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odpoczywał na szczycie góry; od godziny 10</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do godziny 12</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szedł z góry z prędkością 6 km/h; od godziny 12</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do godziny 14</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szedł po poziomej drodze z prędkością 5 km/h.</w:t>
      </w:r>
    </w:p>
    <w:p>
      <w:pPr>
        <w:spacing w:before="25" w:after="0"/>
        <w:ind w:left="0"/>
        <w:jc w:val="both"/>
        <w:textAlignment w:val="auto"/>
      </w:pPr>
      <w:r>
        <w:rPr>
          <w:rFonts w:ascii="Times New Roman"/>
          <w:b w:val="false"/>
          <w:i w:val="false"/>
          <w:color w:val="000000"/>
          <w:sz w:val="24"/>
          <w:lang w:val="pl-Pl"/>
        </w:rPr>
        <w:t>Począwszy od godziny 8</w:t>
      </w:r>
      <w:r>
        <w:rPr>
          <w:rFonts w:ascii="Times New Roman"/>
          <w:b w:val="false"/>
          <w:i w:val="false"/>
          <w:color w:val="000000"/>
          <w:sz w:val="24"/>
          <w:vertAlign w:val="superscript"/>
          <w:lang w:val="pl-Pl"/>
        </w:rPr>
        <w:t>00</w:t>
      </w:r>
      <w:r>
        <w:rPr>
          <w:rFonts w:ascii="Times New Roman"/>
          <w:b w:val="false"/>
          <w:i w:val="false"/>
          <w:color w:val="000000"/>
          <w:sz w:val="24"/>
          <w:lang w:val="pl-Pl"/>
        </w:rPr>
        <w:t xml:space="preserve"> do godziny 14</w:t>
      </w:r>
      <w:r>
        <w:rPr>
          <w:rFonts w:ascii="Times New Roman"/>
          <w:b w:val="false"/>
          <w:i w:val="false"/>
          <w:color w:val="000000"/>
          <w:sz w:val="24"/>
          <w:vertAlign w:val="superscript"/>
          <w:lang w:val="pl-Pl"/>
        </w:rPr>
        <w:t>00</w:t>
      </w:r>
      <w:r>
        <w:rPr>
          <w:rFonts w:ascii="Times New Roman"/>
          <w:b w:val="false"/>
          <w:i w:val="false"/>
          <w:color w:val="000000"/>
          <w:sz w:val="24"/>
          <w:lang w:val="pl-Pl"/>
        </w:rPr>
        <w:t>, co 15 minut oblicz, jaką drogę przeszedł od początku wycieczki do danej chwili. Obliczone wielkości zaznacz na wykresie w układzie współrzędnych.</w:t>
      </w:r>
    </w:p>
    <w:p>
      <w:pPr>
        <w:spacing w:before="25" w:after="0"/>
        <w:ind w:left="0"/>
        <w:jc w:val="center"/>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analizowanie i rozwiązywanie problemów na bazie logicznego i abstrakcyjnego myślenia, myślenia algorytmicznego i sposobów reprezentowania informacji.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oraz innych urządzeń cyfrowych: układanie i programowanie algorytmów, organizowanie, wyszukiwanie i udostępnianie informacji, posługiwanie się aplikacjami komputerowymi.</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w tym znajomość zasad działania urządzeń cyfrowych i sieci komputerowych oraz wykonywania obliczeń i programów.</w:t>
      </w:r>
    </w:p>
    <w:p>
      <w:pPr>
        <w:spacing w:before="25" w:after="0"/>
        <w:ind w:left="0"/>
        <w:jc w:val="both"/>
        <w:textAlignment w:val="auto"/>
      </w:pPr>
      <w:r>
        <w:rPr>
          <w:rFonts w:ascii="Times New Roman"/>
          <w:b w:val="false"/>
          <w:i w:val="false"/>
          <w:color w:val="000000"/>
          <w:sz w:val="24"/>
          <w:lang w:val="pl-Pl"/>
        </w:rPr>
        <w:t>IV. Rozwijanie kompetencji społecznych, takich jak komunikacja i współpraca w grupie, w tym w środowiskach wirtualnych, udział w projektach zespołowych oraz zarządzanie projektami.</w:t>
      </w:r>
    </w:p>
    <w:p>
      <w:pPr>
        <w:spacing w:before="25" w:after="0"/>
        <w:ind w:left="0"/>
        <w:jc w:val="both"/>
        <w:textAlignment w:val="auto"/>
      </w:pPr>
      <w:r>
        <w:rPr>
          <w:rFonts w:ascii="Times New Roman"/>
          <w:b w:val="false"/>
          <w:i w:val="false"/>
          <w:color w:val="000000"/>
          <w:sz w:val="24"/>
          <w:lang w:val="pl-Pl"/>
        </w:rPr>
        <w:t>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i w:val="false"/>
          <w:color w:val="000000"/>
          <w:sz w:val="24"/>
          <w:lang w:val="pl-Pl"/>
        </w:rPr>
        <w:t>KLASY IV-VI</w:t>
      </w:r>
    </w:p>
    <w:p>
      <w:pPr>
        <w:spacing w:before="25" w:after="0"/>
        <w:ind w:left="0"/>
        <w:jc w:val="both"/>
        <w:textAlignment w:val="auto"/>
      </w:pPr>
      <w:r>
        <w:rPr>
          <w:rFonts w:ascii="Times New Roman"/>
          <w:b w:val="false"/>
          <w:i w:val="false"/>
          <w:color w:val="000000"/>
          <w:sz w:val="24"/>
          <w:lang w:val="pl-Pl"/>
        </w:rPr>
        <w:t>I. Rozumienie, analizowanie i rozwiązywanie problemów. Uczeń:</w:t>
      </w:r>
    </w:p>
    <w:p>
      <w:pPr>
        <w:spacing w:before="25" w:after="0"/>
        <w:ind w:left="0"/>
        <w:jc w:val="both"/>
        <w:textAlignment w:val="auto"/>
      </w:pPr>
      <w:r>
        <w:rPr>
          <w:rFonts w:ascii="Times New Roman"/>
          <w:b w:val="false"/>
          <w:i w:val="false"/>
          <w:color w:val="000000"/>
          <w:sz w:val="24"/>
          <w:lang w:val="pl-Pl"/>
        </w:rPr>
        <w:t>1) tworzy i porządkuje w postaci sekwencji (liniowo) lub drzewa (nieliniowo) informacje, takie jak:</w:t>
      </w:r>
    </w:p>
    <w:p>
      <w:pPr>
        <w:spacing w:before="25" w:after="0"/>
        <w:ind w:left="0"/>
        <w:jc w:val="both"/>
        <w:textAlignment w:val="auto"/>
      </w:pPr>
      <w:r>
        <w:rPr>
          <w:rFonts w:ascii="Times New Roman"/>
          <w:b w:val="false"/>
          <w:i w:val="false"/>
          <w:color w:val="000000"/>
          <w:sz w:val="24"/>
          <w:lang w:val="pl-Pl"/>
        </w:rPr>
        <w:t>a) obrazki i teksty ilustrujące wybrane sytuacje,</w:t>
      </w:r>
    </w:p>
    <w:p>
      <w:pPr>
        <w:spacing w:before="25" w:after="0"/>
        <w:ind w:left="0"/>
        <w:jc w:val="both"/>
        <w:textAlignment w:val="auto"/>
      </w:pPr>
      <w:r>
        <w:rPr>
          <w:rFonts w:ascii="Times New Roman"/>
          <w:b w:val="false"/>
          <w:i w:val="false"/>
          <w:color w:val="000000"/>
          <w:sz w:val="24"/>
          <w:lang w:val="pl-Pl"/>
        </w:rPr>
        <w:t>b) obiekty z uwzględnieniem ich cech charakterystycznych;</w:t>
      </w:r>
    </w:p>
    <w:p>
      <w:pPr>
        <w:spacing w:before="25" w:after="0"/>
        <w:ind w:left="0"/>
        <w:jc w:val="both"/>
        <w:textAlignment w:val="auto"/>
      </w:pPr>
      <w:r>
        <w:rPr>
          <w:rFonts w:ascii="Times New Roman"/>
          <w:b w:val="false"/>
          <w:i w:val="false"/>
          <w:color w:val="000000"/>
          <w:sz w:val="24"/>
          <w:lang w:val="pl-Pl"/>
        </w:rPr>
        <w:t>2) formułuje i zapisuje w postaci algorytmów polecenia składające się na:</w:t>
      </w:r>
    </w:p>
    <w:p>
      <w:pPr>
        <w:spacing w:before="25" w:after="0"/>
        <w:ind w:left="0"/>
        <w:jc w:val="both"/>
        <w:textAlignment w:val="auto"/>
      </w:pPr>
      <w:r>
        <w:rPr>
          <w:rFonts w:ascii="Times New Roman"/>
          <w:b w:val="false"/>
          <w:i w:val="false"/>
          <w:color w:val="000000"/>
          <w:sz w:val="24"/>
          <w:lang w:val="pl-Pl"/>
        </w:rPr>
        <w:t>a) rozwiązanie problemów z życia codziennego i z różnych przedmiotów, np. liczenie średniej, pisemne wykonanie działań arytmetycznych, takich jak dodawanie i odejmowanie,</w:t>
      </w:r>
    </w:p>
    <w:p>
      <w:pPr>
        <w:spacing w:before="25" w:after="0"/>
        <w:ind w:left="0"/>
        <w:jc w:val="both"/>
        <w:textAlignment w:val="auto"/>
      </w:pPr>
      <w:r>
        <w:rPr>
          <w:rFonts w:ascii="Times New Roman"/>
          <w:b w:val="false"/>
          <w:i w:val="false"/>
          <w:color w:val="000000"/>
          <w:sz w:val="24"/>
          <w:lang w:val="pl-Pl"/>
        </w:rPr>
        <w:t>b) osiągnięcie postawionego celu, w tym znalezienie elementu w zbiorze nieuporządkowanym lub uporządkowanym, znalezienie elementu najmniejszego i największego,</w:t>
      </w:r>
    </w:p>
    <w:p>
      <w:pPr>
        <w:spacing w:before="25" w:after="0"/>
        <w:ind w:left="0"/>
        <w:jc w:val="both"/>
        <w:textAlignment w:val="auto"/>
      </w:pPr>
      <w:r>
        <w:rPr>
          <w:rFonts w:ascii="Times New Roman"/>
          <w:b w:val="false"/>
          <w:i w:val="false"/>
          <w:color w:val="000000"/>
          <w:sz w:val="24"/>
          <w:lang w:val="pl-Pl"/>
        </w:rPr>
        <w:t>c) sterowanie robotem lub obiektem na ekranie;</w:t>
      </w:r>
    </w:p>
    <w:p>
      <w:pPr>
        <w:spacing w:before="25" w:after="0"/>
        <w:ind w:left="0"/>
        <w:jc w:val="both"/>
        <w:textAlignment w:val="auto"/>
      </w:pPr>
      <w:r>
        <w:rPr>
          <w:rFonts w:ascii="Times New Roman"/>
          <w:b w:val="false"/>
          <w:i w:val="false"/>
          <w:color w:val="000000"/>
          <w:sz w:val="24"/>
          <w:lang w:val="pl-Pl"/>
        </w:rPr>
        <w:t>3) w algorytmicznym rozwiązywaniu problemu wyróżnia podstawowe kroki: określenie problemu i celu do osiągnięcia, analiza sytuacji problemowej, opracowanie rozwiązania, sprawdzenie rozwiązania problemu dla przykładowych danych, zapisanie rozwiązania w postaci schematu lub programu.</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projektuje, tworzy i zapisuje w wizualnym języku programowania:</w:t>
      </w:r>
    </w:p>
    <w:p>
      <w:pPr>
        <w:spacing w:before="25" w:after="0"/>
        <w:ind w:left="0"/>
        <w:jc w:val="both"/>
        <w:textAlignment w:val="auto"/>
      </w:pPr>
      <w:r>
        <w:rPr>
          <w:rFonts w:ascii="Times New Roman"/>
          <w:b w:val="false"/>
          <w:i w:val="false"/>
          <w:color w:val="000000"/>
          <w:sz w:val="24"/>
          <w:lang w:val="pl-Pl"/>
        </w:rPr>
        <w:t>a) pomysły historyjek i rozwiązania problemów, w tym proste algorytmy z wykorzystaniem poleceń sekwencyjnych, warunkowych i iteracyjnych oraz zdarzeń,</w:t>
      </w:r>
    </w:p>
    <w:p>
      <w:pPr>
        <w:spacing w:before="25" w:after="0"/>
        <w:ind w:left="0"/>
        <w:jc w:val="both"/>
        <w:textAlignment w:val="auto"/>
      </w:pPr>
      <w:r>
        <w:rPr>
          <w:rFonts w:ascii="Times New Roman"/>
          <w:b w:val="false"/>
          <w:i w:val="false"/>
          <w:color w:val="000000"/>
          <w:sz w:val="24"/>
          <w:lang w:val="pl-Pl"/>
        </w:rPr>
        <w:t>b) prosty program sterujący robotem lub innym obiektem na ekranie komputera;</w:t>
      </w:r>
    </w:p>
    <w:p>
      <w:pPr>
        <w:spacing w:before="25" w:after="0"/>
        <w:ind w:left="0"/>
        <w:jc w:val="both"/>
        <w:textAlignment w:val="auto"/>
      </w:pPr>
      <w:r>
        <w:rPr>
          <w:rFonts w:ascii="Times New Roman"/>
          <w:b w:val="false"/>
          <w:i w:val="false"/>
          <w:color w:val="000000"/>
          <w:sz w:val="24"/>
          <w:lang w:val="pl-Pl"/>
        </w:rPr>
        <w:t>2) testuje na komputerze swoje programy pod względem zgodności z przyjętymi założeniami i ewentualnie je poprawia, objaśnia przebieg działania programów;</w:t>
      </w:r>
    </w:p>
    <w:p>
      <w:pPr>
        <w:spacing w:before="25" w:after="0"/>
        <w:ind w:left="0"/>
        <w:jc w:val="both"/>
        <w:textAlignment w:val="auto"/>
      </w:pPr>
      <w:r>
        <w:rPr>
          <w:rFonts w:ascii="Times New Roman"/>
          <w:b w:val="false"/>
          <w:i w:val="false"/>
          <w:color w:val="000000"/>
          <w:sz w:val="24"/>
          <w:lang w:val="pl-Pl"/>
        </w:rPr>
        <w:t>3) przygotowuje i prezentuje rozwiązania problemów, posługując się podstawowymi aplikacjami (edytor tekstu oraz grafiki, arkusz kalkulacyjny, program do tworzenia prezentacji multimedialnej) na swoim komputerze lub w chmurze, wykazując się przy tym umiejętnościami:</w:t>
      </w:r>
    </w:p>
    <w:p>
      <w:pPr>
        <w:spacing w:before="25" w:after="0"/>
        <w:ind w:left="0"/>
        <w:jc w:val="both"/>
        <w:textAlignment w:val="auto"/>
      </w:pPr>
      <w:r>
        <w:rPr>
          <w:rFonts w:ascii="Times New Roman"/>
          <w:b w:val="false"/>
          <w:i w:val="false"/>
          <w:color w:val="000000"/>
          <w:sz w:val="24"/>
          <w:lang w:val="pl-Pl"/>
        </w:rPr>
        <w:t>a) tworzenia ilustracji w edytorze grafiki: rysuje za pomocą wybranych narzędzi, przekształca obrazy, uzupełnia grafikę tekstem,</w:t>
      </w:r>
    </w:p>
    <w:p>
      <w:pPr>
        <w:spacing w:before="25" w:after="0"/>
        <w:ind w:left="0"/>
        <w:jc w:val="both"/>
        <w:textAlignment w:val="auto"/>
      </w:pPr>
      <w:r>
        <w:rPr>
          <w:rFonts w:ascii="Times New Roman"/>
          <w:b w:val="false"/>
          <w:i w:val="false"/>
          <w:color w:val="000000"/>
          <w:sz w:val="24"/>
          <w:lang w:val="pl-Pl"/>
        </w:rPr>
        <w:t>b) tworzenia dokumentów tekstowych: dobiera czcionkę, formatuje akapity, wstawia do tekstu ilustracje, napisy i kształty, tworzy tabele oraz listy numerowane i punktowane,</w:t>
      </w:r>
    </w:p>
    <w:p>
      <w:pPr>
        <w:spacing w:before="25" w:after="0"/>
        <w:ind w:left="0"/>
        <w:jc w:val="both"/>
        <w:textAlignment w:val="auto"/>
      </w:pPr>
      <w:r>
        <w:rPr>
          <w:rFonts w:ascii="Times New Roman"/>
          <w:b w:val="false"/>
          <w:i w:val="false"/>
          <w:color w:val="000000"/>
          <w:sz w:val="24"/>
          <w:lang w:val="pl-Pl"/>
        </w:rPr>
        <w:t>c) korzystania z arkusza kalkulacyjnego w trakcie rozwiązywania zadań związanych z prostymi obliczeniami: wprowadza dane do arkusza, formatuje komórki, definiuje proste formuły i dobiera wykresy do danych i celów obliczeń,</w:t>
      </w:r>
    </w:p>
    <w:p>
      <w:pPr>
        <w:spacing w:before="25" w:after="0"/>
        <w:ind w:left="0"/>
        <w:jc w:val="both"/>
        <w:textAlignment w:val="auto"/>
      </w:pPr>
      <w:r>
        <w:rPr>
          <w:rFonts w:ascii="Times New Roman"/>
          <w:b w:val="false"/>
          <w:i w:val="false"/>
          <w:color w:val="000000"/>
          <w:sz w:val="24"/>
          <w:lang w:val="pl-Pl"/>
        </w:rPr>
        <w:t>d) tworzenia krótkich prezentacji multimedialnych łączących tekst z grafiką, korzysta przy tym z gotowych szablonów lub projektuje według własnych pomysłów;</w:t>
      </w:r>
    </w:p>
    <w:p>
      <w:pPr>
        <w:spacing w:before="25" w:after="0"/>
        <w:ind w:left="0"/>
        <w:jc w:val="both"/>
        <w:textAlignment w:val="auto"/>
      </w:pPr>
      <w:r>
        <w:rPr>
          <w:rFonts w:ascii="Times New Roman"/>
          <w:b w:val="false"/>
          <w:i w:val="false"/>
          <w:color w:val="000000"/>
          <w:sz w:val="24"/>
          <w:lang w:val="pl-Pl"/>
        </w:rPr>
        <w:t>4) gromadzi, porządkuje i selekcjonuje efekty swojej pracy oraz potrzebne zasoby w komputerze lub w innych urządzeniach, a także w środowiskach wirtualnych (w chmurze).</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opisuje funkcje podstawowych elementów komputera i urządzeń zewnętrznych oraz:</w:t>
      </w:r>
    </w:p>
    <w:p>
      <w:pPr>
        <w:spacing w:before="25" w:after="0"/>
        <w:ind w:left="0"/>
        <w:jc w:val="both"/>
        <w:textAlignment w:val="auto"/>
      </w:pPr>
      <w:r>
        <w:rPr>
          <w:rFonts w:ascii="Times New Roman"/>
          <w:b w:val="false"/>
          <w:i w:val="false"/>
          <w:color w:val="000000"/>
          <w:sz w:val="24"/>
          <w:lang w:val="pl-Pl"/>
        </w:rPr>
        <w:t>a) korzysta z urządzeń do nagrywania obrazów, dźwięków i filmów, w tym urządzeń mobilnych,</w:t>
      </w:r>
    </w:p>
    <w:p>
      <w:pPr>
        <w:spacing w:before="25" w:after="0"/>
        <w:ind w:left="0"/>
        <w:jc w:val="both"/>
        <w:textAlignment w:val="auto"/>
      </w:pPr>
      <w:r>
        <w:rPr>
          <w:rFonts w:ascii="Times New Roman"/>
          <w:b w:val="false"/>
          <w:i w:val="false"/>
          <w:color w:val="000000"/>
          <w:sz w:val="24"/>
          <w:lang w:val="pl-Pl"/>
        </w:rPr>
        <w:t>b) wykorzystuje komputer lub inne urządzenie cyfrowe do gromadzenia, porządkowania i selekcjonowania własnych zasobów;</w:t>
      </w:r>
    </w:p>
    <w:p>
      <w:pPr>
        <w:spacing w:before="25" w:after="0"/>
        <w:ind w:left="0"/>
        <w:jc w:val="both"/>
        <w:textAlignment w:val="auto"/>
      </w:pPr>
      <w:r>
        <w:rPr>
          <w:rFonts w:ascii="Times New Roman"/>
          <w:b w:val="false"/>
          <w:i w:val="false"/>
          <w:color w:val="000000"/>
          <w:sz w:val="24"/>
          <w:lang w:val="pl-Pl"/>
        </w:rPr>
        <w:t>2) wykorzystuje sieć komputerową (szkolną, sieć internet):</w:t>
      </w:r>
    </w:p>
    <w:p>
      <w:pPr>
        <w:spacing w:before="25" w:after="0"/>
        <w:ind w:left="0"/>
        <w:jc w:val="both"/>
        <w:textAlignment w:val="auto"/>
      </w:pPr>
      <w:r>
        <w:rPr>
          <w:rFonts w:ascii="Times New Roman"/>
          <w:b w:val="false"/>
          <w:i w:val="false"/>
          <w:color w:val="000000"/>
          <w:sz w:val="24"/>
          <w:lang w:val="pl-Pl"/>
        </w:rPr>
        <w:t>a) do wyszukiwania potrzebnych informacji i zasobów edukacyjnych, nawigując między stronami,</w:t>
      </w:r>
    </w:p>
    <w:p>
      <w:pPr>
        <w:spacing w:before="25" w:after="0"/>
        <w:ind w:left="0"/>
        <w:jc w:val="both"/>
        <w:textAlignment w:val="auto"/>
      </w:pPr>
      <w:r>
        <w:rPr>
          <w:rFonts w:ascii="Times New Roman"/>
          <w:b w:val="false"/>
          <w:i w:val="false"/>
          <w:color w:val="000000"/>
          <w:sz w:val="24"/>
          <w:lang w:val="pl-Pl"/>
        </w:rPr>
        <w:t>b) jako medium komunikacyjne,</w:t>
      </w:r>
    </w:p>
    <w:p>
      <w:pPr>
        <w:spacing w:before="25" w:after="0"/>
        <w:ind w:left="0"/>
        <w:jc w:val="both"/>
        <w:textAlignment w:val="auto"/>
      </w:pPr>
      <w:r>
        <w:rPr>
          <w:rFonts w:ascii="Times New Roman"/>
          <w:b w:val="false"/>
          <w:i w:val="false"/>
          <w:color w:val="000000"/>
          <w:sz w:val="24"/>
          <w:lang w:val="pl-Pl"/>
        </w:rPr>
        <w:t>c) do pracy w wirtualnym środowisku (na platformie, w chmurze), stosując się do sposobów i zasad pracy w takim środowisku,</w:t>
      </w:r>
    </w:p>
    <w:p>
      <w:pPr>
        <w:spacing w:before="25" w:after="0"/>
        <w:ind w:left="0"/>
        <w:jc w:val="both"/>
        <w:textAlignment w:val="auto"/>
      </w:pPr>
      <w:r>
        <w:rPr>
          <w:rFonts w:ascii="Times New Roman"/>
          <w:b w:val="false"/>
          <w:i w:val="false"/>
          <w:color w:val="000000"/>
          <w:sz w:val="24"/>
          <w:lang w:val="pl-Pl"/>
        </w:rPr>
        <w:t>d) organizuje swoje pliki w folderach umieszczonych lokalnie lub w sieci.</w:t>
      </w:r>
    </w:p>
    <w:p>
      <w:pPr>
        <w:spacing w:before="25" w:after="0"/>
        <w:ind w:left="0"/>
        <w:jc w:val="both"/>
        <w:textAlignment w:val="auto"/>
      </w:pPr>
      <w:r>
        <w:rPr>
          <w:rFonts w:ascii="Times New Roman"/>
          <w:b w:val="false"/>
          <w:i w:val="false"/>
          <w:color w:val="000000"/>
          <w:sz w:val="24"/>
          <w:lang w:val="pl-Pl"/>
        </w:rPr>
        <w:t>IV. Rozwijanie kompetencji społecznych. Uczeń:</w:t>
      </w:r>
    </w:p>
    <w:p>
      <w:pPr>
        <w:spacing w:before="25" w:after="0"/>
        <w:ind w:left="0"/>
        <w:jc w:val="both"/>
        <w:textAlignment w:val="auto"/>
      </w:pPr>
      <w:r>
        <w:rPr>
          <w:rFonts w:ascii="Times New Roman"/>
          <w:b w:val="false"/>
          <w:i w:val="false"/>
          <w:color w:val="000000"/>
          <w:sz w:val="24"/>
          <w:lang w:val="pl-Pl"/>
        </w:rPr>
        <w:t>1) uczestniczy w zespołowym rozwiązaniu problemu posługując się technologią taką jak: poczta elektroniczna, forum, wirtualne środowisko kształcenia, dedykowany portal edukacyjny;</w:t>
      </w:r>
    </w:p>
    <w:p>
      <w:pPr>
        <w:spacing w:before="25" w:after="0"/>
        <w:ind w:left="0"/>
        <w:jc w:val="both"/>
        <w:textAlignment w:val="auto"/>
      </w:pPr>
      <w:r>
        <w:rPr>
          <w:rFonts w:ascii="Times New Roman"/>
          <w:b w:val="false"/>
          <w:i w:val="false"/>
          <w:color w:val="000000"/>
          <w:sz w:val="24"/>
          <w:lang w:val="pl-Pl"/>
        </w:rPr>
        <w:t>2) identyfikuje i docenia korzyści płynące ze współpracy nad wspólnym rozwiązywaniem problemów;</w:t>
      </w:r>
    </w:p>
    <w:p>
      <w:pPr>
        <w:spacing w:before="25" w:after="0"/>
        <w:ind w:left="0"/>
        <w:jc w:val="both"/>
        <w:textAlignment w:val="auto"/>
      </w:pPr>
      <w:r>
        <w:rPr>
          <w:rFonts w:ascii="Times New Roman"/>
          <w:b w:val="false"/>
          <w:i w:val="false"/>
          <w:color w:val="000000"/>
          <w:sz w:val="24"/>
          <w:lang w:val="pl-Pl"/>
        </w:rPr>
        <w:t>3) respektuje zasadę równości w dostępie do technologii i do informacji, w tym w dostępie do komputerów w społeczności szkolnej;</w:t>
      </w:r>
    </w:p>
    <w:p>
      <w:pPr>
        <w:spacing w:before="25" w:after="0"/>
        <w:ind w:left="0"/>
        <w:jc w:val="both"/>
        <w:textAlignment w:val="auto"/>
      </w:pPr>
      <w:r>
        <w:rPr>
          <w:rFonts w:ascii="Times New Roman"/>
          <w:b w:val="false"/>
          <w:i w:val="false"/>
          <w:color w:val="000000"/>
          <w:sz w:val="24"/>
          <w:lang w:val="pl-Pl"/>
        </w:rPr>
        <w:t>4) określa zawody i wymienia przykłady z życia codziennego, w których są wykorzystywane kompetencje informatyczne.</w:t>
      </w:r>
    </w:p>
    <w:p>
      <w:pPr>
        <w:spacing w:before="25" w:after="0"/>
        <w:ind w:left="0"/>
        <w:jc w:val="both"/>
        <w:textAlignment w:val="auto"/>
      </w:pPr>
      <w:r>
        <w:rPr>
          <w:rFonts w:ascii="Times New Roman"/>
          <w:b w:val="false"/>
          <w:i w:val="false"/>
          <w:color w:val="000000"/>
          <w:sz w:val="24"/>
          <w:lang w:val="pl-Pl"/>
        </w:rPr>
        <w:t>V. Przestrzeganie prawa i zasad bezpieczeństwa. Uczeń:</w:t>
      </w:r>
    </w:p>
    <w:p>
      <w:pPr>
        <w:spacing w:before="25" w:after="0"/>
        <w:ind w:left="0"/>
        <w:jc w:val="both"/>
        <w:textAlignment w:val="auto"/>
      </w:pPr>
      <w:r>
        <w:rPr>
          <w:rFonts w:ascii="Times New Roman"/>
          <w:b w:val="false"/>
          <w:i w:val="false"/>
          <w:color w:val="000000"/>
          <w:sz w:val="24"/>
          <w:lang w:val="pl-Pl"/>
        </w:rPr>
        <w:t>1) posługuje się technologią zgodnie z przyjętymi zasadami i prawem; przestrzega zasad bezpieczeństwa i higieny pracy;</w:t>
      </w:r>
    </w:p>
    <w:p>
      <w:pPr>
        <w:spacing w:before="25" w:after="0"/>
        <w:ind w:left="0"/>
        <w:jc w:val="both"/>
        <w:textAlignment w:val="auto"/>
      </w:pPr>
      <w:r>
        <w:rPr>
          <w:rFonts w:ascii="Times New Roman"/>
          <w:b w:val="false"/>
          <w:i w:val="false"/>
          <w:color w:val="000000"/>
          <w:sz w:val="24"/>
          <w:lang w:val="pl-Pl"/>
        </w:rPr>
        <w:t>2) uznaje i respektuje prawo do prywatności danych i informacji oraz prawo do własności intelektualnej;</w:t>
      </w:r>
    </w:p>
    <w:p>
      <w:pPr>
        <w:spacing w:before="25" w:after="0"/>
        <w:ind w:left="0"/>
        <w:jc w:val="both"/>
        <w:textAlignment w:val="auto"/>
      </w:pPr>
      <w:r>
        <w:rPr>
          <w:rFonts w:ascii="Times New Roman"/>
          <w:b w:val="false"/>
          <w:i w:val="false"/>
          <w:color w:val="000000"/>
          <w:sz w:val="24"/>
          <w:lang w:val="pl-Pl"/>
        </w:rPr>
        <w:t>3) wymienia zagrożenia związane z powszechnym dostępem do technologii oraz do informacji i opisuje metody wystrzegania się ich;</w:t>
      </w:r>
    </w:p>
    <w:p>
      <w:pPr>
        <w:spacing w:before="25" w:after="0"/>
        <w:ind w:left="0"/>
        <w:jc w:val="both"/>
        <w:textAlignment w:val="auto"/>
      </w:pPr>
      <w:r>
        <w:rPr>
          <w:rFonts w:ascii="Times New Roman"/>
          <w:b w:val="false"/>
          <w:i w:val="false"/>
          <w:color w:val="000000"/>
          <w:sz w:val="24"/>
          <w:lang w:val="pl-Pl"/>
        </w:rPr>
        <w:t>4) stosuje profilaktykę antywirusową i potrafi zabezpieczyć przed zagrożeniem komputer wraz z zawartymi w nim informacjami.</w:t>
      </w:r>
    </w:p>
    <w:p>
      <w:pPr>
        <w:spacing w:before="25" w:after="0"/>
        <w:ind w:left="0"/>
        <w:jc w:val="both"/>
        <w:textAlignment w:val="auto"/>
      </w:pPr>
      <w:r>
        <w:rPr>
          <w:rFonts w:ascii="Times New Roman"/>
          <w:b/>
          <w:i w:val="false"/>
          <w:color w:val="000000"/>
          <w:sz w:val="24"/>
          <w:lang w:val="pl-Pl"/>
        </w:rPr>
        <w:t>KLASY VII i VIII</w:t>
      </w:r>
    </w:p>
    <w:p>
      <w:pPr>
        <w:spacing w:before="25" w:after="0"/>
        <w:ind w:left="0"/>
        <w:jc w:val="both"/>
        <w:textAlignment w:val="auto"/>
      </w:pPr>
      <w:r>
        <w:rPr>
          <w:rFonts w:ascii="Times New Roman"/>
          <w:b w:val="false"/>
          <w:i w:val="false"/>
          <w:color w:val="000000"/>
          <w:sz w:val="24"/>
          <w:lang w:val="pl-Pl"/>
        </w:rPr>
        <w:t>I. Rozumienie, analizowanie i rozwiązywanie problemów. Uczeń:</w:t>
      </w:r>
    </w:p>
    <w:p>
      <w:pPr>
        <w:spacing w:before="25" w:after="0"/>
        <w:ind w:left="0"/>
        <w:jc w:val="both"/>
        <w:textAlignment w:val="auto"/>
      </w:pPr>
      <w:r>
        <w:rPr>
          <w:rFonts w:ascii="Times New Roman"/>
          <w:b w:val="false"/>
          <w:i w:val="false"/>
          <w:color w:val="000000"/>
          <w:sz w:val="24"/>
          <w:lang w:val="pl-Pl"/>
        </w:rPr>
        <w:t>1) formułuje problem w postaci specyfikacji (czyli opisuje dane i wyniki) i wyróżnia kroki w algorytmicznym rozwiązywaniu problemów. Stosuje różne sposoby przedstawiania algorytmów, w tym w języku naturalnym, w postaci schematów blokowych, listy kroków;</w:t>
      </w:r>
    </w:p>
    <w:p>
      <w:pPr>
        <w:spacing w:before="25" w:after="0"/>
        <w:ind w:left="0"/>
        <w:jc w:val="both"/>
        <w:textAlignment w:val="auto"/>
      </w:pPr>
      <w:r>
        <w:rPr>
          <w:rFonts w:ascii="Times New Roman"/>
          <w:b w:val="false"/>
          <w:i w:val="false"/>
          <w:color w:val="000000"/>
          <w:sz w:val="24"/>
          <w:lang w:val="pl-Pl"/>
        </w:rPr>
        <w:t>2) stosuje przy rozwiązywaniu problemów podstawowe algorytmy:</w:t>
      </w:r>
    </w:p>
    <w:p>
      <w:pPr>
        <w:spacing w:before="25" w:after="0"/>
        <w:ind w:left="0"/>
        <w:jc w:val="both"/>
        <w:textAlignment w:val="auto"/>
      </w:pPr>
      <w:r>
        <w:rPr>
          <w:rFonts w:ascii="Times New Roman"/>
          <w:b w:val="false"/>
          <w:i w:val="false"/>
          <w:color w:val="000000"/>
          <w:sz w:val="24"/>
          <w:lang w:val="pl-Pl"/>
        </w:rPr>
        <w:t>a) na liczbach naturalnych: bada podzielność liczb, wyodrębnia cyfry danej liczby, przedstawia działanie algorytmu Euklidesa w obu wersjach iteracyjnych (z odejmowaniem i z resztą z dzielenia),</w:t>
      </w:r>
    </w:p>
    <w:p>
      <w:pPr>
        <w:spacing w:before="25" w:after="0"/>
        <w:ind w:left="0"/>
        <w:jc w:val="both"/>
        <w:textAlignment w:val="auto"/>
      </w:pPr>
      <w:r>
        <w:rPr>
          <w:rFonts w:ascii="Times New Roman"/>
          <w:b w:val="false"/>
          <w:i w:val="false"/>
          <w:color w:val="000000"/>
          <w:sz w:val="24"/>
          <w:lang w:val="pl-Pl"/>
        </w:rPr>
        <w:t>b) wyszukiwania i porządkowania: wyszukuje element w zbiorze uporządkowanym i nieuporządkowanym oraz porządkuje elementy w zbiorze metodą przez proste wybieranie i zliczanie;</w:t>
      </w:r>
    </w:p>
    <w:p>
      <w:pPr>
        <w:spacing w:before="25" w:after="0"/>
        <w:ind w:left="0"/>
        <w:jc w:val="both"/>
        <w:textAlignment w:val="auto"/>
      </w:pPr>
      <w:r>
        <w:rPr>
          <w:rFonts w:ascii="Times New Roman"/>
          <w:b w:val="false"/>
          <w:i w:val="false"/>
          <w:color w:val="000000"/>
          <w:sz w:val="24"/>
          <w:lang w:val="pl-Pl"/>
        </w:rPr>
        <w:t>3) przedstawia sposoby reprezentowania w komputerze wartości logicznych, liczb naturalnych (system binarny), znaków (kody ASCII) i tekstów;</w:t>
      </w:r>
    </w:p>
    <w:p>
      <w:pPr>
        <w:spacing w:before="25" w:after="0"/>
        <w:ind w:left="0"/>
        <w:jc w:val="both"/>
        <w:textAlignment w:val="auto"/>
      </w:pPr>
      <w:r>
        <w:rPr>
          <w:rFonts w:ascii="Times New Roman"/>
          <w:b w:val="false"/>
          <w:i w:val="false"/>
          <w:color w:val="000000"/>
          <w:sz w:val="24"/>
          <w:lang w:val="pl-Pl"/>
        </w:rPr>
        <w:t>4) rozwija znajomość algorytmów i wykonuje eksperymenty z algorytmami, korzystając z pomocy dydaktycznych lub dostępnego oprogramowania do demonstracji działania algorytmów;</w:t>
      </w:r>
    </w:p>
    <w:p>
      <w:pPr>
        <w:spacing w:before="25" w:after="0"/>
        <w:ind w:left="0"/>
        <w:jc w:val="both"/>
        <w:textAlignment w:val="auto"/>
      </w:pPr>
      <w:r>
        <w:rPr>
          <w:rFonts w:ascii="Times New Roman"/>
          <w:b w:val="false"/>
          <w:i w:val="false"/>
          <w:color w:val="000000"/>
          <w:sz w:val="24"/>
          <w:lang w:val="pl-Pl"/>
        </w:rPr>
        <w:t>5) prezentuje przykłady zastosowań informatyki w innych dziedzinach, w zakresie pojęć, obiektów oraz algorytmów.</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projektuje, tworzy i testuje programy w procesie rozwiązywania problemów. W programach stosuje: instrukcje wejścia/wyjścia, wyrażenia arytmetyczne i logiczne, instrukcje warunkowe, instrukcje iteracyjne, funkcje oraz zmienne i tablice. W szczególności programuje algorytmy z działu I pkt 2;</w:t>
      </w:r>
    </w:p>
    <w:p>
      <w:pPr>
        <w:spacing w:before="25" w:after="0"/>
        <w:ind w:left="0"/>
        <w:jc w:val="both"/>
        <w:textAlignment w:val="auto"/>
      </w:pPr>
      <w:r>
        <w:rPr>
          <w:rFonts w:ascii="Times New Roman"/>
          <w:b w:val="false"/>
          <w:i w:val="false"/>
          <w:color w:val="000000"/>
          <w:sz w:val="24"/>
          <w:lang w:val="pl-Pl"/>
        </w:rPr>
        <w:t>2) projektuje, tworzy i testuje oprogramowanie sterujące robotem lub innym obiektem na ekranie lub w rzeczywistości;</w:t>
      </w:r>
    </w:p>
    <w:p>
      <w:pPr>
        <w:spacing w:before="25" w:after="0"/>
        <w:ind w:left="0"/>
        <w:jc w:val="both"/>
        <w:textAlignment w:val="auto"/>
      </w:pPr>
      <w:r>
        <w:rPr>
          <w:rFonts w:ascii="Times New Roman"/>
          <w:b w:val="false"/>
          <w:i w:val="false"/>
          <w:color w:val="000000"/>
          <w:sz w:val="24"/>
          <w:lang w:val="pl-Pl"/>
        </w:rPr>
        <w:t>3) korzystając z aplikacji komputerowych, przygotowuje dokumenty i prezentacje, także w chmurze, na pożytek rozwiązywanych problemów i własnych prac z różnych dziedzin (przedmiotów), dostosowuje format i wygląd opracowań do ich treści i przeznaczenia, wykazując się przy tym umiejętnościami:</w:t>
      </w:r>
    </w:p>
    <w:p>
      <w:pPr>
        <w:spacing w:before="25" w:after="0"/>
        <w:ind w:left="0"/>
        <w:jc w:val="both"/>
        <w:textAlignment w:val="auto"/>
      </w:pPr>
      <w:r>
        <w:rPr>
          <w:rFonts w:ascii="Times New Roman"/>
          <w:b w:val="false"/>
          <w:i w:val="false"/>
          <w:color w:val="000000"/>
          <w:sz w:val="24"/>
          <w:lang w:val="pl-Pl"/>
        </w:rPr>
        <w:t>a) tworzenia estetycznych kompozycji graficznych: tworzy kolaże, wykonuje zdjęcia i poddaje je obróbce zgodnie z przeznaczeniem, nagrywa krótkie filmy oraz poddaje je podstawowej obróbce cyfrowej,</w:t>
      </w:r>
    </w:p>
    <w:p>
      <w:pPr>
        <w:spacing w:before="25" w:after="0"/>
        <w:ind w:left="0"/>
        <w:jc w:val="both"/>
        <w:textAlignment w:val="auto"/>
      </w:pPr>
      <w:r>
        <w:rPr>
          <w:rFonts w:ascii="Times New Roman"/>
          <w:b w:val="false"/>
          <w:i w:val="false"/>
          <w:color w:val="000000"/>
          <w:sz w:val="24"/>
          <w:lang w:val="pl-Pl"/>
        </w:rPr>
        <w:t>b) tworzenia różnych dokumentów: formatuje i łączy teksty, wstawia symbole, obrazy, tabele, korzysta z szablonów dokumentów, dłuższe dokumenty dzieli na strony,</w:t>
      </w:r>
    </w:p>
    <w:p>
      <w:pPr>
        <w:spacing w:before="25" w:after="0"/>
        <w:ind w:left="0"/>
        <w:jc w:val="both"/>
        <w:textAlignment w:val="auto"/>
      </w:pPr>
      <w:r>
        <w:rPr>
          <w:rFonts w:ascii="Times New Roman"/>
          <w:b w:val="false"/>
          <w:i w:val="false"/>
          <w:color w:val="000000"/>
          <w:sz w:val="24"/>
          <w:lang w:val="pl-Pl"/>
        </w:rPr>
        <w:t>c) rozwiązywania zadań rachunkowych z programu nauczania z różnych przedmiotów w zakresie szkoły podstawowej, z codziennego życia oraz implementacji wybranych algorytmów w arkuszu kalkulacyjnym: umieszcza dane w tabeli arkusza kalkulacyjnego, posługuje się podstawowymi funkcjami, stosuje adresowanie względne, bezwzględne i mieszane, przedstawia dane w postaci różnego typu wykresów, porządkuje i filtruje dane,</w:t>
      </w:r>
    </w:p>
    <w:p>
      <w:pPr>
        <w:spacing w:before="25" w:after="0"/>
        <w:ind w:left="0"/>
        <w:jc w:val="both"/>
        <w:textAlignment w:val="auto"/>
      </w:pPr>
      <w:r>
        <w:rPr>
          <w:rFonts w:ascii="Times New Roman"/>
          <w:b w:val="false"/>
          <w:i w:val="false"/>
          <w:color w:val="000000"/>
          <w:sz w:val="24"/>
          <w:lang w:val="pl-Pl"/>
        </w:rPr>
        <w:t>d) tworzenia prezentacji multimedialnej wykorzystując tekst, grafikę, animację, dźwięk i film, stosuje hiperłącza,</w:t>
      </w:r>
    </w:p>
    <w:p>
      <w:pPr>
        <w:spacing w:before="25" w:after="0"/>
        <w:ind w:left="0"/>
        <w:jc w:val="both"/>
        <w:textAlignment w:val="auto"/>
      </w:pPr>
      <w:r>
        <w:rPr>
          <w:rFonts w:ascii="Times New Roman"/>
          <w:b w:val="false"/>
          <w:i w:val="false"/>
          <w:color w:val="000000"/>
          <w:sz w:val="24"/>
          <w:lang w:val="pl-Pl"/>
        </w:rPr>
        <w:t>e) tworzenia prostej strony internetowej zawierającej; tekst, grafikę, hiperłącza, stosuje przy tym podstawowe polecenia języka HTML;</w:t>
      </w:r>
    </w:p>
    <w:p>
      <w:pPr>
        <w:spacing w:before="25" w:after="0"/>
        <w:ind w:left="0"/>
        <w:jc w:val="both"/>
        <w:textAlignment w:val="auto"/>
      </w:pPr>
      <w:r>
        <w:rPr>
          <w:rFonts w:ascii="Times New Roman"/>
          <w:b w:val="false"/>
          <w:i w:val="false"/>
          <w:color w:val="000000"/>
          <w:sz w:val="24"/>
          <w:lang w:val="pl-Pl"/>
        </w:rPr>
        <w:t>4) zapisuje efekty swojej pracy w różnych formatach i przygotowuje wydruki;</w:t>
      </w:r>
    </w:p>
    <w:p>
      <w:pPr>
        <w:spacing w:before="25" w:after="0"/>
        <w:ind w:left="0"/>
        <w:jc w:val="both"/>
        <w:textAlignment w:val="auto"/>
      </w:pPr>
      <w:r>
        <w:rPr>
          <w:rFonts w:ascii="Times New Roman"/>
          <w:b w:val="false"/>
          <w:i w:val="false"/>
          <w:color w:val="000000"/>
          <w:sz w:val="24"/>
          <w:lang w:val="pl-Pl"/>
        </w:rPr>
        <w:t>5) wyszukuje w sieci informacje potrzebne do realizacji wykonywanego zadania, stosując złożone postaci zapytań i korzysta z zaawansowanych możliwości wyszukiwarek.</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schematycznie przedstawia budowę i funkcjonowanie sieci komputerowej, szkolnej, domowej i sieci internet;</w:t>
      </w:r>
    </w:p>
    <w:p>
      <w:pPr>
        <w:spacing w:before="25" w:after="0"/>
        <w:ind w:left="0"/>
        <w:jc w:val="both"/>
        <w:textAlignment w:val="auto"/>
      </w:pPr>
      <w:r>
        <w:rPr>
          <w:rFonts w:ascii="Times New Roman"/>
          <w:b w:val="false"/>
          <w:i w:val="false"/>
          <w:color w:val="000000"/>
          <w:sz w:val="24"/>
          <w:lang w:val="pl-Pl"/>
        </w:rPr>
        <w:t>2) rozwija umiejętności korzystania z różnych urządzeń do tworzenia elektronicznych wersji tekstów, obrazów, dźwięków, filmów i animacji;</w:t>
      </w:r>
    </w:p>
    <w:p>
      <w:pPr>
        <w:spacing w:before="25" w:after="0"/>
        <w:ind w:left="0"/>
        <w:jc w:val="both"/>
        <w:textAlignment w:val="auto"/>
      </w:pPr>
      <w:r>
        <w:rPr>
          <w:rFonts w:ascii="Times New Roman"/>
          <w:b w:val="false"/>
          <w:i w:val="false"/>
          <w:color w:val="000000"/>
          <w:sz w:val="24"/>
          <w:lang w:val="pl-Pl"/>
        </w:rPr>
        <w:t>3) poprawnie posługuje się terminologią związaną z informatyką i technologią.</w:t>
      </w:r>
    </w:p>
    <w:p>
      <w:pPr>
        <w:spacing w:before="25" w:after="0"/>
        <w:ind w:left="0"/>
        <w:jc w:val="both"/>
        <w:textAlignment w:val="auto"/>
      </w:pPr>
      <w:r>
        <w:rPr>
          <w:rFonts w:ascii="Times New Roman"/>
          <w:b w:val="false"/>
          <w:i w:val="false"/>
          <w:color w:val="000000"/>
          <w:sz w:val="24"/>
          <w:lang w:val="pl-Pl"/>
        </w:rPr>
        <w:t>IV. Rozwijanie kompetencji społecznych. Uczeń:</w:t>
      </w:r>
    </w:p>
    <w:p>
      <w:pPr>
        <w:spacing w:before="25" w:after="0"/>
        <w:ind w:left="0"/>
        <w:jc w:val="both"/>
        <w:textAlignment w:val="auto"/>
      </w:pPr>
      <w:r>
        <w:rPr>
          <w:rFonts w:ascii="Times New Roman"/>
          <w:b w:val="false"/>
          <w:i w:val="false"/>
          <w:color w:val="000000"/>
          <w:sz w:val="24"/>
          <w:lang w:val="pl-Pl"/>
        </w:rPr>
        <w:t>1) bierze udział w różnych formach współpracy, jak: programowanie w parach lub w zespole, realizacja projektów, uczestnictwo w zorganizowanej grupie uczących się, projektuje, tworzy i prezentuje efekty wspólnej pracy;</w:t>
      </w:r>
    </w:p>
    <w:p>
      <w:pPr>
        <w:spacing w:before="25" w:after="0"/>
        <w:ind w:left="0"/>
        <w:jc w:val="both"/>
        <w:textAlignment w:val="auto"/>
      </w:pPr>
      <w:r>
        <w:rPr>
          <w:rFonts w:ascii="Times New Roman"/>
          <w:b w:val="false"/>
          <w:i w:val="false"/>
          <w:color w:val="000000"/>
          <w:sz w:val="24"/>
          <w:lang w:val="pl-Pl"/>
        </w:rPr>
        <w:t>2) ocenia krytycznie informacje i ich źródła, w szczególności w sieci, pod względem rzetelności i wiarygodności w odniesieniu do rzeczywistych sytuacji, docenia znaczenie otwartych zasobów w sieci i korzysta z nich;</w:t>
      </w:r>
    </w:p>
    <w:p>
      <w:pPr>
        <w:spacing w:before="25" w:after="0"/>
        <w:ind w:left="0"/>
        <w:jc w:val="both"/>
        <w:textAlignment w:val="auto"/>
      </w:pPr>
      <w:r>
        <w:rPr>
          <w:rFonts w:ascii="Times New Roman"/>
          <w:b w:val="false"/>
          <w:i w:val="false"/>
          <w:color w:val="000000"/>
          <w:sz w:val="24"/>
          <w:lang w:val="pl-Pl"/>
        </w:rPr>
        <w:t>3) przedstawia główne etapy w historycznym rozwoju informatyki i technologii;</w:t>
      </w:r>
    </w:p>
    <w:p>
      <w:pPr>
        <w:spacing w:before="25" w:after="0"/>
        <w:ind w:left="0"/>
        <w:jc w:val="both"/>
        <w:textAlignment w:val="auto"/>
      </w:pPr>
      <w:r>
        <w:rPr>
          <w:rFonts w:ascii="Times New Roman"/>
          <w:b w:val="false"/>
          <w:i w:val="false"/>
          <w:color w:val="000000"/>
          <w:sz w:val="24"/>
          <w:lang w:val="pl-Pl"/>
        </w:rPr>
        <w:t>4) określa zakres kompetencji informatycznych, niezbędnych do wykonywania różnych zawodów, rozważa i dyskutuje wybór dalszego i pogłębionego kształcenia, również w zakresie informatyki.</w:t>
      </w:r>
    </w:p>
    <w:p>
      <w:pPr>
        <w:spacing w:before="25" w:after="0"/>
        <w:ind w:left="0"/>
        <w:jc w:val="both"/>
        <w:textAlignment w:val="auto"/>
      </w:pPr>
      <w:r>
        <w:rPr>
          <w:rFonts w:ascii="Times New Roman"/>
          <w:b w:val="false"/>
          <w:i w:val="false"/>
          <w:color w:val="000000"/>
          <w:sz w:val="24"/>
          <w:lang w:val="pl-Pl"/>
        </w:rPr>
        <w:t>V. Przestrzeganie prawa i zasad bezpieczeństwa. Uczeń:</w:t>
      </w:r>
    </w:p>
    <w:p>
      <w:pPr>
        <w:spacing w:before="25" w:after="0"/>
        <w:ind w:left="0"/>
        <w:jc w:val="both"/>
        <w:textAlignment w:val="auto"/>
      </w:pPr>
      <w:r>
        <w:rPr>
          <w:rFonts w:ascii="Times New Roman"/>
          <w:b w:val="false"/>
          <w:i w:val="false"/>
          <w:color w:val="000000"/>
          <w:sz w:val="24"/>
          <w:lang w:val="pl-Pl"/>
        </w:rPr>
        <w:t>1) opisuje kwestie etyczne związane z wykorzystaniem komputerów i sieci komputerowych, takie jak: bezpieczeństwo, cyfrowa tożsamość, prywatność, własność intelektualna, równy dostęp do informacji i dzielenie się informacją;</w:t>
      </w:r>
    </w:p>
    <w:p>
      <w:pPr>
        <w:spacing w:before="25" w:after="0"/>
        <w:ind w:left="0"/>
        <w:jc w:val="both"/>
        <w:textAlignment w:val="auto"/>
      </w:pPr>
      <w:r>
        <w:rPr>
          <w:rFonts w:ascii="Times New Roman"/>
          <w:b w:val="false"/>
          <w:i w:val="false"/>
          <w:color w:val="000000"/>
          <w:sz w:val="24"/>
          <w:lang w:val="pl-Pl"/>
        </w:rPr>
        <w:t>2) postępuje etycznie w pracy z informacjami;</w:t>
      </w:r>
    </w:p>
    <w:p>
      <w:pPr>
        <w:spacing w:before="25" w:after="0"/>
        <w:ind w:left="0"/>
        <w:jc w:val="both"/>
        <w:textAlignment w:val="auto"/>
      </w:pPr>
      <w:r>
        <w:rPr>
          <w:rFonts w:ascii="Times New Roman"/>
          <w:b w:val="false"/>
          <w:i w:val="false"/>
          <w:color w:val="000000"/>
          <w:sz w:val="24"/>
          <w:lang w:val="pl-Pl"/>
        </w:rPr>
        <w:t>3) rozróżnia typy licencji na oprogramowanie oraz na zasoby w sieci.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Od klasy IV zajęcia informatyki zaczynają mieć charakter bardziej formalny. Uczniowie nadal zajmują się różnymi sytuacjami problemowymi, przedstawianymi w sposób opisowy, w tym za pomocą ilustracji i historyjek, ale tworzą je samodzielnie i abstrahują z nich działania, które składają się na własne realizacje w postaci programów lub czynności wykonywanych w innych programach. Rozwijają w ten sposób podejście algorytmiczne przy rozwiązywaniu różnorodnych sytuacji problemowych z różnych dziedzin. Posługują się komputerem rozwijając również umiejętności wyrażania swoich myśli i ich prezentacji, które wykonują indywidualnie, a także zespołowo, w tym przy realizacji projektów dotyczących problemów z różnych dziedzin. W sieci poszukują informacji przydatnych w rozwiązywaniu stawianych zadań i problemów. Doceniają rolę współpracy w rozwoju swojej wiedzy i umiejętności. Postępują odpowiedzialnie i etycznie w środowisku komputerowo-sieciowym.</w:t>
      </w:r>
    </w:p>
    <w:p>
      <w:pPr>
        <w:spacing w:before="25" w:after="0"/>
        <w:ind w:left="0"/>
        <w:jc w:val="both"/>
        <w:textAlignment w:val="auto"/>
      </w:pPr>
      <w:r>
        <w:rPr>
          <w:rFonts w:ascii="Times New Roman"/>
          <w:b w:val="false"/>
          <w:i w:val="false"/>
          <w:color w:val="000000"/>
          <w:sz w:val="24"/>
          <w:lang w:val="pl-Pl"/>
        </w:rPr>
        <w:t>Od klasy VII uczniowie, którzy zrealizowali przedmiot informatyka w klasach IV-VI zgodnie z podstawą programową kształcenia ogólnego dla 6-letniej szkoły podstawowej, są wprowadzani do myślenia algorytmicznego, poznają podstawowe pojęcia informatyczne i rozwiązują algorytmicznie wybrane problemy. Stawiają pierwsze kroki w wizualnym lub tekstowym języku programowania. Dotychczas zdobyte wiedza i umiejętności informatyczne są rozwijane i poszerzane.</w:t>
      </w:r>
    </w:p>
    <w:p>
      <w:pPr>
        <w:spacing w:before="25" w:after="0"/>
        <w:ind w:left="0"/>
        <w:jc w:val="both"/>
        <w:textAlignment w:val="auto"/>
      </w:pPr>
      <w:r>
        <w:rPr>
          <w:rFonts w:ascii="Times New Roman"/>
          <w:b w:val="false"/>
          <w:i w:val="false"/>
          <w:color w:val="000000"/>
          <w:sz w:val="24"/>
          <w:lang w:val="pl-Pl"/>
        </w:rPr>
        <w:t>Uczniowie, którzy w klasach IV-VI zrealizowali przedmiot informatyka zgodnie z podstawą programową kształcenia ogólnego dla 8-letniej szkoły podstawowej, zostali wcześniej wprowadzeni do myślenia algorytmicznego, poznając podstawowe pojęcia informatyczne i rozwiązując algorytmicznie wybrane problemy, programując przy tym ich rozwiązania. W związku z powyższym dotychczas zdobyte wiedza i umiejętności informatyczne są rozwijane i poszerzane oraz stawiane są pierwsze kroki w tekstowym języku programowania.</w:t>
      </w:r>
    </w:p>
    <w:p>
      <w:pPr>
        <w:spacing w:before="25" w:after="0"/>
        <w:ind w:left="0"/>
        <w:jc w:val="both"/>
        <w:textAlignment w:val="auto"/>
      </w:pPr>
      <w:r>
        <w:rPr>
          <w:rFonts w:ascii="Times New Roman"/>
          <w:b w:val="false"/>
          <w:i w:val="false"/>
          <w:color w:val="000000"/>
          <w:sz w:val="24"/>
          <w:lang w:val="pl-Pl"/>
        </w:rPr>
        <w:t>Przy użyciu dostępnego oprogramowania uczniowie realizują projekty i rozwijają kompetencje zespołowego rozwiązywania problemów pochodzących z różnych dziedzin.</w:t>
      </w:r>
    </w:p>
    <w:p>
      <w:pPr>
        <w:spacing w:before="25" w:after="0"/>
        <w:ind w:left="0"/>
        <w:jc w:val="both"/>
        <w:textAlignment w:val="auto"/>
      </w:pPr>
      <w:r>
        <w:rPr>
          <w:rFonts w:ascii="Times New Roman"/>
          <w:b w:val="false"/>
          <w:i w:val="false"/>
          <w:color w:val="000000"/>
          <w:sz w:val="24"/>
          <w:lang w:val="pl-Pl"/>
        </w:rPr>
        <w:t>Podczas zajęć każdy uczeń powinien mieć do swojej dyspozycji osobny komputer z dostępem do internetu i odpowiednim oprogramowaniem. W trakcie prac nad projektami (indywidualnymi lub zespołowymi) uczniowie powinni mieć również możliwość korzystania z komputerów lub innych urządzeń cyfrowych, w zależności od potrzeb wynikających z charakteru zajęć, realizowanych celów i tematów.</w:t>
      </w:r>
    </w:p>
    <w:p>
      <w:pPr>
        <w:spacing w:before="25" w:after="0"/>
        <w:ind w:left="0"/>
        <w:jc w:val="center"/>
        <w:textAlignment w:val="auto"/>
      </w:pPr>
      <w:r>
        <w:rPr>
          <w:rFonts w:ascii="Times New Roman"/>
          <w:b/>
          <w:i w:val="false"/>
          <w:color w:val="000000"/>
          <w:sz w:val="24"/>
          <w:lang w:val="pl-Pl"/>
        </w:rPr>
        <w:t>TECHNIKA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Rozpoznawanie i opis działania elementów środowiska technicznego.</w:t>
      </w:r>
    </w:p>
    <w:p>
      <w:pPr>
        <w:spacing w:before="25" w:after="0"/>
        <w:ind w:left="0"/>
        <w:jc w:val="both"/>
        <w:textAlignment w:val="auto"/>
      </w:pPr>
      <w:r>
        <w:rPr>
          <w:rFonts w:ascii="Times New Roman"/>
          <w:b w:val="false"/>
          <w:i w:val="false"/>
          <w:color w:val="000000"/>
          <w:sz w:val="24"/>
          <w:lang w:val="pl-Pl"/>
        </w:rPr>
        <w:t>1. Postrzeganie elementów środowiska technicznego jako dobro materialne stworzone przez człowieka.</w:t>
      </w:r>
    </w:p>
    <w:p>
      <w:pPr>
        <w:spacing w:before="25" w:after="0"/>
        <w:ind w:left="0"/>
        <w:jc w:val="both"/>
        <w:textAlignment w:val="auto"/>
      </w:pPr>
      <w:r>
        <w:rPr>
          <w:rFonts w:ascii="Times New Roman"/>
          <w:b w:val="false"/>
          <w:i w:val="false"/>
          <w:color w:val="000000"/>
          <w:sz w:val="24"/>
          <w:lang w:val="pl-Pl"/>
        </w:rPr>
        <w:t>2. Identyfikowanie różnorodnych elementów technicznych w najbliższym otoczeniu.</w:t>
      </w:r>
    </w:p>
    <w:p>
      <w:pPr>
        <w:spacing w:before="25" w:after="0"/>
        <w:ind w:left="0"/>
        <w:jc w:val="both"/>
        <w:textAlignment w:val="auto"/>
      </w:pPr>
      <w:r>
        <w:rPr>
          <w:rFonts w:ascii="Times New Roman"/>
          <w:b w:val="false"/>
          <w:i w:val="false"/>
          <w:color w:val="000000"/>
          <w:sz w:val="24"/>
          <w:lang w:val="pl-Pl"/>
        </w:rPr>
        <w:t>3. Klasyfikowanie elementów technicznych do określonej grupy (budowlanej, mechanicznej, elektrycznej, komunikacyjnej itp.).</w:t>
      </w:r>
    </w:p>
    <w:p>
      <w:pPr>
        <w:spacing w:before="25" w:after="0"/>
        <w:ind w:left="0"/>
        <w:jc w:val="both"/>
        <w:textAlignment w:val="auto"/>
      </w:pPr>
      <w:r>
        <w:rPr>
          <w:rFonts w:ascii="Times New Roman"/>
          <w:b w:val="false"/>
          <w:i w:val="false"/>
          <w:color w:val="000000"/>
          <w:sz w:val="24"/>
          <w:lang w:val="pl-Pl"/>
        </w:rPr>
        <w:t>4. Rozróżnianie elementów budowy wybranych narzędzi, przyrządów i urządzeń technicznych.</w:t>
      </w:r>
    </w:p>
    <w:p>
      <w:pPr>
        <w:spacing w:before="25" w:after="0"/>
        <w:ind w:left="0"/>
        <w:jc w:val="both"/>
        <w:textAlignment w:val="auto"/>
      </w:pPr>
      <w:r>
        <w:rPr>
          <w:rFonts w:ascii="Times New Roman"/>
          <w:b w:val="false"/>
          <w:i w:val="false"/>
          <w:color w:val="000000"/>
          <w:sz w:val="24"/>
          <w:lang w:val="pl-Pl"/>
        </w:rPr>
        <w:t>5. Wyjaśnianie działania wybranych narzędzi, przyrządów i urządzeń technicznych.</w:t>
      </w:r>
    </w:p>
    <w:p>
      <w:pPr>
        <w:spacing w:before="25" w:after="0"/>
        <w:ind w:left="0"/>
        <w:jc w:val="both"/>
        <w:textAlignment w:val="auto"/>
      </w:pPr>
      <w:r>
        <w:rPr>
          <w:rFonts w:ascii="Times New Roman"/>
          <w:b w:val="false"/>
          <w:i w:val="false"/>
          <w:color w:val="000000"/>
          <w:sz w:val="24"/>
          <w:lang w:val="pl-Pl"/>
        </w:rPr>
        <w:t>6. Wyszukiwanie i interpretacja informacji technicznych na urządzeniach i ich opakowaniach.</w:t>
      </w:r>
    </w:p>
    <w:p>
      <w:pPr>
        <w:spacing w:before="25" w:after="0"/>
        <w:ind w:left="0"/>
        <w:jc w:val="both"/>
        <w:textAlignment w:val="auto"/>
      </w:pPr>
      <w:r>
        <w:rPr>
          <w:rFonts w:ascii="Times New Roman"/>
          <w:b w:val="false"/>
          <w:i w:val="false"/>
          <w:color w:val="000000"/>
          <w:sz w:val="24"/>
          <w:lang w:val="pl-Pl"/>
        </w:rPr>
        <w:t>7. Określanie zalet i wad rozwiązań materiałowych i konstrukcyjnych zastosowanych do produkcji wytworów technicznych.</w:t>
      </w:r>
    </w:p>
    <w:p>
      <w:pPr>
        <w:spacing w:before="25" w:after="0"/>
        <w:ind w:left="0"/>
        <w:jc w:val="both"/>
        <w:textAlignment w:val="auto"/>
      </w:pPr>
      <w:r>
        <w:rPr>
          <w:rFonts w:ascii="Times New Roman"/>
          <w:b w:val="false"/>
          <w:i w:val="false"/>
          <w:color w:val="000000"/>
          <w:sz w:val="24"/>
          <w:lang w:val="pl-Pl"/>
        </w:rPr>
        <w:t>8. Wykrywanie, ocenianie i usuwanie nieprawidłowości w działaniu sprzętu technicznego.</w:t>
      </w:r>
    </w:p>
    <w:p>
      <w:pPr>
        <w:spacing w:before="25" w:after="0"/>
        <w:ind w:left="0"/>
        <w:jc w:val="both"/>
        <w:textAlignment w:val="auto"/>
      </w:pPr>
      <w:r>
        <w:rPr>
          <w:rFonts w:ascii="Times New Roman"/>
          <w:b w:val="false"/>
          <w:i w:val="false"/>
          <w:color w:val="000000"/>
          <w:sz w:val="24"/>
          <w:lang w:val="pl-Pl"/>
        </w:rPr>
        <w:t>9. Wyszukiwanie informacji na temat nowoczesnych dziedzin techniki, ciekawostek i wynalazków technicznych.</w:t>
      </w:r>
    </w:p>
    <w:p>
      <w:pPr>
        <w:spacing w:before="25" w:after="0"/>
        <w:ind w:left="0"/>
        <w:jc w:val="both"/>
        <w:textAlignment w:val="auto"/>
      </w:pPr>
      <w:r>
        <w:rPr>
          <w:rFonts w:ascii="Times New Roman"/>
          <w:b w:val="false"/>
          <w:i w:val="false"/>
          <w:color w:val="000000"/>
          <w:sz w:val="24"/>
          <w:lang w:val="pl-Pl"/>
        </w:rPr>
        <w:t>10. Projektowanie i konstruowanie modeli urządzeń technicznych z wykorzystaniem zestawów poliwalentnych.</w:t>
      </w:r>
    </w:p>
    <w:p>
      <w:pPr>
        <w:spacing w:before="25" w:after="0"/>
        <w:ind w:left="0"/>
        <w:jc w:val="both"/>
        <w:textAlignment w:val="auto"/>
      </w:pPr>
      <w:r>
        <w:rPr>
          <w:rFonts w:ascii="Times New Roman"/>
          <w:b w:val="false"/>
          <w:i w:val="false"/>
          <w:color w:val="000000"/>
          <w:sz w:val="24"/>
          <w:lang w:val="pl-Pl"/>
        </w:rPr>
        <w:t>II. Planowanie i realizacja praktycznych działań technicznych (od pomysłu do wytworu).</w:t>
      </w:r>
    </w:p>
    <w:p>
      <w:pPr>
        <w:spacing w:before="25" w:after="0"/>
        <w:ind w:left="0"/>
        <w:jc w:val="both"/>
        <w:textAlignment w:val="auto"/>
      </w:pPr>
      <w:r>
        <w:rPr>
          <w:rFonts w:ascii="Times New Roman"/>
          <w:b w:val="false"/>
          <w:i w:val="false"/>
          <w:color w:val="000000"/>
          <w:sz w:val="24"/>
          <w:lang w:val="pl-Pl"/>
        </w:rPr>
        <w:t>1. Rozpoznawanie potrzeby wykonania wytworu technicznego. Motywacja do działania. Analiza możliwości wykorzystania wykonanego wytworu.</w:t>
      </w:r>
    </w:p>
    <w:p>
      <w:pPr>
        <w:spacing w:before="25" w:after="0"/>
        <w:ind w:left="0"/>
        <w:jc w:val="both"/>
        <w:textAlignment w:val="auto"/>
      </w:pPr>
      <w:r>
        <w:rPr>
          <w:rFonts w:ascii="Times New Roman"/>
          <w:b w:val="false"/>
          <w:i w:val="false"/>
          <w:color w:val="000000"/>
          <w:sz w:val="24"/>
          <w:lang w:val="pl-Pl"/>
        </w:rPr>
        <w:t>2. Planowanie i wykonywanie pracy o różnym stopniu trudności.</w:t>
      </w:r>
    </w:p>
    <w:p>
      <w:pPr>
        <w:spacing w:before="25" w:after="0"/>
        <w:ind w:left="0"/>
        <w:jc w:val="both"/>
        <w:textAlignment w:val="auto"/>
      </w:pPr>
      <w:r>
        <w:rPr>
          <w:rFonts w:ascii="Times New Roman"/>
          <w:b w:val="false"/>
          <w:i w:val="false"/>
          <w:color w:val="000000"/>
          <w:sz w:val="24"/>
          <w:lang w:val="pl-Pl"/>
        </w:rPr>
        <w:t>3. Posługiwanie się rysunkiem technicznym, czytanie instrukcji słownej i rysunkowej podczas planowania i wykonywania pracy wytwórczej.</w:t>
      </w:r>
    </w:p>
    <w:p>
      <w:pPr>
        <w:spacing w:before="25" w:after="0"/>
        <w:ind w:left="0"/>
        <w:jc w:val="both"/>
        <w:textAlignment w:val="auto"/>
      </w:pPr>
      <w:r>
        <w:rPr>
          <w:rFonts w:ascii="Times New Roman"/>
          <w:b w:val="false"/>
          <w:i w:val="false"/>
          <w:color w:val="000000"/>
          <w:sz w:val="24"/>
          <w:lang w:val="pl-Pl"/>
        </w:rPr>
        <w:t>4. Opracowanie planu pracy (nazywanie czynności technologicznych, uzasadnianie potrzeby zachowania odpowiedniej kolejności czynności technologicznych, szacowanie czasu potrzebnego na wykonanie poszczególnych czynności).</w:t>
      </w:r>
    </w:p>
    <w:p>
      <w:pPr>
        <w:spacing w:before="25" w:after="0"/>
        <w:ind w:left="0"/>
        <w:jc w:val="both"/>
        <w:textAlignment w:val="auto"/>
      </w:pPr>
      <w:r>
        <w:rPr>
          <w:rFonts w:ascii="Times New Roman"/>
          <w:b w:val="false"/>
          <w:i w:val="false"/>
          <w:color w:val="000000"/>
          <w:sz w:val="24"/>
          <w:lang w:val="pl-Pl"/>
        </w:rPr>
        <w:t>5. Organizowanie stanowiska pracy (dobór narzędzi, przyrządów i urządzeń do obróbki danego materiału).</w:t>
      </w:r>
    </w:p>
    <w:p>
      <w:pPr>
        <w:spacing w:before="25" w:after="0"/>
        <w:ind w:left="0"/>
        <w:jc w:val="both"/>
        <w:textAlignment w:val="auto"/>
      </w:pPr>
      <w:r>
        <w:rPr>
          <w:rFonts w:ascii="Times New Roman"/>
          <w:b w:val="false"/>
          <w:i w:val="false"/>
          <w:color w:val="000000"/>
          <w:sz w:val="24"/>
          <w:lang w:val="pl-Pl"/>
        </w:rPr>
        <w:t>6. Poszanowanie zasad i norm regulujących proces wytwarzania wytworu technicznego (regulamin pracowni, zasady BHP, współpraca w grupie, kontrakt).</w:t>
      </w:r>
    </w:p>
    <w:p>
      <w:pPr>
        <w:spacing w:before="25" w:after="0"/>
        <w:ind w:left="0"/>
        <w:jc w:val="both"/>
        <w:textAlignment w:val="auto"/>
      </w:pPr>
      <w:r>
        <w:rPr>
          <w:rFonts w:ascii="Times New Roman"/>
          <w:b w:val="false"/>
          <w:i w:val="false"/>
          <w:color w:val="000000"/>
          <w:sz w:val="24"/>
          <w:lang w:val="pl-Pl"/>
        </w:rPr>
        <w:t>7. Komunikowanie się językiem technicznym.</w:t>
      </w:r>
    </w:p>
    <w:p>
      <w:pPr>
        <w:spacing w:before="25" w:after="0"/>
        <w:ind w:left="0"/>
        <w:jc w:val="both"/>
        <w:textAlignment w:val="auto"/>
      </w:pPr>
      <w:r>
        <w:rPr>
          <w:rFonts w:ascii="Times New Roman"/>
          <w:b w:val="false"/>
          <w:i w:val="false"/>
          <w:color w:val="000000"/>
          <w:sz w:val="24"/>
          <w:lang w:val="pl-Pl"/>
        </w:rPr>
        <w:t>8. Wyszukiwanie informacji na temat możliwości udoskonalenia działania realizowanego wytworu.</w:t>
      </w:r>
    </w:p>
    <w:p>
      <w:pPr>
        <w:spacing w:before="25" w:after="0"/>
        <w:ind w:left="0"/>
        <w:jc w:val="both"/>
        <w:textAlignment w:val="auto"/>
      </w:pPr>
      <w:r>
        <w:rPr>
          <w:rFonts w:ascii="Times New Roman"/>
          <w:b w:val="false"/>
          <w:i w:val="false"/>
          <w:color w:val="000000"/>
          <w:sz w:val="24"/>
          <w:lang w:val="pl-Pl"/>
        </w:rPr>
        <w:t>9. Przewidywanie skutków własnego działania technicznego, podejmowanie działań z namysłem i planem pracy.</w:t>
      </w:r>
    </w:p>
    <w:p>
      <w:pPr>
        <w:spacing w:before="25" w:after="0"/>
        <w:ind w:left="0"/>
        <w:jc w:val="both"/>
        <w:textAlignment w:val="auto"/>
      </w:pPr>
      <w:r>
        <w:rPr>
          <w:rFonts w:ascii="Times New Roman"/>
          <w:b w:val="false"/>
          <w:i w:val="false"/>
          <w:color w:val="000000"/>
          <w:sz w:val="24"/>
          <w:lang w:val="pl-Pl"/>
        </w:rPr>
        <w:t>10. Wartościowanie własnych możliwości w zakresie planowania, wykonywania i modernizacji tworzonych wytworów.</w:t>
      </w:r>
    </w:p>
    <w:p>
      <w:pPr>
        <w:spacing w:before="25" w:after="0"/>
        <w:ind w:left="0"/>
        <w:jc w:val="both"/>
        <w:textAlignment w:val="auto"/>
      </w:pPr>
      <w:r>
        <w:rPr>
          <w:rFonts w:ascii="Times New Roman"/>
          <w:b w:val="false"/>
          <w:i w:val="false"/>
          <w:color w:val="000000"/>
          <w:sz w:val="24"/>
          <w:lang w:val="pl-Pl"/>
        </w:rPr>
        <w:t>11. Rozwijanie cech: dokładności, precyzji i ostrożności.</w:t>
      </w:r>
    </w:p>
    <w:p>
      <w:pPr>
        <w:spacing w:before="25" w:after="0"/>
        <w:ind w:left="0"/>
        <w:jc w:val="both"/>
        <w:textAlignment w:val="auto"/>
      </w:pPr>
      <w:r>
        <w:rPr>
          <w:rFonts w:ascii="Times New Roman"/>
          <w:b w:val="false"/>
          <w:i w:val="false"/>
          <w:color w:val="000000"/>
          <w:sz w:val="24"/>
          <w:lang w:val="pl-Pl"/>
        </w:rPr>
        <w:t>12. Oszczędne i racjonalne gospodarowanie materiałami, czasem i własnym potencjałem.</w:t>
      </w:r>
    </w:p>
    <w:p>
      <w:pPr>
        <w:spacing w:before="25" w:after="0"/>
        <w:ind w:left="0"/>
        <w:jc w:val="both"/>
        <w:textAlignment w:val="auto"/>
      </w:pPr>
      <w:r>
        <w:rPr>
          <w:rFonts w:ascii="Times New Roman"/>
          <w:b w:val="false"/>
          <w:i w:val="false"/>
          <w:color w:val="000000"/>
          <w:sz w:val="24"/>
          <w:lang w:val="pl-Pl"/>
        </w:rPr>
        <w:t>13. Poczucie odpowiedzialności za wyniki pracy grupowej.</w:t>
      </w:r>
    </w:p>
    <w:p>
      <w:pPr>
        <w:spacing w:before="25" w:after="0"/>
        <w:ind w:left="0"/>
        <w:jc w:val="both"/>
        <w:textAlignment w:val="auto"/>
      </w:pPr>
      <w:r>
        <w:rPr>
          <w:rFonts w:ascii="Times New Roman"/>
          <w:b w:val="false"/>
          <w:i w:val="false"/>
          <w:color w:val="000000"/>
          <w:sz w:val="24"/>
          <w:lang w:val="pl-Pl"/>
        </w:rPr>
        <w:t>14. Samoocena realizacji zaplanowanego wytworu technicznego.</w:t>
      </w:r>
    </w:p>
    <w:p>
      <w:pPr>
        <w:spacing w:before="25" w:after="0"/>
        <w:ind w:left="0"/>
        <w:jc w:val="both"/>
        <w:textAlignment w:val="auto"/>
      </w:pPr>
      <w:r>
        <w:rPr>
          <w:rFonts w:ascii="Times New Roman"/>
          <w:b w:val="false"/>
          <w:i w:val="false"/>
          <w:color w:val="000000"/>
          <w:sz w:val="24"/>
          <w:lang w:val="pl-Pl"/>
        </w:rPr>
        <w:t>III. Sprawne i bezpieczne posługiwanie się narzędziami i sprzętem technicznym.</w:t>
      </w:r>
    </w:p>
    <w:p>
      <w:pPr>
        <w:spacing w:before="25" w:after="0"/>
        <w:ind w:left="0"/>
        <w:jc w:val="both"/>
        <w:textAlignment w:val="auto"/>
      </w:pPr>
      <w:r>
        <w:rPr>
          <w:rFonts w:ascii="Times New Roman"/>
          <w:b w:val="false"/>
          <w:i w:val="false"/>
          <w:color w:val="000000"/>
          <w:sz w:val="24"/>
          <w:lang w:val="pl-Pl"/>
        </w:rPr>
        <w:t>1. Interpretacja informacji dotyczących bezpiecznej eksploatacji urządzeń technicznych i ich bezawaryjności. Analiza instrukcji obsługi.</w:t>
      </w:r>
    </w:p>
    <w:p>
      <w:pPr>
        <w:spacing w:before="25" w:after="0"/>
        <w:ind w:left="0"/>
        <w:jc w:val="both"/>
        <w:textAlignment w:val="auto"/>
      </w:pPr>
      <w:r>
        <w:rPr>
          <w:rFonts w:ascii="Times New Roman"/>
          <w:b w:val="false"/>
          <w:i w:val="false"/>
          <w:color w:val="000000"/>
          <w:sz w:val="24"/>
          <w:lang w:val="pl-Pl"/>
        </w:rPr>
        <w:t>2. Sprawne posługiwanie się podstawowymi narzędziami do obróbki ręcznej i mechanicznej, narzędziami pomiarowymi oraz urządzeniami domowymi.</w:t>
      </w:r>
    </w:p>
    <w:p>
      <w:pPr>
        <w:spacing w:before="25" w:after="0"/>
        <w:ind w:left="0"/>
        <w:jc w:val="both"/>
        <w:textAlignment w:val="auto"/>
      </w:pPr>
      <w:r>
        <w:rPr>
          <w:rFonts w:ascii="Times New Roman"/>
          <w:b w:val="false"/>
          <w:i w:val="false"/>
          <w:color w:val="000000"/>
          <w:sz w:val="24"/>
          <w:lang w:val="pl-Pl"/>
        </w:rPr>
        <w:t>3. Przewidywanie zagrożeń z niewłaściwego użytkowania sprzętu technicznego.</w:t>
      </w:r>
    </w:p>
    <w:p>
      <w:pPr>
        <w:spacing w:before="25" w:after="0"/>
        <w:ind w:left="0"/>
        <w:jc w:val="both"/>
        <w:textAlignment w:val="auto"/>
      </w:pPr>
      <w:r>
        <w:rPr>
          <w:rFonts w:ascii="Times New Roman"/>
          <w:b w:val="false"/>
          <w:i w:val="false"/>
          <w:color w:val="000000"/>
          <w:sz w:val="24"/>
          <w:lang w:val="pl-Pl"/>
        </w:rPr>
        <w:t>4. Analizowanie sytuacji zagrażających zdrowiu i życiu podczas pracy z narzędziami i urządzeniami. Procedura postępowania podczas wypadku przy pracy. Umiejętność udzielenia pierwszej pomocy przedmedycznej w typowych sytuacjach zagrożenia.</w:t>
      </w:r>
    </w:p>
    <w:p>
      <w:pPr>
        <w:spacing w:before="25" w:after="0"/>
        <w:ind w:left="0"/>
        <w:jc w:val="both"/>
        <w:textAlignment w:val="auto"/>
      </w:pPr>
      <w:r>
        <w:rPr>
          <w:rFonts w:ascii="Times New Roman"/>
          <w:b w:val="false"/>
          <w:i w:val="false"/>
          <w:color w:val="000000"/>
          <w:sz w:val="24"/>
          <w:lang w:val="pl-Pl"/>
        </w:rPr>
        <w:t>5. Utrzymywanie ładu na stanowisku pracy. Przestrzeganie zasad bezpieczeństwa i higieny pracy.</w:t>
      </w:r>
    </w:p>
    <w:p>
      <w:pPr>
        <w:spacing w:before="25" w:after="0"/>
        <w:ind w:left="0"/>
        <w:jc w:val="both"/>
        <w:textAlignment w:val="auto"/>
      </w:pPr>
      <w:r>
        <w:rPr>
          <w:rFonts w:ascii="Times New Roman"/>
          <w:b w:val="false"/>
          <w:i w:val="false"/>
          <w:color w:val="000000"/>
          <w:sz w:val="24"/>
          <w:lang w:val="pl-Pl"/>
        </w:rPr>
        <w:t>6. Przyjmowanie postawy odpowiedzialności i ostrożności przy posługiwaniu się narzędziami i obsłudze urządzeń technicznych.</w:t>
      </w:r>
    </w:p>
    <w:p>
      <w:pPr>
        <w:spacing w:before="25" w:after="0"/>
        <w:ind w:left="0"/>
        <w:jc w:val="both"/>
        <w:textAlignment w:val="auto"/>
      </w:pPr>
      <w:r>
        <w:rPr>
          <w:rFonts w:ascii="Times New Roman"/>
          <w:b w:val="false"/>
          <w:i w:val="false"/>
          <w:color w:val="000000"/>
          <w:sz w:val="24"/>
          <w:lang w:val="pl-Pl"/>
        </w:rPr>
        <w:t>7. Poszanowanie narzędzi, urządzeń, sprzętu technicznego oraz własnej pracy i pracy drugiego człowieka.</w:t>
      </w:r>
    </w:p>
    <w:p>
      <w:pPr>
        <w:spacing w:before="25" w:after="0"/>
        <w:ind w:left="0"/>
        <w:jc w:val="both"/>
        <w:textAlignment w:val="auto"/>
      </w:pPr>
      <w:r>
        <w:rPr>
          <w:rFonts w:ascii="Times New Roman"/>
          <w:b w:val="false"/>
          <w:i w:val="false"/>
          <w:color w:val="000000"/>
          <w:sz w:val="24"/>
          <w:lang w:val="pl-Pl"/>
        </w:rPr>
        <w:t>IV. Dostrzeganie wartości i zagrożeń techniki w aspekcie integralnego rozwoju człowieka i poszanowania jego godności.</w:t>
      </w:r>
    </w:p>
    <w:p>
      <w:pPr>
        <w:spacing w:before="25" w:after="0"/>
        <w:ind w:left="0"/>
        <w:jc w:val="both"/>
        <w:textAlignment w:val="auto"/>
      </w:pPr>
      <w:r>
        <w:rPr>
          <w:rFonts w:ascii="Times New Roman"/>
          <w:b w:val="false"/>
          <w:i w:val="false"/>
          <w:color w:val="000000"/>
          <w:sz w:val="24"/>
          <w:lang w:val="pl-Pl"/>
        </w:rPr>
        <w:t>1. Rozpoznawanie osiągnięć technicznych, które przysłużyły się rozwojowi postępu technicznego, a tym samym człowiekowi (lżejsza praca, komfort życia).</w:t>
      </w:r>
    </w:p>
    <w:p>
      <w:pPr>
        <w:spacing w:before="25" w:after="0"/>
        <w:ind w:left="0"/>
        <w:jc w:val="both"/>
        <w:textAlignment w:val="auto"/>
      </w:pPr>
      <w:r>
        <w:rPr>
          <w:rFonts w:ascii="Times New Roman"/>
          <w:b w:val="false"/>
          <w:i w:val="false"/>
          <w:color w:val="000000"/>
          <w:sz w:val="24"/>
          <w:lang w:val="pl-Pl"/>
        </w:rPr>
        <w:t>2. Charakterystyka zagrożeń występujących we współczesnej cywilizacji spowodowanych postępem technicznych (wojny, terroryzm, zanieczyszczenie środowiska, zagrożenie zdrowia psychicznego i somatycznego itp.).</w:t>
      </w:r>
    </w:p>
    <w:p>
      <w:pPr>
        <w:spacing w:before="25" w:after="0"/>
        <w:ind w:left="0"/>
        <w:jc w:val="both"/>
        <w:textAlignment w:val="auto"/>
      </w:pPr>
      <w:r>
        <w:rPr>
          <w:rFonts w:ascii="Times New Roman"/>
          <w:b w:val="false"/>
          <w:i w:val="false"/>
          <w:color w:val="000000"/>
          <w:sz w:val="24"/>
          <w:lang w:val="pl-Pl"/>
        </w:rPr>
        <w:t>3. Przewidywanie zagrożeń ze strony różnych wytworów techniki i urządzeń technicznych.</w:t>
      </w:r>
    </w:p>
    <w:p>
      <w:pPr>
        <w:spacing w:before="25" w:after="0"/>
        <w:ind w:left="0"/>
        <w:jc w:val="both"/>
        <w:textAlignment w:val="auto"/>
      </w:pPr>
      <w:r>
        <w:rPr>
          <w:rFonts w:ascii="Times New Roman"/>
          <w:b w:val="false"/>
          <w:i w:val="false"/>
          <w:color w:val="000000"/>
          <w:sz w:val="24"/>
          <w:lang w:val="pl-Pl"/>
        </w:rPr>
        <w:t>V. Rozwijanie kreatywności technicznej.</w:t>
      </w:r>
    </w:p>
    <w:p>
      <w:pPr>
        <w:spacing w:before="25" w:after="0"/>
        <w:ind w:left="0"/>
        <w:jc w:val="both"/>
        <w:textAlignment w:val="auto"/>
      </w:pPr>
      <w:r>
        <w:rPr>
          <w:rFonts w:ascii="Times New Roman"/>
          <w:b w:val="false"/>
          <w:i w:val="false"/>
          <w:color w:val="000000"/>
          <w:sz w:val="24"/>
          <w:lang w:val="pl-Pl"/>
        </w:rPr>
        <w:t>1. Poznawanie siebie oraz swoich predyspozycji do wykonywania zadań technicznych.</w:t>
      </w:r>
    </w:p>
    <w:p>
      <w:pPr>
        <w:spacing w:before="25" w:after="0"/>
        <w:ind w:left="0"/>
        <w:jc w:val="both"/>
        <w:textAlignment w:val="auto"/>
      </w:pPr>
      <w:r>
        <w:rPr>
          <w:rFonts w:ascii="Times New Roman"/>
          <w:b w:val="false"/>
          <w:i w:val="false"/>
          <w:color w:val="000000"/>
          <w:sz w:val="24"/>
          <w:lang w:val="pl-Pl"/>
        </w:rPr>
        <w:t>2. Rozwijanie zainteresowań technicznych.</w:t>
      </w:r>
    </w:p>
    <w:p>
      <w:pPr>
        <w:spacing w:before="25" w:after="0"/>
        <w:ind w:left="0"/>
        <w:jc w:val="both"/>
        <w:textAlignment w:val="auto"/>
      </w:pPr>
      <w:r>
        <w:rPr>
          <w:rFonts w:ascii="Times New Roman"/>
          <w:b w:val="false"/>
          <w:i w:val="false"/>
          <w:color w:val="000000"/>
          <w:sz w:val="24"/>
          <w:lang w:val="pl-Pl"/>
        </w:rPr>
        <w:t>3. Przyjmowanie postawy twórczej, racjonalizatorskiej.</w:t>
      </w:r>
    </w:p>
    <w:p>
      <w:pPr>
        <w:spacing w:before="25" w:after="0"/>
        <w:ind w:left="0"/>
        <w:jc w:val="both"/>
        <w:textAlignment w:val="auto"/>
      </w:pPr>
      <w:r>
        <w:rPr>
          <w:rFonts w:ascii="Times New Roman"/>
          <w:b w:val="false"/>
          <w:i w:val="false"/>
          <w:color w:val="000000"/>
          <w:sz w:val="24"/>
          <w:lang w:val="pl-Pl"/>
        </w:rPr>
        <w:t>VI. Przyjmowanie postawy proekologicznej.</w:t>
      </w:r>
    </w:p>
    <w:p>
      <w:pPr>
        <w:spacing w:before="25" w:after="0"/>
        <w:ind w:left="0"/>
        <w:jc w:val="both"/>
        <w:textAlignment w:val="auto"/>
      </w:pPr>
      <w:r>
        <w:rPr>
          <w:rFonts w:ascii="Times New Roman"/>
          <w:b w:val="false"/>
          <w:i w:val="false"/>
          <w:color w:val="000000"/>
          <w:sz w:val="24"/>
          <w:lang w:val="pl-Pl"/>
        </w:rPr>
        <w:t>1. Przyjmowanie postawy odpowiedzialności za współczesny i przyszły stan środowiska.</w:t>
      </w:r>
    </w:p>
    <w:p>
      <w:pPr>
        <w:spacing w:before="25" w:after="0"/>
        <w:ind w:left="0"/>
        <w:jc w:val="both"/>
        <w:textAlignment w:val="auto"/>
      </w:pPr>
      <w:r>
        <w:rPr>
          <w:rFonts w:ascii="Times New Roman"/>
          <w:b w:val="false"/>
          <w:i w:val="false"/>
          <w:color w:val="000000"/>
          <w:sz w:val="24"/>
          <w:lang w:val="pl-Pl"/>
        </w:rPr>
        <w:t>2. Kształtowanie umiejętności segregowania i wtórnego wykorzystania odpadów znajdujących się w najbliższym otoczeniu.</w:t>
      </w:r>
    </w:p>
    <w:p>
      <w:pPr>
        <w:spacing w:before="25" w:after="0"/>
        <w:ind w:left="0"/>
        <w:jc w:val="both"/>
        <w:textAlignment w:val="auto"/>
      </w:pPr>
      <w:r>
        <w:rPr>
          <w:rFonts w:ascii="Times New Roman"/>
          <w:b w:val="false"/>
          <w:i w:val="false"/>
          <w:color w:val="000000"/>
          <w:sz w:val="24"/>
          <w:lang w:val="pl-Pl"/>
        </w:rPr>
        <w:t>3. Eko-technologie pomocne w ochronie środowiska.</w:t>
      </w:r>
    </w:p>
    <w:p>
      <w:pPr>
        <w:spacing w:before="25" w:after="0"/>
        <w:ind w:left="0"/>
        <w:jc w:val="both"/>
        <w:textAlignment w:val="auto"/>
      </w:pPr>
      <w:r>
        <w:rPr>
          <w:rFonts w:ascii="Times New Roman"/>
          <w:b w:val="false"/>
          <w:i w:val="false"/>
          <w:color w:val="000000"/>
          <w:sz w:val="24"/>
          <w:lang w:val="pl-Pl"/>
        </w:rPr>
        <w:t>4. Ekologiczne postępowanie z wytworami technicznymi, szczególnie zużytymi.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Kultura pracy. Uczeń:</w:t>
      </w:r>
    </w:p>
    <w:p>
      <w:pPr>
        <w:spacing w:before="25" w:after="0"/>
        <w:ind w:left="0"/>
        <w:jc w:val="both"/>
        <w:textAlignment w:val="auto"/>
      </w:pPr>
      <w:r>
        <w:rPr>
          <w:rFonts w:ascii="Times New Roman"/>
          <w:b w:val="false"/>
          <w:i w:val="false"/>
          <w:color w:val="000000"/>
          <w:sz w:val="24"/>
          <w:lang w:val="pl-Pl"/>
        </w:rPr>
        <w:t>1) przestrzega regulaminu pracowni technicznej;</w:t>
      </w:r>
    </w:p>
    <w:p>
      <w:pPr>
        <w:spacing w:before="25" w:after="0"/>
        <w:ind w:left="0"/>
        <w:jc w:val="both"/>
        <w:textAlignment w:val="auto"/>
      </w:pPr>
      <w:r>
        <w:rPr>
          <w:rFonts w:ascii="Times New Roman"/>
          <w:b w:val="false"/>
          <w:i w:val="false"/>
          <w:color w:val="000000"/>
          <w:sz w:val="24"/>
          <w:lang w:val="pl-Pl"/>
        </w:rPr>
        <w:t>2) przestrzega zasad bezpieczeństwa i higieny pracy na stanowisku;</w:t>
      </w:r>
    </w:p>
    <w:p>
      <w:pPr>
        <w:spacing w:before="25" w:after="0"/>
        <w:ind w:left="0"/>
        <w:jc w:val="both"/>
        <w:textAlignment w:val="auto"/>
      </w:pPr>
      <w:r>
        <w:rPr>
          <w:rFonts w:ascii="Times New Roman"/>
          <w:b w:val="false"/>
          <w:i w:val="false"/>
          <w:color w:val="000000"/>
          <w:sz w:val="24"/>
          <w:lang w:val="pl-Pl"/>
        </w:rPr>
        <w:t>3) wyjaśnia znaczenie znaków bezpieczeństwa (piktogramów);</w:t>
      </w:r>
    </w:p>
    <w:p>
      <w:pPr>
        <w:spacing w:before="25" w:after="0"/>
        <w:ind w:left="0"/>
        <w:jc w:val="both"/>
        <w:textAlignment w:val="auto"/>
      </w:pPr>
      <w:r>
        <w:rPr>
          <w:rFonts w:ascii="Times New Roman"/>
          <w:b w:val="false"/>
          <w:i w:val="false"/>
          <w:color w:val="000000"/>
          <w:sz w:val="24"/>
          <w:lang w:val="pl-Pl"/>
        </w:rPr>
        <w:t>4) dba o powierzone narzędzia i przybory;</w:t>
      </w:r>
    </w:p>
    <w:p>
      <w:pPr>
        <w:spacing w:before="25" w:after="0"/>
        <w:ind w:left="0"/>
        <w:jc w:val="both"/>
        <w:textAlignment w:val="auto"/>
      </w:pPr>
      <w:r>
        <w:rPr>
          <w:rFonts w:ascii="Times New Roman"/>
          <w:b w:val="false"/>
          <w:i w:val="false"/>
          <w:color w:val="000000"/>
          <w:sz w:val="24"/>
          <w:lang w:val="pl-Pl"/>
        </w:rPr>
        <w:t>5) współpracuje i podejmuje różne role w pracy w zespole;</w:t>
      </w:r>
    </w:p>
    <w:p>
      <w:pPr>
        <w:spacing w:before="25" w:after="0"/>
        <w:ind w:left="0"/>
        <w:jc w:val="both"/>
        <w:textAlignment w:val="auto"/>
      </w:pPr>
      <w:r>
        <w:rPr>
          <w:rFonts w:ascii="Times New Roman"/>
          <w:b w:val="false"/>
          <w:i w:val="false"/>
          <w:color w:val="000000"/>
          <w:sz w:val="24"/>
          <w:lang w:val="pl-Pl"/>
        </w:rPr>
        <w:t>6) posługuje się nazewnictwem technicznym;</w:t>
      </w:r>
    </w:p>
    <w:p>
      <w:pPr>
        <w:spacing w:before="25" w:after="0"/>
        <w:ind w:left="0"/>
        <w:jc w:val="both"/>
        <w:textAlignment w:val="auto"/>
      </w:pPr>
      <w:r>
        <w:rPr>
          <w:rFonts w:ascii="Times New Roman"/>
          <w:b w:val="false"/>
          <w:i w:val="false"/>
          <w:color w:val="000000"/>
          <w:sz w:val="24"/>
          <w:lang w:val="pl-Pl"/>
        </w:rPr>
        <w:t>7) wykonuje prace z należytą starannością i dbałością;</w:t>
      </w:r>
    </w:p>
    <w:p>
      <w:pPr>
        <w:spacing w:before="25" w:after="0"/>
        <w:ind w:left="0"/>
        <w:jc w:val="both"/>
        <w:textAlignment w:val="auto"/>
      </w:pPr>
      <w:r>
        <w:rPr>
          <w:rFonts w:ascii="Times New Roman"/>
          <w:b w:val="false"/>
          <w:i w:val="false"/>
          <w:color w:val="000000"/>
          <w:sz w:val="24"/>
          <w:lang w:val="pl-Pl"/>
        </w:rPr>
        <w:t>8) jest świadomym i odpowiedzialnym użytkownikiem wytworów techniki;</w:t>
      </w:r>
    </w:p>
    <w:p>
      <w:pPr>
        <w:spacing w:before="25" w:after="0"/>
        <w:ind w:left="0"/>
        <w:jc w:val="both"/>
        <w:textAlignment w:val="auto"/>
      </w:pPr>
      <w:r>
        <w:rPr>
          <w:rFonts w:ascii="Times New Roman"/>
          <w:b w:val="false"/>
          <w:i w:val="false"/>
          <w:color w:val="000000"/>
          <w:sz w:val="24"/>
          <w:lang w:val="pl-Pl"/>
        </w:rPr>
        <w:t>9) śledzi postęp techniczny oraz dostrzega i poznaje zmiany zachodzące w technice wokół niego;</w:t>
      </w:r>
    </w:p>
    <w:p>
      <w:pPr>
        <w:spacing w:before="25" w:after="0"/>
        <w:ind w:left="0"/>
        <w:jc w:val="both"/>
        <w:textAlignment w:val="auto"/>
      </w:pPr>
      <w:r>
        <w:rPr>
          <w:rFonts w:ascii="Times New Roman"/>
          <w:b w:val="false"/>
          <w:i w:val="false"/>
          <w:color w:val="000000"/>
          <w:sz w:val="24"/>
          <w:lang w:val="pl-Pl"/>
        </w:rPr>
        <w:t>10) ocenia swoje predyspozycje techniczne w kontekście wyboru przyszłego kierunku kształcenia.</w:t>
      </w:r>
    </w:p>
    <w:p>
      <w:pPr>
        <w:spacing w:before="25" w:after="0"/>
        <w:ind w:left="0"/>
        <w:jc w:val="both"/>
        <w:textAlignment w:val="auto"/>
      </w:pPr>
      <w:r>
        <w:rPr>
          <w:rFonts w:ascii="Times New Roman"/>
          <w:b w:val="false"/>
          <w:i w:val="false"/>
          <w:color w:val="000000"/>
          <w:sz w:val="24"/>
          <w:lang w:val="pl-Pl"/>
        </w:rPr>
        <w:t>II. Wychowanie komunikacyjne. Uczeń:</w:t>
      </w:r>
    </w:p>
    <w:p>
      <w:pPr>
        <w:spacing w:before="25" w:after="0"/>
        <w:ind w:left="0"/>
        <w:jc w:val="both"/>
        <w:textAlignment w:val="auto"/>
      </w:pPr>
      <w:r>
        <w:rPr>
          <w:rFonts w:ascii="Times New Roman"/>
          <w:b w:val="false"/>
          <w:i w:val="false"/>
          <w:color w:val="000000"/>
          <w:sz w:val="24"/>
          <w:lang w:val="pl-Pl"/>
        </w:rPr>
        <w:t>1) bezpiecznie uczestniczy w ruchu drogowym, jako pieszy, pasażer i rowerzysta;</w:t>
      </w:r>
    </w:p>
    <w:p>
      <w:pPr>
        <w:spacing w:before="25" w:after="0"/>
        <w:ind w:left="0"/>
        <w:jc w:val="both"/>
        <w:textAlignment w:val="auto"/>
      </w:pPr>
      <w:r>
        <w:rPr>
          <w:rFonts w:ascii="Times New Roman"/>
          <w:b w:val="false"/>
          <w:i w:val="false"/>
          <w:color w:val="000000"/>
          <w:sz w:val="24"/>
          <w:lang w:val="pl-Pl"/>
        </w:rPr>
        <w:t>2) interpretuje znaki drogowe dotyczące pieszego i rowerzysty;</w:t>
      </w:r>
    </w:p>
    <w:p>
      <w:pPr>
        <w:spacing w:before="25" w:after="0"/>
        <w:ind w:left="0"/>
        <w:jc w:val="both"/>
        <w:textAlignment w:val="auto"/>
      </w:pPr>
      <w:r>
        <w:rPr>
          <w:rFonts w:ascii="Times New Roman"/>
          <w:b w:val="false"/>
          <w:i w:val="false"/>
          <w:color w:val="000000"/>
          <w:sz w:val="24"/>
          <w:lang w:val="pl-Pl"/>
        </w:rPr>
        <w:t>3) konserwuje i reguluje rower oraz przygotowuje go do jazdy z zachowaniem zasad bezpieczeństwa.</w:t>
      </w:r>
    </w:p>
    <w:p>
      <w:pPr>
        <w:spacing w:before="25" w:after="0"/>
        <w:ind w:left="0"/>
        <w:jc w:val="both"/>
        <w:textAlignment w:val="auto"/>
      </w:pPr>
      <w:r>
        <w:rPr>
          <w:rFonts w:ascii="Times New Roman"/>
          <w:b w:val="false"/>
          <w:i w:val="false"/>
          <w:color w:val="000000"/>
          <w:sz w:val="24"/>
          <w:lang w:val="pl-Pl"/>
        </w:rPr>
        <w:t>III. Inżynieria materiałowa. Uczeń:</w:t>
      </w:r>
    </w:p>
    <w:p>
      <w:pPr>
        <w:spacing w:before="25" w:after="0"/>
        <w:ind w:left="0"/>
        <w:jc w:val="both"/>
        <w:textAlignment w:val="auto"/>
      </w:pPr>
      <w:r>
        <w:rPr>
          <w:rFonts w:ascii="Times New Roman"/>
          <w:b w:val="false"/>
          <w:i w:val="false"/>
          <w:color w:val="000000"/>
          <w:sz w:val="24"/>
          <w:lang w:val="pl-Pl"/>
        </w:rPr>
        <w:t>1) rozpoznaje materiały konstrukcyjne (papier, drewno i materiały drewnopochodne, metale, tworzywa sztuczne, materiały włókiennicze, materiały kompozytowe, materiały elektrotechniczne) oraz elementy elektroniczne (rezystory, diody, tranzystory, kondensatory, cewki itp.);</w:t>
      </w:r>
    </w:p>
    <w:p>
      <w:pPr>
        <w:spacing w:before="25" w:after="0"/>
        <w:ind w:left="0"/>
        <w:jc w:val="both"/>
        <w:textAlignment w:val="auto"/>
      </w:pPr>
      <w:r>
        <w:rPr>
          <w:rFonts w:ascii="Times New Roman"/>
          <w:b w:val="false"/>
          <w:i w:val="false"/>
          <w:color w:val="000000"/>
          <w:sz w:val="24"/>
          <w:lang w:val="pl-Pl"/>
        </w:rPr>
        <w:t>2) określa właściwości materiałów konstrukcyjnych i elementów elektronicznych;</w:t>
      </w:r>
    </w:p>
    <w:p>
      <w:pPr>
        <w:spacing w:before="25" w:after="0"/>
        <w:ind w:left="0"/>
        <w:jc w:val="both"/>
        <w:textAlignment w:val="auto"/>
      </w:pPr>
      <w:r>
        <w:rPr>
          <w:rFonts w:ascii="Times New Roman"/>
          <w:b w:val="false"/>
          <w:i w:val="false"/>
          <w:color w:val="000000"/>
          <w:sz w:val="24"/>
          <w:lang w:val="pl-Pl"/>
        </w:rPr>
        <w:t>3) charakteryzuje materiały konstrukcyjne i elementy elektroniczne;</w:t>
      </w:r>
    </w:p>
    <w:p>
      <w:pPr>
        <w:spacing w:before="25" w:after="0"/>
        <w:ind w:left="0"/>
        <w:jc w:val="both"/>
        <w:textAlignment w:val="auto"/>
      </w:pPr>
      <w:r>
        <w:rPr>
          <w:rFonts w:ascii="Times New Roman"/>
          <w:b w:val="false"/>
          <w:i w:val="false"/>
          <w:color w:val="000000"/>
          <w:sz w:val="24"/>
          <w:lang w:val="pl-Pl"/>
        </w:rPr>
        <w:t>4) stosuje odpowiednie metody konserwacji materiałów konstrukcyjnych;</w:t>
      </w:r>
    </w:p>
    <w:p>
      <w:pPr>
        <w:spacing w:before="25" w:after="0"/>
        <w:ind w:left="0"/>
        <w:jc w:val="both"/>
        <w:textAlignment w:val="auto"/>
      </w:pPr>
      <w:r>
        <w:rPr>
          <w:rFonts w:ascii="Times New Roman"/>
          <w:b w:val="false"/>
          <w:i w:val="false"/>
          <w:color w:val="000000"/>
          <w:sz w:val="24"/>
          <w:lang w:val="pl-Pl"/>
        </w:rPr>
        <w:t>5) dokonuje wyboru materiału w zależności od charakteru pracy;</w:t>
      </w:r>
    </w:p>
    <w:p>
      <w:pPr>
        <w:spacing w:before="25" w:after="0"/>
        <w:ind w:left="0"/>
        <w:jc w:val="both"/>
        <w:textAlignment w:val="auto"/>
      </w:pPr>
      <w:r>
        <w:rPr>
          <w:rFonts w:ascii="Times New Roman"/>
          <w:b w:val="false"/>
          <w:i w:val="false"/>
          <w:color w:val="000000"/>
          <w:sz w:val="24"/>
          <w:lang w:val="pl-Pl"/>
        </w:rPr>
        <w:t>6) dobiera zamienniki materiałowe, uwzględniając ich właściwości;</w:t>
      </w:r>
    </w:p>
    <w:p>
      <w:pPr>
        <w:spacing w:before="25" w:after="0"/>
        <w:ind w:left="0"/>
        <w:jc w:val="both"/>
        <w:textAlignment w:val="auto"/>
      </w:pPr>
      <w:r>
        <w:rPr>
          <w:rFonts w:ascii="Times New Roman"/>
          <w:b w:val="false"/>
          <w:i w:val="false"/>
          <w:color w:val="000000"/>
          <w:sz w:val="24"/>
          <w:lang w:val="pl-Pl"/>
        </w:rPr>
        <w:t>7) racjonalnie gospodaruje różnorodnymi materiałami;</w:t>
      </w:r>
    </w:p>
    <w:p>
      <w:pPr>
        <w:spacing w:before="25" w:after="0"/>
        <w:ind w:left="0"/>
        <w:jc w:val="both"/>
        <w:textAlignment w:val="auto"/>
      </w:pPr>
      <w:r>
        <w:rPr>
          <w:rFonts w:ascii="Times New Roman"/>
          <w:b w:val="false"/>
          <w:i w:val="false"/>
          <w:color w:val="000000"/>
          <w:sz w:val="24"/>
          <w:lang w:val="pl-Pl"/>
        </w:rPr>
        <w:t>8) rozróżnia i stosuje zasady segregowania i przetwarzania odpadów z różnych materiałów oraz elementów elektronicznych.</w:t>
      </w:r>
    </w:p>
    <w:p>
      <w:pPr>
        <w:spacing w:before="25" w:after="0"/>
        <w:ind w:left="0"/>
        <w:jc w:val="both"/>
        <w:textAlignment w:val="auto"/>
      </w:pPr>
      <w:r>
        <w:rPr>
          <w:rFonts w:ascii="Times New Roman"/>
          <w:b w:val="false"/>
          <w:i w:val="false"/>
          <w:color w:val="000000"/>
          <w:sz w:val="24"/>
          <w:lang w:val="pl-Pl"/>
        </w:rPr>
        <w:t>IV. Dokumentacja techniczna. Uczeń:</w:t>
      </w:r>
    </w:p>
    <w:p>
      <w:pPr>
        <w:spacing w:before="25" w:after="0"/>
        <w:ind w:left="0"/>
        <w:jc w:val="both"/>
        <w:textAlignment w:val="auto"/>
      </w:pPr>
      <w:r>
        <w:rPr>
          <w:rFonts w:ascii="Times New Roman"/>
          <w:b w:val="false"/>
          <w:i w:val="false"/>
          <w:color w:val="000000"/>
          <w:sz w:val="24"/>
          <w:lang w:val="pl-Pl"/>
        </w:rPr>
        <w:t>1) rozróżnia rysunki techniczne (maszynowe, budowlane, elektryczne, krawieckie);</w:t>
      </w:r>
    </w:p>
    <w:p>
      <w:pPr>
        <w:spacing w:before="25" w:after="0"/>
        <w:ind w:left="0"/>
        <w:jc w:val="both"/>
        <w:textAlignment w:val="auto"/>
      </w:pPr>
      <w:r>
        <w:rPr>
          <w:rFonts w:ascii="Times New Roman"/>
          <w:b w:val="false"/>
          <w:i w:val="false"/>
          <w:color w:val="000000"/>
          <w:sz w:val="24"/>
          <w:lang w:val="pl-Pl"/>
        </w:rPr>
        <w:t>2) wykonuje proste rysunki w postaci szkiców;</w:t>
      </w:r>
    </w:p>
    <w:p>
      <w:pPr>
        <w:spacing w:before="25" w:after="0"/>
        <w:ind w:left="0"/>
        <w:jc w:val="both"/>
        <w:textAlignment w:val="auto"/>
      </w:pPr>
      <w:r>
        <w:rPr>
          <w:rFonts w:ascii="Times New Roman"/>
          <w:b w:val="false"/>
          <w:i w:val="false"/>
          <w:color w:val="000000"/>
          <w:sz w:val="24"/>
          <w:lang w:val="pl-Pl"/>
        </w:rPr>
        <w:t>3) przygotowuje dokumentację rysunkową (stosuje rzuty prostokątne i aksonometryczne);</w:t>
      </w:r>
    </w:p>
    <w:p>
      <w:pPr>
        <w:spacing w:before="25" w:after="0"/>
        <w:ind w:left="0"/>
        <w:jc w:val="both"/>
        <w:textAlignment w:val="auto"/>
      </w:pPr>
      <w:r>
        <w:rPr>
          <w:rFonts w:ascii="Times New Roman"/>
          <w:b w:val="false"/>
          <w:i w:val="false"/>
          <w:color w:val="000000"/>
          <w:sz w:val="24"/>
          <w:lang w:val="pl-Pl"/>
        </w:rPr>
        <w:t>4) czyta rysunki wykonawcze i złożeniowe;</w:t>
      </w:r>
    </w:p>
    <w:p>
      <w:pPr>
        <w:spacing w:before="25" w:after="0"/>
        <w:ind w:left="0"/>
        <w:jc w:val="both"/>
        <w:textAlignment w:val="auto"/>
      </w:pPr>
      <w:r>
        <w:rPr>
          <w:rFonts w:ascii="Times New Roman"/>
          <w:b w:val="false"/>
          <w:i w:val="false"/>
          <w:color w:val="000000"/>
          <w:sz w:val="24"/>
          <w:lang w:val="pl-Pl"/>
        </w:rPr>
        <w:t>5) analizuje rysunki zawarte w instrukcjach obsługi i katalogach;</w:t>
      </w:r>
    </w:p>
    <w:p>
      <w:pPr>
        <w:spacing w:before="25" w:after="0"/>
        <w:ind w:left="0"/>
        <w:jc w:val="both"/>
        <w:textAlignment w:val="auto"/>
      </w:pPr>
      <w:r>
        <w:rPr>
          <w:rFonts w:ascii="Times New Roman"/>
          <w:b w:val="false"/>
          <w:i w:val="false"/>
          <w:color w:val="000000"/>
          <w:sz w:val="24"/>
          <w:lang w:val="pl-Pl"/>
        </w:rPr>
        <w:t>6) odczytuje i interpretuje informacje zamieszczone w instrukcjach obsługi urządzeń, na tabliczce znamionowej, opakowaniach żywności, metkach odzieżowych, elementach elektronicznych itp.;</w:t>
      </w:r>
    </w:p>
    <w:p>
      <w:pPr>
        <w:spacing w:before="25" w:after="0"/>
        <w:ind w:left="0"/>
        <w:jc w:val="both"/>
        <w:textAlignment w:val="auto"/>
      </w:pPr>
      <w:r>
        <w:rPr>
          <w:rFonts w:ascii="Times New Roman"/>
          <w:b w:val="false"/>
          <w:i w:val="false"/>
          <w:color w:val="000000"/>
          <w:sz w:val="24"/>
          <w:lang w:val="pl-Pl"/>
        </w:rPr>
        <w:t>7) projektuje i konstruuje modele urządzeń technicznych, w tym elektryczno-elektronicznych.</w:t>
      </w:r>
    </w:p>
    <w:p>
      <w:pPr>
        <w:spacing w:before="25" w:after="0"/>
        <w:ind w:left="0"/>
        <w:jc w:val="both"/>
        <w:textAlignment w:val="auto"/>
      </w:pPr>
      <w:r>
        <w:rPr>
          <w:rFonts w:ascii="Times New Roman"/>
          <w:b w:val="false"/>
          <w:i w:val="false"/>
          <w:color w:val="000000"/>
          <w:sz w:val="24"/>
          <w:lang w:val="pl-Pl"/>
        </w:rPr>
        <w:t>V. Mechatronika. Uczeń:</w:t>
      </w:r>
    </w:p>
    <w:p>
      <w:pPr>
        <w:spacing w:before="25" w:after="0"/>
        <w:ind w:left="0"/>
        <w:jc w:val="both"/>
        <w:textAlignment w:val="auto"/>
      </w:pPr>
      <w:r>
        <w:rPr>
          <w:rFonts w:ascii="Times New Roman"/>
          <w:b w:val="false"/>
          <w:i w:val="false"/>
          <w:color w:val="000000"/>
          <w:sz w:val="24"/>
          <w:lang w:val="pl-Pl"/>
        </w:rPr>
        <w:t>1) wyjaśnia na przykładach prostych urządzeń zasady współdziałania elementów mechanicznych, elektrycznych i elektronicznych;</w:t>
      </w:r>
    </w:p>
    <w:p>
      <w:pPr>
        <w:spacing w:before="25" w:after="0"/>
        <w:ind w:left="0"/>
        <w:jc w:val="both"/>
        <w:textAlignment w:val="auto"/>
      </w:pPr>
      <w:r>
        <w:rPr>
          <w:rFonts w:ascii="Times New Roman"/>
          <w:b w:val="false"/>
          <w:i w:val="false"/>
          <w:color w:val="000000"/>
          <w:sz w:val="24"/>
          <w:lang w:val="pl-Pl"/>
        </w:rPr>
        <w:t>2) odpowiedzialnie i bezpiecznie posługuje się sprzętem mechanicznym, elektrycznym i elektronicznym znajdującym się w domu, w tym urządzeniami oraz technologią służącą do inteligentnego zarządzania gospodarstwem domowym;</w:t>
      </w:r>
    </w:p>
    <w:p>
      <w:pPr>
        <w:spacing w:before="25" w:after="0"/>
        <w:ind w:left="0"/>
        <w:jc w:val="both"/>
        <w:textAlignment w:val="auto"/>
      </w:pPr>
      <w:r>
        <w:rPr>
          <w:rFonts w:ascii="Times New Roman"/>
          <w:b w:val="false"/>
          <w:i w:val="false"/>
          <w:color w:val="000000"/>
          <w:sz w:val="24"/>
          <w:lang w:val="pl-Pl"/>
        </w:rPr>
        <w:t>3) konstruuje, m.in. z gotowych elementów, zabawki, roboty, modele mechaniczno-elektroniczne, w tym programowalne.</w:t>
      </w:r>
    </w:p>
    <w:p>
      <w:pPr>
        <w:spacing w:before="25" w:after="0"/>
        <w:ind w:left="0"/>
        <w:jc w:val="both"/>
        <w:textAlignment w:val="auto"/>
      </w:pPr>
      <w:r>
        <w:rPr>
          <w:rFonts w:ascii="Times New Roman"/>
          <w:b w:val="false"/>
          <w:i w:val="false"/>
          <w:color w:val="000000"/>
          <w:sz w:val="24"/>
          <w:lang w:val="pl-Pl"/>
        </w:rPr>
        <w:t>VI. Technologia wytwarzania. Uczeń:</w:t>
      </w:r>
    </w:p>
    <w:p>
      <w:pPr>
        <w:spacing w:before="25" w:after="0"/>
        <w:ind w:left="0"/>
        <w:jc w:val="both"/>
        <w:textAlignment w:val="auto"/>
      </w:pPr>
      <w:r>
        <w:rPr>
          <w:rFonts w:ascii="Times New Roman"/>
          <w:b w:val="false"/>
          <w:i w:val="false"/>
          <w:color w:val="000000"/>
          <w:sz w:val="24"/>
          <w:lang w:val="pl-Pl"/>
        </w:rPr>
        <w:t>1) rozróżnia rodzaje obróbki różnych materiałów;</w:t>
      </w:r>
    </w:p>
    <w:p>
      <w:pPr>
        <w:spacing w:before="25" w:after="0"/>
        <w:ind w:left="0"/>
        <w:jc w:val="both"/>
        <w:textAlignment w:val="auto"/>
      </w:pPr>
      <w:r>
        <w:rPr>
          <w:rFonts w:ascii="Times New Roman"/>
          <w:b w:val="false"/>
          <w:i w:val="false"/>
          <w:color w:val="000000"/>
          <w:sz w:val="24"/>
          <w:lang w:val="pl-Pl"/>
        </w:rPr>
        <w:t>2) dostosowuje rodzaj obróbki do przewidzianego efektu końcowego;</w:t>
      </w:r>
    </w:p>
    <w:p>
      <w:pPr>
        <w:spacing w:before="25" w:after="0"/>
        <w:ind w:left="0"/>
        <w:jc w:val="both"/>
        <w:textAlignment w:val="auto"/>
      </w:pPr>
      <w:r>
        <w:rPr>
          <w:rFonts w:ascii="Times New Roman"/>
          <w:b w:val="false"/>
          <w:i w:val="false"/>
          <w:color w:val="000000"/>
          <w:sz w:val="24"/>
          <w:lang w:val="pl-Pl"/>
        </w:rPr>
        <w:t>3) dobiera i dostosowuje narzędzia wykorzystywane do określonej obróbki;</w:t>
      </w:r>
    </w:p>
    <w:p>
      <w:pPr>
        <w:spacing w:before="25" w:after="0"/>
        <w:ind w:left="0"/>
        <w:jc w:val="both"/>
        <w:textAlignment w:val="auto"/>
      </w:pPr>
      <w:r>
        <w:rPr>
          <w:rFonts w:ascii="Times New Roman"/>
          <w:b w:val="false"/>
          <w:i w:val="false"/>
          <w:color w:val="000000"/>
          <w:sz w:val="24"/>
          <w:lang w:val="pl-Pl"/>
        </w:rPr>
        <w:t>4) bezpiecznie posługuje się narzędziami, przyborami i urządzeniami;</w:t>
      </w:r>
    </w:p>
    <w:p>
      <w:pPr>
        <w:spacing w:before="25" w:after="0"/>
        <w:ind w:left="0"/>
        <w:jc w:val="both"/>
        <w:textAlignment w:val="auto"/>
      </w:pPr>
      <w:r>
        <w:rPr>
          <w:rFonts w:ascii="Times New Roman"/>
          <w:b w:val="false"/>
          <w:i w:val="false"/>
          <w:color w:val="000000"/>
          <w:sz w:val="24"/>
          <w:lang w:val="pl-Pl"/>
        </w:rPr>
        <w:t>5) opracowuje harmonogram działań przy różnych formach organizacyjnych pracy;</w:t>
      </w:r>
    </w:p>
    <w:p>
      <w:pPr>
        <w:spacing w:before="25" w:after="0"/>
        <w:ind w:left="0"/>
        <w:jc w:val="both"/>
        <w:textAlignment w:val="auto"/>
      </w:pPr>
      <w:r>
        <w:rPr>
          <w:rFonts w:ascii="Times New Roman"/>
          <w:b w:val="false"/>
          <w:i w:val="false"/>
          <w:color w:val="000000"/>
          <w:sz w:val="24"/>
          <w:lang w:val="pl-Pl"/>
        </w:rPr>
        <w:t>6) reguluje urządzenia techniczne;</w:t>
      </w:r>
    </w:p>
    <w:p>
      <w:pPr>
        <w:spacing w:before="25" w:after="0"/>
        <w:ind w:left="0"/>
        <w:jc w:val="both"/>
        <w:textAlignment w:val="auto"/>
      </w:pPr>
      <w:r>
        <w:rPr>
          <w:rFonts w:ascii="Times New Roman"/>
          <w:b w:val="false"/>
          <w:i w:val="false"/>
          <w:color w:val="000000"/>
          <w:sz w:val="24"/>
          <w:lang w:val="pl-Pl"/>
        </w:rPr>
        <w:t>7) dokonuje pomiarów za pomocą odpowiedniego sprzętu pomiarowego;</w:t>
      </w:r>
    </w:p>
    <w:p>
      <w:pPr>
        <w:spacing w:before="25" w:after="0"/>
        <w:ind w:left="0"/>
        <w:jc w:val="both"/>
        <w:textAlignment w:val="auto"/>
      </w:pPr>
      <w:r>
        <w:rPr>
          <w:rFonts w:ascii="Times New Roman"/>
          <w:b w:val="false"/>
          <w:i w:val="false"/>
          <w:color w:val="000000"/>
          <w:sz w:val="24"/>
          <w:lang w:val="pl-Pl"/>
        </w:rPr>
        <w:t>8) dokonuje montażu poszczególnych części w całość;</w:t>
      </w:r>
    </w:p>
    <w:p>
      <w:pPr>
        <w:spacing w:before="25" w:after="0"/>
        <w:ind w:left="0"/>
        <w:jc w:val="both"/>
        <w:textAlignment w:val="auto"/>
      </w:pPr>
      <w:r>
        <w:rPr>
          <w:rFonts w:ascii="Times New Roman"/>
          <w:b w:val="false"/>
          <w:i w:val="false"/>
          <w:color w:val="000000"/>
          <w:sz w:val="24"/>
          <w:lang w:val="pl-Pl"/>
        </w:rPr>
        <w:t>9) stosuje różne rodzaje połączeń (rozłączne i nierozłączne, pośrednie i bezpośrednie, spoczynkowe i ruchowe).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 zajęciach techniki uczniowie powinni nabyć umiejętności planowania i wykonywania pracy o różnym stopniu trudności, co ułatwi im kształtowanie poprawnych nawyków podczas działalności technicznej oraz umożliwi dostrzeżenie różnorodnych elementów technicznych w najbliższym otoczeniu oraz zdobycie wiedzy na temat ich budowy, funkcjonowania i bezpiecznego z nich korzystania.</w:t>
      </w:r>
    </w:p>
    <w:p>
      <w:pPr>
        <w:spacing w:before="25" w:after="0"/>
        <w:ind w:left="0"/>
        <w:jc w:val="both"/>
        <w:textAlignment w:val="auto"/>
      </w:pPr>
      <w:r>
        <w:rPr>
          <w:rFonts w:ascii="Times New Roman"/>
          <w:b w:val="false"/>
          <w:i w:val="false"/>
          <w:color w:val="000000"/>
          <w:sz w:val="24"/>
          <w:lang w:val="pl-Pl"/>
        </w:rPr>
        <w:t>Nauczanie techniki powinno być oparte przede wszystkim na tworzeniu różnorodnych konstrukcji wszechobecnych w życiu codziennym i zawodowym. Przez "konstrukcje techniczne" rozumieć należy wszystkie wytwory w otaczającej rzeczywistości. Będzie to zarówno dom, samochód, komputer, robot czy most, ale również odzież, zabawka itp. Konstrukcje te powinny być filarem edukacji technicznej. Praca nad tworzeniem konstrukcji wyzwala określone zachowania i postępowanie, które odpowiednio ukierunkowane kształtują osobowość ucznia, jego zaangażowanie, kreatywność, twórcze myślenie oraz przygotowują go do życia i pracy zawodowej. Tworzenie konstrukcji uczy odpowiedzialności od początku jej tworzenia do zakończenia. Niedokładne wykonanie lub brak jakiejkolwiek części konstrukcji, niezgodność działań z procedurą, brak dyscypliny pracy - wszystko to rodzi niepowodzenie. W wykonywaniu konstrukcji wszystkie ogniwa są ważne, o czym uczeń uświadamia sobie podczas prac nad nią. Technika nauczana przez tworzenie konstrukcji technicznych kształtuje odpowiedzialnego, świadomego swych działań młodego człowieka, pozwala na rozpoznanie kompetencji technicznych charakteryzujących uczniów o wybitnych zdolnościach w tym zakresie.</w:t>
      </w:r>
    </w:p>
    <w:p>
      <w:pPr>
        <w:spacing w:before="25" w:after="0"/>
        <w:ind w:left="0"/>
        <w:jc w:val="both"/>
        <w:textAlignment w:val="auto"/>
      </w:pPr>
      <w:r>
        <w:rPr>
          <w:rFonts w:ascii="Times New Roman"/>
          <w:b w:val="false"/>
          <w:i w:val="false"/>
          <w:color w:val="000000"/>
          <w:sz w:val="24"/>
          <w:lang w:val="pl-Pl"/>
        </w:rPr>
        <w:t>Ważne jest, aby szkoła dysponowała miejscem do wykonywania działań technicznych przez uczniów - może to być sala lekcyjna oznaczona jako "Pracownia techniczna", dostosowana do liczby uczniów i odpowiednio wyposażona do działań o charakterze wytwórczym.</w:t>
      </w:r>
    </w:p>
    <w:p>
      <w:pPr>
        <w:spacing w:before="25" w:after="0"/>
        <w:ind w:left="0"/>
        <w:jc w:val="both"/>
        <w:textAlignment w:val="auto"/>
      </w:pPr>
      <w:r>
        <w:rPr>
          <w:rFonts w:ascii="Times New Roman"/>
          <w:b w:val="false"/>
          <w:i w:val="false"/>
          <w:color w:val="000000"/>
          <w:sz w:val="24"/>
          <w:lang w:val="pl-Pl"/>
        </w:rPr>
        <w:t>Na zajęciach techniki uczeń powinien mieć możliwość realizacji innowacyjnych rozwiązań konstrukcyjnych lub materiałowych. Istotne jest stworzenie takiego środowiska dydaktycznego, które będzie rozbudzało myślenie twórcze uczniów. Dominującą metodą pracy na zajęciach techniki powinna być metoda projektu.</w:t>
      </w:r>
    </w:p>
    <w:p>
      <w:pPr>
        <w:spacing w:before="25" w:after="0"/>
        <w:ind w:left="0"/>
        <w:jc w:val="both"/>
        <w:textAlignment w:val="auto"/>
      </w:pPr>
      <w:r>
        <w:rPr>
          <w:rFonts w:ascii="Times New Roman"/>
          <w:b w:val="false"/>
          <w:i w:val="false"/>
          <w:color w:val="000000"/>
          <w:sz w:val="24"/>
          <w:lang w:val="pl-Pl"/>
        </w:rPr>
        <w:t>Szkoła powinna zapewnić możliwość uzyskania karty rowerowej przez ucznia, który ukończył 10 lat. Dopuszcza się organizowanie zajęć przygotowujących do uzyskania karty rowerowej nie tylko podczas przedmiotu technika, ale również podczas innych zajęć, np. godzin z wychowawcą.</w:t>
      </w:r>
    </w:p>
    <w:p>
      <w:pPr>
        <w:spacing w:before="25" w:after="0"/>
        <w:ind w:left="0"/>
        <w:jc w:val="center"/>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Kształtowanie umiejętności rozpoznawania i oceny własnego rozwoju fizycznego oraz sprawności fizycznej.</w:t>
      </w:r>
    </w:p>
    <w:p>
      <w:pPr>
        <w:spacing w:before="25" w:after="0"/>
        <w:ind w:left="0"/>
        <w:jc w:val="both"/>
        <w:textAlignment w:val="auto"/>
      </w:pPr>
      <w:r>
        <w:rPr>
          <w:rFonts w:ascii="Times New Roman"/>
          <w:b w:val="false"/>
          <w:i w:val="false"/>
          <w:color w:val="000000"/>
          <w:sz w:val="24"/>
          <w:lang w:val="pl-Pl"/>
        </w:rPr>
        <w:t>II. Zachęcanie do uczestnictwa w rekreacyjnych i sportowych formach aktywności fizycznej.</w:t>
      </w:r>
    </w:p>
    <w:p>
      <w:pPr>
        <w:spacing w:before="25" w:after="0"/>
        <w:ind w:left="0"/>
        <w:jc w:val="both"/>
        <w:textAlignment w:val="auto"/>
      </w:pPr>
      <w:r>
        <w:rPr>
          <w:rFonts w:ascii="Times New Roman"/>
          <w:b w:val="false"/>
          <w:i w:val="false"/>
          <w:color w:val="000000"/>
          <w:sz w:val="24"/>
          <w:lang w:val="pl-Pl"/>
        </w:rPr>
        <w:t>III. Poznawanie i stosowanie zasad bezpieczeństwa podczas aktywności fizycznej.</w:t>
      </w:r>
    </w:p>
    <w:p>
      <w:pPr>
        <w:spacing w:before="25" w:after="0"/>
        <w:ind w:left="0"/>
        <w:jc w:val="both"/>
        <w:textAlignment w:val="auto"/>
      </w:pPr>
      <w:r>
        <w:rPr>
          <w:rFonts w:ascii="Times New Roman"/>
          <w:b w:val="false"/>
          <w:i w:val="false"/>
          <w:color w:val="000000"/>
          <w:sz w:val="24"/>
          <w:lang w:val="pl-Pl"/>
        </w:rPr>
        <w:t>IV. Kształtowanie umiejętności rozumienia związku aktywności fizycznej ze zdrowiem oraz praktykowania zachowań prozdrowotnych.</w:t>
      </w:r>
    </w:p>
    <w:p>
      <w:pPr>
        <w:spacing w:before="25" w:after="0"/>
        <w:ind w:left="0"/>
        <w:jc w:val="both"/>
        <w:textAlignment w:val="auto"/>
      </w:pPr>
      <w:r>
        <w:rPr>
          <w:rFonts w:ascii="Times New Roman"/>
          <w:b w:val="false"/>
          <w:i w:val="false"/>
          <w:color w:val="000000"/>
          <w:sz w:val="24"/>
          <w:lang w:val="pl-Pl"/>
        </w:rPr>
        <w:t>V. Kształtowanie umiejętności osobistych i społecznych sprzyjających całożyciowej aktywności fizycznej.</w:t>
      </w:r>
    </w:p>
    <w:p>
      <w:pPr>
        <w:spacing w:before="25" w:after="0"/>
        <w:ind w:left="0"/>
        <w:jc w:val="both"/>
        <w:textAlignment w:val="auto"/>
      </w:pPr>
      <w:r>
        <w:rPr>
          <w:rFonts w:ascii="Times New Roman"/>
          <w:b/>
          <w:i w:val="false"/>
          <w:color w:val="000000"/>
          <w:sz w:val="24"/>
          <w:lang w:val="pl-Pl"/>
        </w:rPr>
        <w:t>Treści kształcenia - wymagania szczegółowe</w:t>
      </w:r>
    </w:p>
    <w:p>
      <w:pPr>
        <w:spacing w:before="25" w:after="0"/>
        <w:ind w:left="0"/>
        <w:jc w:val="both"/>
        <w:textAlignment w:val="auto"/>
      </w:pPr>
      <w:r>
        <w:rPr>
          <w:rFonts w:ascii="Times New Roman"/>
          <w:b/>
          <w:i w:val="false"/>
          <w:color w:val="000000"/>
          <w:sz w:val="24"/>
          <w:lang w:val="pl-Pl"/>
        </w:rPr>
        <w:t>KLASA IV</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rozpoznaje wybrane zdolności motoryczne człowieka;</w:t>
      </w:r>
    </w:p>
    <w:p>
      <w:pPr>
        <w:spacing w:before="25" w:after="0"/>
        <w:ind w:left="0"/>
        <w:jc w:val="both"/>
        <w:textAlignment w:val="auto"/>
      </w:pPr>
      <w:r>
        <w:rPr>
          <w:rFonts w:ascii="Times New Roman"/>
          <w:b w:val="false"/>
          <w:i w:val="false"/>
          <w:color w:val="000000"/>
          <w:sz w:val="24"/>
          <w:lang w:val="pl-Pl"/>
        </w:rPr>
        <w:t>2) rozróżnia pojęcie tętna spoczynkowego i powysiłkowego;</w:t>
      </w:r>
    </w:p>
    <w:p>
      <w:pPr>
        <w:spacing w:before="25" w:after="0"/>
        <w:ind w:left="0"/>
        <w:jc w:val="both"/>
        <w:textAlignment w:val="auto"/>
      </w:pPr>
      <w:r>
        <w:rPr>
          <w:rFonts w:ascii="Times New Roman"/>
          <w:b w:val="false"/>
          <w:i w:val="false"/>
          <w:color w:val="000000"/>
          <w:sz w:val="24"/>
          <w:lang w:val="pl-Pl"/>
        </w:rPr>
        <w:t>3) wymienia cechy prawidłowej postawy ciała.</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dokonuje pomiarów wysokości i masy ciała oraz z pomocą nauczyciela interpretuje wyniki;</w:t>
      </w:r>
    </w:p>
    <w:p>
      <w:pPr>
        <w:spacing w:before="25" w:after="0"/>
        <w:ind w:left="0"/>
        <w:jc w:val="both"/>
        <w:textAlignment w:val="auto"/>
      </w:pPr>
      <w:r>
        <w:rPr>
          <w:rFonts w:ascii="Times New Roman"/>
          <w:b w:val="false"/>
          <w:i w:val="false"/>
          <w:color w:val="000000"/>
          <w:sz w:val="24"/>
          <w:lang w:val="pl-Pl"/>
        </w:rPr>
        <w:t>2) mierzy tętno przed i po wysiłku oraz z pomocą nauczyciela interpretuje wyniki;</w:t>
      </w:r>
    </w:p>
    <w:p>
      <w:pPr>
        <w:spacing w:before="25" w:after="0"/>
        <w:ind w:left="0"/>
        <w:jc w:val="both"/>
        <w:textAlignment w:val="auto"/>
      </w:pPr>
      <w:r>
        <w:rPr>
          <w:rFonts w:ascii="Times New Roman"/>
          <w:b w:val="false"/>
          <w:i w:val="false"/>
          <w:color w:val="000000"/>
          <w:sz w:val="24"/>
          <w:lang w:val="pl-Pl"/>
        </w:rPr>
        <w:t>3) wykonuje próbę siły mięśni brzucha oraz gibkości kręgosłupa;</w:t>
      </w:r>
    </w:p>
    <w:p>
      <w:pPr>
        <w:spacing w:before="25" w:after="0"/>
        <w:ind w:left="0"/>
        <w:jc w:val="both"/>
        <w:textAlignment w:val="auto"/>
      </w:pPr>
      <w:r>
        <w:rPr>
          <w:rFonts w:ascii="Times New Roman"/>
          <w:b w:val="false"/>
          <w:i w:val="false"/>
          <w:color w:val="000000"/>
          <w:sz w:val="24"/>
          <w:lang w:val="pl-Pl"/>
        </w:rPr>
        <w:t>4) demonstruje po jednym ćwiczeniu kształtującym wybrane zdolności motoryczne;</w:t>
      </w:r>
    </w:p>
    <w:p>
      <w:pPr>
        <w:spacing w:before="25" w:after="0"/>
        <w:ind w:left="0"/>
        <w:jc w:val="both"/>
        <w:textAlignment w:val="auto"/>
      </w:pPr>
      <w:r>
        <w:rPr>
          <w:rFonts w:ascii="Times New Roman"/>
          <w:b w:val="false"/>
          <w:i w:val="false"/>
          <w:color w:val="000000"/>
          <w:sz w:val="24"/>
          <w:lang w:val="pl-Pl"/>
        </w:rPr>
        <w:t>5) wykonuje ćwiczenia wspomagające utrzymywanie prawidłowej postawy ciała.</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opisuje sposób wykonywania poznawanych umiejętności ruchowych;</w:t>
      </w:r>
    </w:p>
    <w:p>
      <w:pPr>
        <w:spacing w:before="25" w:after="0"/>
        <w:ind w:left="0"/>
        <w:jc w:val="both"/>
        <w:textAlignment w:val="auto"/>
      </w:pPr>
      <w:r>
        <w:rPr>
          <w:rFonts w:ascii="Times New Roman"/>
          <w:b w:val="false"/>
          <w:i w:val="false"/>
          <w:color w:val="000000"/>
          <w:sz w:val="24"/>
          <w:lang w:val="pl-Pl"/>
        </w:rPr>
        <w:t>2) opisuje zasady wybranej regionalnej zabawy lub gry ruchowej;</w:t>
      </w:r>
    </w:p>
    <w:p>
      <w:pPr>
        <w:spacing w:before="25" w:after="0"/>
        <w:ind w:left="0"/>
        <w:jc w:val="both"/>
        <w:textAlignment w:val="auto"/>
      </w:pPr>
      <w:r>
        <w:rPr>
          <w:rFonts w:ascii="Times New Roman"/>
          <w:b w:val="false"/>
          <w:i w:val="false"/>
          <w:color w:val="000000"/>
          <w:sz w:val="24"/>
          <w:lang w:val="pl-Pl"/>
        </w:rPr>
        <w:t>3) rozróżnia pojęcia technika i taktyka;</w:t>
      </w:r>
    </w:p>
    <w:p>
      <w:pPr>
        <w:spacing w:before="25" w:after="0"/>
        <w:ind w:left="0"/>
        <w:jc w:val="both"/>
        <w:textAlignment w:val="auto"/>
      </w:pPr>
      <w:r>
        <w:rPr>
          <w:rFonts w:ascii="Times New Roman"/>
          <w:b w:val="false"/>
          <w:i w:val="false"/>
          <w:color w:val="000000"/>
          <w:sz w:val="24"/>
          <w:lang w:val="pl-Pl"/>
        </w:rPr>
        <w:t>4) wymienia miejsca, obiekty i urządzenia w najbliższej okolicy, które można wykorzystać do aktywności fizycznej;</w:t>
      </w:r>
    </w:p>
    <w:p>
      <w:pPr>
        <w:spacing w:before="25" w:after="0"/>
        <w:ind w:left="0"/>
        <w:jc w:val="both"/>
        <w:textAlignment w:val="auto"/>
      </w:pPr>
      <w:r>
        <w:rPr>
          <w:rFonts w:ascii="Times New Roman"/>
          <w:b w:val="false"/>
          <w:i w:val="false"/>
          <w:color w:val="000000"/>
          <w:sz w:val="24"/>
          <w:lang w:val="pl-Pl"/>
        </w:rPr>
        <w:t>5) wyjaśnia co symbolizują flaga i znicz olimpijski, rozróżnia pojęcia olimpiada i igrzyska olimpijskie.</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wykonuje i stosuje w grze: kozłowanie piłki w miejscu i ruchu, prowadzenie piłki nogą, podanie piłki oburącz i jednorącz, rzut piłki do kosza z miejsca, rzut i strzał piłki do bramki z miejsca, odbicie piłki oburącz sposobem górnym;</w:t>
      </w:r>
    </w:p>
    <w:p>
      <w:pPr>
        <w:spacing w:before="25" w:after="0"/>
        <w:ind w:left="0"/>
        <w:jc w:val="both"/>
        <w:textAlignment w:val="auto"/>
      </w:pPr>
      <w:r>
        <w:rPr>
          <w:rFonts w:ascii="Times New Roman"/>
          <w:b w:val="false"/>
          <w:i w:val="false"/>
          <w:color w:val="000000"/>
          <w:sz w:val="24"/>
          <w:lang w:val="pl-Pl"/>
        </w:rPr>
        <w:t>2) uczestniczy w minigrach;</w:t>
      </w:r>
    </w:p>
    <w:p>
      <w:pPr>
        <w:spacing w:before="25" w:after="0"/>
        <w:ind w:left="0"/>
        <w:jc w:val="both"/>
        <w:textAlignment w:val="auto"/>
      </w:pPr>
      <w:r>
        <w:rPr>
          <w:rFonts w:ascii="Times New Roman"/>
          <w:b w:val="false"/>
          <w:i w:val="false"/>
          <w:color w:val="000000"/>
          <w:sz w:val="24"/>
          <w:lang w:val="pl-Pl"/>
        </w:rPr>
        <w:t>3) organizuje w gronie rówieśników wybraną zabawę lub grę ruchową, stosując przepisy w formie uproszczonej;</w:t>
      </w:r>
    </w:p>
    <w:p>
      <w:pPr>
        <w:spacing w:before="25" w:after="0"/>
        <w:ind w:left="0"/>
        <w:jc w:val="both"/>
        <w:textAlignment w:val="auto"/>
      </w:pPr>
      <w:r>
        <w:rPr>
          <w:rFonts w:ascii="Times New Roman"/>
          <w:b w:val="false"/>
          <w:i w:val="false"/>
          <w:color w:val="000000"/>
          <w:sz w:val="24"/>
          <w:lang w:val="pl-Pl"/>
        </w:rPr>
        <w:t>4) uczestniczy w wybranej regionalnej zabawie lub grze ruchowej;</w:t>
      </w:r>
    </w:p>
    <w:p>
      <w:pPr>
        <w:spacing w:before="25" w:after="0"/>
        <w:ind w:left="0"/>
        <w:jc w:val="both"/>
        <w:textAlignment w:val="auto"/>
      </w:pPr>
      <w:r>
        <w:rPr>
          <w:rFonts w:ascii="Times New Roman"/>
          <w:b w:val="false"/>
          <w:i w:val="false"/>
          <w:color w:val="000000"/>
          <w:sz w:val="24"/>
          <w:lang w:val="pl-Pl"/>
        </w:rPr>
        <w:t>5) wykonuje przewrót w przód z różnych pozycji wyjściowych;</w:t>
      </w:r>
    </w:p>
    <w:p>
      <w:pPr>
        <w:spacing w:before="25" w:after="0"/>
        <w:ind w:left="0"/>
        <w:jc w:val="both"/>
        <w:textAlignment w:val="auto"/>
      </w:pPr>
      <w:r>
        <w:rPr>
          <w:rFonts w:ascii="Times New Roman"/>
          <w:b w:val="false"/>
          <w:i w:val="false"/>
          <w:color w:val="000000"/>
          <w:sz w:val="24"/>
          <w:lang w:val="pl-Pl"/>
        </w:rPr>
        <w:t>6) wykonuje dowolny układ gimnastyczny lub taneczny w oparciu o własną ekspresję ruchową;</w:t>
      </w:r>
    </w:p>
    <w:p>
      <w:pPr>
        <w:spacing w:before="25" w:after="0"/>
        <w:ind w:left="0"/>
        <w:jc w:val="both"/>
        <w:textAlignment w:val="auto"/>
      </w:pPr>
      <w:r>
        <w:rPr>
          <w:rFonts w:ascii="Times New Roman"/>
          <w:b w:val="false"/>
          <w:i w:val="false"/>
          <w:color w:val="000000"/>
          <w:sz w:val="24"/>
          <w:lang w:val="pl-Pl"/>
        </w:rPr>
        <w:t>7) wykonuje bieg krótki ze startu wysokiego;</w:t>
      </w:r>
    </w:p>
    <w:p>
      <w:pPr>
        <w:spacing w:before="25" w:after="0"/>
        <w:ind w:left="0"/>
        <w:jc w:val="both"/>
        <w:textAlignment w:val="auto"/>
      </w:pPr>
      <w:r>
        <w:rPr>
          <w:rFonts w:ascii="Times New Roman"/>
          <w:b w:val="false"/>
          <w:i w:val="false"/>
          <w:color w:val="000000"/>
          <w:sz w:val="24"/>
          <w:lang w:val="pl-Pl"/>
        </w:rPr>
        <w:t>8) wykonuje marszobiegi w terenie;</w:t>
      </w:r>
    </w:p>
    <w:p>
      <w:pPr>
        <w:spacing w:before="25" w:after="0"/>
        <w:ind w:left="0"/>
        <w:jc w:val="both"/>
        <w:textAlignment w:val="auto"/>
      </w:pPr>
      <w:r>
        <w:rPr>
          <w:rFonts w:ascii="Times New Roman"/>
          <w:b w:val="false"/>
          <w:i w:val="false"/>
          <w:color w:val="000000"/>
          <w:sz w:val="24"/>
          <w:lang w:val="pl-Pl"/>
        </w:rPr>
        <w:t>9) wykonuje rzut z miejsca i z krótkiego rozbiegu lekkim przyborem;</w:t>
      </w:r>
    </w:p>
    <w:p>
      <w:pPr>
        <w:spacing w:before="25" w:after="0"/>
        <w:ind w:left="0"/>
        <w:jc w:val="both"/>
        <w:textAlignment w:val="auto"/>
      </w:pPr>
      <w:r>
        <w:rPr>
          <w:rFonts w:ascii="Times New Roman"/>
          <w:b w:val="false"/>
          <w:i w:val="false"/>
          <w:color w:val="000000"/>
          <w:sz w:val="24"/>
          <w:lang w:val="pl-Pl"/>
        </w:rPr>
        <w:t>10) wykonuje skok w dal z miejsca i z krótkiego rozbiegu.</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zna regulamin sali gimnastycznej i boiska sportowego;</w:t>
      </w:r>
    </w:p>
    <w:p>
      <w:pPr>
        <w:spacing w:before="25" w:after="0"/>
        <w:ind w:left="0"/>
        <w:jc w:val="both"/>
        <w:textAlignment w:val="auto"/>
      </w:pPr>
      <w:r>
        <w:rPr>
          <w:rFonts w:ascii="Times New Roman"/>
          <w:b w:val="false"/>
          <w:i w:val="false"/>
          <w:color w:val="000000"/>
          <w:sz w:val="24"/>
          <w:lang w:val="pl-Pl"/>
        </w:rPr>
        <w:t>2) opisuje zasady bezpiecznego poruszania się po boisku;</w:t>
      </w:r>
    </w:p>
    <w:p>
      <w:pPr>
        <w:spacing w:before="25" w:after="0"/>
        <w:ind w:left="0"/>
        <w:jc w:val="both"/>
        <w:textAlignment w:val="auto"/>
      </w:pPr>
      <w:r>
        <w:rPr>
          <w:rFonts w:ascii="Times New Roman"/>
          <w:b w:val="false"/>
          <w:i w:val="false"/>
          <w:color w:val="000000"/>
          <w:sz w:val="24"/>
          <w:lang w:val="pl-Pl"/>
        </w:rPr>
        <w:t>3) wymienia osoby, do których należy zwrócić się o pomoc w sytuacji zagrożenia zdrowia lub życia.</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respektuje zasady bezpiecznego zachowania się podczas zajęć ruchowych;</w:t>
      </w:r>
    </w:p>
    <w:p>
      <w:pPr>
        <w:spacing w:before="25" w:after="0"/>
        <w:ind w:left="0"/>
        <w:jc w:val="both"/>
        <w:textAlignment w:val="auto"/>
      </w:pPr>
      <w:r>
        <w:rPr>
          <w:rFonts w:ascii="Times New Roman"/>
          <w:b w:val="false"/>
          <w:i w:val="false"/>
          <w:color w:val="000000"/>
          <w:sz w:val="24"/>
          <w:lang w:val="pl-Pl"/>
        </w:rPr>
        <w:t>2) wybiera bezpieczne miejsce do zabaw i gier ruchowych;</w:t>
      </w:r>
    </w:p>
    <w:p>
      <w:pPr>
        <w:spacing w:before="25" w:after="0"/>
        <w:ind w:left="0"/>
        <w:jc w:val="both"/>
        <w:textAlignment w:val="auto"/>
      </w:pPr>
      <w:r>
        <w:rPr>
          <w:rFonts w:ascii="Times New Roman"/>
          <w:b w:val="false"/>
          <w:i w:val="false"/>
          <w:color w:val="000000"/>
          <w:sz w:val="24"/>
          <w:lang w:val="pl-Pl"/>
        </w:rPr>
        <w:t>3) posługuje się przyborami sportowymi zgodnie z ich przeznaczeniem;</w:t>
      </w:r>
    </w:p>
    <w:p>
      <w:pPr>
        <w:spacing w:before="25" w:after="0"/>
        <w:ind w:left="0"/>
        <w:jc w:val="both"/>
        <w:textAlignment w:val="auto"/>
      </w:pPr>
      <w:r>
        <w:rPr>
          <w:rFonts w:ascii="Times New Roman"/>
          <w:b w:val="false"/>
          <w:i w:val="false"/>
          <w:color w:val="000000"/>
          <w:sz w:val="24"/>
          <w:lang w:val="pl-Pl"/>
        </w:rPr>
        <w:t>4) wykonuje elementy samoochrony przy upadku, zeskoku.</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opisuje jakie znaczenie ma aktywność fizyczna dla zdrowia;</w:t>
      </w:r>
    </w:p>
    <w:p>
      <w:pPr>
        <w:spacing w:before="25" w:after="0"/>
        <w:ind w:left="0"/>
        <w:jc w:val="both"/>
        <w:textAlignment w:val="auto"/>
      </w:pPr>
      <w:r>
        <w:rPr>
          <w:rFonts w:ascii="Times New Roman"/>
          <w:b w:val="false"/>
          <w:i w:val="false"/>
          <w:color w:val="000000"/>
          <w:sz w:val="24"/>
          <w:lang w:val="pl-Pl"/>
        </w:rPr>
        <w:t>2) opisuje piramidę żywienia i aktywności fizycznej;</w:t>
      </w:r>
    </w:p>
    <w:p>
      <w:pPr>
        <w:spacing w:before="25" w:after="0"/>
        <w:ind w:left="0"/>
        <w:jc w:val="both"/>
        <w:textAlignment w:val="auto"/>
      </w:pPr>
      <w:r>
        <w:rPr>
          <w:rFonts w:ascii="Times New Roman"/>
          <w:b w:val="false"/>
          <w:i w:val="false"/>
          <w:color w:val="000000"/>
          <w:sz w:val="24"/>
          <w:lang w:val="pl-Pl"/>
        </w:rPr>
        <w:t>3) opisuje zasady zdrowego odżywiania;</w:t>
      </w:r>
    </w:p>
    <w:p>
      <w:pPr>
        <w:spacing w:before="25" w:after="0"/>
        <w:ind w:left="0"/>
        <w:jc w:val="both"/>
        <w:textAlignment w:val="auto"/>
      </w:pPr>
      <w:r>
        <w:rPr>
          <w:rFonts w:ascii="Times New Roman"/>
          <w:b w:val="false"/>
          <w:i w:val="false"/>
          <w:color w:val="000000"/>
          <w:sz w:val="24"/>
          <w:lang w:val="pl-Pl"/>
        </w:rPr>
        <w:t>4) opisuje zasady doboru stroju do warunków atmosferycznych w trakcie zajęć ruchowych.</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przestrzega zasad higieny osobistej i czystości odzieży;</w:t>
      </w:r>
    </w:p>
    <w:p>
      <w:pPr>
        <w:spacing w:before="25" w:after="0"/>
        <w:ind w:left="0"/>
        <w:jc w:val="both"/>
        <w:textAlignment w:val="auto"/>
      </w:pPr>
      <w:r>
        <w:rPr>
          <w:rFonts w:ascii="Times New Roman"/>
          <w:b w:val="false"/>
          <w:i w:val="false"/>
          <w:color w:val="000000"/>
          <w:sz w:val="24"/>
          <w:lang w:val="pl-Pl"/>
        </w:rPr>
        <w:t>2) przyjmuje prawidłową postawę ciała w różnych sytuacjach.</w:t>
      </w:r>
    </w:p>
    <w:p>
      <w:pPr>
        <w:spacing w:before="25" w:after="0"/>
        <w:ind w:left="0"/>
        <w:jc w:val="both"/>
        <w:textAlignment w:val="auto"/>
      </w:pPr>
      <w:r>
        <w:rPr>
          <w:rFonts w:ascii="Times New Roman"/>
          <w:b/>
          <w:i w:val="false"/>
          <w:color w:val="000000"/>
          <w:sz w:val="24"/>
          <w:lang w:val="pl-Pl"/>
        </w:rPr>
        <w:t>KLASY V i VI</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wymienia kryteria oceny wytrzymałości w odniesieniu do wybranej próby testowej (np. test Coopera);</w:t>
      </w:r>
    </w:p>
    <w:p>
      <w:pPr>
        <w:spacing w:before="25" w:after="0"/>
        <w:ind w:left="0"/>
        <w:jc w:val="both"/>
        <w:textAlignment w:val="auto"/>
      </w:pPr>
      <w:r>
        <w:rPr>
          <w:rFonts w:ascii="Times New Roman"/>
          <w:b w:val="false"/>
          <w:i w:val="false"/>
          <w:color w:val="000000"/>
          <w:sz w:val="24"/>
          <w:lang w:val="pl-Pl"/>
        </w:rPr>
        <w:t>2) wymienia kryteria oceny siły i gibkości w odniesieniu do wybranej próby testowej (np. siły mięśni brzucha, gibkości dolnego odcinka kręgosłupa);</w:t>
      </w:r>
    </w:p>
    <w:p>
      <w:pPr>
        <w:spacing w:before="25" w:after="0"/>
        <w:ind w:left="0"/>
        <w:jc w:val="both"/>
        <w:textAlignment w:val="auto"/>
      </w:pPr>
      <w:r>
        <w:rPr>
          <w:rFonts w:ascii="Times New Roman"/>
          <w:b w:val="false"/>
          <w:i w:val="false"/>
          <w:color w:val="000000"/>
          <w:sz w:val="24"/>
          <w:lang w:val="pl-Pl"/>
        </w:rPr>
        <w:t>3) wskazuje grupy mięśniowe odpowiedzialne za prawidłową postawę ciała.</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wykonuje próby sprawnościowe pozwalające ocenić wytrzymałość tlenową, siłę i gibkość oraz z pomocą nauczyciela interpretuje uzyskane wyniki;</w:t>
      </w:r>
    </w:p>
    <w:p>
      <w:pPr>
        <w:spacing w:before="25" w:after="0"/>
        <w:ind w:left="0"/>
        <w:jc w:val="both"/>
        <w:textAlignment w:val="auto"/>
      </w:pPr>
      <w:r>
        <w:rPr>
          <w:rFonts w:ascii="Times New Roman"/>
          <w:b w:val="false"/>
          <w:i w:val="false"/>
          <w:color w:val="000000"/>
          <w:sz w:val="24"/>
          <w:lang w:val="pl-Pl"/>
        </w:rPr>
        <w:t>2) demonstruje ćwiczenia wzmacniające mięśnie posturalne i ćwiczenia gibkościowe, indywidualne i z partnerem;</w:t>
      </w:r>
    </w:p>
    <w:p>
      <w:pPr>
        <w:spacing w:before="25" w:after="0"/>
        <w:ind w:left="0"/>
        <w:jc w:val="both"/>
        <w:textAlignment w:val="auto"/>
      </w:pPr>
      <w:r>
        <w:rPr>
          <w:rFonts w:ascii="Times New Roman"/>
          <w:b w:val="false"/>
          <w:i w:val="false"/>
          <w:color w:val="000000"/>
          <w:sz w:val="24"/>
          <w:lang w:val="pl-Pl"/>
        </w:rPr>
        <w:t>3) demonstruje ćwiczenia rozwijające zdolności koordynacyjne wykonywane indywidualnie i z partnerem.</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wymienia podstawowe przepisy wybranych sportowych i rekreacyjnych gier zespołowych;</w:t>
      </w:r>
    </w:p>
    <w:p>
      <w:pPr>
        <w:spacing w:before="25" w:after="0"/>
        <w:ind w:left="0"/>
        <w:jc w:val="both"/>
        <w:textAlignment w:val="auto"/>
      </w:pPr>
      <w:r>
        <w:rPr>
          <w:rFonts w:ascii="Times New Roman"/>
          <w:b w:val="false"/>
          <w:i w:val="false"/>
          <w:color w:val="000000"/>
          <w:sz w:val="24"/>
          <w:lang w:val="pl-Pl"/>
        </w:rPr>
        <w:t>2) opisuje zasady wybranej gry rekreacyjnej pochodzącej z innego kraju europejskiego;</w:t>
      </w:r>
    </w:p>
    <w:p>
      <w:pPr>
        <w:spacing w:before="25" w:after="0"/>
        <w:ind w:left="0"/>
        <w:jc w:val="both"/>
        <w:textAlignment w:val="auto"/>
      </w:pPr>
      <w:r>
        <w:rPr>
          <w:rFonts w:ascii="Times New Roman"/>
          <w:b w:val="false"/>
          <w:i w:val="false"/>
          <w:color w:val="000000"/>
          <w:sz w:val="24"/>
          <w:lang w:val="pl-Pl"/>
        </w:rPr>
        <w:t>3) opisuje podstawowe zasady taktyki obrony i ataku w wybranych grach zespołowych;</w:t>
      </w:r>
    </w:p>
    <w:p>
      <w:pPr>
        <w:spacing w:before="25" w:after="0"/>
        <w:ind w:left="0"/>
        <w:jc w:val="both"/>
        <w:textAlignment w:val="auto"/>
      </w:pPr>
      <w:r>
        <w:rPr>
          <w:rFonts w:ascii="Times New Roman"/>
          <w:b w:val="false"/>
          <w:i w:val="false"/>
          <w:color w:val="000000"/>
          <w:sz w:val="24"/>
          <w:lang w:val="pl-Pl"/>
        </w:rPr>
        <w:t>4) wymienia rekomendacje aktywności fizycznej dla swojego wieku (np. Światowej Organizacji Zdrowia lub Unii Europejskiej);</w:t>
      </w:r>
    </w:p>
    <w:p>
      <w:pPr>
        <w:spacing w:before="25" w:after="0"/>
        <w:ind w:left="0"/>
        <w:jc w:val="both"/>
        <w:textAlignment w:val="auto"/>
      </w:pPr>
      <w:r>
        <w:rPr>
          <w:rFonts w:ascii="Times New Roman"/>
          <w:b w:val="false"/>
          <w:i w:val="false"/>
          <w:color w:val="000000"/>
          <w:sz w:val="24"/>
          <w:lang w:val="pl-Pl"/>
        </w:rPr>
        <w:t>5) definiuje pojęcie rozgrzewki i opisuje jej zasady;</w:t>
      </w:r>
    </w:p>
    <w:p>
      <w:pPr>
        <w:spacing w:before="25" w:after="0"/>
        <w:ind w:left="0"/>
        <w:jc w:val="both"/>
        <w:textAlignment w:val="auto"/>
      </w:pPr>
      <w:r>
        <w:rPr>
          <w:rFonts w:ascii="Times New Roman"/>
          <w:b w:val="false"/>
          <w:i w:val="false"/>
          <w:color w:val="000000"/>
          <w:sz w:val="24"/>
          <w:lang w:val="pl-Pl"/>
        </w:rPr>
        <w:t>6) rozumie i opisuje ideę starożytnego i nowożytnego ruchu olimpijskiego.</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wykonuje i stosuje w grze: kozłowanie piłki w ruchu ze zmianą tempa i kierunku, prowadzenie piłki nogą ze zmianą tempa i kierunku, podanie piłki oburącz i jednorącz w ruchu, rzut piłki do kosza z biegu po kozłowaniu (dwutakt), rzut i strzał piłki do bramki w ruchu, odbicie piłki oburącz sposobem górnym i dolnym, rozegranie "na trzy", zagrywkę ze zmniejszonej odległości, rzut i chwyt ringo;</w:t>
      </w:r>
    </w:p>
    <w:p>
      <w:pPr>
        <w:spacing w:before="25" w:after="0"/>
        <w:ind w:left="0"/>
        <w:jc w:val="both"/>
        <w:textAlignment w:val="auto"/>
      </w:pPr>
      <w:r>
        <w:rPr>
          <w:rFonts w:ascii="Times New Roman"/>
          <w:b w:val="false"/>
          <w:i w:val="false"/>
          <w:color w:val="000000"/>
          <w:sz w:val="24"/>
          <w:lang w:val="pl-Pl"/>
        </w:rPr>
        <w:t>2) uczestniczy w minigrach oraz grach szkolnych i uproszczonych;</w:t>
      </w:r>
    </w:p>
    <w:p>
      <w:pPr>
        <w:spacing w:before="25" w:after="0"/>
        <w:ind w:left="0"/>
        <w:jc w:val="both"/>
        <w:textAlignment w:val="auto"/>
      </w:pPr>
      <w:r>
        <w:rPr>
          <w:rFonts w:ascii="Times New Roman"/>
          <w:b w:val="false"/>
          <w:i w:val="false"/>
          <w:color w:val="000000"/>
          <w:sz w:val="24"/>
          <w:lang w:val="pl-Pl"/>
        </w:rPr>
        <w:t>3) uczestniczy w grze rekreacyjnej pochodzącej z innego kraju europejskiego;</w:t>
      </w:r>
    </w:p>
    <w:p>
      <w:pPr>
        <w:spacing w:before="25" w:after="0"/>
        <w:ind w:left="0"/>
        <w:jc w:val="both"/>
        <w:textAlignment w:val="auto"/>
      </w:pPr>
      <w:r>
        <w:rPr>
          <w:rFonts w:ascii="Times New Roman"/>
          <w:b w:val="false"/>
          <w:i w:val="false"/>
          <w:color w:val="000000"/>
          <w:sz w:val="24"/>
          <w:lang w:val="pl-Pl"/>
        </w:rPr>
        <w:t>4) organizuje w gronie rówieśników wybraną grę sportową lub rekreacyjną;</w:t>
      </w:r>
    </w:p>
    <w:p>
      <w:pPr>
        <w:spacing w:before="25" w:after="0"/>
        <w:ind w:left="0"/>
        <w:jc w:val="both"/>
        <w:textAlignment w:val="auto"/>
      </w:pPr>
      <w:r>
        <w:rPr>
          <w:rFonts w:ascii="Times New Roman"/>
          <w:b w:val="false"/>
          <w:i w:val="false"/>
          <w:color w:val="000000"/>
          <w:sz w:val="24"/>
          <w:lang w:val="pl-Pl"/>
        </w:rPr>
        <w:t>5) wykonuje przewrót w przód z marszu oraz przewrót w tył z przysiadu;</w:t>
      </w:r>
    </w:p>
    <w:p>
      <w:pPr>
        <w:spacing w:before="25" w:after="0"/>
        <w:ind w:left="0"/>
        <w:jc w:val="both"/>
        <w:textAlignment w:val="auto"/>
      </w:pPr>
      <w:r>
        <w:rPr>
          <w:rFonts w:ascii="Times New Roman"/>
          <w:b w:val="false"/>
          <w:i w:val="false"/>
          <w:color w:val="000000"/>
          <w:sz w:val="24"/>
          <w:lang w:val="pl-Pl"/>
        </w:rPr>
        <w:t>6) wykonuje wybrane inne ćwiczenie zwinnościowo-akrobatyczne (np. stanie na rękach lub na głowie z asekuracją, przerzut bokiem);</w:t>
      </w:r>
    </w:p>
    <w:p>
      <w:pPr>
        <w:spacing w:before="25" w:after="0"/>
        <w:ind w:left="0"/>
        <w:jc w:val="both"/>
        <w:textAlignment w:val="auto"/>
      </w:pPr>
      <w:r>
        <w:rPr>
          <w:rFonts w:ascii="Times New Roman"/>
          <w:b w:val="false"/>
          <w:i w:val="false"/>
          <w:color w:val="000000"/>
          <w:sz w:val="24"/>
          <w:lang w:val="pl-Pl"/>
        </w:rPr>
        <w:t>7) wykonuje układ ćwiczeń zwinnościowo-akrobatycznych z przyborem lub bez;</w:t>
      </w:r>
    </w:p>
    <w:p>
      <w:pPr>
        <w:spacing w:before="25" w:after="0"/>
        <w:ind w:left="0"/>
        <w:jc w:val="both"/>
        <w:textAlignment w:val="auto"/>
      </w:pPr>
      <w:r>
        <w:rPr>
          <w:rFonts w:ascii="Times New Roman"/>
          <w:b w:val="false"/>
          <w:i w:val="false"/>
          <w:color w:val="000000"/>
          <w:sz w:val="24"/>
          <w:lang w:val="pl-Pl"/>
        </w:rPr>
        <w:t>8) wykonuje dowolny skok przez przyrząd z asekuracją;</w:t>
      </w:r>
    </w:p>
    <w:p>
      <w:pPr>
        <w:spacing w:before="25" w:after="0"/>
        <w:ind w:left="0"/>
        <w:jc w:val="both"/>
        <w:textAlignment w:val="auto"/>
      </w:pPr>
      <w:r>
        <w:rPr>
          <w:rFonts w:ascii="Times New Roman"/>
          <w:b w:val="false"/>
          <w:i w:val="false"/>
          <w:color w:val="000000"/>
          <w:sz w:val="24"/>
          <w:lang w:val="pl-Pl"/>
        </w:rPr>
        <w:t>9) wykonuje proste kroki i figury tańców regionalnych i nowoczesnych;</w:t>
      </w:r>
    </w:p>
    <w:p>
      <w:pPr>
        <w:spacing w:before="25" w:after="0"/>
        <w:ind w:left="0"/>
        <w:jc w:val="both"/>
        <w:textAlignment w:val="auto"/>
      </w:pPr>
      <w:r>
        <w:rPr>
          <w:rFonts w:ascii="Times New Roman"/>
          <w:b w:val="false"/>
          <w:i w:val="false"/>
          <w:color w:val="000000"/>
          <w:sz w:val="24"/>
          <w:lang w:val="pl-Pl"/>
        </w:rPr>
        <w:t>10) wybiera i pokonuje trasę biegu terenowego;</w:t>
      </w:r>
    </w:p>
    <w:p>
      <w:pPr>
        <w:spacing w:before="25" w:after="0"/>
        <w:ind w:left="0"/>
        <w:jc w:val="both"/>
        <w:textAlignment w:val="auto"/>
      </w:pPr>
      <w:r>
        <w:rPr>
          <w:rFonts w:ascii="Times New Roman"/>
          <w:b w:val="false"/>
          <w:i w:val="false"/>
          <w:color w:val="000000"/>
          <w:sz w:val="24"/>
          <w:lang w:val="pl-Pl"/>
        </w:rPr>
        <w:t>11) wykonuje bieg krótki ze startu niskiego;</w:t>
      </w:r>
    </w:p>
    <w:p>
      <w:pPr>
        <w:spacing w:before="25" w:after="0"/>
        <w:ind w:left="0"/>
        <w:jc w:val="both"/>
        <w:textAlignment w:val="auto"/>
      </w:pPr>
      <w:r>
        <w:rPr>
          <w:rFonts w:ascii="Times New Roman"/>
          <w:b w:val="false"/>
          <w:i w:val="false"/>
          <w:color w:val="000000"/>
          <w:sz w:val="24"/>
          <w:lang w:val="pl-Pl"/>
        </w:rPr>
        <w:t>12) wykonuje rzut małą piłką z rozbiegu;</w:t>
      </w:r>
    </w:p>
    <w:p>
      <w:pPr>
        <w:spacing w:before="25" w:after="0"/>
        <w:ind w:left="0"/>
        <w:jc w:val="both"/>
        <w:textAlignment w:val="auto"/>
      </w:pPr>
      <w:r>
        <w:rPr>
          <w:rFonts w:ascii="Times New Roman"/>
          <w:b w:val="false"/>
          <w:i w:val="false"/>
          <w:color w:val="000000"/>
          <w:sz w:val="24"/>
          <w:lang w:val="pl-Pl"/>
        </w:rPr>
        <w:t>13) wykonuje skok w dal po rozbiegu oraz skoki przez przeszkody;</w:t>
      </w:r>
    </w:p>
    <w:p>
      <w:pPr>
        <w:spacing w:before="25" w:after="0"/>
        <w:ind w:left="0"/>
        <w:jc w:val="both"/>
        <w:textAlignment w:val="auto"/>
      </w:pPr>
      <w:r>
        <w:rPr>
          <w:rFonts w:ascii="Times New Roman"/>
          <w:b w:val="false"/>
          <w:i w:val="false"/>
          <w:color w:val="000000"/>
          <w:sz w:val="24"/>
          <w:lang w:val="pl-Pl"/>
        </w:rPr>
        <w:t>14) przeprowadza fragment rozgrzewki.</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dlaczego należy przestrzegać ustalonych reguł w trakcie rywalizacji sportowej;</w:t>
      </w:r>
    </w:p>
    <w:p>
      <w:pPr>
        <w:spacing w:before="25" w:after="0"/>
        <w:ind w:left="0"/>
        <w:jc w:val="both"/>
        <w:textAlignment w:val="auto"/>
      </w:pPr>
      <w:r>
        <w:rPr>
          <w:rFonts w:ascii="Times New Roman"/>
          <w:b w:val="false"/>
          <w:i w:val="false"/>
          <w:color w:val="000000"/>
          <w:sz w:val="24"/>
          <w:lang w:val="pl-Pl"/>
        </w:rPr>
        <w:t>2) omawia sposoby postępowania w sytuacji zagrożenia zdrowia lub życia;</w:t>
      </w:r>
    </w:p>
    <w:p>
      <w:pPr>
        <w:spacing w:before="25" w:after="0"/>
        <w:ind w:left="0"/>
        <w:jc w:val="both"/>
        <w:textAlignment w:val="auto"/>
      </w:pPr>
      <w:r>
        <w:rPr>
          <w:rFonts w:ascii="Times New Roman"/>
          <w:b w:val="false"/>
          <w:i w:val="false"/>
          <w:color w:val="000000"/>
          <w:sz w:val="24"/>
          <w:lang w:val="pl-Pl"/>
        </w:rPr>
        <w:t>3) wymienia zasady bezpiecznego korzystania ze sprzętu sportowego;</w:t>
      </w:r>
    </w:p>
    <w:p>
      <w:pPr>
        <w:spacing w:before="25" w:after="0"/>
        <w:ind w:left="0"/>
        <w:jc w:val="both"/>
        <w:textAlignment w:val="auto"/>
      </w:pPr>
      <w:r>
        <w:rPr>
          <w:rFonts w:ascii="Times New Roman"/>
          <w:b w:val="false"/>
          <w:i w:val="false"/>
          <w:color w:val="000000"/>
          <w:sz w:val="24"/>
          <w:lang w:val="pl-Pl"/>
        </w:rPr>
        <w:t>4) omawia zasady bezpiecznego zachowania się nad wodą i w górach w różnych porach roku.</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stosuje zasady asekuracji podczas zajęć ruchowych;</w:t>
      </w:r>
    </w:p>
    <w:p>
      <w:pPr>
        <w:spacing w:before="25" w:after="0"/>
        <w:ind w:left="0"/>
        <w:jc w:val="both"/>
        <w:textAlignment w:val="auto"/>
      </w:pPr>
      <w:r>
        <w:rPr>
          <w:rFonts w:ascii="Times New Roman"/>
          <w:b w:val="false"/>
          <w:i w:val="false"/>
          <w:color w:val="000000"/>
          <w:sz w:val="24"/>
          <w:lang w:val="pl-Pl"/>
        </w:rPr>
        <w:t>2) korzysta bezpiecznie ze sprzętu i urządzeń sportowych;</w:t>
      </w:r>
    </w:p>
    <w:p>
      <w:pPr>
        <w:spacing w:before="25" w:after="0"/>
        <w:ind w:left="0"/>
        <w:jc w:val="both"/>
        <w:textAlignment w:val="auto"/>
      </w:pPr>
      <w:r>
        <w:rPr>
          <w:rFonts w:ascii="Times New Roman"/>
          <w:b w:val="false"/>
          <w:i w:val="false"/>
          <w:color w:val="000000"/>
          <w:sz w:val="24"/>
          <w:lang w:val="pl-Pl"/>
        </w:rPr>
        <w:t>3) wykonuje elementy samoobrony (np. zasłona, unik, pad).</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pojęcie zdrowia;</w:t>
      </w:r>
    </w:p>
    <w:p>
      <w:pPr>
        <w:spacing w:before="25" w:after="0"/>
        <w:ind w:left="0"/>
        <w:jc w:val="both"/>
        <w:textAlignment w:val="auto"/>
      </w:pPr>
      <w:r>
        <w:rPr>
          <w:rFonts w:ascii="Times New Roman"/>
          <w:b w:val="false"/>
          <w:i w:val="false"/>
          <w:color w:val="000000"/>
          <w:sz w:val="24"/>
          <w:lang w:val="pl-Pl"/>
        </w:rPr>
        <w:t>2) opisuje pozytywne mierniki zdrowia;</w:t>
      </w:r>
    </w:p>
    <w:p>
      <w:pPr>
        <w:spacing w:before="25" w:after="0"/>
        <w:ind w:left="0"/>
        <w:jc w:val="both"/>
        <w:textAlignment w:val="auto"/>
      </w:pPr>
      <w:r>
        <w:rPr>
          <w:rFonts w:ascii="Times New Roman"/>
          <w:b w:val="false"/>
          <w:i w:val="false"/>
          <w:color w:val="000000"/>
          <w:sz w:val="24"/>
          <w:lang w:val="pl-Pl"/>
        </w:rPr>
        <w:t>3) wymienia zasady i metody hartowania organizmu;</w:t>
      </w:r>
    </w:p>
    <w:p>
      <w:pPr>
        <w:spacing w:before="25" w:after="0"/>
        <w:ind w:left="0"/>
        <w:jc w:val="both"/>
        <w:textAlignment w:val="auto"/>
      </w:pPr>
      <w:r>
        <w:rPr>
          <w:rFonts w:ascii="Times New Roman"/>
          <w:b w:val="false"/>
          <w:i w:val="false"/>
          <w:color w:val="000000"/>
          <w:sz w:val="24"/>
          <w:lang w:val="pl-Pl"/>
        </w:rPr>
        <w:t>4) omawia sposoby ochrony przed nadmiernym nasłonecznieniem i niską temperaturą;</w:t>
      </w:r>
    </w:p>
    <w:p>
      <w:pPr>
        <w:spacing w:before="25" w:after="0"/>
        <w:ind w:left="0"/>
        <w:jc w:val="both"/>
        <w:textAlignment w:val="auto"/>
      </w:pPr>
      <w:r>
        <w:rPr>
          <w:rFonts w:ascii="Times New Roman"/>
          <w:b w:val="false"/>
          <w:i w:val="false"/>
          <w:color w:val="000000"/>
          <w:sz w:val="24"/>
          <w:lang w:val="pl-Pl"/>
        </w:rPr>
        <w:t>5) omawia zasady aktywnego wypoczynku zgodne z rekomendacjami aktywności fizycznej dla swojego wieku (np. WHO lub UE).</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wykonuje ćwiczenia kształtujące nawyk prawidłowej postawy ciała w postawie stojącej, siedzącej i leżeniu oraz w czasie wykonywania różnych codziennych czynności;</w:t>
      </w:r>
    </w:p>
    <w:p>
      <w:pPr>
        <w:spacing w:before="25" w:after="0"/>
        <w:ind w:left="0"/>
        <w:jc w:val="both"/>
        <w:textAlignment w:val="auto"/>
      </w:pPr>
      <w:r>
        <w:rPr>
          <w:rFonts w:ascii="Times New Roman"/>
          <w:b w:val="false"/>
          <w:i w:val="false"/>
          <w:color w:val="000000"/>
          <w:sz w:val="24"/>
          <w:lang w:val="pl-Pl"/>
        </w:rPr>
        <w:t>2) wykonuje ćwiczenia oddechowe i inne o charakterze relaksacyjnym;</w:t>
      </w:r>
    </w:p>
    <w:p>
      <w:pPr>
        <w:spacing w:before="25" w:after="0"/>
        <w:ind w:left="0"/>
        <w:jc w:val="both"/>
        <w:textAlignment w:val="auto"/>
      </w:pPr>
      <w:r>
        <w:rPr>
          <w:rFonts w:ascii="Times New Roman"/>
          <w:b w:val="false"/>
          <w:i w:val="false"/>
          <w:color w:val="000000"/>
          <w:sz w:val="24"/>
          <w:lang w:val="pl-Pl"/>
        </w:rPr>
        <w:t>3) podejmuje aktywność fizyczną w różnych warunkach atmosferycznych.</w:t>
      </w:r>
    </w:p>
    <w:p>
      <w:pPr>
        <w:spacing w:before="25" w:after="0"/>
        <w:ind w:left="0"/>
        <w:jc w:val="both"/>
        <w:textAlignment w:val="auto"/>
      </w:pPr>
      <w:r>
        <w:rPr>
          <w:rFonts w:ascii="Times New Roman"/>
          <w:b/>
          <w:i w:val="false"/>
          <w:color w:val="000000"/>
          <w:sz w:val="24"/>
          <w:lang w:val="pl-Pl"/>
        </w:rPr>
        <w:t>KLASY VII i VIII</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jakie zmiany zachodzą w budowie ciała i sprawności fizycznej w okresie dojrzewania płciowego;</w:t>
      </w:r>
    </w:p>
    <w:p>
      <w:pPr>
        <w:spacing w:before="25" w:after="0"/>
        <w:ind w:left="0"/>
        <w:jc w:val="both"/>
        <w:textAlignment w:val="auto"/>
      </w:pPr>
      <w:r>
        <w:rPr>
          <w:rFonts w:ascii="Times New Roman"/>
          <w:b w:val="false"/>
          <w:i w:val="false"/>
          <w:color w:val="000000"/>
          <w:sz w:val="24"/>
          <w:lang w:val="pl-Pl"/>
        </w:rPr>
        <w:t>2) wymienia testy i narzędzia do pomiaru sprawności fizycznej;</w:t>
      </w:r>
    </w:p>
    <w:p>
      <w:pPr>
        <w:spacing w:before="25" w:after="0"/>
        <w:ind w:left="0"/>
        <w:jc w:val="both"/>
        <w:textAlignment w:val="auto"/>
      </w:pPr>
      <w:r>
        <w:rPr>
          <w:rFonts w:ascii="Times New Roman"/>
          <w:b w:val="false"/>
          <w:i w:val="false"/>
          <w:color w:val="000000"/>
          <w:sz w:val="24"/>
          <w:lang w:val="pl-Pl"/>
        </w:rPr>
        <w:t>3) wskazuje zastosowanie siatek centylowych w ocenie własnego rozwoju fizycznego.</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dokonuje pomiarów wysokości i masy ciała oraz samodzielnie interpretuje wyniki;</w:t>
      </w:r>
    </w:p>
    <w:p>
      <w:pPr>
        <w:spacing w:before="25" w:after="0"/>
        <w:ind w:left="0"/>
        <w:jc w:val="both"/>
        <w:textAlignment w:val="auto"/>
      </w:pPr>
      <w:r>
        <w:rPr>
          <w:rFonts w:ascii="Times New Roman"/>
          <w:b w:val="false"/>
          <w:i w:val="false"/>
          <w:color w:val="000000"/>
          <w:sz w:val="24"/>
          <w:lang w:val="pl-Pl"/>
        </w:rPr>
        <w:t>2) wykonuje wybrane próby kondycyjnych i koordynacyjnych zdolności motorycznych;</w:t>
      </w:r>
    </w:p>
    <w:p>
      <w:pPr>
        <w:spacing w:before="25" w:after="0"/>
        <w:ind w:left="0"/>
        <w:jc w:val="both"/>
        <w:textAlignment w:val="auto"/>
      </w:pPr>
      <w:r>
        <w:rPr>
          <w:rFonts w:ascii="Times New Roman"/>
          <w:b w:val="false"/>
          <w:i w:val="false"/>
          <w:color w:val="000000"/>
          <w:sz w:val="24"/>
          <w:lang w:val="pl-Pl"/>
        </w:rPr>
        <w:t>3) ocenia i interpretuje poziom własnej sprawności fizycznej;</w:t>
      </w:r>
    </w:p>
    <w:p>
      <w:pPr>
        <w:spacing w:before="25" w:after="0"/>
        <w:ind w:left="0"/>
        <w:jc w:val="both"/>
        <w:textAlignment w:val="auto"/>
      </w:pPr>
      <w:r>
        <w:rPr>
          <w:rFonts w:ascii="Times New Roman"/>
          <w:b w:val="false"/>
          <w:i w:val="false"/>
          <w:color w:val="000000"/>
          <w:sz w:val="24"/>
          <w:lang w:val="pl-Pl"/>
        </w:rPr>
        <w:t>4) demonstruje zestaw ćwiczeń kształtujących wybrane zdolności motoryczne;</w:t>
      </w:r>
    </w:p>
    <w:p>
      <w:pPr>
        <w:spacing w:before="25" w:after="0"/>
        <w:ind w:left="0"/>
        <w:jc w:val="both"/>
        <w:textAlignment w:val="auto"/>
      </w:pPr>
      <w:r>
        <w:rPr>
          <w:rFonts w:ascii="Times New Roman"/>
          <w:b w:val="false"/>
          <w:i w:val="false"/>
          <w:color w:val="000000"/>
          <w:sz w:val="24"/>
          <w:lang w:val="pl-Pl"/>
        </w:rPr>
        <w:t>5) demonstruje zestaw ćwiczeń kształtujących prawidłową postawę ciała.</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omawia zmiany zachodzące w organizmie podczas wysiłku fizycznego;</w:t>
      </w:r>
    </w:p>
    <w:p>
      <w:pPr>
        <w:spacing w:before="25" w:after="0"/>
        <w:ind w:left="0"/>
        <w:jc w:val="both"/>
        <w:textAlignment w:val="auto"/>
      </w:pPr>
      <w:r>
        <w:rPr>
          <w:rFonts w:ascii="Times New Roman"/>
          <w:b w:val="false"/>
          <w:i w:val="false"/>
          <w:color w:val="000000"/>
          <w:sz w:val="24"/>
          <w:lang w:val="pl-Pl"/>
        </w:rPr>
        <w:t>2) wskazuje korzyści wynikające z aktywności fizycznej w terenie;</w:t>
      </w:r>
    </w:p>
    <w:p>
      <w:pPr>
        <w:spacing w:before="25" w:after="0"/>
        <w:ind w:left="0"/>
        <w:jc w:val="both"/>
        <w:textAlignment w:val="auto"/>
      </w:pPr>
      <w:r>
        <w:rPr>
          <w:rFonts w:ascii="Times New Roman"/>
          <w:b w:val="false"/>
          <w:i w:val="false"/>
          <w:color w:val="000000"/>
          <w:sz w:val="24"/>
          <w:lang w:val="pl-Pl"/>
        </w:rPr>
        <w:t>3) wskazuje możliwości wykorzystania nowoczesnych technologii do oceny dziennej aktywności fizycznej;</w:t>
      </w:r>
    </w:p>
    <w:p>
      <w:pPr>
        <w:spacing w:before="25" w:after="0"/>
        <w:ind w:left="0"/>
        <w:jc w:val="both"/>
        <w:textAlignment w:val="auto"/>
      </w:pPr>
      <w:r>
        <w:rPr>
          <w:rFonts w:ascii="Times New Roman"/>
          <w:b w:val="false"/>
          <w:i w:val="false"/>
          <w:color w:val="000000"/>
          <w:sz w:val="24"/>
          <w:lang w:val="pl-Pl"/>
        </w:rPr>
        <w:t>4) charakteryzuje nowoczesne formy aktywności fizycznej (np. pilates, zumba, nordic walking);</w:t>
      </w:r>
    </w:p>
    <w:p>
      <w:pPr>
        <w:spacing w:before="25" w:after="0"/>
        <w:ind w:left="0"/>
        <w:jc w:val="both"/>
        <w:textAlignment w:val="auto"/>
      </w:pPr>
      <w:r>
        <w:rPr>
          <w:rFonts w:ascii="Times New Roman"/>
          <w:b w:val="false"/>
          <w:i w:val="false"/>
          <w:color w:val="000000"/>
          <w:sz w:val="24"/>
          <w:lang w:val="pl-Pl"/>
        </w:rPr>
        <w:t>5) opisuje zasady wybranej formy aktywności fizycznej spoza Europy;</w:t>
      </w:r>
    </w:p>
    <w:p>
      <w:pPr>
        <w:spacing w:before="25" w:after="0"/>
        <w:ind w:left="0"/>
        <w:jc w:val="both"/>
        <w:textAlignment w:val="auto"/>
      </w:pPr>
      <w:r>
        <w:rPr>
          <w:rFonts w:ascii="Times New Roman"/>
          <w:b w:val="false"/>
          <w:i w:val="false"/>
          <w:color w:val="000000"/>
          <w:sz w:val="24"/>
          <w:lang w:val="pl-Pl"/>
        </w:rPr>
        <w:t>6) wyjaśnia ideę olimpijską, paraolimpijską i olimpiad specjalnych.</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wykonuje i stosuje w grze techniczne i taktyczne elementy gier: w koszykówce, piłce ręcznej i piłce nożnej: zwody, obronę "każdy swego", w siatkówce: wystawienie, zbicie i odbiór piłki; ustawia się prawidłowo na boisku w ataku i obronie;</w:t>
      </w:r>
    </w:p>
    <w:p>
      <w:pPr>
        <w:spacing w:before="25" w:after="0"/>
        <w:ind w:left="0"/>
        <w:jc w:val="both"/>
        <w:textAlignment w:val="auto"/>
      </w:pPr>
      <w:r>
        <w:rPr>
          <w:rFonts w:ascii="Times New Roman"/>
          <w:b w:val="false"/>
          <w:i w:val="false"/>
          <w:color w:val="000000"/>
          <w:sz w:val="24"/>
          <w:lang w:val="pl-Pl"/>
        </w:rPr>
        <w:t>2) uczestniczy w grach szkolnych i uproszczonych jako zawodnik i jako sędzia;</w:t>
      </w:r>
    </w:p>
    <w:p>
      <w:pPr>
        <w:spacing w:before="25" w:after="0"/>
        <w:ind w:left="0"/>
        <w:jc w:val="both"/>
        <w:textAlignment w:val="auto"/>
      </w:pPr>
      <w:r>
        <w:rPr>
          <w:rFonts w:ascii="Times New Roman"/>
          <w:b w:val="false"/>
          <w:i w:val="false"/>
          <w:color w:val="000000"/>
          <w:sz w:val="24"/>
          <w:lang w:val="pl-Pl"/>
        </w:rPr>
        <w:t>3) planuje szkolne rozgrywki sportowe według systemu pucharowego i "każdy z każdym";</w:t>
      </w:r>
    </w:p>
    <w:p>
      <w:pPr>
        <w:spacing w:before="25" w:after="0"/>
        <w:ind w:left="0"/>
        <w:jc w:val="both"/>
        <w:textAlignment w:val="auto"/>
      </w:pPr>
      <w:r>
        <w:rPr>
          <w:rFonts w:ascii="Times New Roman"/>
          <w:b w:val="false"/>
          <w:i w:val="false"/>
          <w:color w:val="000000"/>
          <w:sz w:val="24"/>
          <w:lang w:val="pl-Pl"/>
        </w:rPr>
        <w:t>4) uczestniczy w wybranej formie aktywności fizycznej spoza Europy;</w:t>
      </w:r>
    </w:p>
    <w:p>
      <w:pPr>
        <w:spacing w:before="25" w:after="0"/>
        <w:ind w:left="0"/>
        <w:jc w:val="both"/>
        <w:textAlignment w:val="auto"/>
      </w:pPr>
      <w:r>
        <w:rPr>
          <w:rFonts w:ascii="Times New Roman"/>
          <w:b w:val="false"/>
          <w:i w:val="false"/>
          <w:color w:val="000000"/>
          <w:sz w:val="24"/>
          <w:lang w:val="pl-Pl"/>
        </w:rPr>
        <w:t>5) wykonuje wybrane ćwiczenie zwinnościowo-akrobatyczne (np. stanie na rękach lub na głowie z asekuracją, przerzut bokiem, piramida dwójkowa lub trójkowa);</w:t>
      </w:r>
    </w:p>
    <w:p>
      <w:pPr>
        <w:spacing w:before="25" w:after="0"/>
        <w:ind w:left="0"/>
        <w:jc w:val="both"/>
        <w:textAlignment w:val="auto"/>
      </w:pPr>
      <w:r>
        <w:rPr>
          <w:rFonts w:ascii="Times New Roman"/>
          <w:b w:val="false"/>
          <w:i w:val="false"/>
          <w:color w:val="000000"/>
          <w:sz w:val="24"/>
          <w:lang w:val="pl-Pl"/>
        </w:rPr>
        <w:t>6) planuje i wykonuje dowolny układ gimnastyczny;</w:t>
      </w:r>
    </w:p>
    <w:p>
      <w:pPr>
        <w:spacing w:before="25" w:after="0"/>
        <w:ind w:left="0"/>
        <w:jc w:val="both"/>
        <w:textAlignment w:val="auto"/>
      </w:pPr>
      <w:r>
        <w:rPr>
          <w:rFonts w:ascii="Times New Roman"/>
          <w:b w:val="false"/>
          <w:i w:val="false"/>
          <w:color w:val="000000"/>
          <w:sz w:val="24"/>
          <w:lang w:val="pl-Pl"/>
        </w:rPr>
        <w:t>7) opracowuje i wykonuje indywidualnie, w parze lub w zespole dowolny układ tańca z wykorzystaniem elementów nowoczesnych form aktywności fizycznej;</w:t>
      </w:r>
    </w:p>
    <w:p>
      <w:pPr>
        <w:spacing w:before="25" w:after="0"/>
        <w:ind w:left="0"/>
        <w:jc w:val="both"/>
        <w:textAlignment w:val="auto"/>
      </w:pPr>
      <w:r>
        <w:rPr>
          <w:rFonts w:ascii="Times New Roman"/>
          <w:b w:val="false"/>
          <w:i w:val="false"/>
          <w:color w:val="000000"/>
          <w:sz w:val="24"/>
          <w:lang w:val="pl-Pl"/>
        </w:rPr>
        <w:t>8) wybiera i pokonuje trasę biegu terenowego z elementami orientacji w terenie;</w:t>
      </w:r>
    </w:p>
    <w:p>
      <w:pPr>
        <w:spacing w:before="25" w:after="0"/>
        <w:ind w:left="0"/>
        <w:jc w:val="both"/>
        <w:textAlignment w:val="auto"/>
      </w:pPr>
      <w:r>
        <w:rPr>
          <w:rFonts w:ascii="Times New Roman"/>
          <w:b w:val="false"/>
          <w:i w:val="false"/>
          <w:color w:val="000000"/>
          <w:sz w:val="24"/>
          <w:lang w:val="pl-Pl"/>
        </w:rPr>
        <w:t>9) wykonuje przekazanie pałeczki w biegu sztafetowym;</w:t>
      </w:r>
    </w:p>
    <w:p>
      <w:pPr>
        <w:spacing w:before="25" w:after="0"/>
        <w:ind w:left="0"/>
        <w:jc w:val="both"/>
        <w:textAlignment w:val="auto"/>
      </w:pPr>
      <w:r>
        <w:rPr>
          <w:rFonts w:ascii="Times New Roman"/>
          <w:b w:val="false"/>
          <w:i w:val="false"/>
          <w:color w:val="000000"/>
          <w:sz w:val="24"/>
          <w:lang w:val="pl-Pl"/>
        </w:rPr>
        <w:t>10) wykonuje skok w dal po rozbiegu z odbicia ze strefy lub belki oraz skoki przez przeszkody techniką naturalną;</w:t>
      </w:r>
    </w:p>
    <w:p>
      <w:pPr>
        <w:spacing w:before="25" w:after="0"/>
        <w:ind w:left="0"/>
        <w:jc w:val="both"/>
        <w:textAlignment w:val="auto"/>
      </w:pPr>
      <w:r>
        <w:rPr>
          <w:rFonts w:ascii="Times New Roman"/>
          <w:b w:val="false"/>
          <w:i w:val="false"/>
          <w:color w:val="000000"/>
          <w:sz w:val="24"/>
          <w:lang w:val="pl-Pl"/>
        </w:rPr>
        <w:t>11) diagnozuje własną, dzienną aktywność fizyczną, wykorzystując nowoczesne technologie (np. urządzenia monitorujące, aplikacje internetowe);</w:t>
      </w:r>
    </w:p>
    <w:p>
      <w:pPr>
        <w:spacing w:before="25" w:after="0"/>
        <w:ind w:left="0"/>
        <w:jc w:val="both"/>
        <w:textAlignment w:val="auto"/>
      </w:pPr>
      <w:r>
        <w:rPr>
          <w:rFonts w:ascii="Times New Roman"/>
          <w:b w:val="false"/>
          <w:i w:val="false"/>
          <w:color w:val="000000"/>
          <w:sz w:val="24"/>
          <w:lang w:val="pl-Pl"/>
        </w:rPr>
        <w:t>12) przeprowadza rozgrzewkę w zależności od rodzaju aktywności.</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wymienia najczęstsze przyczyny oraz okoliczności wypadków i urazów w czasie zajęć ruchowych, omawia sposoby zapobiegania im;</w:t>
      </w:r>
    </w:p>
    <w:p>
      <w:pPr>
        <w:spacing w:before="25" w:after="0"/>
        <w:ind w:left="0"/>
        <w:jc w:val="both"/>
        <w:textAlignment w:val="auto"/>
      </w:pPr>
      <w:r>
        <w:rPr>
          <w:rFonts w:ascii="Times New Roman"/>
          <w:b w:val="false"/>
          <w:i w:val="false"/>
          <w:color w:val="000000"/>
          <w:sz w:val="24"/>
          <w:lang w:val="pl-Pl"/>
        </w:rPr>
        <w:t>2) wskazuje zagrożenia związane z uprawianiem niektórych dyscyplin sportu.</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stosuje zasady samoasekuracji i asekuracji;</w:t>
      </w:r>
    </w:p>
    <w:p>
      <w:pPr>
        <w:spacing w:before="25" w:after="0"/>
        <w:ind w:left="0"/>
        <w:jc w:val="both"/>
        <w:textAlignment w:val="auto"/>
      </w:pPr>
      <w:r>
        <w:rPr>
          <w:rFonts w:ascii="Times New Roman"/>
          <w:b w:val="false"/>
          <w:i w:val="false"/>
          <w:color w:val="000000"/>
          <w:sz w:val="24"/>
          <w:lang w:val="pl-Pl"/>
        </w:rPr>
        <w:t>2) potrafi zachować się w sytuacji wypadków i urazów w czasie zajęć ruchowych.</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wymienia czynniki, które wpływają pozytywnie i negatywnie na zdrowie i samopoczucie, oraz wskazuje te, na które może mieć wpływ;</w:t>
      </w:r>
    </w:p>
    <w:p>
      <w:pPr>
        <w:spacing w:before="25" w:after="0"/>
        <w:ind w:left="0"/>
        <w:jc w:val="both"/>
        <w:textAlignment w:val="auto"/>
      </w:pPr>
      <w:r>
        <w:rPr>
          <w:rFonts w:ascii="Times New Roman"/>
          <w:b w:val="false"/>
          <w:i w:val="false"/>
          <w:color w:val="000000"/>
          <w:sz w:val="24"/>
          <w:lang w:val="pl-Pl"/>
        </w:rPr>
        <w:t>2) omawia sposoby redukowania nadmiernego stresu i radzenia sobie z nim w sposób konstruktywny;</w:t>
      </w:r>
    </w:p>
    <w:p>
      <w:pPr>
        <w:spacing w:before="25" w:after="0"/>
        <w:ind w:left="0"/>
        <w:jc w:val="both"/>
        <w:textAlignment w:val="auto"/>
      </w:pPr>
      <w:r>
        <w:rPr>
          <w:rFonts w:ascii="Times New Roman"/>
          <w:b w:val="false"/>
          <w:i w:val="false"/>
          <w:color w:val="000000"/>
          <w:sz w:val="24"/>
          <w:lang w:val="pl-Pl"/>
        </w:rPr>
        <w:t>3) omawia konsekwencje zdrowotne stosowania używek i substancji psychoaktywnych w odniesieniu do podejmowania aktywności fizycznej;</w:t>
      </w:r>
    </w:p>
    <w:p>
      <w:pPr>
        <w:spacing w:before="25" w:after="0"/>
        <w:ind w:left="0"/>
        <w:jc w:val="both"/>
        <w:textAlignment w:val="auto"/>
      </w:pPr>
      <w:r>
        <w:rPr>
          <w:rFonts w:ascii="Times New Roman"/>
          <w:b w:val="false"/>
          <w:i w:val="false"/>
          <w:color w:val="000000"/>
          <w:sz w:val="24"/>
          <w:lang w:val="pl-Pl"/>
        </w:rPr>
        <w:t>4) wymienia przyczyny i skutki otyłości oraz nieuzasadnionego odchudzania się i używania sterydów w celu zwiększenia masy mięśni;</w:t>
      </w:r>
    </w:p>
    <w:p>
      <w:pPr>
        <w:spacing w:before="25" w:after="0"/>
        <w:ind w:left="0"/>
        <w:jc w:val="both"/>
        <w:textAlignment w:val="auto"/>
      </w:pPr>
      <w:r>
        <w:rPr>
          <w:rFonts w:ascii="Times New Roman"/>
          <w:b w:val="false"/>
          <w:i w:val="false"/>
          <w:color w:val="000000"/>
          <w:sz w:val="24"/>
          <w:lang w:val="pl-Pl"/>
        </w:rPr>
        <w:t>5) wyjaśnia wymogi higieny wynikające ze zmian zachodzących w organizmie w okresie dojrzewania.</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opracowuje rozkład dnia, uwzględniając proporcje między pracą a wypoczynkiem, wysiłkiem umysłowym a fizycznym, rozumiejąc rolę wypoczynku w efektywnym wykonywaniu pracy zawodowej;</w:t>
      </w:r>
    </w:p>
    <w:p>
      <w:pPr>
        <w:spacing w:before="25" w:after="0"/>
        <w:ind w:left="0"/>
        <w:jc w:val="both"/>
        <w:textAlignment w:val="auto"/>
      </w:pPr>
      <w:r>
        <w:rPr>
          <w:rFonts w:ascii="Times New Roman"/>
          <w:b w:val="false"/>
          <w:i w:val="false"/>
          <w:color w:val="000000"/>
          <w:sz w:val="24"/>
          <w:lang w:val="pl-Pl"/>
        </w:rPr>
        <w:t>2) dobiera rodzaj ćwiczeń relaksacyjnych do własnych potrzeb;</w:t>
      </w:r>
    </w:p>
    <w:p>
      <w:pPr>
        <w:spacing w:before="25" w:after="0"/>
        <w:ind w:left="0"/>
        <w:jc w:val="both"/>
        <w:textAlignment w:val="auto"/>
      </w:pPr>
      <w:r>
        <w:rPr>
          <w:rFonts w:ascii="Times New Roman"/>
          <w:b w:val="false"/>
          <w:i w:val="false"/>
          <w:color w:val="000000"/>
          <w:sz w:val="24"/>
          <w:lang w:val="pl-Pl"/>
        </w:rPr>
        <w:t>3) demonstruje ergonomiczne podnoszenie i przenoszenie przedmiotów o różnej wielkości i różnym ciężarze.</w:t>
      </w:r>
    </w:p>
    <w:p>
      <w:pPr>
        <w:spacing w:before="25" w:after="0"/>
        <w:ind w:left="0"/>
        <w:jc w:val="both"/>
        <w:textAlignment w:val="auto"/>
      </w:pPr>
      <w:r>
        <w:rPr>
          <w:rFonts w:ascii="Times New Roman"/>
          <w:b/>
          <w:i w:val="false"/>
          <w:color w:val="000000"/>
          <w:sz w:val="24"/>
          <w:lang w:val="pl-Pl"/>
        </w:rPr>
        <w:t>Klasy IV-VIII</w:t>
      </w:r>
    </w:p>
    <w:p>
      <w:pPr>
        <w:spacing w:before="25" w:after="0"/>
        <w:ind w:left="0"/>
        <w:jc w:val="both"/>
        <w:textAlignment w:val="auto"/>
      </w:pPr>
      <w:r>
        <w:rPr>
          <w:rFonts w:ascii="Times New Roman"/>
          <w:b w:val="false"/>
          <w:i w:val="false"/>
          <w:color w:val="000000"/>
          <w:sz w:val="24"/>
          <w:lang w:val="pl-Pl"/>
        </w:rPr>
        <w:t>Kompetencje społeczne. Uczeń:</w:t>
      </w:r>
    </w:p>
    <w:p>
      <w:pPr>
        <w:spacing w:before="25" w:after="0"/>
        <w:ind w:left="0"/>
        <w:jc w:val="both"/>
        <w:textAlignment w:val="auto"/>
      </w:pPr>
      <w:r>
        <w:rPr>
          <w:rFonts w:ascii="Times New Roman"/>
          <w:b w:val="false"/>
          <w:i w:val="false"/>
          <w:color w:val="000000"/>
          <w:sz w:val="24"/>
          <w:lang w:val="pl-Pl"/>
        </w:rPr>
        <w:t>1) uczestniczy w sportowych rozgrywkach klasowych w roli zawodnika, stosując zasady "czystej gry": szacunku dla rywala, respektowania przepisów gry, podporządkowania się decyzjom sędziego, potrafi właściwie zachować się w sytuacji zwycięstwa i porażki, podziękować za wspólną grę;</w:t>
      </w:r>
    </w:p>
    <w:p>
      <w:pPr>
        <w:spacing w:before="25" w:after="0"/>
        <w:ind w:left="0"/>
        <w:jc w:val="both"/>
        <w:textAlignment w:val="auto"/>
      </w:pPr>
      <w:r>
        <w:rPr>
          <w:rFonts w:ascii="Times New Roman"/>
          <w:b w:val="false"/>
          <w:i w:val="false"/>
          <w:color w:val="000000"/>
          <w:sz w:val="24"/>
          <w:lang w:val="pl-Pl"/>
        </w:rPr>
        <w:t>2) pełni rolę organizatora, sędziego i kibica w ramach szkolnych zawodów sportowych;</w:t>
      </w:r>
    </w:p>
    <w:p>
      <w:pPr>
        <w:spacing w:before="25" w:after="0"/>
        <w:ind w:left="0"/>
        <w:jc w:val="both"/>
        <w:textAlignment w:val="auto"/>
      </w:pPr>
      <w:r>
        <w:rPr>
          <w:rFonts w:ascii="Times New Roman"/>
          <w:b w:val="false"/>
          <w:i w:val="false"/>
          <w:color w:val="000000"/>
          <w:sz w:val="24"/>
          <w:lang w:val="pl-Pl"/>
        </w:rPr>
        <w:t>3) wyjaśnia zasady kulturalnego kibicowania;</w:t>
      </w:r>
    </w:p>
    <w:p>
      <w:pPr>
        <w:spacing w:before="25" w:after="0"/>
        <w:ind w:left="0"/>
        <w:jc w:val="both"/>
        <w:textAlignment w:val="auto"/>
      </w:pPr>
      <w:r>
        <w:rPr>
          <w:rFonts w:ascii="Times New Roman"/>
          <w:b w:val="false"/>
          <w:i w:val="false"/>
          <w:color w:val="000000"/>
          <w:sz w:val="24"/>
          <w:lang w:val="pl-Pl"/>
        </w:rPr>
        <w:t>4) wyjaśnia, jak należy zachować się w sytuacjach związanych z aktywnością taneczną;</w:t>
      </w:r>
    </w:p>
    <w:p>
      <w:pPr>
        <w:spacing w:before="25" w:after="0"/>
        <w:ind w:left="0"/>
        <w:jc w:val="both"/>
        <w:textAlignment w:val="auto"/>
      </w:pPr>
      <w:r>
        <w:rPr>
          <w:rFonts w:ascii="Times New Roman"/>
          <w:b w:val="false"/>
          <w:i w:val="false"/>
          <w:color w:val="000000"/>
          <w:sz w:val="24"/>
          <w:lang w:val="pl-Pl"/>
        </w:rPr>
        <w:t>5) omawia znaczenie dobrych relacji z innymi ludźmi, w tym z rodzicami oraz rówieśnikami tej samej i odmiennej płci;</w:t>
      </w:r>
    </w:p>
    <w:p>
      <w:pPr>
        <w:spacing w:before="25" w:after="0"/>
        <w:ind w:left="0"/>
        <w:jc w:val="both"/>
        <w:textAlignment w:val="auto"/>
      </w:pPr>
      <w:r>
        <w:rPr>
          <w:rFonts w:ascii="Times New Roman"/>
          <w:b w:val="false"/>
          <w:i w:val="false"/>
          <w:color w:val="000000"/>
          <w:sz w:val="24"/>
          <w:lang w:val="pl-Pl"/>
        </w:rPr>
        <w:t>6) identyfikuje swoje mocne strony, budując poczucie własnej wartości, planuje sposoby rozwoju oraz ma świadomość słabych stron, nad którymi należy pracować;</w:t>
      </w:r>
    </w:p>
    <w:p>
      <w:pPr>
        <w:spacing w:before="25" w:after="0"/>
        <w:ind w:left="0"/>
        <w:jc w:val="both"/>
        <w:textAlignment w:val="auto"/>
      </w:pPr>
      <w:r>
        <w:rPr>
          <w:rFonts w:ascii="Times New Roman"/>
          <w:b w:val="false"/>
          <w:i w:val="false"/>
          <w:color w:val="000000"/>
          <w:sz w:val="24"/>
          <w:lang w:val="pl-Pl"/>
        </w:rPr>
        <w:t>7) wykazuje umiejętność adekwatnej samooceny swoich możliwości psychofizycznych;</w:t>
      </w:r>
    </w:p>
    <w:p>
      <w:pPr>
        <w:spacing w:before="25" w:after="0"/>
        <w:ind w:left="0"/>
        <w:jc w:val="both"/>
        <w:textAlignment w:val="auto"/>
      </w:pPr>
      <w:r>
        <w:rPr>
          <w:rFonts w:ascii="Times New Roman"/>
          <w:b w:val="false"/>
          <w:i w:val="false"/>
          <w:color w:val="000000"/>
          <w:sz w:val="24"/>
          <w:lang w:val="pl-Pl"/>
        </w:rPr>
        <w:t>8) wykazuje kreatywność w poszukiwaniu rozwiązań sytuacji problemowych;</w:t>
      </w:r>
    </w:p>
    <w:p>
      <w:pPr>
        <w:spacing w:before="25" w:after="0"/>
        <w:ind w:left="0"/>
        <w:jc w:val="both"/>
        <w:textAlignment w:val="auto"/>
      </w:pPr>
      <w:r>
        <w:rPr>
          <w:rFonts w:ascii="Times New Roman"/>
          <w:b w:val="false"/>
          <w:i w:val="false"/>
          <w:color w:val="000000"/>
          <w:sz w:val="24"/>
          <w:lang w:val="pl-Pl"/>
        </w:rPr>
        <w:t>9) współpracuje w grupie szanując poglądy i wysiłki innych ludzi, wykazując asertywność i empatię;</w:t>
      </w:r>
    </w:p>
    <w:p>
      <w:pPr>
        <w:spacing w:before="25" w:after="0"/>
        <w:ind w:left="0"/>
        <w:jc w:val="both"/>
        <w:textAlignment w:val="auto"/>
      </w:pPr>
      <w:r>
        <w:rPr>
          <w:rFonts w:ascii="Times New Roman"/>
          <w:b w:val="false"/>
          <w:i w:val="false"/>
          <w:color w:val="000000"/>
          <w:sz w:val="24"/>
          <w:lang w:val="pl-Pl"/>
        </w:rPr>
        <w:t>10) motywuje innych do udziału w aktywności fizycznej, ze szczególnym uwzględnieniem osób o niższej sprawności fizycznej i specjalnych potrzebach edukacyjnych (np. osoby niepełnosprawne, osoby starsze).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zapewnia warunki realizacji określonych w podstawie programowej kształcenia ogólnego dla szkoły podstawowej wymagań szczegółowych, które należy traktować jako wskaźniki rozwoju dyspozycji osobowych niezbędnych do realizacji celów kształcenia na danym etapie edukacyjnym.</w:t>
      </w:r>
    </w:p>
    <w:p>
      <w:pPr>
        <w:spacing w:before="25" w:after="0"/>
        <w:ind w:left="0"/>
        <w:jc w:val="both"/>
        <w:textAlignment w:val="auto"/>
      </w:pPr>
      <w:r>
        <w:rPr>
          <w:rFonts w:ascii="Times New Roman"/>
          <w:b w:val="false"/>
          <w:i w:val="false"/>
          <w:color w:val="000000"/>
          <w:sz w:val="24"/>
          <w:lang w:val="pl-Pl"/>
        </w:rPr>
        <w:t>W podstawie programowej kształcenia ogólnego dla szkoły podstawowej wymagania szczegółowe odnoszą się do zajęć prowadzonych w następujących blokach tematycznych:</w:t>
      </w:r>
    </w:p>
    <w:p>
      <w:pPr>
        <w:spacing w:before="25" w:after="0"/>
        <w:ind w:left="0"/>
        <w:jc w:val="both"/>
        <w:textAlignment w:val="auto"/>
      </w:pPr>
      <w:r>
        <w:rPr>
          <w:rFonts w:ascii="Times New Roman"/>
          <w:b w:val="false"/>
          <w:i w:val="false"/>
          <w:color w:val="000000"/>
          <w:sz w:val="24"/>
          <w:lang w:val="pl-Pl"/>
        </w:rPr>
        <w:t>1. Rozwój fizyczny i sprawność fizyczna.</w:t>
      </w:r>
    </w:p>
    <w:p>
      <w:pPr>
        <w:spacing w:before="25" w:after="0"/>
        <w:ind w:left="0"/>
        <w:jc w:val="both"/>
        <w:textAlignment w:val="auto"/>
      </w:pPr>
      <w:r>
        <w:rPr>
          <w:rFonts w:ascii="Times New Roman"/>
          <w:b w:val="false"/>
          <w:i w:val="false"/>
          <w:color w:val="000000"/>
          <w:sz w:val="24"/>
          <w:lang w:val="pl-Pl"/>
        </w:rPr>
        <w:t>W tym bloku tematycznym zawarto treści związane z diagnozowaniem i interpretowaniem rozwoju fizycznego i sprawności fizycznej. Pomiar sprawności fizycznej nie powinien być kryterium oceny z przedmiotu wychowanie fizyczne. Powinien służyć do wskazania mocnych i słabych przejawów sprawności ucznia w celu planowania dalszego jej rozwoju. Podkreśla się znaczenie tych zagadnień w kontekście zdrowia, a nie oceny z przedmiotu wychowanie fizyczne. Zwraca się uwagę na rozróżnienie pojęć diagnozowanie i ocenianie.</w:t>
      </w:r>
    </w:p>
    <w:p>
      <w:pPr>
        <w:spacing w:before="25" w:after="0"/>
        <w:ind w:left="0"/>
        <w:jc w:val="both"/>
        <w:textAlignment w:val="auto"/>
      </w:pPr>
      <w:r>
        <w:rPr>
          <w:rFonts w:ascii="Times New Roman"/>
          <w:b w:val="false"/>
          <w:i w:val="false"/>
          <w:color w:val="000000"/>
          <w:sz w:val="24"/>
          <w:lang w:val="pl-Pl"/>
        </w:rPr>
        <w:t>2. Aktywność fizyczna.</w:t>
      </w:r>
    </w:p>
    <w:p>
      <w:pPr>
        <w:spacing w:before="25" w:after="0"/>
        <w:ind w:left="0"/>
        <w:jc w:val="both"/>
        <w:textAlignment w:val="auto"/>
      </w:pPr>
      <w:r>
        <w:rPr>
          <w:rFonts w:ascii="Times New Roman"/>
          <w:b w:val="false"/>
          <w:i w:val="false"/>
          <w:color w:val="000000"/>
          <w:sz w:val="24"/>
          <w:lang w:val="pl-Pl"/>
        </w:rPr>
        <w:t>W tym bloku tematycznym zawarto treści dotyczące indywidualnych i zespołowych form rekreacyjno-sportowych. Układ treści uwzględnia zasadę stopniowania trudności i rozwój psychofizyczny ucznia. Treści obszaru wzbogacono o nowoczesne formy ruchu, aktywności fizyczne z innych krajów europejskich oraz wykorzystanie nowoczesnych technologii w celu monitorowania i planowania aktywności fizycznej.</w:t>
      </w:r>
    </w:p>
    <w:p>
      <w:pPr>
        <w:spacing w:before="25" w:after="0"/>
        <w:ind w:left="0"/>
        <w:jc w:val="both"/>
        <w:textAlignment w:val="auto"/>
      </w:pPr>
      <w:r>
        <w:rPr>
          <w:rFonts w:ascii="Times New Roman"/>
          <w:b w:val="false"/>
          <w:i w:val="false"/>
          <w:color w:val="000000"/>
          <w:sz w:val="24"/>
          <w:lang w:val="pl-Pl"/>
        </w:rPr>
        <w:t>3. Bezpieczeństwo w aktywności fizycznej.</w:t>
      </w:r>
    </w:p>
    <w:p>
      <w:pPr>
        <w:spacing w:before="25" w:after="0"/>
        <w:ind w:left="0"/>
        <w:jc w:val="both"/>
        <w:textAlignment w:val="auto"/>
      </w:pPr>
      <w:r>
        <w:rPr>
          <w:rFonts w:ascii="Times New Roman"/>
          <w:b w:val="false"/>
          <w:i w:val="false"/>
          <w:color w:val="000000"/>
          <w:sz w:val="24"/>
          <w:lang w:val="pl-Pl"/>
        </w:rPr>
        <w:t>W tym bloku tematycznym zawarto treści dotyczące organizacji bezpiecznego miejsca ćwiczeń, doboru i wykorzystania sprzętu sportowego, począwszy od bezpiecznych działań związanych z własną osobą, przez wspólne formy działania do świadomości odpowiedzialności za zdrowie innych.</w:t>
      </w:r>
    </w:p>
    <w:p>
      <w:pPr>
        <w:spacing w:before="25" w:after="0"/>
        <w:ind w:left="0"/>
        <w:jc w:val="both"/>
        <w:textAlignment w:val="auto"/>
      </w:pPr>
      <w:r>
        <w:rPr>
          <w:rFonts w:ascii="Times New Roman"/>
          <w:b w:val="false"/>
          <w:i w:val="false"/>
          <w:color w:val="000000"/>
          <w:sz w:val="24"/>
          <w:lang w:val="pl-Pl"/>
        </w:rPr>
        <w:t>4. Edukacja zdrowotna.</w:t>
      </w:r>
    </w:p>
    <w:p>
      <w:pPr>
        <w:spacing w:before="25" w:after="0"/>
        <w:ind w:left="0"/>
        <w:jc w:val="both"/>
        <w:textAlignment w:val="auto"/>
      </w:pPr>
      <w:r>
        <w:rPr>
          <w:rFonts w:ascii="Times New Roman"/>
          <w:b w:val="false"/>
          <w:i w:val="false"/>
          <w:color w:val="000000"/>
          <w:sz w:val="24"/>
          <w:lang w:val="pl-Pl"/>
        </w:rPr>
        <w:t>W tym bloku tematycznym zawarto treści dotyczące zdrowia i jego diagnozowania w kontekście przeciwdziałania chorobom cywilizacyjnym. Łączenie treści z tego bloku z wdrażaniem kompetencji społecznych sprzyja rozwijaniu poczucia odpowiedzialności za zdrowie własne i innych ludzi, wzmacnianiu poczucia własnej wartości i wiary w swoje możliwości. Treści w tym bloku wzmacniają znaczenie aktywnego i zdrowego trybu życia w celu jak najdłuższego zachowania sprawności i zdrowia.</w:t>
      </w:r>
    </w:p>
    <w:p>
      <w:pPr>
        <w:spacing w:before="25" w:after="0"/>
        <w:ind w:left="0"/>
        <w:jc w:val="both"/>
        <w:textAlignment w:val="auto"/>
      </w:pPr>
      <w:r>
        <w:rPr>
          <w:rFonts w:ascii="Times New Roman"/>
          <w:b w:val="false"/>
          <w:i w:val="false"/>
          <w:color w:val="000000"/>
          <w:sz w:val="24"/>
          <w:lang w:val="pl-Pl"/>
        </w:rPr>
        <w:t>Kompetencje społeczne.</w:t>
      </w:r>
    </w:p>
    <w:p>
      <w:pPr>
        <w:spacing w:before="25" w:after="0"/>
        <w:ind w:left="0"/>
        <w:jc w:val="both"/>
        <w:textAlignment w:val="auto"/>
      </w:pPr>
      <w:r>
        <w:rPr>
          <w:rFonts w:ascii="Times New Roman"/>
          <w:b w:val="false"/>
          <w:i w:val="false"/>
          <w:color w:val="000000"/>
          <w:sz w:val="24"/>
          <w:lang w:val="pl-Pl"/>
        </w:rPr>
        <w:t>W tym bloku tematycznym zawarto treści dotyczące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Wychowanie fizyczne powinno być prowadzone w sali sportowej, w specjalnie przygotowanym pomieszczeniu zastępczym bądź na boisku szkolnym. Szczególnie istotne są zajęcia ruchowe na zewnątrz budynku szkolnego, w środowisku naturalnym, również w okresie jesienno-zimowym. Szkoła w miarę możliwości powinna zapewnić urządzenia i sprzęt sportowy niezbędny do zdobycia przez uczniów umiejętności i wiadomości oraz kompetencji społecznych określonych w podstawie programowej kształcenia ogólnego dla szkoły podstawowej.</w:t>
      </w:r>
    </w:p>
    <w:p>
      <w:pPr>
        <w:spacing w:before="25" w:after="0"/>
        <w:ind w:left="0"/>
        <w:jc w:val="both"/>
        <w:textAlignment w:val="auto"/>
      </w:pPr>
      <w:r>
        <w:rPr>
          <w:rFonts w:ascii="Times New Roman"/>
          <w:b w:val="false"/>
          <w:i w:val="false"/>
          <w:color w:val="000000"/>
          <w:sz w:val="24"/>
          <w:lang w:val="pl-Pl"/>
        </w:rPr>
        <w:t>Realizacja podstawy programowej kształcenia ogólnego dla szkoły podstawowej z przedmiotu wychowanie fizyczne w bloku tematycznym edukacja zdrowotna powinna być dostosowana do potrzeb uczniów (po przeprowadzeniu diagnozy tych potrzeb) oraz do możliwości organizacyjnych szkoły. Warunkiem skuteczności realizacji tego bloku jest integrowanie treści z innymi przedmiotami, w tym np. biologią, wychowaniem do życia w rodzinie, wiedzą o społeczeństwie, edukacją dla bezpieczeństwa. Wymaga to współdziałania nauczycieli różnych przedmiotów, współpracy z pielęgniarką albo higienistką szkolną oraz z rodzicami. Niezbędne jest także skoordynowanie tych zajęć z programami edukacyjnymi dotyczącymi zdrowia i profilaktyki zachowań ryzykownych lub chorób, oferowanymi szkołom przez różne podmioty.</w:t>
      </w:r>
    </w:p>
    <w:p>
      <w:pPr>
        <w:spacing w:before="25" w:after="0"/>
        <w:ind w:left="0"/>
        <w:jc w:val="both"/>
        <w:textAlignment w:val="auto"/>
      </w:pPr>
      <w:r>
        <w:rPr>
          <w:rFonts w:ascii="Times New Roman"/>
          <w:b w:val="false"/>
          <w:i w:val="false"/>
          <w:color w:val="000000"/>
          <w:sz w:val="24"/>
          <w:lang w:val="pl-Pl"/>
        </w:rPr>
        <w:t>Do realizacji treści nauczania przedmiotu wychowanie fizyczne, należy włączać uczniów czasowo lub częściowo zwolnionych z ćwiczeń fizycznych. Dotyczy to kompetencji z zakresu wiedzy w każdym bloku tematycznym oraz wybranych kompetencji z zakresu umiejętności ze szczególnym uwzględnieniem bloku edukacja zdrowotna.</w:t>
      </w:r>
    </w:p>
    <w:p>
      <w:pPr>
        <w:spacing w:before="25" w:after="0"/>
        <w:ind w:left="0"/>
        <w:jc w:val="both"/>
        <w:textAlignment w:val="auto"/>
      </w:pPr>
      <w:r>
        <w:rPr>
          <w:rFonts w:ascii="Times New Roman"/>
          <w:b w:val="false"/>
          <w:i w:val="false"/>
          <w:color w:val="000000"/>
          <w:sz w:val="24"/>
          <w:lang w:val="pl-Pl"/>
        </w:rPr>
        <w:t>W trosce o prawidłowy rozwój ucznia nie należy zapominać o działaniach szkoły wspomagających korygowanie i kompensowanie występujących u dzieci wad postawy.</w:t>
      </w:r>
    </w:p>
    <w:p>
      <w:pPr>
        <w:spacing w:before="25" w:after="0"/>
        <w:ind w:left="0"/>
        <w:jc w:val="center"/>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istoty bezpieczeństwa państwa.</w:t>
      </w:r>
    </w:p>
    <w:p>
      <w:pPr>
        <w:spacing w:before="25" w:after="0"/>
        <w:ind w:left="0"/>
        <w:jc w:val="both"/>
        <w:textAlignment w:val="auto"/>
      </w:pPr>
      <w:r>
        <w:rPr>
          <w:rFonts w:ascii="Times New Roman"/>
          <w:b w:val="false"/>
          <w:i w:val="false"/>
          <w:color w:val="000000"/>
          <w:sz w:val="24"/>
          <w:lang w:val="pl-Pl"/>
        </w:rPr>
        <w:t>II. Przygotowanie uczniów do działań w sytuacjach nadzwyczajnych zagrożeń (katastrof i wypadków masowych).</w:t>
      </w:r>
    </w:p>
    <w:p>
      <w:pPr>
        <w:spacing w:before="25" w:after="0"/>
        <w:ind w:left="0"/>
        <w:jc w:val="both"/>
        <w:textAlignment w:val="auto"/>
      </w:pPr>
      <w:r>
        <w:rPr>
          <w:rFonts w:ascii="Times New Roman"/>
          <w:b w:val="false"/>
          <w:i w:val="false"/>
          <w:color w:val="000000"/>
          <w:sz w:val="24"/>
          <w:lang w:val="pl-Pl"/>
        </w:rPr>
        <w:t>III. Kształtowanie umiejętności z zakresu podstaw pierwszej pomocy.</w:t>
      </w:r>
    </w:p>
    <w:p>
      <w:pPr>
        <w:spacing w:before="25" w:after="0"/>
        <w:ind w:left="0"/>
        <w:jc w:val="both"/>
        <w:textAlignment w:val="auto"/>
      </w:pPr>
      <w:r>
        <w:rPr>
          <w:rFonts w:ascii="Times New Roman"/>
          <w:b w:val="false"/>
          <w:i w:val="false"/>
          <w:color w:val="000000"/>
          <w:sz w:val="24"/>
          <w:lang w:val="pl-Pl"/>
        </w:rPr>
        <w:t>IV. Kształtowanie postaw indywidualnych i społecznych sprzyjających zdrowiu.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Bezpieczeństwo państwa. Uczeń:</w:t>
      </w:r>
    </w:p>
    <w:p>
      <w:pPr>
        <w:spacing w:before="25" w:after="0"/>
        <w:ind w:left="0"/>
        <w:jc w:val="both"/>
        <w:textAlignment w:val="auto"/>
      </w:pPr>
      <w:r>
        <w:rPr>
          <w:rFonts w:ascii="Times New Roman"/>
          <w:b w:val="false"/>
          <w:i w:val="false"/>
          <w:color w:val="000000"/>
          <w:sz w:val="24"/>
          <w:lang w:val="pl-Pl"/>
        </w:rPr>
        <w:t>1) zna i charakteryzuje podstawowe pojęcia związane z bezpieczeństwem państwa, rozumie istotę problemu bezpieczeństwa; wymienia składniki bezpieczeństwa państwa;</w:t>
      </w:r>
    </w:p>
    <w:p>
      <w:pPr>
        <w:spacing w:before="25" w:after="0"/>
        <w:ind w:left="0"/>
        <w:jc w:val="both"/>
        <w:textAlignment w:val="auto"/>
      </w:pPr>
      <w:r>
        <w:rPr>
          <w:rFonts w:ascii="Times New Roman"/>
          <w:b w:val="false"/>
          <w:i w:val="false"/>
          <w:color w:val="000000"/>
          <w:sz w:val="24"/>
          <w:lang w:val="pl-Pl"/>
        </w:rPr>
        <w:t>2) jest zorientowany w geopolitycznych uwarunkowaniach bezpieczeństwa, wynikających z położenia Polski;</w:t>
      </w:r>
    </w:p>
    <w:p>
      <w:pPr>
        <w:spacing w:before="25" w:after="0"/>
        <w:ind w:left="0"/>
        <w:jc w:val="both"/>
        <w:textAlignment w:val="auto"/>
      </w:pPr>
      <w:r>
        <w:rPr>
          <w:rFonts w:ascii="Times New Roman"/>
          <w:b w:val="false"/>
          <w:i w:val="false"/>
          <w:color w:val="000000"/>
          <w:sz w:val="24"/>
          <w:lang w:val="pl-Pl"/>
        </w:rPr>
        <w:t>3) zna i przedstawia rolę organizacji międzynarodowych w zapewnieniu bezpieczeństwa Polski.</w:t>
      </w:r>
    </w:p>
    <w:p>
      <w:pPr>
        <w:spacing w:before="25" w:after="0"/>
        <w:ind w:left="0"/>
        <w:jc w:val="both"/>
        <w:textAlignment w:val="auto"/>
      </w:pPr>
      <w:r>
        <w:rPr>
          <w:rFonts w:ascii="Times New Roman"/>
          <w:b w:val="false"/>
          <w:i w:val="false"/>
          <w:color w:val="000000"/>
          <w:sz w:val="24"/>
          <w:lang w:val="pl-Pl"/>
        </w:rPr>
        <w:t>II. Działania w sytuacjach nadzwyczajnych zagrożeń (katastrof i wypadków masowych). Uczeń:</w:t>
      </w:r>
    </w:p>
    <w:p>
      <w:pPr>
        <w:spacing w:before="25" w:after="0"/>
        <w:ind w:left="0"/>
        <w:jc w:val="both"/>
        <w:textAlignment w:val="auto"/>
      </w:pPr>
      <w:r>
        <w:rPr>
          <w:rFonts w:ascii="Times New Roman"/>
          <w:b w:val="false"/>
          <w:i w:val="false"/>
          <w:color w:val="000000"/>
          <w:sz w:val="24"/>
          <w:lang w:val="pl-Pl"/>
        </w:rPr>
        <w:t>1) wymienia przykłady nadzwyczajnych zagrożeń (pochodzenia naturalnego i wywołane przez człowieka);</w:t>
      </w:r>
    </w:p>
    <w:p>
      <w:pPr>
        <w:spacing w:before="25" w:after="0"/>
        <w:ind w:left="0"/>
        <w:jc w:val="both"/>
        <w:textAlignment w:val="auto"/>
      </w:pPr>
      <w:r>
        <w:rPr>
          <w:rFonts w:ascii="Times New Roman"/>
          <w:b w:val="false"/>
          <w:i w:val="false"/>
          <w:color w:val="000000"/>
          <w:sz w:val="24"/>
          <w:lang w:val="pl-Pl"/>
        </w:rPr>
        <w:t>2) wymienia zasady ostrzegania ludności o zagrożeniach; rozróżnia poszczególne sygnały alarmowe i środki alarmowe; omawia zasady właściwego zachowania się w razie uruchomienia sygnałów alarmowych;</w:t>
      </w:r>
    </w:p>
    <w:p>
      <w:pPr>
        <w:spacing w:before="25" w:after="0"/>
        <w:ind w:left="0"/>
        <w:jc w:val="both"/>
        <w:textAlignment w:val="auto"/>
      </w:pPr>
      <w:r>
        <w:rPr>
          <w:rFonts w:ascii="Times New Roman"/>
          <w:b w:val="false"/>
          <w:i w:val="false"/>
          <w:color w:val="000000"/>
          <w:sz w:val="24"/>
          <w:lang w:val="pl-Pl"/>
        </w:rPr>
        <w:t>3) przedstawia obowiązki ludności w sytuacjach wymagających ewakuacji;</w:t>
      </w:r>
    </w:p>
    <w:p>
      <w:pPr>
        <w:spacing w:before="25" w:after="0"/>
        <w:ind w:left="0"/>
        <w:jc w:val="both"/>
        <w:textAlignment w:val="auto"/>
      </w:pPr>
      <w:r>
        <w:rPr>
          <w:rFonts w:ascii="Times New Roman"/>
          <w:b w:val="false"/>
          <w:i w:val="false"/>
          <w:color w:val="000000"/>
          <w:sz w:val="24"/>
          <w:lang w:val="pl-Pl"/>
        </w:rPr>
        <w:t>4) omawia rolę różnych służb i innych podmiotów, uzasadnia znaczenie bezwzględnego stosowania się do ich zaleceń;</w:t>
      </w:r>
    </w:p>
    <w:p>
      <w:pPr>
        <w:spacing w:before="25" w:after="0"/>
        <w:ind w:left="0"/>
        <w:jc w:val="both"/>
        <w:textAlignment w:val="auto"/>
      </w:pPr>
      <w:r>
        <w:rPr>
          <w:rFonts w:ascii="Times New Roman"/>
          <w:b w:val="false"/>
          <w:i w:val="false"/>
          <w:color w:val="000000"/>
          <w:sz w:val="24"/>
          <w:lang w:val="pl-Pl"/>
        </w:rPr>
        <w:t>5) wymienia przykłady zagrożeń środowiskowych, w tym zna zasady postępowania w razie: pożaru, wypadku komunikacyjnego, zagrożenia powodzią, intensywnej śnieżycy, uwolnienia niebezpiecznych środków chemicznych, zdarzenia terrorystycznego.</w:t>
      </w:r>
    </w:p>
    <w:p>
      <w:pPr>
        <w:spacing w:before="25" w:after="0"/>
        <w:ind w:left="0"/>
        <w:jc w:val="both"/>
        <w:textAlignment w:val="auto"/>
      </w:pPr>
      <w:r>
        <w:rPr>
          <w:rFonts w:ascii="Times New Roman"/>
          <w:b w:val="false"/>
          <w:i w:val="false"/>
          <w:color w:val="000000"/>
          <w:sz w:val="24"/>
          <w:lang w:val="pl-Pl"/>
        </w:rPr>
        <w:t>III. Podstawy pierwszej pomocy. Uczeń:</w:t>
      </w:r>
    </w:p>
    <w:p>
      <w:pPr>
        <w:spacing w:before="25" w:after="0"/>
        <w:ind w:left="0"/>
        <w:jc w:val="both"/>
        <w:textAlignment w:val="auto"/>
      </w:pPr>
      <w:r>
        <w:rPr>
          <w:rFonts w:ascii="Times New Roman"/>
          <w:b w:val="false"/>
          <w:i w:val="false"/>
          <w:color w:val="000000"/>
          <w:sz w:val="24"/>
          <w:lang w:val="pl-Pl"/>
        </w:rPr>
        <w:t>1) rozumie znaczenie podejmowania działań z zakresu udzielania pierwszej pomocy przez świadka zdarzenia oraz przedstawia jego rolę;</w:t>
      </w:r>
    </w:p>
    <w:p>
      <w:pPr>
        <w:spacing w:before="25" w:after="0"/>
        <w:ind w:left="0"/>
        <w:jc w:val="both"/>
        <w:textAlignment w:val="auto"/>
      </w:pPr>
      <w:r>
        <w:rPr>
          <w:rFonts w:ascii="Times New Roman"/>
          <w:b w:val="false"/>
          <w:i w:val="false"/>
          <w:color w:val="000000"/>
          <w:sz w:val="24"/>
          <w:lang w:val="pl-Pl"/>
        </w:rPr>
        <w:t>2) zna zasady bezpiecznego postępowania w miejscu zdarzenia, w tym:</w:t>
      </w:r>
    </w:p>
    <w:p>
      <w:pPr>
        <w:spacing w:before="25" w:after="0"/>
        <w:ind w:left="0"/>
        <w:jc w:val="both"/>
        <w:textAlignment w:val="auto"/>
      </w:pPr>
      <w:r>
        <w:rPr>
          <w:rFonts w:ascii="Times New Roman"/>
          <w:b w:val="false"/>
          <w:i w:val="false"/>
          <w:color w:val="000000"/>
          <w:sz w:val="24"/>
          <w:lang w:val="pl-Pl"/>
        </w:rPr>
        <w:t>a) unikania narażania własnego zdrowia,</w:t>
      </w:r>
    </w:p>
    <w:p>
      <w:pPr>
        <w:spacing w:before="25" w:after="0"/>
        <w:ind w:left="0"/>
        <w:jc w:val="both"/>
        <w:textAlignment w:val="auto"/>
      </w:pPr>
      <w:r>
        <w:rPr>
          <w:rFonts w:ascii="Times New Roman"/>
          <w:b w:val="false"/>
          <w:i w:val="false"/>
          <w:color w:val="000000"/>
          <w:sz w:val="24"/>
          <w:lang w:val="pl-Pl"/>
        </w:rPr>
        <w:t>b) oceniania własnych możliwości,</w:t>
      </w:r>
    </w:p>
    <w:p>
      <w:pPr>
        <w:spacing w:before="25" w:after="0"/>
        <w:ind w:left="0"/>
        <w:jc w:val="both"/>
        <w:textAlignment w:val="auto"/>
      </w:pPr>
      <w:r>
        <w:rPr>
          <w:rFonts w:ascii="Times New Roman"/>
          <w:b w:val="false"/>
          <w:i w:val="false"/>
          <w:color w:val="000000"/>
          <w:sz w:val="24"/>
          <w:lang w:val="pl-Pl"/>
        </w:rPr>
        <w:t>c) rozpoznawania potencjalnych źródeł zagrożenia w kontakcie z poszkodowanym,</w:t>
      </w:r>
    </w:p>
    <w:p>
      <w:pPr>
        <w:spacing w:before="25" w:after="0"/>
        <w:ind w:left="0"/>
        <w:jc w:val="both"/>
        <w:textAlignment w:val="auto"/>
      </w:pPr>
      <w:r>
        <w:rPr>
          <w:rFonts w:ascii="Times New Roman"/>
          <w:b w:val="false"/>
          <w:i w:val="false"/>
          <w:color w:val="000000"/>
          <w:sz w:val="24"/>
          <w:lang w:val="pl-Pl"/>
        </w:rPr>
        <w:t>d) wskazywania sposobu zabezpieczenia się przed zakażeniem w kontakcie z krwią i płynami ustrojowymi, stosowania uniwersalnych środków ochrony osobistej;</w:t>
      </w:r>
    </w:p>
    <w:p>
      <w:pPr>
        <w:spacing w:before="25" w:after="0"/>
        <w:ind w:left="0"/>
        <w:jc w:val="both"/>
        <w:textAlignment w:val="auto"/>
      </w:pPr>
      <w:r>
        <w:rPr>
          <w:rFonts w:ascii="Times New Roman"/>
          <w:b w:val="false"/>
          <w:i w:val="false"/>
          <w:color w:val="000000"/>
          <w:sz w:val="24"/>
          <w:lang w:val="pl-Pl"/>
        </w:rPr>
        <w:t>3) podaje przykłady zagrożeń w środowisku domowym, ulicznym, wodnym, w przestrzeniach podziemnych, w lasach;</w:t>
      </w:r>
    </w:p>
    <w:p>
      <w:pPr>
        <w:spacing w:before="25" w:after="0"/>
        <w:ind w:left="0"/>
        <w:jc w:val="both"/>
        <w:textAlignment w:val="auto"/>
      </w:pPr>
      <w:r>
        <w:rPr>
          <w:rFonts w:ascii="Times New Roman"/>
          <w:b w:val="false"/>
          <w:i w:val="false"/>
          <w:color w:val="000000"/>
          <w:sz w:val="24"/>
          <w:lang w:val="pl-Pl"/>
        </w:rPr>
        <w:t>4) przedstawia metody zapewnienia bezpieczeństwa własnego, osoby poszkodowanej i otoczenia w sytuacjach symulowanych podczas zajęć;</w:t>
      </w:r>
    </w:p>
    <w:p>
      <w:pPr>
        <w:spacing w:before="25" w:after="0"/>
        <w:ind w:left="0"/>
        <w:jc w:val="both"/>
        <w:textAlignment w:val="auto"/>
      </w:pPr>
      <w:r>
        <w:rPr>
          <w:rFonts w:ascii="Times New Roman"/>
          <w:b w:val="false"/>
          <w:i w:val="false"/>
          <w:color w:val="000000"/>
          <w:sz w:val="24"/>
          <w:lang w:val="pl-Pl"/>
        </w:rPr>
        <w:t>5) potrafi rozpoznać osobę w stanie zagrożenia życia:</w:t>
      </w:r>
    </w:p>
    <w:p>
      <w:pPr>
        <w:spacing w:before="25" w:after="0"/>
        <w:ind w:left="0"/>
        <w:jc w:val="both"/>
        <w:textAlignment w:val="auto"/>
      </w:pPr>
      <w:r>
        <w:rPr>
          <w:rFonts w:ascii="Times New Roman"/>
          <w:b w:val="false"/>
          <w:i w:val="false"/>
          <w:color w:val="000000"/>
          <w:sz w:val="24"/>
          <w:lang w:val="pl-Pl"/>
        </w:rPr>
        <w:t>a) wyjaśnia pojęcie "stan zagrożenia życia",</w:t>
      </w:r>
    </w:p>
    <w:p>
      <w:pPr>
        <w:spacing w:before="25" w:after="0"/>
        <w:ind w:left="0"/>
        <w:jc w:val="both"/>
        <w:textAlignment w:val="auto"/>
      </w:pPr>
      <w:r>
        <w:rPr>
          <w:rFonts w:ascii="Times New Roman"/>
          <w:b w:val="false"/>
          <w:i w:val="false"/>
          <w:color w:val="000000"/>
          <w:sz w:val="24"/>
          <w:lang w:val="pl-Pl"/>
        </w:rPr>
        <w:t>b) wskazuje przyczyny i okoliczności prowadzące do szybkiego pogorszenie stanu zdrowia lub zagrożenia życia,</w:t>
      </w:r>
    </w:p>
    <w:p>
      <w:pPr>
        <w:spacing w:before="25" w:after="0"/>
        <w:ind w:left="0"/>
        <w:jc w:val="both"/>
        <w:textAlignment w:val="auto"/>
      </w:pPr>
      <w:r>
        <w:rPr>
          <w:rFonts w:ascii="Times New Roman"/>
          <w:b w:val="false"/>
          <w:i w:val="false"/>
          <w:color w:val="000000"/>
          <w:sz w:val="24"/>
          <w:lang w:val="pl-Pl"/>
        </w:rPr>
        <w:t>c) wyjaśnia rolę układu nerwowego, układu krążenia i układu oddechowego w utrzymywaniu podstawowych funkcji życiowych;</w:t>
      </w:r>
    </w:p>
    <w:p>
      <w:pPr>
        <w:spacing w:before="25" w:after="0"/>
        <w:ind w:left="0"/>
        <w:jc w:val="both"/>
        <w:textAlignment w:val="auto"/>
      </w:pPr>
      <w:r>
        <w:rPr>
          <w:rFonts w:ascii="Times New Roman"/>
          <w:b w:val="false"/>
          <w:i w:val="false"/>
          <w:color w:val="000000"/>
          <w:sz w:val="24"/>
          <w:lang w:val="pl-Pl"/>
        </w:rPr>
        <w:t>6) wie, jak prawidłowo wezwać pomoc:</w:t>
      </w:r>
    </w:p>
    <w:p>
      <w:pPr>
        <w:spacing w:before="25" w:after="0"/>
        <w:ind w:left="0"/>
        <w:jc w:val="both"/>
        <w:textAlignment w:val="auto"/>
      </w:pPr>
      <w:r>
        <w:rPr>
          <w:rFonts w:ascii="Times New Roman"/>
          <w:b w:val="false"/>
          <w:i w:val="false"/>
          <w:color w:val="000000"/>
          <w:sz w:val="24"/>
          <w:lang w:val="pl-Pl"/>
        </w:rPr>
        <w:t>a) wymienia nazwy służb ratunkowych i podaje ich numery alarmowe,</w:t>
      </w:r>
    </w:p>
    <w:p>
      <w:pPr>
        <w:spacing w:before="25" w:after="0"/>
        <w:ind w:left="0"/>
        <w:jc w:val="both"/>
        <w:textAlignment w:val="auto"/>
      </w:pPr>
      <w:r>
        <w:rPr>
          <w:rFonts w:ascii="Times New Roman"/>
          <w:b w:val="false"/>
          <w:i w:val="false"/>
          <w:color w:val="000000"/>
          <w:sz w:val="24"/>
          <w:lang w:val="pl-Pl"/>
        </w:rPr>
        <w:t>b) wskazuje, kiedy wezwać pomoc i w jaki sposób przekazać informacje o zdarzeniu;</w:t>
      </w:r>
    </w:p>
    <w:p>
      <w:pPr>
        <w:spacing w:before="25" w:after="0"/>
        <w:ind w:left="0"/>
        <w:jc w:val="both"/>
        <w:textAlignment w:val="auto"/>
      </w:pPr>
      <w:r>
        <w:rPr>
          <w:rFonts w:ascii="Times New Roman"/>
          <w:b w:val="false"/>
          <w:i w:val="false"/>
          <w:color w:val="000000"/>
          <w:sz w:val="24"/>
          <w:lang w:val="pl-Pl"/>
        </w:rPr>
        <w:t>7) podaje przykład aplikacji na telefon komórkowy wspierającej udzielanie pierwszej pomocy;</w:t>
      </w:r>
    </w:p>
    <w:p>
      <w:pPr>
        <w:spacing w:before="25" w:after="0"/>
        <w:ind w:left="0"/>
        <w:jc w:val="both"/>
        <w:textAlignment w:val="auto"/>
      </w:pPr>
      <w:r>
        <w:rPr>
          <w:rFonts w:ascii="Times New Roman"/>
          <w:b w:val="false"/>
          <w:i w:val="false"/>
          <w:color w:val="000000"/>
          <w:sz w:val="24"/>
          <w:lang w:val="pl-Pl"/>
        </w:rPr>
        <w:t>8) zna zasady postępowania z osobą nieprzytomną:</w:t>
      </w:r>
    </w:p>
    <w:p>
      <w:pPr>
        <w:spacing w:before="25" w:after="0"/>
        <w:ind w:left="0"/>
        <w:jc w:val="both"/>
        <w:textAlignment w:val="auto"/>
      </w:pPr>
      <w:r>
        <w:rPr>
          <w:rFonts w:ascii="Times New Roman"/>
          <w:b w:val="false"/>
          <w:i w:val="false"/>
          <w:color w:val="000000"/>
          <w:sz w:val="24"/>
          <w:lang w:val="pl-Pl"/>
        </w:rPr>
        <w:t>a) wymienia objawy utraty przytomności,</w:t>
      </w:r>
    </w:p>
    <w:p>
      <w:pPr>
        <w:spacing w:before="25" w:after="0"/>
        <w:ind w:left="0"/>
        <w:jc w:val="both"/>
        <w:textAlignment w:val="auto"/>
      </w:pPr>
      <w:r>
        <w:rPr>
          <w:rFonts w:ascii="Times New Roman"/>
          <w:b w:val="false"/>
          <w:i w:val="false"/>
          <w:color w:val="000000"/>
          <w:sz w:val="24"/>
          <w:lang w:val="pl-Pl"/>
        </w:rPr>
        <w:t>b) ocenia przytomność poszkodowanego,</w:t>
      </w:r>
    </w:p>
    <w:p>
      <w:pPr>
        <w:spacing w:before="25" w:after="0"/>
        <w:ind w:left="0"/>
        <w:jc w:val="both"/>
        <w:textAlignment w:val="auto"/>
      </w:pPr>
      <w:r>
        <w:rPr>
          <w:rFonts w:ascii="Times New Roman"/>
          <w:b w:val="false"/>
          <w:i w:val="false"/>
          <w:color w:val="000000"/>
          <w:sz w:val="24"/>
          <w:lang w:val="pl-Pl"/>
        </w:rPr>
        <w:t>c) ocenia czynność oddychania u osoby nieprzytomnej (trzema zmysłami, przez okres do 10 sekund),</w:t>
      </w:r>
    </w:p>
    <w:p>
      <w:pPr>
        <w:spacing w:before="25" w:after="0"/>
        <w:ind w:left="0"/>
        <w:jc w:val="both"/>
        <w:textAlignment w:val="auto"/>
      </w:pPr>
      <w:r>
        <w:rPr>
          <w:rFonts w:ascii="Times New Roman"/>
          <w:b w:val="false"/>
          <w:i w:val="false"/>
          <w:color w:val="000000"/>
          <w:sz w:val="24"/>
          <w:lang w:val="pl-Pl"/>
        </w:rPr>
        <w:t>d) wyjaśnia mechanizm niedrożności dróg oddechowych u osoby nieprzytomnej,</w:t>
      </w:r>
    </w:p>
    <w:p>
      <w:pPr>
        <w:spacing w:before="25" w:after="0"/>
        <w:ind w:left="0"/>
        <w:jc w:val="both"/>
        <w:textAlignment w:val="auto"/>
      </w:pPr>
      <w:r>
        <w:rPr>
          <w:rFonts w:ascii="Times New Roman"/>
          <w:b w:val="false"/>
          <w:i w:val="false"/>
          <w:color w:val="000000"/>
          <w:sz w:val="24"/>
          <w:lang w:val="pl-Pl"/>
        </w:rPr>
        <w:t>e) udrażnia drogi oddechowe rękoczynem czoło-żuchwa,</w:t>
      </w:r>
    </w:p>
    <w:p>
      <w:pPr>
        <w:spacing w:before="25" w:after="0"/>
        <w:ind w:left="0"/>
        <w:jc w:val="both"/>
        <w:textAlignment w:val="auto"/>
      </w:pPr>
      <w:r>
        <w:rPr>
          <w:rFonts w:ascii="Times New Roman"/>
          <w:b w:val="false"/>
          <w:i w:val="false"/>
          <w:color w:val="000000"/>
          <w:sz w:val="24"/>
          <w:lang w:val="pl-Pl"/>
        </w:rPr>
        <w:t>f) układa osobę nieprzytomną w pozycji bocznej bezpiecznej,</w:t>
      </w:r>
    </w:p>
    <w:p>
      <w:pPr>
        <w:spacing w:before="25" w:after="0"/>
        <w:ind w:left="0"/>
        <w:jc w:val="both"/>
        <w:textAlignment w:val="auto"/>
      </w:pPr>
      <w:r>
        <w:rPr>
          <w:rFonts w:ascii="Times New Roman"/>
          <w:b w:val="false"/>
          <w:i w:val="false"/>
          <w:color w:val="000000"/>
          <w:sz w:val="24"/>
          <w:lang w:val="pl-Pl"/>
        </w:rPr>
        <w:t>g) zapewnia osobie nieprzytomnej komfort termiczny;</w:t>
      </w:r>
    </w:p>
    <w:p>
      <w:pPr>
        <w:spacing w:before="25" w:after="0"/>
        <w:ind w:left="0"/>
        <w:jc w:val="both"/>
        <w:textAlignment w:val="auto"/>
      </w:pPr>
      <w:r>
        <w:rPr>
          <w:rFonts w:ascii="Times New Roman"/>
          <w:b w:val="false"/>
          <w:i w:val="false"/>
          <w:color w:val="000000"/>
          <w:sz w:val="24"/>
          <w:lang w:val="pl-Pl"/>
        </w:rPr>
        <w:t>9) systematycznie ponawia ocenę oddychania u osoby nieprzytomnej;</w:t>
      </w:r>
    </w:p>
    <w:p>
      <w:pPr>
        <w:spacing w:before="25" w:after="0"/>
        <w:ind w:left="0"/>
        <w:jc w:val="both"/>
        <w:textAlignment w:val="auto"/>
      </w:pPr>
      <w:r>
        <w:rPr>
          <w:rFonts w:ascii="Times New Roman"/>
          <w:b w:val="false"/>
          <w:i w:val="false"/>
          <w:color w:val="000000"/>
          <w:sz w:val="24"/>
          <w:lang w:val="pl-Pl"/>
        </w:rPr>
        <w:t>10) zna i wykonuje podstawowe czynności resuscytacji krążeniowo-oddechowej:</w:t>
      </w:r>
    </w:p>
    <w:p>
      <w:pPr>
        <w:spacing w:before="25" w:after="0"/>
        <w:ind w:left="0"/>
        <w:jc w:val="both"/>
        <w:textAlignment w:val="auto"/>
      </w:pPr>
      <w:r>
        <w:rPr>
          <w:rFonts w:ascii="Times New Roman"/>
          <w:b w:val="false"/>
          <w:i w:val="false"/>
          <w:color w:val="000000"/>
          <w:sz w:val="24"/>
          <w:lang w:val="pl-Pl"/>
        </w:rPr>
        <w:t>a) wyjaśnia pojęcie "nagłe zatrzymanie krążenia"; wymienia jego oznaki,</w:t>
      </w:r>
    </w:p>
    <w:p>
      <w:pPr>
        <w:spacing w:before="25" w:after="0"/>
        <w:ind w:left="0"/>
        <w:jc w:val="both"/>
        <w:textAlignment w:val="auto"/>
      </w:pPr>
      <w:r>
        <w:rPr>
          <w:rFonts w:ascii="Times New Roman"/>
          <w:b w:val="false"/>
          <w:i w:val="false"/>
          <w:color w:val="000000"/>
          <w:sz w:val="24"/>
          <w:lang w:val="pl-Pl"/>
        </w:rPr>
        <w:t>b) wymienia warunki i czynniki zapewniające resuscytację wysokiej jakości,</w:t>
      </w:r>
    </w:p>
    <w:p>
      <w:pPr>
        <w:spacing w:before="25" w:after="0"/>
        <w:ind w:left="0"/>
        <w:jc w:val="both"/>
        <w:textAlignment w:val="auto"/>
      </w:pPr>
      <w:r>
        <w:rPr>
          <w:rFonts w:ascii="Times New Roman"/>
          <w:b w:val="false"/>
          <w:i w:val="false"/>
          <w:color w:val="000000"/>
          <w:sz w:val="24"/>
          <w:lang w:val="pl-Pl"/>
        </w:rPr>
        <w:t>c) omawia uniwersalny algorytm w nagłym zatrzymaniu krążenia,</w:t>
      </w:r>
    </w:p>
    <w:p>
      <w:pPr>
        <w:spacing w:before="25" w:after="0"/>
        <w:ind w:left="0"/>
        <w:jc w:val="both"/>
        <w:textAlignment w:val="auto"/>
      </w:pPr>
      <w:r>
        <w:rPr>
          <w:rFonts w:ascii="Times New Roman"/>
          <w:b w:val="false"/>
          <w:i w:val="false"/>
          <w:color w:val="000000"/>
          <w:sz w:val="24"/>
          <w:lang w:val="pl-Pl"/>
        </w:rPr>
        <w:t>d) wykonuje na manekinie uciski klatki piersiowej i sztuczne oddychanie samodzielnie i we współpracy z drugą osobą,</w:t>
      </w:r>
    </w:p>
    <w:p>
      <w:pPr>
        <w:spacing w:before="25" w:after="0"/>
        <w:ind w:left="0"/>
        <w:jc w:val="both"/>
        <w:textAlignment w:val="auto"/>
      </w:pPr>
      <w:r>
        <w:rPr>
          <w:rFonts w:ascii="Times New Roman"/>
          <w:b w:val="false"/>
          <w:i w:val="false"/>
          <w:color w:val="000000"/>
          <w:sz w:val="24"/>
          <w:lang w:val="pl-Pl"/>
        </w:rPr>
        <w:t>e) opisuje zastosowanie automatycznego defibrylatora zewnętrznego (AED) oraz wskazuje na jego znaczenie dla zwiększenia skuteczności akcji resuscytacyjnej;</w:t>
      </w:r>
    </w:p>
    <w:p>
      <w:pPr>
        <w:spacing w:before="25" w:after="0"/>
        <w:ind w:left="0"/>
        <w:jc w:val="both"/>
        <w:textAlignment w:val="auto"/>
      </w:pPr>
      <w:r>
        <w:rPr>
          <w:rFonts w:ascii="Times New Roman"/>
          <w:b w:val="false"/>
          <w:i w:val="false"/>
          <w:color w:val="000000"/>
          <w:sz w:val="24"/>
          <w:lang w:val="pl-Pl"/>
        </w:rPr>
        <w:t>11) wykonuje podstawowe czynności pierwszej pomocy w zadławieniu:</w:t>
      </w:r>
    </w:p>
    <w:p>
      <w:pPr>
        <w:spacing w:before="25" w:after="0"/>
        <w:ind w:left="0"/>
        <w:jc w:val="both"/>
        <w:textAlignment w:val="auto"/>
      </w:pPr>
      <w:r>
        <w:rPr>
          <w:rFonts w:ascii="Times New Roman"/>
          <w:b w:val="false"/>
          <w:i w:val="false"/>
          <w:color w:val="000000"/>
          <w:sz w:val="24"/>
          <w:lang w:val="pl-Pl"/>
        </w:rPr>
        <w:t>a) wyjaśnia pojęcie i mechanizm zadławienia,</w:t>
      </w:r>
    </w:p>
    <w:p>
      <w:pPr>
        <w:spacing w:before="25" w:after="0"/>
        <w:ind w:left="0"/>
        <w:jc w:val="both"/>
        <w:textAlignment w:val="auto"/>
      </w:pPr>
      <w:r>
        <w:rPr>
          <w:rFonts w:ascii="Times New Roman"/>
          <w:b w:val="false"/>
          <w:i w:val="false"/>
          <w:color w:val="000000"/>
          <w:sz w:val="24"/>
          <w:lang w:val="pl-Pl"/>
        </w:rPr>
        <w:t>b) omawia schemat postępowania w przypadku zadławienia,</w:t>
      </w:r>
    </w:p>
    <w:p>
      <w:pPr>
        <w:spacing w:before="25" w:after="0"/>
        <w:ind w:left="0"/>
        <w:jc w:val="both"/>
        <w:textAlignment w:val="auto"/>
      </w:pPr>
      <w:r>
        <w:rPr>
          <w:rFonts w:ascii="Times New Roman"/>
          <w:b w:val="false"/>
          <w:i w:val="false"/>
          <w:color w:val="000000"/>
          <w:sz w:val="24"/>
          <w:lang w:val="pl-Pl"/>
        </w:rPr>
        <w:t>c) wykonuje na manekinie rękoczyny ratunkowe w przypadku zadławienia,</w:t>
      </w:r>
    </w:p>
    <w:p>
      <w:pPr>
        <w:spacing w:before="25" w:after="0"/>
        <w:ind w:left="0"/>
        <w:jc w:val="both"/>
        <w:textAlignment w:val="auto"/>
      </w:pPr>
      <w:r>
        <w:rPr>
          <w:rFonts w:ascii="Times New Roman"/>
          <w:b w:val="false"/>
          <w:i w:val="false"/>
          <w:color w:val="000000"/>
          <w:sz w:val="24"/>
          <w:lang w:val="pl-Pl"/>
        </w:rPr>
        <w:t>d) wymienia przykłady działań zapobiegających zadławieniu u małych dzieci;</w:t>
      </w:r>
    </w:p>
    <w:p>
      <w:pPr>
        <w:spacing w:before="25" w:after="0"/>
        <w:ind w:left="0"/>
        <w:jc w:val="both"/>
        <w:textAlignment w:val="auto"/>
      </w:pPr>
      <w:r>
        <w:rPr>
          <w:rFonts w:ascii="Times New Roman"/>
          <w:b w:val="false"/>
          <w:i w:val="false"/>
          <w:color w:val="000000"/>
          <w:sz w:val="24"/>
          <w:lang w:val="pl-Pl"/>
        </w:rPr>
        <w:t>12) zna wyposażenie apteczki pierwszej pomocy: wymienia przedmioty, jakie powinny znaleźć się w apteczce domowej, samochodowej, przygotowanej na wyprawę turystyczną;</w:t>
      </w:r>
    </w:p>
    <w:p>
      <w:pPr>
        <w:spacing w:before="25" w:after="0"/>
        <w:ind w:left="0"/>
        <w:jc w:val="both"/>
        <w:textAlignment w:val="auto"/>
      </w:pPr>
      <w:r>
        <w:rPr>
          <w:rFonts w:ascii="Times New Roman"/>
          <w:b w:val="false"/>
          <w:i w:val="false"/>
          <w:color w:val="000000"/>
          <w:sz w:val="24"/>
          <w:lang w:val="pl-Pl"/>
        </w:rPr>
        <w:t>13) zna zasady pierwszej pomocy w urazach kończyn:</w:t>
      </w:r>
    </w:p>
    <w:p>
      <w:pPr>
        <w:spacing w:before="25" w:after="0"/>
        <w:ind w:left="0"/>
        <w:jc w:val="both"/>
        <w:textAlignment w:val="auto"/>
      </w:pPr>
      <w:r>
        <w:rPr>
          <w:rFonts w:ascii="Times New Roman"/>
          <w:b w:val="false"/>
          <w:i w:val="false"/>
          <w:color w:val="000000"/>
          <w:sz w:val="24"/>
          <w:lang w:val="pl-Pl"/>
        </w:rPr>
        <w:t>a) wyjaśnia pojęcia: rana, krwotok,</w:t>
      </w:r>
    </w:p>
    <w:p>
      <w:pPr>
        <w:spacing w:before="25" w:after="0"/>
        <w:ind w:left="0"/>
        <w:jc w:val="both"/>
        <w:textAlignment w:val="auto"/>
      </w:pPr>
      <w:r>
        <w:rPr>
          <w:rFonts w:ascii="Times New Roman"/>
          <w:b w:val="false"/>
          <w:i w:val="false"/>
          <w:color w:val="000000"/>
          <w:sz w:val="24"/>
          <w:lang w:val="pl-Pl"/>
        </w:rPr>
        <w:t>b) wykonuje opatrunek osłaniający na ranę w obrębie kończyny,</w:t>
      </w:r>
    </w:p>
    <w:p>
      <w:pPr>
        <w:spacing w:before="25" w:after="0"/>
        <w:ind w:left="0"/>
        <w:jc w:val="both"/>
        <w:textAlignment w:val="auto"/>
      </w:pPr>
      <w:r>
        <w:rPr>
          <w:rFonts w:ascii="Times New Roman"/>
          <w:b w:val="false"/>
          <w:i w:val="false"/>
          <w:color w:val="000000"/>
          <w:sz w:val="24"/>
          <w:lang w:val="pl-Pl"/>
        </w:rPr>
        <w:t>c) wyjaśnia, jak rozpoznać krwotok zewnętrzny,</w:t>
      </w:r>
    </w:p>
    <w:p>
      <w:pPr>
        <w:spacing w:before="25" w:after="0"/>
        <w:ind w:left="0"/>
        <w:jc w:val="both"/>
        <w:textAlignment w:val="auto"/>
      </w:pPr>
      <w:r>
        <w:rPr>
          <w:rFonts w:ascii="Times New Roman"/>
          <w:b w:val="false"/>
          <w:i w:val="false"/>
          <w:color w:val="000000"/>
          <w:sz w:val="24"/>
          <w:lang w:val="pl-Pl"/>
        </w:rPr>
        <w:t>d) wykonuje opatrunek uciskowy,</w:t>
      </w:r>
    </w:p>
    <w:p>
      <w:pPr>
        <w:spacing w:before="25" w:after="0"/>
        <w:ind w:left="0"/>
        <w:jc w:val="both"/>
        <w:textAlignment w:val="auto"/>
      </w:pPr>
      <w:r>
        <w:rPr>
          <w:rFonts w:ascii="Times New Roman"/>
          <w:b w:val="false"/>
          <w:i w:val="false"/>
          <w:color w:val="000000"/>
          <w:sz w:val="24"/>
          <w:lang w:val="pl-Pl"/>
        </w:rPr>
        <w:t>e) bezpiecznie zdejmuje rękawiczki ochronne,</w:t>
      </w:r>
    </w:p>
    <w:p>
      <w:pPr>
        <w:spacing w:before="25" w:after="0"/>
        <w:ind w:left="0"/>
        <w:jc w:val="both"/>
        <w:textAlignment w:val="auto"/>
      </w:pPr>
      <w:r>
        <w:rPr>
          <w:rFonts w:ascii="Times New Roman"/>
          <w:b w:val="false"/>
          <w:i w:val="false"/>
          <w:color w:val="000000"/>
          <w:sz w:val="24"/>
          <w:lang w:val="pl-Pl"/>
        </w:rPr>
        <w:t>f) wyjaśnia pojęcie: złamanie,</w:t>
      </w:r>
    </w:p>
    <w:p>
      <w:pPr>
        <w:spacing w:before="25" w:after="0"/>
        <w:ind w:left="0"/>
        <w:jc w:val="both"/>
        <w:textAlignment w:val="auto"/>
      </w:pPr>
      <w:r>
        <w:rPr>
          <w:rFonts w:ascii="Times New Roman"/>
          <w:b w:val="false"/>
          <w:i w:val="false"/>
          <w:color w:val="000000"/>
          <w:sz w:val="24"/>
          <w:lang w:val="pl-Pl"/>
        </w:rPr>
        <w:t>g) stosuje zasady unieruchamiania doraźnego kości i stawów,</w:t>
      </w:r>
    </w:p>
    <w:p>
      <w:pPr>
        <w:spacing w:before="25" w:after="0"/>
        <w:ind w:left="0"/>
        <w:jc w:val="both"/>
        <w:textAlignment w:val="auto"/>
      </w:pPr>
      <w:r>
        <w:rPr>
          <w:rFonts w:ascii="Times New Roman"/>
          <w:b w:val="false"/>
          <w:i w:val="false"/>
          <w:color w:val="000000"/>
          <w:sz w:val="24"/>
          <w:lang w:val="pl-Pl"/>
        </w:rPr>
        <w:t>h) wymienia przykłady zapobiegania urazom w sporcie, w domu, w pracy;</w:t>
      </w:r>
    </w:p>
    <w:p>
      <w:pPr>
        <w:spacing w:before="25" w:after="0"/>
        <w:ind w:left="0"/>
        <w:jc w:val="both"/>
        <w:textAlignment w:val="auto"/>
      </w:pPr>
      <w:r>
        <w:rPr>
          <w:rFonts w:ascii="Times New Roman"/>
          <w:b w:val="false"/>
          <w:i w:val="false"/>
          <w:color w:val="000000"/>
          <w:sz w:val="24"/>
          <w:lang w:val="pl-Pl"/>
        </w:rPr>
        <w:t>14) rozumie, na czym polega udzielanie pierwszej pomocy w oparzeniach:</w:t>
      </w:r>
    </w:p>
    <w:p>
      <w:pPr>
        <w:spacing w:before="25" w:after="0"/>
        <w:ind w:left="0"/>
        <w:jc w:val="both"/>
        <w:textAlignment w:val="auto"/>
      </w:pPr>
      <w:r>
        <w:rPr>
          <w:rFonts w:ascii="Times New Roman"/>
          <w:b w:val="false"/>
          <w:i w:val="false"/>
          <w:color w:val="000000"/>
          <w:sz w:val="24"/>
          <w:lang w:val="pl-Pl"/>
        </w:rPr>
        <w:t>a) wyjaśnia pojęcie "oparzenie",</w:t>
      </w:r>
    </w:p>
    <w:p>
      <w:pPr>
        <w:spacing w:before="25" w:after="0"/>
        <w:ind w:left="0"/>
        <w:jc w:val="both"/>
        <w:textAlignment w:val="auto"/>
      </w:pPr>
      <w:r>
        <w:rPr>
          <w:rFonts w:ascii="Times New Roman"/>
          <w:b w:val="false"/>
          <w:i w:val="false"/>
          <w:color w:val="000000"/>
          <w:sz w:val="24"/>
          <w:lang w:val="pl-Pl"/>
        </w:rPr>
        <w:t>b) omawia zasady postępowania w przypadku oparzenia termicznego,</w:t>
      </w:r>
    </w:p>
    <w:p>
      <w:pPr>
        <w:spacing w:before="25" w:after="0"/>
        <w:ind w:left="0"/>
        <w:jc w:val="both"/>
        <w:textAlignment w:val="auto"/>
      </w:pPr>
      <w:r>
        <w:rPr>
          <w:rFonts w:ascii="Times New Roman"/>
          <w:b w:val="false"/>
          <w:i w:val="false"/>
          <w:color w:val="000000"/>
          <w:sz w:val="24"/>
          <w:lang w:val="pl-Pl"/>
        </w:rPr>
        <w:t>c) demonstruje metodę chłodzenia w przypadku oparzenia kończyny,</w:t>
      </w:r>
    </w:p>
    <w:p>
      <w:pPr>
        <w:spacing w:before="25" w:after="0"/>
        <w:ind w:left="0"/>
        <w:jc w:val="both"/>
        <w:textAlignment w:val="auto"/>
      </w:pPr>
      <w:r>
        <w:rPr>
          <w:rFonts w:ascii="Times New Roman"/>
          <w:b w:val="false"/>
          <w:i w:val="false"/>
          <w:color w:val="000000"/>
          <w:sz w:val="24"/>
          <w:lang w:val="pl-Pl"/>
        </w:rPr>
        <w:t>d) wymienia przykłady zapobiegania oparzeniom, ze szczególnym uwzględnieniem środowiska domowego i małych dzieci.</w:t>
      </w:r>
    </w:p>
    <w:p>
      <w:pPr>
        <w:spacing w:before="25" w:after="0"/>
        <w:ind w:left="0"/>
        <w:jc w:val="both"/>
        <w:textAlignment w:val="auto"/>
      </w:pPr>
      <w:r>
        <w:rPr>
          <w:rFonts w:ascii="Times New Roman"/>
          <w:b w:val="false"/>
          <w:i w:val="false"/>
          <w:color w:val="000000"/>
          <w:sz w:val="24"/>
          <w:lang w:val="pl-Pl"/>
        </w:rPr>
        <w:t>IV. Edukacja zdrowotna. Zdrowie w wymiarze indywidualnym oraz zbiorowym. Uczeń:</w:t>
      </w:r>
    </w:p>
    <w:p>
      <w:pPr>
        <w:spacing w:before="25" w:after="0"/>
        <w:ind w:left="0"/>
        <w:jc w:val="both"/>
        <w:textAlignment w:val="auto"/>
      </w:pPr>
      <w:r>
        <w:rPr>
          <w:rFonts w:ascii="Times New Roman"/>
          <w:b w:val="false"/>
          <w:i w:val="false"/>
          <w:color w:val="000000"/>
          <w:sz w:val="24"/>
          <w:lang w:val="pl-Pl"/>
        </w:rPr>
        <w:t>1) wyjaśnia zależności między zdrowiem fizycznym, psychicznym, emocjonalnym, a społecznym; wyjaśnia wpływ stresu na zdrowie;</w:t>
      </w:r>
    </w:p>
    <w:p>
      <w:pPr>
        <w:spacing w:before="25" w:after="0"/>
        <w:ind w:left="0"/>
        <w:jc w:val="both"/>
        <w:textAlignment w:val="auto"/>
      </w:pPr>
      <w:r>
        <w:rPr>
          <w:rFonts w:ascii="Times New Roman"/>
          <w:b w:val="false"/>
          <w:i w:val="false"/>
          <w:color w:val="000000"/>
          <w:sz w:val="24"/>
          <w:lang w:val="pl-Pl"/>
        </w:rPr>
        <w:t>2) wymienia zachowania, które sprzyjają zdrowiu (prozdrowotne) oraz zagrażają zdrowiu oraz wskazuje te, które szczególnie często występują wśród nastolatków; odróżnia czynniki środowiskowe i społeczne (korzystne i szkodliwe), na które człowiek może mieć wpływ od takich, na które nie może;</w:t>
      </w:r>
    </w:p>
    <w:p>
      <w:pPr>
        <w:spacing w:before="25" w:after="0"/>
        <w:ind w:left="0"/>
        <w:jc w:val="both"/>
        <w:textAlignment w:val="auto"/>
      </w:pPr>
      <w:r>
        <w:rPr>
          <w:rFonts w:ascii="Times New Roman"/>
          <w:b w:val="false"/>
          <w:i w:val="false"/>
          <w:color w:val="000000"/>
          <w:sz w:val="24"/>
          <w:lang w:val="pl-Pl"/>
        </w:rPr>
        <w:t>3) omawia krótkoterminowe i długoterminowe konsekwencje zachowań sprzyjających (prozdrowotnych) i zagrażających zdrowiu;</w:t>
      </w:r>
    </w:p>
    <w:p>
      <w:pPr>
        <w:spacing w:before="25" w:after="0"/>
        <w:ind w:left="0"/>
        <w:jc w:val="both"/>
        <w:textAlignment w:val="auto"/>
      </w:pPr>
      <w:r>
        <w:rPr>
          <w:rFonts w:ascii="Times New Roman"/>
          <w:b w:val="false"/>
          <w:i w:val="false"/>
          <w:color w:val="000000"/>
          <w:sz w:val="24"/>
          <w:lang w:val="pl-Pl"/>
        </w:rPr>
        <w:t>4) dobiera i demonstruje umiejętności komunikacji interpersonalnej istotne dla zdrowia i bezpieczeństwa (odmowa, zachowania asertywne, negocjowanie);</w:t>
      </w:r>
    </w:p>
    <w:p>
      <w:pPr>
        <w:spacing w:before="25" w:after="0"/>
        <w:ind w:left="0"/>
        <w:jc w:val="both"/>
        <w:textAlignment w:val="auto"/>
      </w:pPr>
      <w:r>
        <w:rPr>
          <w:rFonts w:ascii="Times New Roman"/>
          <w:b w:val="false"/>
          <w:i w:val="false"/>
          <w:color w:val="000000"/>
          <w:sz w:val="24"/>
          <w:lang w:val="pl-Pl"/>
        </w:rPr>
        <w:t>5) wymienia rzetelne źródła informacji o zdrowiu, chorobach, świadczeniach i usługach zdrowotnych;</w:t>
      </w:r>
    </w:p>
    <w:p>
      <w:pPr>
        <w:spacing w:before="25" w:after="0"/>
        <w:ind w:left="0"/>
        <w:jc w:val="both"/>
        <w:textAlignment w:val="auto"/>
      </w:pPr>
      <w:r>
        <w:rPr>
          <w:rFonts w:ascii="Times New Roman"/>
          <w:b w:val="false"/>
          <w:i w:val="false"/>
          <w:color w:val="000000"/>
          <w:sz w:val="24"/>
          <w:lang w:val="pl-Pl"/>
        </w:rPr>
        <w:t>6) ocenia własne zachowania związane ze zdrowiem, ustala indywidualny plan działania na rzecz własnego zdrowia;</w:t>
      </w:r>
    </w:p>
    <w:p>
      <w:pPr>
        <w:spacing w:before="25" w:after="0"/>
        <w:ind w:left="0"/>
        <w:jc w:val="both"/>
        <w:textAlignment w:val="auto"/>
      </w:pPr>
      <w:r>
        <w:rPr>
          <w:rFonts w:ascii="Times New Roman"/>
          <w:b w:val="false"/>
          <w:i w:val="false"/>
          <w:color w:val="000000"/>
          <w:sz w:val="24"/>
          <w:lang w:val="pl-Pl"/>
        </w:rPr>
        <w:t>7) ustala, co sam może zrobić, aby tworzyć warunki środowiskowe i społeczne, które są korzystne dla zdrowia (ochrona środowiska przyrodniczego, wsparcie społeczne, komunikacja interpersonalna, współpraca osób, instytucji i organizacji na rzecz zdrowia itp.).</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Niezwykle istotne jest, aby w trakcie nauczania przedmiotu koncentrować się na kluczowych problemach, szczególnie w aspekcie praktycznym, poświęcając im najwięcej czasu.</w:t>
      </w:r>
    </w:p>
    <w:p>
      <w:pPr>
        <w:spacing w:before="25" w:after="0"/>
        <w:ind w:left="0"/>
        <w:jc w:val="both"/>
        <w:textAlignment w:val="auto"/>
      </w:pPr>
      <w:r>
        <w:rPr>
          <w:rFonts w:ascii="Times New Roman"/>
          <w:b w:val="false"/>
          <w:i w:val="false"/>
          <w:color w:val="000000"/>
          <w:sz w:val="24"/>
          <w:lang w:val="pl-Pl"/>
        </w:rPr>
        <w:t>W ramach realizacji celu "Rozumienie istoty bezpieczeństwa państwa" ważne jest, aby korzystać z pomocy multimedialnych, które przybliżą uczniom istotę bezpieczeństwa i charakterystykę jego zagrożeń. Zajęcia w tym przypadku powinny też być wspomagane wizytami w instytucjach państwowych, stojących na straży bezpieczeństwa. Istotne znaczenie w rozwoju młodzieży ma wychowanie mające na celu kształtowanie postawy patriotycznej oraz poczucia odpowiedzialności za dorobek minionych pokoleń.</w:t>
      </w:r>
    </w:p>
    <w:p>
      <w:pPr>
        <w:spacing w:before="25" w:after="0"/>
        <w:ind w:left="0"/>
        <w:jc w:val="both"/>
        <w:textAlignment w:val="auto"/>
      </w:pPr>
      <w:r>
        <w:rPr>
          <w:rFonts w:ascii="Times New Roman"/>
          <w:b w:val="false"/>
          <w:i w:val="false"/>
          <w:color w:val="000000"/>
          <w:sz w:val="24"/>
          <w:lang w:val="pl-Pl"/>
        </w:rPr>
        <w:t>Zajęcia związane z celem "Przygotowanie uczniów do działań w sytuacjach nadzwyczajnych zagrożeń (katastrof i wypadków masowych)" powinny obejmować udział uczniów w symulacji ewakuacji szkoły. Uczniów należy wdrażać do dbałości o bezpieczeństwo własne oraz innych, wskazując, w jaki sposób uzyskać pomoc od osób godnych zaufania i służb ratunkowych.</w:t>
      </w:r>
    </w:p>
    <w:p>
      <w:pPr>
        <w:spacing w:before="25" w:after="0"/>
        <w:ind w:left="0"/>
        <w:jc w:val="both"/>
        <w:textAlignment w:val="auto"/>
      </w:pPr>
      <w:r>
        <w:rPr>
          <w:rFonts w:ascii="Times New Roman"/>
          <w:b w:val="false"/>
          <w:i w:val="false"/>
          <w:color w:val="000000"/>
          <w:sz w:val="24"/>
          <w:lang w:val="pl-Pl"/>
        </w:rPr>
        <w:t>Na zajęciach związanych z celem "Kształtowanie umiejętności z zakresu podstaw pierwszej pomocy", należy zwrócić szczególną uwagę na wykształcenie umiejętności praktycznych, szczególnie rozpoznawania niebezpieczeństw i właściwego reagowania na nie. Istotne jest też kształtowanie poczucia odpowiedzialności za jakość udzielonej pierwszej pomocy. Uczeń, który zaczyna realizację zajęć z zakresu pierwszej pomocy, powinien być należycie przygotowany już w klasach młodszych do reagowania na nagły wypadek.</w:t>
      </w:r>
    </w:p>
    <w:p>
      <w:pPr>
        <w:spacing w:before="25" w:after="0"/>
        <w:ind w:left="0"/>
        <w:jc w:val="both"/>
        <w:textAlignment w:val="auto"/>
      </w:pPr>
      <w:r>
        <w:rPr>
          <w:rFonts w:ascii="Times New Roman"/>
          <w:b w:val="false"/>
          <w:i w:val="false"/>
          <w:color w:val="000000"/>
          <w:sz w:val="24"/>
          <w:lang w:val="pl-Pl"/>
        </w:rPr>
        <w:t>Niezbędne są pomoce dydaktyczne do skutecznego nauczania podstaw pierwszej pomocy. Do sprzętu pożądanego zaliczyć należy fantom do nauki resuscytacji krążeniowo-oddechowej z obniżoną siłą ucisku klatki piersiowej, apteczkę, tablice i plansze dydaktyczne. Do materiałów szkoleniowych zaliczyć należy maseczki do wentylacji, płyny dezynfekcyjne, gazy opatrunkowe, bandaże, chusty trójkątne itp.</w:t>
      </w:r>
    </w:p>
    <w:p>
      <w:pPr>
        <w:spacing w:before="25" w:after="0"/>
        <w:ind w:left="0"/>
        <w:jc w:val="both"/>
        <w:textAlignment w:val="auto"/>
      </w:pPr>
      <w:r>
        <w:rPr>
          <w:rFonts w:ascii="Times New Roman"/>
          <w:b w:val="false"/>
          <w:i w:val="false"/>
          <w:color w:val="000000"/>
          <w:sz w:val="24"/>
          <w:lang w:val="pl-Pl"/>
        </w:rPr>
        <w:t>Na zajęciach związanych z celem "Kształtowanie postaw indywidualnych i społecznych sprzyjających zdrowiu" należy przede wszystkim uwzględnić realne potrzeby zdrowotne, edukacyjne i informacyjne danej grupy uczniów (np. otyłość). Konieczne jest przy tym takie ujęcie problematyki, aby uczniowie, których ten problem dotyczy, nie czuli się stygmatyzowani, szykanowani czy wykluczeni ze społeczności uczniowskiej i szkolnej.</w:t>
      </w:r>
    </w:p>
    <w:p>
      <w:pPr>
        <w:spacing w:before="25" w:after="0"/>
        <w:ind w:left="0"/>
        <w:jc w:val="both"/>
        <w:textAlignment w:val="auto"/>
      </w:pPr>
      <w:r>
        <w:rPr>
          <w:rFonts w:ascii="Times New Roman"/>
          <w:b w:val="false"/>
          <w:i w:val="false"/>
          <w:color w:val="000000"/>
          <w:sz w:val="24"/>
          <w:lang w:val="pl-Pl"/>
        </w:rPr>
        <w:t>Ważne jest skorelowanie treści nauczania przedmiotu edukacja dla bezpieczeństwa z innymi przedmiotami, w tym z wychowaniem fizycznym, oraz z programem wychowawczo-profilaktycznym szkoły. Problematyka zdrowia i jego uwarunkowań należy do zagadnień bardzo złożonych, wielodyscyplinarnych.</w:t>
      </w:r>
    </w:p>
    <w:p>
      <w:pPr>
        <w:spacing w:before="25" w:after="0"/>
        <w:ind w:left="0"/>
        <w:jc w:val="both"/>
        <w:textAlignment w:val="auto"/>
      </w:pPr>
      <w:r>
        <w:rPr>
          <w:rFonts w:ascii="Times New Roman"/>
          <w:b w:val="false"/>
          <w:i w:val="false"/>
          <w:color w:val="000000"/>
          <w:sz w:val="24"/>
          <w:lang w:val="pl-Pl"/>
        </w:rPr>
        <w:t>Zajęcia mogą być uzupełniane innymi formami, wśród których wymienić można:</w:t>
      </w:r>
    </w:p>
    <w:p>
      <w:pPr>
        <w:spacing w:before="25" w:after="0"/>
        <w:ind w:left="0"/>
        <w:jc w:val="both"/>
        <w:textAlignment w:val="auto"/>
      </w:pPr>
      <w:r>
        <w:rPr>
          <w:rFonts w:ascii="Times New Roman"/>
          <w:b w:val="false"/>
          <w:i w:val="false"/>
          <w:color w:val="000000"/>
          <w:sz w:val="24"/>
          <w:lang w:val="pl-Pl"/>
        </w:rPr>
        <w:t>1) wizyty w instytucjach ratowniczych;</w:t>
      </w:r>
    </w:p>
    <w:p>
      <w:pPr>
        <w:spacing w:before="25" w:after="0"/>
        <w:ind w:left="0"/>
        <w:jc w:val="both"/>
        <w:textAlignment w:val="auto"/>
      </w:pPr>
      <w:r>
        <w:rPr>
          <w:rFonts w:ascii="Times New Roman"/>
          <w:b w:val="false"/>
          <w:i w:val="false"/>
          <w:color w:val="000000"/>
          <w:sz w:val="24"/>
          <w:lang w:val="pl-Pl"/>
        </w:rPr>
        <w:t>2) spotkania, prelekcje, wykłady z policjantami, strażnikami miejskimi, ratownikami medycznymi, kombatantami, ekologami, psychologami itp.;</w:t>
      </w:r>
    </w:p>
    <w:p>
      <w:pPr>
        <w:spacing w:before="25" w:after="0"/>
        <w:ind w:left="0"/>
        <w:jc w:val="both"/>
        <w:textAlignment w:val="auto"/>
      </w:pPr>
      <w:r>
        <w:rPr>
          <w:rFonts w:ascii="Times New Roman"/>
          <w:b w:val="false"/>
          <w:i w:val="false"/>
          <w:color w:val="000000"/>
          <w:sz w:val="24"/>
          <w:lang w:val="pl-Pl"/>
        </w:rPr>
        <w:t>3) udział w konkursach, których zakres jest zbieżny z problematyką przedmiotu edukacja dla bezpieczeństwa.</w:t>
      </w:r>
    </w:p>
    <w:p>
      <w:pPr>
        <w:spacing w:before="25" w:after="0"/>
        <w:ind w:left="0"/>
        <w:jc w:val="center"/>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Ukazywanie wartości rodziny w życiu osobistym człowieka. Wnoszenie pozytywnego wkładu w życie swojej rodziny.</w:t>
      </w:r>
    </w:p>
    <w:p>
      <w:pPr>
        <w:spacing w:before="25" w:after="0"/>
        <w:ind w:left="0"/>
        <w:jc w:val="both"/>
        <w:textAlignment w:val="auto"/>
      </w:pPr>
      <w:r>
        <w:rPr>
          <w:rFonts w:ascii="Times New Roman"/>
          <w:b w:val="false"/>
          <w:i w:val="false"/>
          <w:color w:val="000000"/>
          <w:sz w:val="24"/>
          <w:lang w:val="pl-Pl"/>
        </w:rPr>
        <w:t>II. Okazywanie szacunku innym ludziom, docenianie ich wysiłku i pracy, przyjęcie postawy szacunku wobec siebie.</w:t>
      </w:r>
    </w:p>
    <w:p>
      <w:pPr>
        <w:spacing w:before="25" w:after="0"/>
        <w:ind w:left="0"/>
        <w:jc w:val="both"/>
        <w:textAlignment w:val="auto"/>
      </w:pPr>
      <w:r>
        <w:rPr>
          <w:rFonts w:ascii="Times New Roman"/>
          <w:b w:val="false"/>
          <w:i w:val="false"/>
          <w:color w:val="000000"/>
          <w:sz w:val="24"/>
          <w:lang w:val="pl-Pl"/>
        </w:rPr>
        <w:t>III. Pomoc w przygotowaniu się do zrozumienia i akceptacji przemian okresu dojrzewania. Pokonywanie trudności okresu dorastania.</w:t>
      </w:r>
    </w:p>
    <w:p>
      <w:pPr>
        <w:spacing w:before="25" w:after="0"/>
        <w:ind w:left="0"/>
        <w:jc w:val="both"/>
        <w:textAlignment w:val="auto"/>
      </w:pPr>
      <w:r>
        <w:rPr>
          <w:rFonts w:ascii="Times New Roman"/>
          <w:b w:val="false"/>
          <w:i w:val="false"/>
          <w:color w:val="000000"/>
          <w:sz w:val="24"/>
          <w:lang w:val="pl-Pl"/>
        </w:rPr>
        <w:t>IV. Kształcenie umiejętności przyjęcia integralnej wizji osoby. Wybór i urzeczywistnianie wartości służących osobowemu rozwojowi. Kierowanie własnym rozwojem, podejmowanie wysiłku samowychowawczego zgodnie z uznawanymi normami i wartościami. Poznawanie, analizowanie i wyrażanie uczuć. Rozwiązywanie problemów.</w:t>
      </w:r>
    </w:p>
    <w:p>
      <w:pPr>
        <w:spacing w:before="25" w:after="0"/>
        <w:ind w:left="0"/>
        <w:jc w:val="both"/>
        <w:textAlignment w:val="auto"/>
      </w:pPr>
      <w:r>
        <w:rPr>
          <w:rFonts w:ascii="Times New Roman"/>
          <w:b w:val="false"/>
          <w:i w:val="false"/>
          <w:color w:val="000000"/>
          <w:sz w:val="24"/>
          <w:lang w:val="pl-Pl"/>
        </w:rPr>
        <w:t>V. Pozyskanie wiedzy na temat organizmu ludzkiego i zachodzących w nim zmian rozwojowych w okresie prenatalnym i postnatalnym oraz akceptacja własnej płciowości. Przyjęcie integralnej wizji ludzkiej seksualności. Umiejętność obrony własnej intymności i nietykalności seksualnej oraz szacunek dla ciała innej osoby.</w:t>
      </w:r>
    </w:p>
    <w:p>
      <w:pPr>
        <w:spacing w:before="25" w:after="0"/>
        <w:ind w:left="0"/>
        <w:jc w:val="both"/>
        <w:textAlignment w:val="auto"/>
      </w:pPr>
      <w:r>
        <w:rPr>
          <w:rFonts w:ascii="Times New Roman"/>
          <w:b w:val="false"/>
          <w:i w:val="false"/>
          <w:color w:val="000000"/>
          <w:sz w:val="24"/>
          <w:lang w:val="pl-Pl"/>
        </w:rPr>
        <w:t>VI. Uświadomienie i uzasadnienie potrzeby przygotowania do zawarcia małżeństwa i założenia rodziny. Zorientowanie w zakresie i komponentach składowych postawy odpowiedzialnego rodzicielstwa.</w:t>
      </w:r>
    </w:p>
    <w:p>
      <w:pPr>
        <w:spacing w:before="25" w:after="0"/>
        <w:ind w:left="0"/>
        <w:jc w:val="both"/>
        <w:textAlignment w:val="auto"/>
      </w:pPr>
      <w:r>
        <w:rPr>
          <w:rFonts w:ascii="Times New Roman"/>
          <w:b w:val="false"/>
          <w:i w:val="false"/>
          <w:color w:val="000000"/>
          <w:sz w:val="24"/>
          <w:lang w:val="pl-Pl"/>
        </w:rPr>
        <w:t>VII. Korzystanie ze środków przekazu, w tym z internetu, w sposób selektywny, umożliwiający obronę przed ich destrukcyjnym oddziaływaniem.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Rodzina. Uczeń:</w:t>
      </w:r>
    </w:p>
    <w:p>
      <w:pPr>
        <w:spacing w:before="25" w:after="0"/>
        <w:ind w:left="0"/>
        <w:jc w:val="both"/>
        <w:textAlignment w:val="auto"/>
      </w:pPr>
      <w:r>
        <w:rPr>
          <w:rFonts w:ascii="Times New Roman"/>
          <w:b w:val="false"/>
          <w:i w:val="false"/>
          <w:color w:val="000000"/>
          <w:sz w:val="24"/>
          <w:lang w:val="pl-Pl"/>
        </w:rPr>
        <w:t>1) wie, co składa się na dojrzałość do małżeństwa i założenia rodziny; zna kryteria wyboru współmałżonka, motywy zawierania małżeństwa i czynniki warunkujące trwałość i powodzenie relacji małżeńskiej i rodzinnej;</w:t>
      </w:r>
    </w:p>
    <w:p>
      <w:pPr>
        <w:spacing w:before="25" w:after="0"/>
        <w:ind w:left="0"/>
        <w:jc w:val="both"/>
        <w:textAlignment w:val="auto"/>
      </w:pPr>
      <w:r>
        <w:rPr>
          <w:rFonts w:ascii="Times New Roman"/>
          <w:b w:val="false"/>
          <w:i w:val="false"/>
          <w:color w:val="000000"/>
          <w:sz w:val="24"/>
          <w:lang w:val="pl-Pl"/>
        </w:rPr>
        <w:t>2) rozumie, jakie miejsce zajmuje rodzina w społeczeństwie;</w:t>
      </w:r>
    </w:p>
    <w:p>
      <w:pPr>
        <w:spacing w:before="25" w:after="0"/>
        <w:ind w:left="0"/>
        <w:jc w:val="both"/>
        <w:textAlignment w:val="auto"/>
      </w:pPr>
      <w:r>
        <w:rPr>
          <w:rFonts w:ascii="Times New Roman"/>
          <w:b w:val="false"/>
          <w:i w:val="false"/>
          <w:color w:val="000000"/>
          <w:sz w:val="24"/>
          <w:lang w:val="pl-Pl"/>
        </w:rPr>
        <w:t>3) rozpoznaje typy struktury rodziny: rodzina wielopokoleniowa, rodzina pełna, rodzina niepełna, rodzina zrekonstruowana;</w:t>
      </w:r>
    </w:p>
    <w:p>
      <w:pPr>
        <w:spacing w:before="25" w:after="0"/>
        <w:ind w:left="0"/>
        <w:jc w:val="both"/>
        <w:textAlignment w:val="auto"/>
      </w:pPr>
      <w:r>
        <w:rPr>
          <w:rFonts w:ascii="Times New Roman"/>
          <w:b w:val="false"/>
          <w:i w:val="false"/>
          <w:color w:val="000000"/>
          <w:sz w:val="24"/>
          <w:lang w:val="pl-Pl"/>
        </w:rPr>
        <w:t>4) wyjaśnia miejsce dziecka w rodzinie i jej rolę dla niego: w fazie prenatalnej, podczas narodzin, w fazie niemowlęcej, wczesnodziecięcej, przedpokwitaniowej, dojrzewania, młodości, wieku średniego, wieku późnego;</w:t>
      </w:r>
    </w:p>
    <w:p>
      <w:pPr>
        <w:spacing w:before="25" w:after="0"/>
        <w:ind w:left="0"/>
        <w:jc w:val="both"/>
        <w:textAlignment w:val="auto"/>
      </w:pPr>
      <w:r>
        <w:rPr>
          <w:rFonts w:ascii="Times New Roman"/>
          <w:b w:val="false"/>
          <w:i w:val="false"/>
          <w:color w:val="000000"/>
          <w:sz w:val="24"/>
          <w:lang w:val="pl-Pl"/>
        </w:rPr>
        <w:t>5) potrafi komunikować swoje uczucia i budować prawidłowe relacje rodzinne;</w:t>
      </w:r>
    </w:p>
    <w:p>
      <w:pPr>
        <w:spacing w:before="25" w:after="0"/>
        <w:ind w:left="0"/>
        <w:jc w:val="both"/>
        <w:textAlignment w:val="auto"/>
      </w:pPr>
      <w:r>
        <w:rPr>
          <w:rFonts w:ascii="Times New Roman"/>
          <w:b w:val="false"/>
          <w:i w:val="false"/>
          <w:color w:val="000000"/>
          <w:sz w:val="24"/>
          <w:lang w:val="pl-Pl"/>
        </w:rPr>
        <w:t>6) wie, jak okazać szacunek rodzeństwu, rodzicom i dziadkom oraz docenić ich wkład w życie rodzinne; potrafi wymienić za co i w jaki sposób można wyrazić im wdzięczność;</w:t>
      </w:r>
    </w:p>
    <w:p>
      <w:pPr>
        <w:spacing w:before="25" w:after="0"/>
        <w:ind w:left="0"/>
        <w:jc w:val="both"/>
        <w:textAlignment w:val="auto"/>
      </w:pPr>
      <w:r>
        <w:rPr>
          <w:rFonts w:ascii="Times New Roman"/>
          <w:b w:val="false"/>
          <w:i w:val="false"/>
          <w:color w:val="000000"/>
          <w:sz w:val="24"/>
          <w:lang w:val="pl-Pl"/>
        </w:rPr>
        <w:t>7) rozumie na czym polega odpowiedzialność wszystkich członków za atmosferę panującą w rodzinie; wie jak komunikować uczucia, wyrażać pamięć, składać życzenia z okazji ważnych rocznic rodzinnych, imienin, urodzin, Dni Matki, Ojca, Babci i Dziadka, być uprzejmym i uczynnym każdego dnia;</w:t>
      </w:r>
    </w:p>
    <w:p>
      <w:pPr>
        <w:spacing w:before="25" w:after="0"/>
        <w:ind w:left="0"/>
        <w:jc w:val="both"/>
        <w:textAlignment w:val="auto"/>
      </w:pPr>
      <w:r>
        <w:rPr>
          <w:rFonts w:ascii="Times New Roman"/>
          <w:b w:val="false"/>
          <w:i w:val="false"/>
          <w:color w:val="000000"/>
          <w:sz w:val="24"/>
          <w:lang w:val="pl-Pl"/>
        </w:rPr>
        <w:t>8) zna i rozumie funkcje rodziny, np. prokreacyjna, opiekuńcza, wychowawcza oraz ich znaczenie na poszczególnych etapach rozwoju człowieka;</w:t>
      </w:r>
    </w:p>
    <w:p>
      <w:pPr>
        <w:spacing w:before="25" w:after="0"/>
        <w:ind w:left="0"/>
        <w:jc w:val="both"/>
        <w:textAlignment w:val="auto"/>
      </w:pPr>
      <w:r>
        <w:rPr>
          <w:rFonts w:ascii="Times New Roman"/>
          <w:b w:val="false"/>
          <w:i w:val="false"/>
          <w:color w:val="000000"/>
          <w:sz w:val="24"/>
          <w:lang w:val="pl-Pl"/>
        </w:rPr>
        <w:t>9) wyjaśnia czego dotyczy i w czym przejawia się rodzinne wychowanie do miłości, prawdy, uczciwości, wychowanie patriotyczne, religijne, moralne;</w:t>
      </w:r>
    </w:p>
    <w:p>
      <w:pPr>
        <w:spacing w:before="25" w:after="0"/>
        <w:ind w:left="0"/>
        <w:jc w:val="both"/>
        <w:textAlignment w:val="auto"/>
      </w:pPr>
      <w:r>
        <w:rPr>
          <w:rFonts w:ascii="Times New Roman"/>
          <w:b w:val="false"/>
          <w:i w:val="false"/>
          <w:color w:val="000000"/>
          <w:sz w:val="24"/>
          <w:lang w:val="pl-Pl"/>
        </w:rPr>
        <w:t>10) przyswaja wartości i tradycje ważne w rodzinie, w tym wspólne świętowanie, organizacja i przeżywanie wolnego czasu;</w:t>
      </w:r>
    </w:p>
    <w:p>
      <w:pPr>
        <w:spacing w:before="25" w:after="0"/>
        <w:ind w:left="0"/>
        <w:jc w:val="both"/>
        <w:textAlignment w:val="auto"/>
      </w:pPr>
      <w:r>
        <w:rPr>
          <w:rFonts w:ascii="Times New Roman"/>
          <w:b w:val="false"/>
          <w:i w:val="false"/>
          <w:color w:val="000000"/>
          <w:sz w:val="24"/>
          <w:lang w:val="pl-Pl"/>
        </w:rPr>
        <w:t>11) zauważa i docenia formacyjną rolę rodziny: w zakresie przekazywania wiedzy (o życiu, człowieku, świecie, relacjach międzyludzkich), kształtowania postaw, ćwiczenia umiejętności, tworzenia hierarchii wartości, uczenia norm i zgodnych z nimi zachowań;</w:t>
      </w:r>
    </w:p>
    <w:p>
      <w:pPr>
        <w:spacing w:before="25" w:after="0"/>
        <w:ind w:left="0"/>
        <w:jc w:val="both"/>
        <w:textAlignment w:val="auto"/>
      </w:pPr>
      <w:r>
        <w:rPr>
          <w:rFonts w:ascii="Times New Roman"/>
          <w:b w:val="false"/>
          <w:i w:val="false"/>
          <w:color w:val="000000"/>
          <w:sz w:val="24"/>
          <w:lang w:val="pl-Pl"/>
        </w:rPr>
        <w:t>12) zna i stosuje zasady savoir vivre'u zarówno wobec gości, jak i najbliższych członków rodziny;</w:t>
      </w:r>
    </w:p>
    <w:p>
      <w:pPr>
        <w:spacing w:before="25" w:after="0"/>
        <w:ind w:left="0"/>
        <w:jc w:val="both"/>
        <w:textAlignment w:val="auto"/>
      </w:pPr>
      <w:r>
        <w:rPr>
          <w:rFonts w:ascii="Times New Roman"/>
          <w:b w:val="false"/>
          <w:i w:val="false"/>
          <w:color w:val="000000"/>
          <w:sz w:val="24"/>
          <w:lang w:val="pl-Pl"/>
        </w:rPr>
        <w:t>13) wie, na czym polega instytucjonalna pomoc rodzinie w sytuacji: choroby, uzależnienia, ubóstwa, bezrobocia, zachowań ryzykownych, problemów pedagogicznych, psychologicznych, prawnych.</w:t>
      </w:r>
    </w:p>
    <w:p>
      <w:pPr>
        <w:spacing w:before="25" w:after="0"/>
        <w:ind w:left="0"/>
        <w:jc w:val="both"/>
        <w:textAlignment w:val="auto"/>
      </w:pPr>
      <w:r>
        <w:rPr>
          <w:rFonts w:ascii="Times New Roman"/>
          <w:b w:val="false"/>
          <w:i w:val="false"/>
          <w:color w:val="000000"/>
          <w:sz w:val="24"/>
          <w:lang w:val="pl-Pl"/>
        </w:rPr>
        <w:t>II. Dojrzewanie. Uczeń:</w:t>
      </w:r>
    </w:p>
    <w:p>
      <w:pPr>
        <w:spacing w:before="25" w:after="0"/>
        <w:ind w:left="0"/>
        <w:jc w:val="both"/>
        <w:textAlignment w:val="auto"/>
      </w:pPr>
      <w:r>
        <w:rPr>
          <w:rFonts w:ascii="Times New Roman"/>
          <w:b w:val="false"/>
          <w:i w:val="false"/>
          <w:color w:val="000000"/>
          <w:sz w:val="24"/>
          <w:lang w:val="pl-Pl"/>
        </w:rPr>
        <w:t>1) rozpoznaje zmiany fizyczne i psychiczne; zauważa i akceptuje zróżnicowane, indywidualne tempo rozwoju;</w:t>
      </w:r>
    </w:p>
    <w:p>
      <w:pPr>
        <w:spacing w:before="25" w:after="0"/>
        <w:ind w:left="0"/>
        <w:jc w:val="both"/>
        <w:textAlignment w:val="auto"/>
      </w:pPr>
      <w:r>
        <w:rPr>
          <w:rFonts w:ascii="Times New Roman"/>
          <w:b w:val="false"/>
          <w:i w:val="false"/>
          <w:color w:val="000000"/>
          <w:sz w:val="24"/>
          <w:lang w:val="pl-Pl"/>
        </w:rPr>
        <w:t>2) zna kryteria dojrzałości biologicznej, psychicznej i społecznej;</w:t>
      </w:r>
    </w:p>
    <w:p>
      <w:pPr>
        <w:spacing w:before="25" w:after="0"/>
        <w:ind w:left="0"/>
        <w:jc w:val="both"/>
        <w:textAlignment w:val="auto"/>
      </w:pPr>
      <w:r>
        <w:rPr>
          <w:rFonts w:ascii="Times New Roman"/>
          <w:b w:val="false"/>
          <w:i w:val="false"/>
          <w:color w:val="000000"/>
          <w:sz w:val="24"/>
          <w:lang w:val="pl-Pl"/>
        </w:rPr>
        <w:t>3) rozumie, czym jest cielesność, płciowość, seksualność;</w:t>
      </w:r>
    </w:p>
    <w:p>
      <w:pPr>
        <w:spacing w:before="25" w:after="0"/>
        <w:ind w:left="0"/>
        <w:jc w:val="both"/>
        <w:textAlignment w:val="auto"/>
      </w:pPr>
      <w:r>
        <w:rPr>
          <w:rFonts w:ascii="Times New Roman"/>
          <w:b w:val="false"/>
          <w:i w:val="false"/>
          <w:color w:val="000000"/>
          <w:sz w:val="24"/>
          <w:lang w:val="pl-Pl"/>
        </w:rPr>
        <w:t>4) wskazuje różnice w rozwoju psychoseksualnym dziewcząt i chłopców;</w:t>
      </w:r>
    </w:p>
    <w:p>
      <w:pPr>
        <w:spacing w:before="25" w:after="0"/>
        <w:ind w:left="0"/>
        <w:jc w:val="both"/>
        <w:textAlignment w:val="auto"/>
      </w:pPr>
      <w:r>
        <w:rPr>
          <w:rFonts w:ascii="Times New Roman"/>
          <w:b w:val="false"/>
          <w:i w:val="false"/>
          <w:color w:val="000000"/>
          <w:sz w:val="24"/>
          <w:lang w:val="pl-Pl"/>
        </w:rPr>
        <w:t>5) wyjaśnia, na czym polega identyfikacja z własną płcią;</w:t>
      </w:r>
    </w:p>
    <w:p>
      <w:pPr>
        <w:spacing w:before="25" w:after="0"/>
        <w:ind w:left="0"/>
        <w:jc w:val="both"/>
        <w:textAlignment w:val="auto"/>
      </w:pPr>
      <w:r>
        <w:rPr>
          <w:rFonts w:ascii="Times New Roman"/>
          <w:b w:val="false"/>
          <w:i w:val="false"/>
          <w:color w:val="000000"/>
          <w:sz w:val="24"/>
          <w:lang w:val="pl-Pl"/>
        </w:rPr>
        <w:t>6) zna zagrożenia okresu dojrzewania, takie jak: uzależnienia chemiczne i behawioralne, presja seksualna, pornografia, cyberseks, prostytucja nieletnich; potrafi wymienić sposoby profilaktyki i przeciwdziałania;</w:t>
      </w:r>
    </w:p>
    <w:p>
      <w:pPr>
        <w:spacing w:before="25" w:after="0"/>
        <w:ind w:left="0"/>
        <w:jc w:val="both"/>
        <w:textAlignment w:val="auto"/>
      </w:pPr>
      <w:r>
        <w:rPr>
          <w:rFonts w:ascii="Times New Roman"/>
          <w:b w:val="false"/>
          <w:i w:val="false"/>
          <w:color w:val="000000"/>
          <w:sz w:val="24"/>
          <w:lang w:val="pl-Pl"/>
        </w:rPr>
        <w:t>7) omawia problemy wieku młodzieńczego i sposoby radzenia sobie z nimi;</w:t>
      </w:r>
    </w:p>
    <w:p>
      <w:pPr>
        <w:spacing w:before="25" w:after="0"/>
        <w:ind w:left="0"/>
        <w:jc w:val="both"/>
        <w:textAlignment w:val="auto"/>
      </w:pPr>
      <w:r>
        <w:rPr>
          <w:rFonts w:ascii="Times New Roman"/>
          <w:b w:val="false"/>
          <w:i w:val="false"/>
          <w:color w:val="000000"/>
          <w:sz w:val="24"/>
          <w:lang w:val="pl-Pl"/>
        </w:rPr>
        <w:t>8) rozumie, jak budowane są relacje międzyosobowe, wyjaśnia ich znaczenie w rozwoju społeczno-emocjonalnym; potrafi przedstawić istotę: koleżeństwa i przyjaźni, sympatii młodzieńczych, pierwszych fascynacji, zakochania, miłości; zwraca uwagę na potrzebę i wartość wzajemnego szacunku, udzielania pomocy, empatii i współpracy;</w:t>
      </w:r>
    </w:p>
    <w:p>
      <w:pPr>
        <w:spacing w:before="25" w:after="0"/>
        <w:ind w:left="0"/>
        <w:jc w:val="both"/>
        <w:textAlignment w:val="auto"/>
      </w:pPr>
      <w:r>
        <w:rPr>
          <w:rFonts w:ascii="Times New Roman"/>
          <w:b w:val="false"/>
          <w:i w:val="false"/>
          <w:color w:val="000000"/>
          <w:sz w:val="24"/>
          <w:lang w:val="pl-Pl"/>
        </w:rPr>
        <w:t>9) uczestniczy w podziale obowiązków; korzysta z pomocy innych i sam jej udziela; potrafi dzielić czas pomiędzy pracę i rekreację; wie jak tworzyć atmosferę świętowania;</w:t>
      </w:r>
    </w:p>
    <w:p>
      <w:pPr>
        <w:spacing w:before="25" w:after="0"/>
        <w:ind w:left="0"/>
        <w:jc w:val="both"/>
        <w:textAlignment w:val="auto"/>
      </w:pPr>
      <w:r>
        <w:rPr>
          <w:rFonts w:ascii="Times New Roman"/>
          <w:b w:val="false"/>
          <w:i w:val="false"/>
          <w:color w:val="000000"/>
          <w:sz w:val="24"/>
          <w:lang w:val="pl-Pl"/>
        </w:rPr>
        <w:t>10) przedstawia rolę autorytetów w życiu człowieka, wymienia osoby uznane za autorytety przez innych i siebie.</w:t>
      </w:r>
    </w:p>
    <w:p>
      <w:pPr>
        <w:spacing w:before="25" w:after="0"/>
        <w:ind w:left="0"/>
        <w:jc w:val="both"/>
        <w:textAlignment w:val="auto"/>
      </w:pPr>
      <w:r>
        <w:rPr>
          <w:rFonts w:ascii="Times New Roman"/>
          <w:b w:val="false"/>
          <w:i w:val="false"/>
          <w:color w:val="000000"/>
          <w:sz w:val="24"/>
          <w:lang w:val="pl-Pl"/>
        </w:rPr>
        <w:t>III. Seksualność człowieka. Uczeń:</w:t>
      </w:r>
    </w:p>
    <w:p>
      <w:pPr>
        <w:spacing w:before="25" w:after="0"/>
        <w:ind w:left="0"/>
        <w:jc w:val="both"/>
        <w:textAlignment w:val="auto"/>
      </w:pPr>
      <w:r>
        <w:rPr>
          <w:rFonts w:ascii="Times New Roman"/>
          <w:b w:val="false"/>
          <w:i w:val="false"/>
          <w:color w:val="000000"/>
          <w:sz w:val="24"/>
          <w:lang w:val="pl-Pl"/>
        </w:rPr>
        <w:t>1) określa pojęcia związane z seksualnością: męskość, kobiecość, komplementarność, miłość, wartość, małżeństwo, rodzicielstwo, odpowiedzialność; wyjaśnia na czym polega i czego dotyczy integracja seksualna;</w:t>
      </w:r>
    </w:p>
    <w:p>
      <w:pPr>
        <w:spacing w:before="25" w:after="0"/>
        <w:ind w:left="0"/>
        <w:jc w:val="both"/>
        <w:textAlignment w:val="auto"/>
      </w:pPr>
      <w:r>
        <w:rPr>
          <w:rFonts w:ascii="Times New Roman"/>
          <w:b w:val="false"/>
          <w:i w:val="false"/>
          <w:color w:val="000000"/>
          <w:sz w:val="24"/>
          <w:lang w:val="pl-Pl"/>
        </w:rPr>
        <w:t>2) rozumie znaczenie odpowiedzialności w przeżywaniu własnej płciowości oraz budowaniu trwałych i szczęśliwych więzi;</w:t>
      </w:r>
    </w:p>
    <w:p>
      <w:pPr>
        <w:spacing w:before="25" w:after="0"/>
        <w:ind w:left="0"/>
        <w:jc w:val="both"/>
        <w:textAlignment w:val="auto"/>
      </w:pPr>
      <w:r>
        <w:rPr>
          <w:rFonts w:ascii="Times New Roman"/>
          <w:b w:val="false"/>
          <w:i w:val="false"/>
          <w:color w:val="000000"/>
          <w:sz w:val="24"/>
          <w:lang w:val="pl-Pl"/>
        </w:rPr>
        <w:t>3) określa główne funkcje płciowości, takie jak: wyrażanie miłości, budowanie więzi i rodzicielstwo, a także wzajemna pomoc i uzupełnianie, integralna i komplementarna współpraca płci;</w:t>
      </w:r>
    </w:p>
    <w:p>
      <w:pPr>
        <w:spacing w:before="25" w:after="0"/>
        <w:ind w:left="0"/>
        <w:jc w:val="both"/>
        <w:textAlignment w:val="auto"/>
      </w:pPr>
      <w:r>
        <w:rPr>
          <w:rFonts w:ascii="Times New Roman"/>
          <w:b w:val="false"/>
          <w:i w:val="false"/>
          <w:color w:val="000000"/>
          <w:sz w:val="24"/>
          <w:lang w:val="pl-Pl"/>
        </w:rPr>
        <w:t>4) rozumie, na czym polega prawo człowieka do intymności i ochrona tego prawa;</w:t>
      </w:r>
    </w:p>
    <w:p>
      <w:pPr>
        <w:spacing w:before="25" w:after="0"/>
        <w:ind w:left="0"/>
        <w:jc w:val="both"/>
        <w:textAlignment w:val="auto"/>
      </w:pPr>
      <w:r>
        <w:rPr>
          <w:rFonts w:ascii="Times New Roman"/>
          <w:b w:val="false"/>
          <w:i w:val="false"/>
          <w:color w:val="000000"/>
          <w:sz w:val="24"/>
          <w:lang w:val="pl-Pl"/>
        </w:rPr>
        <w:t>5) wyjaśnia, na czym polega odpowiedzialność mężczyzny i kobiety za sferę seksualną i prokreację;</w:t>
      </w:r>
    </w:p>
    <w:p>
      <w:pPr>
        <w:spacing w:before="25" w:after="0"/>
        <w:ind w:left="0"/>
        <w:jc w:val="both"/>
        <w:textAlignment w:val="auto"/>
      </w:pPr>
      <w:r>
        <w:rPr>
          <w:rFonts w:ascii="Times New Roman"/>
          <w:b w:val="false"/>
          <w:i w:val="false"/>
          <w:color w:val="000000"/>
          <w:sz w:val="24"/>
          <w:lang w:val="pl-Pl"/>
        </w:rPr>
        <w:t>6) charakteryzuje związek istniejący pomiędzy aktywnością seksualną a miłością i odpowiedzialnością; omawia problemy związane z przedmiotowym traktowaniem człowieka w dziedzinie seksualnej;</w:t>
      </w:r>
    </w:p>
    <w:p>
      <w:pPr>
        <w:spacing w:before="25" w:after="0"/>
        <w:ind w:left="0"/>
        <w:jc w:val="both"/>
        <w:textAlignment w:val="auto"/>
      </w:pPr>
      <w:r>
        <w:rPr>
          <w:rFonts w:ascii="Times New Roman"/>
          <w:b w:val="false"/>
          <w:i w:val="false"/>
          <w:color w:val="000000"/>
          <w:sz w:val="24"/>
          <w:lang w:val="pl-Pl"/>
        </w:rPr>
        <w:t>7) potrafi wymienić argumenty biomedyczne, psychologiczne, społeczne i moralne za inicjacją seksualną w małżeństwie;</w:t>
      </w:r>
    </w:p>
    <w:p>
      <w:pPr>
        <w:spacing w:before="25" w:after="0"/>
        <w:ind w:left="0"/>
        <w:jc w:val="both"/>
        <w:textAlignment w:val="auto"/>
      </w:pPr>
      <w:r>
        <w:rPr>
          <w:rFonts w:ascii="Times New Roman"/>
          <w:b w:val="false"/>
          <w:i w:val="false"/>
          <w:color w:val="000000"/>
          <w:sz w:val="24"/>
          <w:lang w:val="pl-Pl"/>
        </w:rPr>
        <w:t>8) przedstawia przyczyny, skutki i profilaktykę przedwczesnej inicjacji seksualnej;</w:t>
      </w:r>
    </w:p>
    <w:p>
      <w:pPr>
        <w:spacing w:before="25" w:after="0"/>
        <w:ind w:left="0"/>
        <w:jc w:val="both"/>
        <w:textAlignment w:val="auto"/>
      </w:pPr>
      <w:r>
        <w:rPr>
          <w:rFonts w:ascii="Times New Roman"/>
          <w:b w:val="false"/>
          <w:i w:val="false"/>
          <w:color w:val="000000"/>
          <w:sz w:val="24"/>
          <w:lang w:val="pl-Pl"/>
        </w:rPr>
        <w:t>9) zna choroby przenoszone drogą płciową; rozumie ich specyfikę, rozwój i objawy; wie, jakie są drogi przenoszenia zakażenia; zna zasady profilaktyki;</w:t>
      </w:r>
    </w:p>
    <w:p>
      <w:pPr>
        <w:spacing w:before="25" w:after="0"/>
        <w:ind w:left="0"/>
        <w:jc w:val="both"/>
        <w:textAlignment w:val="auto"/>
      </w:pPr>
      <w:r>
        <w:rPr>
          <w:rFonts w:ascii="Times New Roman"/>
          <w:b w:val="false"/>
          <w:i w:val="false"/>
          <w:color w:val="000000"/>
          <w:sz w:val="24"/>
          <w:lang w:val="pl-Pl"/>
        </w:rPr>
        <w:t>10) potrafi wymienić różnice pomiędzy edukacją a wychowaniem seksualnym;</w:t>
      </w:r>
    </w:p>
    <w:p>
      <w:pPr>
        <w:spacing w:before="25" w:after="0"/>
        <w:ind w:left="0"/>
        <w:jc w:val="both"/>
        <w:textAlignment w:val="auto"/>
      </w:pPr>
      <w:r>
        <w:rPr>
          <w:rFonts w:ascii="Times New Roman"/>
          <w:b w:val="false"/>
          <w:i w:val="false"/>
          <w:color w:val="000000"/>
          <w:sz w:val="24"/>
          <w:lang w:val="pl-Pl"/>
        </w:rPr>
        <w:t>11) potrafi scharakteryzować i ocenić różne odniesienia do seksualności: permisywne, relatywne i normatywne;</w:t>
      </w:r>
    </w:p>
    <w:p>
      <w:pPr>
        <w:spacing w:before="25" w:after="0"/>
        <w:ind w:left="0"/>
        <w:jc w:val="both"/>
        <w:textAlignment w:val="auto"/>
      </w:pPr>
      <w:r>
        <w:rPr>
          <w:rFonts w:ascii="Times New Roman"/>
          <w:b w:val="false"/>
          <w:i w:val="false"/>
          <w:color w:val="000000"/>
          <w:sz w:val="24"/>
          <w:lang w:val="pl-Pl"/>
        </w:rPr>
        <w:t>12) rozumie wartość trwałości małżeństwa dla dobra rodziny.</w:t>
      </w:r>
    </w:p>
    <w:p>
      <w:pPr>
        <w:spacing w:before="25" w:after="0"/>
        <w:ind w:left="0"/>
        <w:jc w:val="both"/>
        <w:textAlignment w:val="auto"/>
      </w:pPr>
      <w:r>
        <w:rPr>
          <w:rFonts w:ascii="Times New Roman"/>
          <w:b w:val="false"/>
          <w:i w:val="false"/>
          <w:color w:val="000000"/>
          <w:sz w:val="24"/>
          <w:lang w:val="pl-Pl"/>
        </w:rPr>
        <w:t>IV. Życie jako fundamentalna wartość. Uczeń:</w:t>
      </w:r>
    </w:p>
    <w:p>
      <w:pPr>
        <w:spacing w:before="25" w:after="0"/>
        <w:ind w:left="0"/>
        <w:jc w:val="both"/>
        <w:textAlignment w:val="auto"/>
      </w:pPr>
      <w:r>
        <w:rPr>
          <w:rFonts w:ascii="Times New Roman"/>
          <w:b w:val="false"/>
          <w:i w:val="false"/>
          <w:color w:val="000000"/>
          <w:sz w:val="24"/>
          <w:lang w:val="pl-Pl"/>
        </w:rPr>
        <w:t>1) wyjaśnia, co to znaczy, że życie jest wartością;</w:t>
      </w:r>
    </w:p>
    <w:p>
      <w:pPr>
        <w:spacing w:before="25" w:after="0"/>
        <w:ind w:left="0"/>
        <w:jc w:val="both"/>
        <w:textAlignment w:val="auto"/>
      </w:pPr>
      <w:r>
        <w:rPr>
          <w:rFonts w:ascii="Times New Roman"/>
          <w:b w:val="false"/>
          <w:i w:val="false"/>
          <w:color w:val="000000"/>
          <w:sz w:val="24"/>
          <w:lang w:val="pl-Pl"/>
        </w:rPr>
        <w:t>2) rozumie, na czym polega planowanie dzietności rodziny; wie, jakie aspekty należy uwzględnić przy podejmowaniem decyzji prokreacyjnych;</w:t>
      </w:r>
    </w:p>
    <w:p>
      <w:pPr>
        <w:spacing w:before="25" w:after="0"/>
        <w:ind w:left="0"/>
        <w:jc w:val="both"/>
        <w:textAlignment w:val="auto"/>
      </w:pPr>
      <w:r>
        <w:rPr>
          <w:rFonts w:ascii="Times New Roman"/>
          <w:b w:val="false"/>
          <w:i w:val="false"/>
          <w:color w:val="000000"/>
          <w:sz w:val="24"/>
          <w:lang w:val="pl-Pl"/>
        </w:rPr>
        <w:t>3) zna zasady przygotowania kobiet i mężczyzn na poczęcie dziecka oraz rozumie, czym jest odpowiedzialne rodzicielstwo;</w:t>
      </w:r>
    </w:p>
    <w:p>
      <w:pPr>
        <w:spacing w:before="25" w:after="0"/>
        <w:ind w:left="0"/>
        <w:jc w:val="both"/>
        <w:textAlignment w:val="auto"/>
      </w:pPr>
      <w:r>
        <w:rPr>
          <w:rFonts w:ascii="Times New Roman"/>
          <w:b w:val="false"/>
          <w:i w:val="false"/>
          <w:color w:val="000000"/>
          <w:sz w:val="24"/>
          <w:lang w:val="pl-Pl"/>
        </w:rPr>
        <w:t>4) wyraża postawę szacunku i troski wobec życia i zdrowia człowieka od poczęcia do naturalnej śmierci;</w:t>
      </w:r>
    </w:p>
    <w:p>
      <w:pPr>
        <w:spacing w:before="25" w:after="0"/>
        <w:ind w:left="0"/>
        <w:jc w:val="both"/>
        <w:textAlignment w:val="auto"/>
      </w:pPr>
      <w:r>
        <w:rPr>
          <w:rFonts w:ascii="Times New Roman"/>
          <w:b w:val="false"/>
          <w:i w:val="false"/>
          <w:color w:val="000000"/>
          <w:sz w:val="24"/>
          <w:lang w:val="pl-Pl"/>
        </w:rPr>
        <w:t>5) zna fazy psychofizycznego rozwoju człowieka w okresie prenatalnym i postnatalnym; orientuje się w czynnikach wspomagających i zaburzających jego psychiczny, fizyczny, duchowy i społeczny rozwój;</w:t>
      </w:r>
    </w:p>
    <w:p>
      <w:pPr>
        <w:spacing w:before="25" w:after="0"/>
        <w:ind w:left="0"/>
        <w:jc w:val="both"/>
        <w:textAlignment w:val="auto"/>
      </w:pPr>
      <w:r>
        <w:rPr>
          <w:rFonts w:ascii="Times New Roman"/>
          <w:b w:val="false"/>
          <w:i w:val="false"/>
          <w:color w:val="000000"/>
          <w:sz w:val="24"/>
          <w:lang w:val="pl-Pl"/>
        </w:rPr>
        <w:t>6) rozumie, czym jest opieka prekoncepcyjna i prenatalna uwzględniająca zdrowie ojca, matki i dziecka, formy prewencji, profilaktyki i terapii;</w:t>
      </w:r>
    </w:p>
    <w:p>
      <w:pPr>
        <w:spacing w:before="25" w:after="0"/>
        <w:ind w:left="0"/>
        <w:jc w:val="both"/>
        <w:textAlignment w:val="auto"/>
      </w:pPr>
      <w:r>
        <w:rPr>
          <w:rFonts w:ascii="Times New Roman"/>
          <w:b w:val="false"/>
          <w:i w:val="false"/>
          <w:color w:val="000000"/>
          <w:sz w:val="24"/>
          <w:lang w:val="pl-Pl"/>
        </w:rPr>
        <w:t>7) ma szacunek dla ludzkiego ciała; zna podstawy higieny; troszczy się o zdrowie: właściwe odżywianie, odpowiedni strój, sen i aktywność fizyczną;</w:t>
      </w:r>
    </w:p>
    <w:p>
      <w:pPr>
        <w:spacing w:before="25" w:after="0"/>
        <w:ind w:left="0"/>
        <w:jc w:val="both"/>
        <w:textAlignment w:val="auto"/>
      </w:pPr>
      <w:r>
        <w:rPr>
          <w:rFonts w:ascii="Times New Roman"/>
          <w:b w:val="false"/>
          <w:i w:val="false"/>
          <w:color w:val="000000"/>
          <w:sz w:val="24"/>
          <w:lang w:val="pl-Pl"/>
        </w:rPr>
        <w:t>8) pozytywnie odnosi się do osób z niepełnosprawnością, widząc w nich wartościowych partnerów w koleżeństwie, przyjaźni, miłości i rodzinie;</w:t>
      </w:r>
    </w:p>
    <w:p>
      <w:pPr>
        <w:spacing w:before="25" w:after="0"/>
        <w:ind w:left="0"/>
        <w:jc w:val="both"/>
        <w:textAlignment w:val="auto"/>
      </w:pPr>
      <w:r>
        <w:rPr>
          <w:rFonts w:ascii="Times New Roman"/>
          <w:b w:val="false"/>
          <w:i w:val="false"/>
          <w:color w:val="000000"/>
          <w:sz w:val="24"/>
          <w:lang w:val="pl-Pl"/>
        </w:rPr>
        <w:t>9) wyraża troskę o osoby chore i umierające; zachowuje pamięć o zmarłych, współtowarzyszy bliskim w przeżywaniu żałoby.</w:t>
      </w:r>
    </w:p>
    <w:p>
      <w:pPr>
        <w:spacing w:before="25" w:after="0"/>
        <w:ind w:left="0"/>
        <w:jc w:val="both"/>
        <w:textAlignment w:val="auto"/>
      </w:pPr>
      <w:r>
        <w:rPr>
          <w:rFonts w:ascii="Times New Roman"/>
          <w:b w:val="false"/>
          <w:i w:val="false"/>
          <w:color w:val="000000"/>
          <w:sz w:val="24"/>
          <w:lang w:val="pl-Pl"/>
        </w:rPr>
        <w:t>V. Płodność. Uczeń:</w:t>
      </w:r>
    </w:p>
    <w:p>
      <w:pPr>
        <w:spacing w:before="25" w:after="0"/>
        <w:ind w:left="0"/>
        <w:jc w:val="both"/>
        <w:textAlignment w:val="auto"/>
      </w:pPr>
      <w:r>
        <w:rPr>
          <w:rFonts w:ascii="Times New Roman"/>
          <w:b w:val="false"/>
          <w:i w:val="false"/>
          <w:color w:val="000000"/>
          <w:sz w:val="24"/>
          <w:lang w:val="pl-Pl"/>
        </w:rPr>
        <w:t>1) wie, że płodność jest wspólną sprawą kobiety i mężczyzny;</w:t>
      </w:r>
    </w:p>
    <w:p>
      <w:pPr>
        <w:spacing w:before="25" w:after="0"/>
        <w:ind w:left="0"/>
        <w:jc w:val="both"/>
        <w:textAlignment w:val="auto"/>
      </w:pPr>
      <w:r>
        <w:rPr>
          <w:rFonts w:ascii="Times New Roman"/>
          <w:b w:val="false"/>
          <w:i w:val="false"/>
          <w:color w:val="000000"/>
          <w:sz w:val="24"/>
          <w:lang w:val="pl-Pl"/>
        </w:rPr>
        <w:t>2) potrafi przedstawić fizjologię płodności i wymienić hormony warunkujące płodność kobiet i mężczyzn;</w:t>
      </w:r>
    </w:p>
    <w:p>
      <w:pPr>
        <w:spacing w:before="25" w:after="0"/>
        <w:ind w:left="0"/>
        <w:jc w:val="both"/>
        <w:textAlignment w:val="auto"/>
      </w:pPr>
      <w:r>
        <w:rPr>
          <w:rFonts w:ascii="Times New Roman"/>
          <w:b w:val="false"/>
          <w:i w:val="false"/>
          <w:color w:val="000000"/>
          <w:sz w:val="24"/>
          <w:lang w:val="pl-Pl"/>
        </w:rPr>
        <w:t>3) zna metody rozpoznawania płodności, ich przydatność w planowaniu rodziny i diagnostyce zaburzeń;</w:t>
      </w:r>
    </w:p>
    <w:p>
      <w:pPr>
        <w:spacing w:before="25" w:after="0"/>
        <w:ind w:left="0"/>
        <w:jc w:val="both"/>
        <w:textAlignment w:val="auto"/>
      </w:pPr>
      <w:r>
        <w:rPr>
          <w:rFonts w:ascii="Times New Roman"/>
          <w:b w:val="false"/>
          <w:i w:val="false"/>
          <w:color w:val="000000"/>
          <w:sz w:val="24"/>
          <w:lang w:val="pl-Pl"/>
        </w:rPr>
        <w:t>4) przedstawia problem niepłodności; określa jej rodzaje, przyczyny, skutki; wyjaśnia na czym polega profilaktyka i leczenie;</w:t>
      </w:r>
    </w:p>
    <w:p>
      <w:pPr>
        <w:spacing w:before="25" w:after="0"/>
        <w:ind w:left="0"/>
        <w:jc w:val="both"/>
        <w:textAlignment w:val="auto"/>
      </w:pPr>
      <w:r>
        <w:rPr>
          <w:rFonts w:ascii="Times New Roman"/>
          <w:b w:val="false"/>
          <w:i w:val="false"/>
          <w:color w:val="000000"/>
          <w:sz w:val="24"/>
          <w:lang w:val="pl-Pl"/>
        </w:rPr>
        <w:t>5) definiuje pojęcie antykoncepcji i wymienia jej rodzaje, dokonuje oceny stosowania poszczególnych środków antykoncepcyjnych w aspekcie medycznym, psychologicznym, ekologicznym, ekonomicznym, społecznym i moralnym;</w:t>
      </w:r>
    </w:p>
    <w:p>
      <w:pPr>
        <w:spacing w:before="25" w:after="0"/>
        <w:ind w:left="0"/>
        <w:jc w:val="both"/>
        <w:textAlignment w:val="auto"/>
      </w:pPr>
      <w:r>
        <w:rPr>
          <w:rFonts w:ascii="Times New Roman"/>
          <w:b w:val="false"/>
          <w:i w:val="false"/>
          <w:color w:val="000000"/>
          <w:sz w:val="24"/>
          <w:lang w:val="pl-Pl"/>
        </w:rPr>
        <w:t>6) zna różnice między antykoncepcją a naturalnym planowaniem rodziny, zapłodnieniem in vitro a naprotechnologią;</w:t>
      </w:r>
    </w:p>
    <w:p>
      <w:pPr>
        <w:spacing w:before="25" w:after="0"/>
        <w:ind w:left="0"/>
        <w:jc w:val="both"/>
        <w:textAlignment w:val="auto"/>
      </w:pPr>
      <w:r>
        <w:rPr>
          <w:rFonts w:ascii="Times New Roman"/>
          <w:b w:val="false"/>
          <w:i w:val="false"/>
          <w:color w:val="000000"/>
          <w:sz w:val="24"/>
          <w:lang w:val="pl-Pl"/>
        </w:rPr>
        <w:t>7) rozumie, czym jest ciąża i poród oraz jak powinno wyglądać przyjęcie dziecka jako nowego członka rodziny;</w:t>
      </w:r>
    </w:p>
    <w:p>
      <w:pPr>
        <w:spacing w:before="25" w:after="0"/>
        <w:ind w:left="0"/>
        <w:jc w:val="both"/>
        <w:textAlignment w:val="auto"/>
      </w:pPr>
      <w:r>
        <w:rPr>
          <w:rFonts w:ascii="Times New Roman"/>
          <w:b w:val="false"/>
          <w:i w:val="false"/>
          <w:color w:val="000000"/>
          <w:sz w:val="24"/>
          <w:lang w:val="pl-Pl"/>
        </w:rPr>
        <w:t>8) potrafi wyjaśnić rolę i zadania szkół rodzenia oraz wartość naturalnego karmienia;</w:t>
      </w:r>
    </w:p>
    <w:p>
      <w:pPr>
        <w:spacing w:before="25" w:after="0"/>
        <w:ind w:left="0"/>
        <w:jc w:val="both"/>
        <w:textAlignment w:val="auto"/>
      </w:pPr>
      <w:r>
        <w:rPr>
          <w:rFonts w:ascii="Times New Roman"/>
          <w:b w:val="false"/>
          <w:i w:val="false"/>
          <w:color w:val="000000"/>
          <w:sz w:val="24"/>
          <w:lang w:val="pl-Pl"/>
        </w:rPr>
        <w:t>9) wie, jak istotne znaczenie, zarówno w aspekcie medycznym, psychologicznym, jak i społecznym ma gotowość członków rodziny na przyjęcie dziecka z niepełnosprawnością;</w:t>
      </w:r>
    </w:p>
    <w:p>
      <w:pPr>
        <w:spacing w:before="25" w:after="0"/>
        <w:ind w:left="0"/>
        <w:jc w:val="both"/>
        <w:textAlignment w:val="auto"/>
      </w:pPr>
      <w:r>
        <w:rPr>
          <w:rFonts w:ascii="Times New Roman"/>
          <w:b w:val="false"/>
          <w:i w:val="false"/>
          <w:color w:val="000000"/>
          <w:sz w:val="24"/>
          <w:lang w:val="pl-Pl"/>
        </w:rPr>
        <w:t>10) rozumie sytuację rodzin mających trudności z poczęciem dziecka i doświadczających śmierci dziecka przed narodzeniem;</w:t>
      </w:r>
    </w:p>
    <w:p>
      <w:pPr>
        <w:spacing w:before="25" w:after="0"/>
        <w:ind w:left="0"/>
        <w:jc w:val="both"/>
        <w:textAlignment w:val="auto"/>
      </w:pPr>
      <w:r>
        <w:rPr>
          <w:rFonts w:ascii="Times New Roman"/>
          <w:b w:val="false"/>
          <w:i w:val="false"/>
          <w:color w:val="000000"/>
          <w:sz w:val="24"/>
          <w:lang w:val="pl-Pl"/>
        </w:rPr>
        <w:t>11) wie czym jest adopcja i rodzina zastępcza oraz jakie jest ich znaczenie dla dzieci, rodziców i społeczeństwa.</w:t>
      </w:r>
    </w:p>
    <w:p>
      <w:pPr>
        <w:spacing w:before="25" w:after="0"/>
        <w:ind w:left="0"/>
        <w:jc w:val="both"/>
        <w:textAlignment w:val="auto"/>
      </w:pPr>
      <w:r>
        <w:rPr>
          <w:rFonts w:ascii="Times New Roman"/>
          <w:b w:val="false"/>
          <w:i w:val="false"/>
          <w:color w:val="000000"/>
          <w:sz w:val="24"/>
          <w:lang w:val="pl-Pl"/>
        </w:rPr>
        <w:t>VI. Postawy. Uczeń:</w:t>
      </w:r>
    </w:p>
    <w:p>
      <w:pPr>
        <w:spacing w:before="25" w:after="0"/>
        <w:ind w:left="0"/>
        <w:jc w:val="both"/>
        <w:textAlignment w:val="auto"/>
      </w:pPr>
      <w:r>
        <w:rPr>
          <w:rFonts w:ascii="Times New Roman"/>
          <w:b w:val="false"/>
          <w:i w:val="false"/>
          <w:color w:val="000000"/>
          <w:sz w:val="24"/>
          <w:lang w:val="pl-Pl"/>
        </w:rPr>
        <w:t>1) potrafi wymienić i uzasadnić normy chroniące życie małżeńskie i rodzinne oraz sprzeciwić się naciskom skłaniającym do ich łamania;</w:t>
      </w:r>
    </w:p>
    <w:p>
      <w:pPr>
        <w:spacing w:before="25" w:after="0"/>
        <w:ind w:left="0"/>
        <w:jc w:val="both"/>
        <w:textAlignment w:val="auto"/>
      </w:pPr>
      <w:r>
        <w:rPr>
          <w:rFonts w:ascii="Times New Roman"/>
          <w:b w:val="false"/>
          <w:i w:val="false"/>
          <w:color w:val="000000"/>
          <w:sz w:val="24"/>
          <w:lang w:val="pl-Pl"/>
        </w:rPr>
        <w:t>2) wie, że aktywność seksualna, jak każde zachowanie człowieka podlega odpowiedzialności moralnej;</w:t>
      </w:r>
    </w:p>
    <w:p>
      <w:pPr>
        <w:spacing w:before="25" w:after="0"/>
        <w:ind w:left="0"/>
        <w:jc w:val="both"/>
        <w:textAlignment w:val="auto"/>
      </w:pPr>
      <w:r>
        <w:rPr>
          <w:rFonts w:ascii="Times New Roman"/>
          <w:b w:val="false"/>
          <w:i w:val="false"/>
          <w:color w:val="000000"/>
          <w:sz w:val="24"/>
          <w:lang w:val="pl-Pl"/>
        </w:rPr>
        <w:t>3) radzi sobie w sytuacji konfliktu, presji grupy, stresu;</w:t>
      </w:r>
    </w:p>
    <w:p>
      <w:pPr>
        <w:spacing w:before="25" w:after="0"/>
        <w:ind w:left="0"/>
        <w:jc w:val="both"/>
        <w:textAlignment w:val="auto"/>
      </w:pPr>
      <w:r>
        <w:rPr>
          <w:rFonts w:ascii="Times New Roman"/>
          <w:b w:val="false"/>
          <w:i w:val="false"/>
          <w:color w:val="000000"/>
          <w:sz w:val="24"/>
          <w:lang w:val="pl-Pl"/>
        </w:rPr>
        <w:t>4) zna i stosuje zasady savoir-vivre'u w różnych sytuacjach społecznych;</w:t>
      </w:r>
    </w:p>
    <w:p>
      <w:pPr>
        <w:spacing w:before="25" w:after="0"/>
        <w:ind w:left="0"/>
        <w:jc w:val="both"/>
        <w:textAlignment w:val="auto"/>
      </w:pPr>
      <w:r>
        <w:rPr>
          <w:rFonts w:ascii="Times New Roman"/>
          <w:b w:val="false"/>
          <w:i w:val="false"/>
          <w:color w:val="000000"/>
          <w:sz w:val="24"/>
          <w:lang w:val="pl-Pl"/>
        </w:rPr>
        <w:t>5) rozumie zasady komunikacji werbalnej i niewerbalnej i jej znaczenie w relacjach interpersonalnych; przyjmuje odpowiedzialność za manifestowane reakcje, wypowiadane i pisane słowa;</w:t>
      </w:r>
    </w:p>
    <w:p>
      <w:pPr>
        <w:spacing w:before="25" w:after="0"/>
        <w:ind w:left="0"/>
        <w:jc w:val="both"/>
        <w:textAlignment w:val="auto"/>
      </w:pPr>
      <w:r>
        <w:rPr>
          <w:rFonts w:ascii="Times New Roman"/>
          <w:b w:val="false"/>
          <w:i w:val="false"/>
          <w:color w:val="000000"/>
          <w:sz w:val="24"/>
          <w:lang w:val="pl-Pl"/>
        </w:rPr>
        <w:t>6) kształtuje i wyraża postawy asertywne, gdy nie może lub nie powinien czegoś wykonać stara się odmawiać tak, by nie ranić drugiego;</w:t>
      </w:r>
    </w:p>
    <w:p>
      <w:pPr>
        <w:spacing w:before="25" w:after="0"/>
        <w:ind w:left="0"/>
        <w:jc w:val="both"/>
        <w:textAlignment w:val="auto"/>
      </w:pPr>
      <w:r>
        <w:rPr>
          <w:rFonts w:ascii="Times New Roman"/>
          <w:b w:val="false"/>
          <w:i w:val="false"/>
          <w:color w:val="000000"/>
          <w:sz w:val="24"/>
          <w:lang w:val="pl-Pl"/>
        </w:rPr>
        <w:t>7) bierze udział w życiu społecznym przez: wolontariat, stowarzyszenia, grupy nieformalne i aktywność indywidualną; ujawnia wrażliwość na osoby potrzebujące pomocy i zna konkretne sposoby jej udzielania;</w:t>
      </w:r>
    </w:p>
    <w:p>
      <w:pPr>
        <w:spacing w:before="25" w:after="0"/>
        <w:ind w:left="0"/>
        <w:jc w:val="both"/>
        <w:textAlignment w:val="auto"/>
      </w:pPr>
      <w:r>
        <w:rPr>
          <w:rFonts w:ascii="Times New Roman"/>
          <w:b w:val="false"/>
          <w:i w:val="false"/>
          <w:color w:val="000000"/>
          <w:sz w:val="24"/>
          <w:lang w:val="pl-Pl"/>
        </w:rPr>
        <w:t>8) świadomie i odpowiedzialnie korzysta ze środków społecznego przekazu, w tym z internetu, dokonując wyboru określonych treści i limitując czas im poświęcany;</w:t>
      </w:r>
    </w:p>
    <w:p>
      <w:pPr>
        <w:spacing w:before="25" w:after="0"/>
        <w:ind w:left="0"/>
        <w:jc w:val="both"/>
        <w:textAlignment w:val="auto"/>
      </w:pPr>
      <w:r>
        <w:rPr>
          <w:rFonts w:ascii="Times New Roman"/>
          <w:b w:val="false"/>
          <w:i w:val="false"/>
          <w:color w:val="000000"/>
          <w:sz w:val="24"/>
          <w:lang w:val="pl-Pl"/>
        </w:rPr>
        <w:t>9) jest odpowiedzialny za własny rozwój i samowychowanie.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Do zadań szkoły w zakresie realizacji wychowania do życia w rodzinie należy w szczególności:</w:t>
      </w:r>
    </w:p>
    <w:p>
      <w:pPr>
        <w:spacing w:before="25" w:after="0"/>
        <w:ind w:left="0"/>
        <w:jc w:val="both"/>
        <w:textAlignment w:val="auto"/>
      </w:pPr>
      <w:r>
        <w:rPr>
          <w:rFonts w:ascii="Times New Roman"/>
          <w:b w:val="false"/>
          <w:i w:val="false"/>
          <w:color w:val="000000"/>
          <w:sz w:val="24"/>
          <w:lang w:val="pl-Pl"/>
        </w:rPr>
        <w:t>1) wspieranie wychowawczej roli rodziny;</w:t>
      </w:r>
    </w:p>
    <w:p>
      <w:pPr>
        <w:spacing w:before="25" w:after="0"/>
        <w:ind w:left="0"/>
        <w:jc w:val="both"/>
        <w:textAlignment w:val="auto"/>
      </w:pPr>
      <w:r>
        <w:rPr>
          <w:rFonts w:ascii="Times New Roman"/>
          <w:b w:val="false"/>
          <w:i w:val="false"/>
          <w:color w:val="000000"/>
          <w:sz w:val="24"/>
          <w:lang w:val="pl-Pl"/>
        </w:rPr>
        <w:t>2) współpraca z rodzicami w zakresie prawidłowych relacji między nimi a dzieckiem;</w:t>
      </w:r>
    </w:p>
    <w:p>
      <w:pPr>
        <w:spacing w:before="25" w:after="0"/>
        <w:ind w:left="0"/>
        <w:jc w:val="both"/>
        <w:textAlignment w:val="auto"/>
      </w:pPr>
      <w:r>
        <w:rPr>
          <w:rFonts w:ascii="Times New Roman"/>
          <w:b w:val="false"/>
          <w:i w:val="false"/>
          <w:color w:val="000000"/>
          <w:sz w:val="24"/>
          <w:lang w:val="pl-Pl"/>
        </w:rPr>
        <w:t>3) wskazanie norm życia społecznego, pomoc w interioryzacji i ich wspólne przestrzeganie;</w:t>
      </w:r>
    </w:p>
    <w:p>
      <w:pPr>
        <w:spacing w:before="25" w:after="0"/>
        <w:ind w:left="0"/>
        <w:jc w:val="both"/>
        <w:textAlignment w:val="auto"/>
      </w:pPr>
      <w:r>
        <w:rPr>
          <w:rFonts w:ascii="Times New Roman"/>
          <w:b w:val="false"/>
          <w:i w:val="false"/>
          <w:color w:val="000000"/>
          <w:sz w:val="24"/>
          <w:lang w:val="pl-Pl"/>
        </w:rPr>
        <w:t>4) pomoc we właściwym przeżywaniu okresu dojrzewania;</w:t>
      </w:r>
    </w:p>
    <w:p>
      <w:pPr>
        <w:spacing w:before="25" w:after="0"/>
        <w:ind w:left="0"/>
        <w:jc w:val="both"/>
        <w:textAlignment w:val="auto"/>
      </w:pPr>
      <w:r>
        <w:rPr>
          <w:rFonts w:ascii="Times New Roman"/>
          <w:b w:val="false"/>
          <w:i w:val="false"/>
          <w:color w:val="000000"/>
          <w:sz w:val="24"/>
          <w:lang w:val="pl-Pl"/>
        </w:rPr>
        <w:t>5) wzmacnianie procesu identyfikacji z własną płcią; docenianie komplementarności płciowej i współdziałania;</w:t>
      </w:r>
    </w:p>
    <w:p>
      <w:pPr>
        <w:spacing w:before="25" w:after="0"/>
        <w:ind w:left="0"/>
        <w:jc w:val="both"/>
        <w:textAlignment w:val="auto"/>
      </w:pPr>
      <w:r>
        <w:rPr>
          <w:rFonts w:ascii="Times New Roman"/>
          <w:b w:val="false"/>
          <w:i w:val="false"/>
          <w:color w:val="000000"/>
          <w:sz w:val="24"/>
          <w:lang w:val="pl-Pl"/>
        </w:rPr>
        <w:t>6) wspieranie rozwoju moralnego i kształtowania hierarchii wartości;</w:t>
      </w:r>
    </w:p>
    <w:p>
      <w:pPr>
        <w:spacing w:before="25" w:after="0"/>
        <w:ind w:left="0"/>
        <w:jc w:val="both"/>
        <w:textAlignment w:val="auto"/>
      </w:pPr>
      <w:r>
        <w:rPr>
          <w:rFonts w:ascii="Times New Roman"/>
          <w:b w:val="false"/>
          <w:i w:val="false"/>
          <w:color w:val="000000"/>
          <w:sz w:val="24"/>
          <w:lang w:val="pl-Pl"/>
        </w:rPr>
        <w:t>7) promowanie integralnej wizji seksualności człowieka; ukazanie jedności pomiędzy aktywnością seksualną, miłością i odpowiedzialnością;</w:t>
      </w:r>
    </w:p>
    <w:p>
      <w:pPr>
        <w:spacing w:before="25" w:after="0"/>
        <w:ind w:left="0"/>
        <w:jc w:val="both"/>
        <w:textAlignment w:val="auto"/>
      </w:pPr>
      <w:r>
        <w:rPr>
          <w:rFonts w:ascii="Times New Roman"/>
          <w:b w:val="false"/>
          <w:i w:val="false"/>
          <w:color w:val="000000"/>
          <w:sz w:val="24"/>
          <w:lang w:val="pl-Pl"/>
        </w:rPr>
        <w:t>8) wskazywanie na prawo do życia od poczęcia do naturalnej śmierci, potrzebę przygotowania do macierzyństwa i ojcostwa oraz towarzyszenia w chorobie i umieraniu;</w:t>
      </w:r>
    </w:p>
    <w:p>
      <w:pPr>
        <w:spacing w:before="25" w:after="0"/>
        <w:ind w:left="0"/>
        <w:jc w:val="both"/>
        <w:textAlignment w:val="auto"/>
      </w:pPr>
      <w:r>
        <w:rPr>
          <w:rFonts w:ascii="Times New Roman"/>
          <w:b w:val="false"/>
          <w:i w:val="false"/>
          <w:color w:val="000000"/>
          <w:sz w:val="24"/>
          <w:lang w:val="pl-Pl"/>
        </w:rPr>
        <w:t>9) tworzenie klimatu dla koleżeństwa, przyjaźni oraz szacunku dla człowieka;</w:t>
      </w:r>
    </w:p>
    <w:p>
      <w:pPr>
        <w:spacing w:before="25" w:after="0"/>
        <w:ind w:left="0"/>
        <w:jc w:val="both"/>
        <w:textAlignment w:val="auto"/>
      </w:pPr>
      <w:r>
        <w:rPr>
          <w:rFonts w:ascii="Times New Roman"/>
          <w:b w:val="false"/>
          <w:i w:val="false"/>
          <w:color w:val="000000"/>
          <w:sz w:val="24"/>
          <w:lang w:val="pl-Pl"/>
        </w:rPr>
        <w:t>10) pomoc w poszukiwaniu odpowiedzi na podstawowe pytania egzystencjalne;</w:t>
      </w:r>
    </w:p>
    <w:p>
      <w:pPr>
        <w:spacing w:before="25" w:after="0"/>
        <w:ind w:left="0"/>
        <w:jc w:val="both"/>
        <w:textAlignment w:val="auto"/>
      </w:pPr>
      <w:r>
        <w:rPr>
          <w:rFonts w:ascii="Times New Roman"/>
          <w:b w:val="false"/>
          <w:i w:val="false"/>
          <w:color w:val="000000"/>
          <w:sz w:val="24"/>
          <w:lang w:val="pl-Pl"/>
        </w:rPr>
        <w:t>11) informowanie o możliwościach pomocy - system poradnictwa dla dzieci i młodzieży;</w:t>
      </w:r>
    </w:p>
    <w:p>
      <w:pPr>
        <w:spacing w:before="25" w:after="0"/>
        <w:ind w:left="0"/>
        <w:jc w:val="both"/>
        <w:textAlignment w:val="auto"/>
      </w:pPr>
      <w:r>
        <w:rPr>
          <w:rFonts w:ascii="Times New Roman"/>
          <w:b w:val="false"/>
          <w:i w:val="false"/>
          <w:color w:val="000000"/>
          <w:sz w:val="24"/>
          <w:lang w:val="pl-Pl"/>
        </w:rPr>
        <w:t>12) ukazywanie potrzeby odpowiedzialności w korzystaniu ze środków społecznego przekazu (w tym internetu) w zakresie doboru treści, krytycznej oceny formy przekazu oraz poświęconego czasu;</w:t>
      </w:r>
    </w:p>
    <w:p>
      <w:pPr>
        <w:spacing w:before="25" w:after="0"/>
        <w:ind w:left="0"/>
        <w:jc w:val="both"/>
        <w:textAlignment w:val="auto"/>
      </w:pPr>
      <w:r>
        <w:rPr>
          <w:rFonts w:ascii="Times New Roman"/>
          <w:b w:val="false"/>
          <w:i w:val="false"/>
          <w:color w:val="000000"/>
          <w:sz w:val="24"/>
          <w:lang w:val="pl-Pl"/>
        </w:rPr>
        <w:t>13) pomoc w rozpoznawaniu i rozwijaniu zdolności, w odkrywaniu możliwych dróg realizacji osobowej i zawodowej wychowanka, przygotowywanie do odpowiedzialnego pełnienia zadań na każdej z nich.</w:t>
      </w:r>
    </w:p>
    <w:p>
      <w:pPr>
        <w:spacing w:before="25" w:after="0"/>
        <w:ind w:left="0"/>
        <w:jc w:val="center"/>
        <w:textAlignment w:val="auto"/>
      </w:pPr>
      <w:r>
        <w:rPr>
          <w:rFonts w:ascii="Times New Roman"/>
          <w:b/>
          <w:i w:val="false"/>
          <w:color w:val="000000"/>
          <w:sz w:val="24"/>
          <w:lang w:val="pl-Pl"/>
        </w:rPr>
        <w:t>ETYKA</w:t>
      </w:r>
    </w:p>
    <w:p>
      <w:pPr>
        <w:spacing w:before="25"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Kształtowanie wrażliwości aksjologicznej i refleksyjności</w:t>
      </w:r>
    </w:p>
    <w:p>
      <w:pPr>
        <w:spacing w:before="25" w:after="0"/>
        <w:ind w:left="0"/>
        <w:jc w:val="both"/>
        <w:textAlignment w:val="auto"/>
      </w:pPr>
      <w:r>
        <w:rPr>
          <w:rFonts w:ascii="Times New Roman"/>
          <w:b w:val="false"/>
          <w:i w:val="false"/>
          <w:color w:val="000000"/>
          <w:sz w:val="24"/>
          <w:lang w:val="pl-Pl"/>
        </w:rPr>
        <w:t>1. Rozwijanie percepcji i wyobraźni moralnej.</w:t>
      </w:r>
    </w:p>
    <w:p>
      <w:pPr>
        <w:spacing w:before="25" w:after="0"/>
        <w:ind w:left="0"/>
        <w:jc w:val="both"/>
        <w:textAlignment w:val="auto"/>
      </w:pPr>
      <w:r>
        <w:rPr>
          <w:rFonts w:ascii="Times New Roman"/>
          <w:b w:val="false"/>
          <w:i w:val="false"/>
          <w:color w:val="000000"/>
          <w:sz w:val="24"/>
          <w:lang w:val="pl-Pl"/>
        </w:rPr>
        <w:t>2. Rozwijanie empatii.</w:t>
      </w:r>
    </w:p>
    <w:p>
      <w:pPr>
        <w:spacing w:before="25" w:after="0"/>
        <w:ind w:left="0"/>
        <w:jc w:val="both"/>
        <w:textAlignment w:val="auto"/>
      </w:pPr>
      <w:r>
        <w:rPr>
          <w:rFonts w:ascii="Times New Roman"/>
          <w:b w:val="false"/>
          <w:i w:val="false"/>
          <w:color w:val="000000"/>
          <w:sz w:val="24"/>
          <w:lang w:val="pl-Pl"/>
        </w:rPr>
        <w:t>3. Klaryfikacja wartości.</w:t>
      </w:r>
    </w:p>
    <w:p>
      <w:pPr>
        <w:spacing w:before="25" w:after="0"/>
        <w:ind w:left="0"/>
        <w:jc w:val="both"/>
        <w:textAlignment w:val="auto"/>
      </w:pPr>
      <w:r>
        <w:rPr>
          <w:rFonts w:ascii="Times New Roman"/>
          <w:b w:val="false"/>
          <w:i w:val="false"/>
          <w:color w:val="000000"/>
          <w:sz w:val="24"/>
          <w:lang w:val="pl-Pl"/>
        </w:rPr>
        <w:t>4. Analizowanie doświadczeń moralnych.</w:t>
      </w:r>
    </w:p>
    <w:p>
      <w:pPr>
        <w:spacing w:before="25" w:after="0"/>
        <w:ind w:left="0"/>
        <w:jc w:val="both"/>
        <w:textAlignment w:val="auto"/>
      </w:pPr>
      <w:r>
        <w:rPr>
          <w:rFonts w:ascii="Times New Roman"/>
          <w:b w:val="false"/>
          <w:i w:val="false"/>
          <w:color w:val="000000"/>
          <w:sz w:val="24"/>
          <w:lang w:val="pl-Pl"/>
        </w:rPr>
        <w:t>5. Rozwijanie kultury logicznej i umiejętności kreatywnego myślenia.</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1. Objaśnianie głównych pojęć dyskursu etycznego.</w:t>
      </w:r>
    </w:p>
    <w:p>
      <w:pPr>
        <w:spacing w:before="25" w:after="0"/>
        <w:ind w:left="0"/>
        <w:jc w:val="both"/>
        <w:textAlignment w:val="auto"/>
      </w:pPr>
      <w:r>
        <w:rPr>
          <w:rFonts w:ascii="Times New Roman"/>
          <w:b w:val="false"/>
          <w:i w:val="false"/>
          <w:color w:val="000000"/>
          <w:sz w:val="24"/>
          <w:lang w:val="pl-Pl"/>
        </w:rPr>
        <w:t>2. Ćwiczenie umiejętności kulturalnego i precyzyjnego wypowiadania się.</w:t>
      </w:r>
    </w:p>
    <w:p>
      <w:pPr>
        <w:spacing w:before="25" w:after="0"/>
        <w:ind w:left="0"/>
        <w:jc w:val="both"/>
        <w:textAlignment w:val="auto"/>
      </w:pPr>
      <w:r>
        <w:rPr>
          <w:rFonts w:ascii="Times New Roman"/>
          <w:b w:val="false"/>
          <w:i w:val="false"/>
          <w:color w:val="000000"/>
          <w:sz w:val="24"/>
          <w:lang w:val="pl-Pl"/>
        </w:rPr>
        <w:t>3. Formułowanie pytań dotyczących sfery aksjologiczno-moralnej.</w:t>
      </w:r>
    </w:p>
    <w:p>
      <w:pPr>
        <w:spacing w:before="25" w:after="0"/>
        <w:ind w:left="0"/>
        <w:jc w:val="both"/>
        <w:textAlignment w:val="auto"/>
      </w:pPr>
      <w:r>
        <w:rPr>
          <w:rFonts w:ascii="Times New Roman"/>
          <w:b w:val="false"/>
          <w:i w:val="false"/>
          <w:color w:val="000000"/>
          <w:sz w:val="24"/>
          <w:lang w:val="pl-Pl"/>
        </w:rPr>
        <w:t>4. Formułowanie sądów wartościujących oraz ich uzasadnianie.</w:t>
      </w:r>
    </w:p>
    <w:p>
      <w:pPr>
        <w:spacing w:before="25" w:after="0"/>
        <w:ind w:left="0"/>
        <w:jc w:val="both"/>
        <w:textAlignment w:val="auto"/>
      </w:pPr>
      <w:r>
        <w:rPr>
          <w:rFonts w:ascii="Times New Roman"/>
          <w:b w:val="false"/>
          <w:i w:val="false"/>
          <w:color w:val="000000"/>
          <w:sz w:val="24"/>
          <w:lang w:val="pl-Pl"/>
        </w:rPr>
        <w:t>5. Rozwijanie umiejętności dyskutowania.</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Wspomaganie ucznia w interioryzowaniu wartości i norm moralnych.</w:t>
      </w:r>
    </w:p>
    <w:p>
      <w:pPr>
        <w:spacing w:before="25" w:after="0"/>
        <w:ind w:left="0"/>
        <w:jc w:val="both"/>
        <w:textAlignment w:val="auto"/>
      </w:pPr>
      <w:r>
        <w:rPr>
          <w:rFonts w:ascii="Times New Roman"/>
          <w:b w:val="false"/>
          <w:i w:val="false"/>
          <w:color w:val="000000"/>
          <w:sz w:val="24"/>
          <w:lang w:val="pl-Pl"/>
        </w:rPr>
        <w:t>2. Charakteryzowanie i kształtowanie postaw moralnych - w szczególności postawy szacunku wobec każdego człowieka.</w:t>
      </w:r>
    </w:p>
    <w:p>
      <w:pPr>
        <w:spacing w:before="25" w:after="0"/>
        <w:ind w:left="0"/>
        <w:jc w:val="both"/>
        <w:textAlignment w:val="auto"/>
      </w:pPr>
      <w:r>
        <w:rPr>
          <w:rFonts w:ascii="Times New Roman"/>
          <w:b w:val="false"/>
          <w:i w:val="false"/>
          <w:color w:val="000000"/>
          <w:sz w:val="24"/>
          <w:lang w:val="pl-Pl"/>
        </w:rPr>
        <w:t>3. Rozwijanie umiejętności współdziałania.</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Rozwijanie umiejętności samodzielnego poszukiwania informacji, ich wartościowania oraz rzetelnego i odpowiedzialnego korzystania z wiedzy.</w:t>
      </w:r>
    </w:p>
    <w:p>
      <w:pPr>
        <w:spacing w:before="25" w:after="0"/>
        <w:ind w:left="0"/>
        <w:jc w:val="both"/>
        <w:textAlignment w:val="auto"/>
      </w:pPr>
      <w:r>
        <w:rPr>
          <w:rFonts w:ascii="Times New Roman"/>
          <w:b w:val="false"/>
          <w:i w:val="false"/>
          <w:color w:val="000000"/>
          <w:sz w:val="24"/>
          <w:lang w:val="pl-Pl"/>
        </w:rPr>
        <w:t>2. Rozpoznawanie i rozwiązywanie problemów moralnych.</w:t>
      </w:r>
    </w:p>
    <w:p>
      <w:pPr>
        <w:spacing w:before="25" w:after="0"/>
        <w:ind w:left="0"/>
        <w:jc w:val="both"/>
        <w:textAlignment w:val="auto"/>
      </w:pPr>
      <w:r>
        <w:rPr>
          <w:rFonts w:ascii="Times New Roman"/>
          <w:b w:val="false"/>
          <w:i w:val="false"/>
          <w:color w:val="000000"/>
          <w:sz w:val="24"/>
          <w:lang w:val="pl-Pl"/>
        </w:rPr>
        <w:t>3. Identyfikowanie i eliminowanie czynników ograniczających sprawczość</w:t>
      </w:r>
    </w:p>
    <w:p>
      <w:pPr>
        <w:spacing w:before="25" w:after="0"/>
        <w:ind w:left="0"/>
        <w:jc w:val="both"/>
        <w:textAlignment w:val="auto"/>
      </w:pPr>
      <w:r>
        <w:rPr>
          <w:rFonts w:ascii="Times New Roman"/>
          <w:b w:val="false"/>
          <w:i w:val="false"/>
          <w:color w:val="000000"/>
          <w:sz w:val="24"/>
          <w:lang w:val="pl-Pl"/>
        </w:rPr>
        <w:t>4. Rozwijanie samoświadomości moralnej.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 Uczeń:</w:t>
      </w:r>
    </w:p>
    <w:p>
      <w:pPr>
        <w:spacing w:before="25" w:after="0"/>
        <w:ind w:left="0"/>
        <w:jc w:val="both"/>
        <w:textAlignment w:val="auto"/>
      </w:pPr>
      <w:r>
        <w:rPr>
          <w:rFonts w:ascii="Times New Roman"/>
          <w:b w:val="false"/>
          <w:i w:val="false"/>
          <w:color w:val="000000"/>
          <w:sz w:val="24"/>
          <w:lang w:val="pl-Pl"/>
        </w:rPr>
        <w:t>1) zna, rozumie i stosuje pojęcia niezbędne do opisu przeżyć i działań moralnych:</w:t>
      </w:r>
    </w:p>
    <w:p>
      <w:pPr>
        <w:spacing w:before="25" w:after="0"/>
        <w:ind w:left="0"/>
        <w:jc w:val="both"/>
        <w:textAlignment w:val="auto"/>
      </w:pPr>
      <w:r>
        <w:rPr>
          <w:rFonts w:ascii="Times New Roman"/>
          <w:b w:val="false"/>
          <w:i w:val="false"/>
          <w:color w:val="000000"/>
          <w:sz w:val="24"/>
          <w:lang w:val="pl-Pl"/>
        </w:rPr>
        <w:t>a) posługuje się pojęciami niezbędnymi do charakterystyki działania w aspekcie jego moralnej oceny: decyzja, czyn, sprawczość, konflikt, problem, podmiot działania (autor, sprawca), adresat działania, intencja działania, motyw działania, treść działania, skutek (konsekwencja), okoliczności działania,</w:t>
      </w:r>
    </w:p>
    <w:p>
      <w:pPr>
        <w:spacing w:before="25" w:after="0"/>
        <w:ind w:left="0"/>
        <w:jc w:val="both"/>
        <w:textAlignment w:val="auto"/>
      </w:pPr>
      <w:r>
        <w:rPr>
          <w:rFonts w:ascii="Times New Roman"/>
          <w:b w:val="false"/>
          <w:i w:val="false"/>
          <w:color w:val="000000"/>
          <w:sz w:val="24"/>
          <w:lang w:val="pl-Pl"/>
        </w:rPr>
        <w:t>b) rozpoznaje i nazywa wybrane emocje oraz uczucia: radość, smutek, strach, wstręt, zdziwienie, gniew, akceptacja, duma, miłość, nienawiść, przyjemność, przykrość, poczucie szczęścia, poczucie wstydu, poczucie winy, zazdrość,</w:t>
      </w:r>
    </w:p>
    <w:p>
      <w:pPr>
        <w:spacing w:before="25" w:after="0"/>
        <w:ind w:left="0"/>
        <w:jc w:val="both"/>
        <w:textAlignment w:val="auto"/>
      </w:pPr>
      <w:r>
        <w:rPr>
          <w:rFonts w:ascii="Times New Roman"/>
          <w:b w:val="false"/>
          <w:i w:val="false"/>
          <w:color w:val="000000"/>
          <w:sz w:val="24"/>
          <w:lang w:val="pl-Pl"/>
        </w:rPr>
        <w:t>c) posługuje się nazwami emocji i uczuć do opisywania przeżyć własnych oraz przeżyć innych osób w kontekście różnych doświadczeń moralnych; wykorzystuje te pojęcia do charakteryzowania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d) zna i objaśnia podstawowe pojęcia związane z oceną moralną: dobro, zło, wartość, kryterium, zasada (norma, reguła), postawa, cnota, wada, obowiązek, sankcja, sumienie, wzór, autorytet, odpowiedzialność, prawo naturalne, prawo stanowione, godność, prawa człowieka, natura ludzka, prawda, szczęście,</w:t>
      </w:r>
    </w:p>
    <w:p>
      <w:pPr>
        <w:spacing w:before="25" w:after="0"/>
        <w:ind w:left="0"/>
        <w:jc w:val="both"/>
        <w:textAlignment w:val="auto"/>
      </w:pPr>
      <w:r>
        <w:rPr>
          <w:rFonts w:ascii="Times New Roman"/>
          <w:b w:val="false"/>
          <w:i w:val="false"/>
          <w:color w:val="000000"/>
          <w:sz w:val="24"/>
          <w:lang w:val="pl-Pl"/>
        </w:rPr>
        <w:t>e) zna i posługuje się głównymi kategoriami deontycznymi: działania nakazane, zakazane, dozwolone, nadobowiązkowe (supererogacyjne),</w:t>
      </w:r>
    </w:p>
    <w:p>
      <w:pPr>
        <w:spacing w:before="25" w:after="0"/>
        <w:ind w:left="0"/>
        <w:jc w:val="both"/>
        <w:textAlignment w:val="auto"/>
      </w:pPr>
      <w:r>
        <w:rPr>
          <w:rFonts w:ascii="Times New Roman"/>
          <w:b w:val="false"/>
          <w:i w:val="false"/>
          <w:color w:val="000000"/>
          <w:sz w:val="24"/>
          <w:lang w:val="pl-Pl"/>
        </w:rPr>
        <w:t>f) wykorzystuje pojęcia dyskursu etycznego do analizowania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2) wyjaśnia różnicę między dobrem (złem) moralnym a dobrem (złem) pozamoralnym;</w:t>
      </w:r>
    </w:p>
    <w:p>
      <w:pPr>
        <w:spacing w:before="25" w:after="0"/>
        <w:ind w:left="0"/>
        <w:jc w:val="both"/>
        <w:textAlignment w:val="auto"/>
      </w:pPr>
      <w:r>
        <w:rPr>
          <w:rFonts w:ascii="Times New Roman"/>
          <w:b w:val="false"/>
          <w:i w:val="false"/>
          <w:color w:val="000000"/>
          <w:sz w:val="24"/>
          <w:lang w:val="pl-Pl"/>
        </w:rPr>
        <w:t>3) odróżnia wypowiedzi o faktach od wypowiedzi o wartościach i powinnościach;</w:t>
      </w:r>
    </w:p>
    <w:p>
      <w:pPr>
        <w:spacing w:before="25" w:after="0"/>
        <w:ind w:left="0"/>
        <w:jc w:val="both"/>
        <w:textAlignment w:val="auto"/>
      </w:pPr>
      <w:r>
        <w:rPr>
          <w:rFonts w:ascii="Times New Roman"/>
          <w:b w:val="false"/>
          <w:i w:val="false"/>
          <w:color w:val="000000"/>
          <w:sz w:val="24"/>
          <w:lang w:val="pl-Pl"/>
        </w:rPr>
        <w:t>4) analizuje klasyczne pytanie etyczne: "Jak należy (dobrze) żyć?";</w:t>
      </w:r>
    </w:p>
    <w:p>
      <w:pPr>
        <w:spacing w:before="25" w:after="0"/>
        <w:ind w:left="0"/>
        <w:jc w:val="both"/>
        <w:textAlignment w:val="auto"/>
      </w:pPr>
      <w:r>
        <w:rPr>
          <w:rFonts w:ascii="Times New Roman"/>
          <w:b w:val="false"/>
          <w:i w:val="false"/>
          <w:color w:val="000000"/>
          <w:sz w:val="24"/>
          <w:lang w:val="pl-Pl"/>
        </w:rPr>
        <w:t>5) wyjaśnia różnice między dobrem godziwym, użytecznym i subiektywnie zadowalającym (przyjemnością) i podaje przykłady dóbr tego rodzaju;</w:t>
      </w:r>
    </w:p>
    <w:p>
      <w:pPr>
        <w:spacing w:before="25" w:after="0"/>
        <w:ind w:left="0"/>
        <w:jc w:val="both"/>
        <w:textAlignment w:val="auto"/>
      </w:pPr>
      <w:r>
        <w:rPr>
          <w:rFonts w:ascii="Times New Roman"/>
          <w:b w:val="false"/>
          <w:i w:val="false"/>
          <w:color w:val="000000"/>
          <w:sz w:val="24"/>
          <w:lang w:val="pl-Pl"/>
        </w:rPr>
        <w:t>6) wyjaśnia różnice między wartością autoteliczną a instrumentalną oraz podaje przykłady wartości tego rodzaju;</w:t>
      </w:r>
    </w:p>
    <w:p>
      <w:pPr>
        <w:spacing w:before="25" w:after="0"/>
        <w:ind w:left="0"/>
        <w:jc w:val="both"/>
        <w:textAlignment w:val="auto"/>
      </w:pPr>
      <w:r>
        <w:rPr>
          <w:rFonts w:ascii="Times New Roman"/>
          <w:b w:val="false"/>
          <w:i w:val="false"/>
          <w:color w:val="000000"/>
          <w:sz w:val="24"/>
          <w:lang w:val="pl-Pl"/>
        </w:rPr>
        <w:t>7) wyjaśnia różnice między etyką a moralnością oraz moralnością a obyczajowością, prawem i religią;</w:t>
      </w:r>
    </w:p>
    <w:p>
      <w:pPr>
        <w:spacing w:before="25" w:after="0"/>
        <w:ind w:left="0"/>
        <w:jc w:val="both"/>
        <w:textAlignment w:val="auto"/>
      </w:pPr>
      <w:r>
        <w:rPr>
          <w:rFonts w:ascii="Times New Roman"/>
          <w:b w:val="false"/>
          <w:i w:val="false"/>
          <w:color w:val="000000"/>
          <w:sz w:val="24"/>
          <w:lang w:val="pl-Pl"/>
        </w:rPr>
        <w:t>8) wymienia główne czynniki ograniczające świadomość i dobrowolność ludzkich działań;</w:t>
      </w:r>
    </w:p>
    <w:p>
      <w:pPr>
        <w:spacing w:before="25" w:after="0"/>
        <w:ind w:left="0"/>
        <w:jc w:val="both"/>
        <w:textAlignment w:val="auto"/>
      </w:pPr>
      <w:r>
        <w:rPr>
          <w:rFonts w:ascii="Times New Roman"/>
          <w:b w:val="false"/>
          <w:i w:val="false"/>
          <w:color w:val="000000"/>
          <w:sz w:val="24"/>
          <w:lang w:val="pl-Pl"/>
        </w:rPr>
        <w:t>9) wie, że racjonalna ocena moralna wymaga uświadomienia sobie kryterium, w świetle którego dokonuje się oceny moralnej; stosuje wybrane kryteria moralne do formułowania ocen moralnych;</w:t>
      </w:r>
    </w:p>
    <w:p>
      <w:pPr>
        <w:spacing w:before="25" w:after="0"/>
        <w:ind w:left="0"/>
        <w:jc w:val="both"/>
        <w:textAlignment w:val="auto"/>
      </w:pPr>
      <w:r>
        <w:rPr>
          <w:rFonts w:ascii="Times New Roman"/>
          <w:b w:val="false"/>
          <w:i w:val="false"/>
          <w:color w:val="000000"/>
          <w:sz w:val="24"/>
          <w:lang w:val="pl-Pl"/>
        </w:rPr>
        <w:t>10) wyjaśnia, czym jest zasada (norma, reguła) moralna i podaje przykłady zasad (norm, reguł) moralnych;</w:t>
      </w:r>
    </w:p>
    <w:p>
      <w:pPr>
        <w:spacing w:before="25" w:after="0"/>
        <w:ind w:left="0"/>
        <w:jc w:val="both"/>
        <w:textAlignment w:val="auto"/>
      </w:pPr>
      <w:r>
        <w:rPr>
          <w:rFonts w:ascii="Times New Roman"/>
          <w:b w:val="false"/>
          <w:i w:val="false"/>
          <w:color w:val="000000"/>
          <w:sz w:val="24"/>
          <w:lang w:val="pl-Pl"/>
        </w:rPr>
        <w:t>11) wyjaśnia genezę norm moralnych;</w:t>
      </w:r>
    </w:p>
    <w:p>
      <w:pPr>
        <w:spacing w:before="25" w:after="0"/>
        <w:ind w:left="0"/>
        <w:jc w:val="both"/>
        <w:textAlignment w:val="auto"/>
      </w:pPr>
      <w:r>
        <w:rPr>
          <w:rFonts w:ascii="Times New Roman"/>
          <w:b w:val="false"/>
          <w:i w:val="false"/>
          <w:color w:val="000000"/>
          <w:sz w:val="24"/>
          <w:lang w:val="pl-Pl"/>
        </w:rPr>
        <w:t>12) wyjaśnia, na czym polega uniwersalny charakter norm moralnych (roszczenie do uniwersalności);</w:t>
      </w:r>
    </w:p>
    <w:p>
      <w:pPr>
        <w:spacing w:before="25" w:after="0"/>
        <w:ind w:left="0"/>
        <w:jc w:val="both"/>
        <w:textAlignment w:val="auto"/>
      </w:pPr>
      <w:r>
        <w:rPr>
          <w:rFonts w:ascii="Times New Roman"/>
          <w:b w:val="false"/>
          <w:i w:val="false"/>
          <w:color w:val="000000"/>
          <w:sz w:val="24"/>
          <w:lang w:val="pl-Pl"/>
        </w:rPr>
        <w:t>13) wyjaśnia związek między dobrem (wartością), jakim jest życie, a normą moralną: "Nie należy zabijać"; wyjaśnia, co to znaczy, że życie jest dobrem fundamentalnym;</w:t>
      </w:r>
    </w:p>
    <w:p>
      <w:pPr>
        <w:spacing w:before="25" w:after="0"/>
        <w:ind w:left="0"/>
        <w:jc w:val="both"/>
        <w:textAlignment w:val="auto"/>
      </w:pPr>
      <w:r>
        <w:rPr>
          <w:rFonts w:ascii="Times New Roman"/>
          <w:b w:val="false"/>
          <w:i w:val="false"/>
          <w:color w:val="000000"/>
          <w:sz w:val="24"/>
          <w:lang w:val="pl-Pl"/>
        </w:rPr>
        <w:t>14) wyjaśnia czym jest bioetyka; podaje przykłady problemów bioetycznych oraz przedstawia własne stanowisko w wybranych kwestiach bioetycznych (aborcja, eutanazja, inne).</w:t>
      </w:r>
    </w:p>
    <w:p>
      <w:pPr>
        <w:spacing w:before="25" w:after="0"/>
        <w:ind w:left="0"/>
        <w:jc w:val="both"/>
        <w:textAlignment w:val="auto"/>
      </w:pPr>
      <w:r>
        <w:rPr>
          <w:rFonts w:ascii="Times New Roman"/>
          <w:b w:val="false"/>
          <w:i w:val="false"/>
          <w:color w:val="000000"/>
          <w:sz w:val="24"/>
          <w:lang w:val="pl-Pl"/>
        </w:rPr>
        <w:t>II. Człowiek wobec innych ludzi. Uczeń:</w:t>
      </w:r>
    </w:p>
    <w:p>
      <w:pPr>
        <w:spacing w:before="25" w:after="0"/>
        <w:ind w:left="0"/>
        <w:jc w:val="both"/>
        <w:textAlignment w:val="auto"/>
      </w:pPr>
      <w:r>
        <w:rPr>
          <w:rFonts w:ascii="Times New Roman"/>
          <w:b w:val="false"/>
          <w:i w:val="false"/>
          <w:color w:val="000000"/>
          <w:sz w:val="24"/>
          <w:lang w:val="pl-Pl"/>
        </w:rPr>
        <w:t>1) podaje przykłady okazywania szacunku wobec rodziców, nauczycieli, koleżanek i kolegów oraz innych ludzi - dorosłych i dzieci;</w:t>
      </w:r>
    </w:p>
    <w:p>
      <w:pPr>
        <w:spacing w:before="25" w:after="0"/>
        <w:ind w:left="0"/>
        <w:jc w:val="both"/>
        <w:textAlignment w:val="auto"/>
      </w:pPr>
      <w:r>
        <w:rPr>
          <w:rFonts w:ascii="Times New Roman"/>
          <w:b w:val="false"/>
          <w:i w:val="false"/>
          <w:color w:val="000000"/>
          <w:sz w:val="24"/>
          <w:lang w:val="pl-Pl"/>
        </w:rPr>
        <w:t>2) uzasadnia, dlaczego należy okazywać szacunek innym osobom;</w:t>
      </w:r>
    </w:p>
    <w:p>
      <w:pPr>
        <w:spacing w:before="25" w:after="0"/>
        <w:ind w:left="0"/>
        <w:jc w:val="both"/>
        <w:textAlignment w:val="auto"/>
      </w:pPr>
      <w:r>
        <w:rPr>
          <w:rFonts w:ascii="Times New Roman"/>
          <w:b w:val="false"/>
          <w:i w:val="false"/>
          <w:color w:val="000000"/>
          <w:sz w:val="24"/>
          <w:lang w:val="pl-Pl"/>
        </w:rPr>
        <w:t>3) okazuje szacunek innym osobom;</w:t>
      </w:r>
    </w:p>
    <w:p>
      <w:pPr>
        <w:spacing w:before="25" w:after="0"/>
        <w:ind w:left="0"/>
        <w:jc w:val="both"/>
        <w:textAlignment w:val="auto"/>
      </w:pPr>
      <w:r>
        <w:rPr>
          <w:rFonts w:ascii="Times New Roman"/>
          <w:b w:val="false"/>
          <w:i w:val="false"/>
          <w:color w:val="000000"/>
          <w:sz w:val="24"/>
          <w:lang w:val="pl-Pl"/>
        </w:rPr>
        <w:t>4) wie, że w szczególny sposób należy okazywać szacunek i wyrozumiałość osobom starszym (seniorom), słabszym, potrzebującym pomocy;</w:t>
      </w:r>
    </w:p>
    <w:p>
      <w:pPr>
        <w:spacing w:before="25" w:after="0"/>
        <w:ind w:left="0"/>
        <w:jc w:val="both"/>
        <w:textAlignment w:val="auto"/>
      </w:pPr>
      <w:r>
        <w:rPr>
          <w:rFonts w:ascii="Times New Roman"/>
          <w:b w:val="false"/>
          <w:i w:val="false"/>
          <w:color w:val="000000"/>
          <w:sz w:val="24"/>
          <w:lang w:val="pl-Pl"/>
        </w:rPr>
        <w:t>5) wyjaśnia, czym jest miłość; charakteryzuje różne rodzaje miłości;</w:t>
      </w:r>
    </w:p>
    <w:p>
      <w:pPr>
        <w:spacing w:before="25" w:after="0"/>
        <w:ind w:left="0"/>
        <w:jc w:val="both"/>
        <w:textAlignment w:val="auto"/>
      </w:pPr>
      <w:r>
        <w:rPr>
          <w:rFonts w:ascii="Times New Roman"/>
          <w:b w:val="false"/>
          <w:i w:val="false"/>
          <w:color w:val="000000"/>
          <w:sz w:val="24"/>
          <w:lang w:val="pl-Pl"/>
        </w:rPr>
        <w:t>6) wyjaśnia, co to znaczy, że rodzina jest dobrem wspólnym:</w:t>
      </w:r>
    </w:p>
    <w:p>
      <w:pPr>
        <w:spacing w:before="25" w:after="0"/>
        <w:ind w:left="0"/>
        <w:jc w:val="both"/>
        <w:textAlignment w:val="auto"/>
      </w:pPr>
      <w:r>
        <w:rPr>
          <w:rFonts w:ascii="Times New Roman"/>
          <w:b w:val="false"/>
          <w:i w:val="false"/>
          <w:color w:val="000000"/>
          <w:sz w:val="24"/>
          <w:lang w:val="pl-Pl"/>
        </w:rPr>
        <w:t>a) podaje przykłady działań będących realizacją dobra wspólnego rodziny,</w:t>
      </w:r>
    </w:p>
    <w:p>
      <w:pPr>
        <w:spacing w:before="25" w:after="0"/>
        <w:ind w:left="0"/>
        <w:jc w:val="both"/>
        <w:textAlignment w:val="auto"/>
      </w:pPr>
      <w:r>
        <w:rPr>
          <w:rFonts w:ascii="Times New Roman"/>
          <w:b w:val="false"/>
          <w:i w:val="false"/>
          <w:color w:val="000000"/>
          <w:sz w:val="24"/>
          <w:lang w:val="pl-Pl"/>
        </w:rPr>
        <w:t>b) wie, że współcześnie funkcjonują różne modele małżeństwa i rodziny;</w:t>
      </w:r>
    </w:p>
    <w:p>
      <w:pPr>
        <w:spacing w:before="25" w:after="0"/>
        <w:ind w:left="0"/>
        <w:jc w:val="both"/>
        <w:textAlignment w:val="auto"/>
      </w:pPr>
      <w:r>
        <w:rPr>
          <w:rFonts w:ascii="Times New Roman"/>
          <w:b w:val="false"/>
          <w:i w:val="false"/>
          <w:color w:val="000000"/>
          <w:sz w:val="24"/>
          <w:lang w:val="pl-Pl"/>
        </w:rPr>
        <w:t>7) wyjaśnia, co to znaczy, że klasa jest dobrem wspólnym:</w:t>
      </w:r>
    </w:p>
    <w:p>
      <w:pPr>
        <w:spacing w:before="25" w:after="0"/>
        <w:ind w:left="0"/>
        <w:jc w:val="both"/>
        <w:textAlignment w:val="auto"/>
      </w:pPr>
      <w:r>
        <w:rPr>
          <w:rFonts w:ascii="Times New Roman"/>
          <w:b w:val="false"/>
          <w:i w:val="false"/>
          <w:color w:val="000000"/>
          <w:sz w:val="24"/>
          <w:lang w:val="pl-Pl"/>
        </w:rPr>
        <w:t>a) podaje przykłady działań będących realizacją dobra wspólnego klasy,</w:t>
      </w:r>
    </w:p>
    <w:p>
      <w:pPr>
        <w:spacing w:before="25" w:after="0"/>
        <w:ind w:left="0"/>
        <w:jc w:val="both"/>
        <w:textAlignment w:val="auto"/>
      </w:pPr>
      <w:r>
        <w:rPr>
          <w:rFonts w:ascii="Times New Roman"/>
          <w:b w:val="false"/>
          <w:i w:val="false"/>
          <w:color w:val="000000"/>
          <w:sz w:val="24"/>
          <w:lang w:val="pl-Pl"/>
        </w:rPr>
        <w:t>b) angażuje się we wspólne działania realizowane przez koleżanki i kolegów z klasy,</w:t>
      </w:r>
    </w:p>
    <w:p>
      <w:pPr>
        <w:spacing w:before="25" w:after="0"/>
        <w:ind w:left="0"/>
        <w:jc w:val="both"/>
        <w:textAlignment w:val="auto"/>
      </w:pPr>
      <w:r>
        <w:rPr>
          <w:rFonts w:ascii="Times New Roman"/>
          <w:b w:val="false"/>
          <w:i w:val="false"/>
          <w:color w:val="000000"/>
          <w:sz w:val="24"/>
          <w:lang w:val="pl-Pl"/>
        </w:rPr>
        <w:t>c) analizuje i formułuje ocenę moralną "ściągania";</w:t>
      </w:r>
    </w:p>
    <w:p>
      <w:pPr>
        <w:spacing w:before="25" w:after="0"/>
        <w:ind w:left="0"/>
        <w:jc w:val="both"/>
        <w:textAlignment w:val="auto"/>
      </w:pPr>
      <w:r>
        <w:rPr>
          <w:rFonts w:ascii="Times New Roman"/>
          <w:b w:val="false"/>
          <w:i w:val="false"/>
          <w:color w:val="000000"/>
          <w:sz w:val="24"/>
          <w:lang w:val="pl-Pl"/>
        </w:rPr>
        <w:t>8) wyjaśnia, co to znaczy, że ojczyzna jest dobrem wspólnym:</w:t>
      </w:r>
    </w:p>
    <w:p>
      <w:pPr>
        <w:spacing w:before="25" w:after="0"/>
        <w:ind w:left="0"/>
        <w:jc w:val="both"/>
        <w:textAlignment w:val="auto"/>
      </w:pPr>
      <w:r>
        <w:rPr>
          <w:rFonts w:ascii="Times New Roman"/>
          <w:b w:val="false"/>
          <w:i w:val="false"/>
          <w:color w:val="000000"/>
          <w:sz w:val="24"/>
          <w:lang w:val="pl-Pl"/>
        </w:rPr>
        <w:t>a) podaje przykłady działań będących realizacją dobra wspólnego ojczyzny,</w:t>
      </w:r>
    </w:p>
    <w:p>
      <w:pPr>
        <w:spacing w:before="25" w:after="0"/>
        <w:ind w:left="0"/>
        <w:jc w:val="both"/>
        <w:textAlignment w:val="auto"/>
      </w:pPr>
      <w:r>
        <w:rPr>
          <w:rFonts w:ascii="Times New Roman"/>
          <w:b w:val="false"/>
          <w:i w:val="false"/>
          <w:color w:val="000000"/>
          <w:sz w:val="24"/>
          <w:lang w:val="pl-Pl"/>
        </w:rPr>
        <w:t>b) wyjaśnia różnicę między patriotyzmem a szowinizmem,</w:t>
      </w:r>
    </w:p>
    <w:p>
      <w:pPr>
        <w:spacing w:before="25" w:after="0"/>
        <w:ind w:left="0"/>
        <w:jc w:val="both"/>
        <w:textAlignment w:val="auto"/>
      </w:pPr>
      <w:r>
        <w:rPr>
          <w:rFonts w:ascii="Times New Roman"/>
          <w:b w:val="false"/>
          <w:i w:val="false"/>
          <w:color w:val="000000"/>
          <w:sz w:val="24"/>
          <w:lang w:val="pl-Pl"/>
        </w:rPr>
        <w:t>c) zna i omawia faktyczne (historyczne) przykłady postaw patriotycznych,</w:t>
      </w:r>
    </w:p>
    <w:p>
      <w:pPr>
        <w:spacing w:before="25" w:after="0"/>
        <w:ind w:left="0"/>
        <w:jc w:val="both"/>
        <w:textAlignment w:val="auto"/>
      </w:pPr>
      <w:r>
        <w:rPr>
          <w:rFonts w:ascii="Times New Roman"/>
          <w:b w:val="false"/>
          <w:i w:val="false"/>
          <w:color w:val="000000"/>
          <w:sz w:val="24"/>
          <w:lang w:val="pl-Pl"/>
        </w:rPr>
        <w:t>d) podaje przykłady instytucji demokratycznych; wyjaśnia, dlaczego demokracja jest modelowym ustrojem politycznym,</w:t>
      </w:r>
    </w:p>
    <w:p>
      <w:pPr>
        <w:spacing w:before="25" w:after="0"/>
        <w:ind w:left="0"/>
        <w:jc w:val="both"/>
        <w:textAlignment w:val="auto"/>
      </w:pPr>
      <w:r>
        <w:rPr>
          <w:rFonts w:ascii="Times New Roman"/>
          <w:b w:val="false"/>
          <w:i w:val="false"/>
          <w:color w:val="000000"/>
          <w:sz w:val="24"/>
          <w:lang w:val="pl-Pl"/>
        </w:rPr>
        <w:t>e) wyjaśnia, czym jest społeczeństwo obywatelskie, i podaje przykłady postaw obywatelskich;</w:t>
      </w:r>
    </w:p>
    <w:p>
      <w:pPr>
        <w:spacing w:before="25" w:after="0"/>
        <w:ind w:left="0"/>
        <w:jc w:val="both"/>
        <w:textAlignment w:val="auto"/>
      </w:pPr>
      <w:r>
        <w:rPr>
          <w:rFonts w:ascii="Times New Roman"/>
          <w:b w:val="false"/>
          <w:i w:val="false"/>
          <w:color w:val="000000"/>
          <w:sz w:val="24"/>
          <w:lang w:val="pl-Pl"/>
        </w:rPr>
        <w:t>9) wie, że ludzie reprezentujący różne kultury mogą wyznawać różne wartości i przekonania moralne; wyjaśnia, czym jest wielokulturowość;</w:t>
      </w:r>
    </w:p>
    <w:p>
      <w:pPr>
        <w:spacing w:before="25" w:after="0"/>
        <w:ind w:left="0"/>
        <w:jc w:val="both"/>
        <w:textAlignment w:val="auto"/>
      </w:pPr>
      <w:r>
        <w:rPr>
          <w:rFonts w:ascii="Times New Roman"/>
          <w:b w:val="false"/>
          <w:i w:val="false"/>
          <w:color w:val="000000"/>
          <w:sz w:val="24"/>
          <w:lang w:val="pl-Pl"/>
        </w:rPr>
        <w:t>10) wyjaśnia, czym jest "Powszechna Deklaracja Praw Człowieka"; rozważa wybrane zapisy tego dokumentu;</w:t>
      </w:r>
    </w:p>
    <w:p>
      <w:pPr>
        <w:spacing w:before="25" w:after="0"/>
        <w:ind w:left="0"/>
        <w:jc w:val="both"/>
        <w:textAlignment w:val="auto"/>
      </w:pPr>
      <w:r>
        <w:rPr>
          <w:rFonts w:ascii="Times New Roman"/>
          <w:b w:val="false"/>
          <w:i w:val="false"/>
          <w:color w:val="000000"/>
          <w:sz w:val="24"/>
          <w:lang w:val="pl-Pl"/>
        </w:rPr>
        <w:t>11) identyfikuje podstawowe prawa człowieka; ma świadomość, że są miejsca na świecie, gdzie podstawowe prawa człowieka nie są respektowane;</w:t>
      </w:r>
    </w:p>
    <w:p>
      <w:pPr>
        <w:spacing w:before="25" w:after="0"/>
        <w:ind w:left="0"/>
        <w:jc w:val="both"/>
        <w:textAlignment w:val="auto"/>
      </w:pPr>
      <w:r>
        <w:rPr>
          <w:rFonts w:ascii="Times New Roman"/>
          <w:b w:val="false"/>
          <w:i w:val="false"/>
          <w:color w:val="000000"/>
          <w:sz w:val="24"/>
          <w:lang w:val="pl-Pl"/>
        </w:rPr>
        <w:t>12) wie, że konflikty są jednym z elementów życia społecznego, potrafi rozwiązywać konflikty (np. w szkole, w domu) nie uciekając się do przemocy;</w:t>
      </w:r>
    </w:p>
    <w:p>
      <w:pPr>
        <w:spacing w:before="25" w:after="0"/>
        <w:ind w:left="0"/>
        <w:jc w:val="both"/>
        <w:textAlignment w:val="auto"/>
      </w:pPr>
      <w:r>
        <w:rPr>
          <w:rFonts w:ascii="Times New Roman"/>
          <w:b w:val="false"/>
          <w:i w:val="false"/>
          <w:color w:val="000000"/>
          <w:sz w:val="24"/>
          <w:lang w:val="pl-Pl"/>
        </w:rPr>
        <w:t>13) rozpoznaje i charakteryzuje różne przejawy przemocy; wyjaśnia pojęcie cyberprzemocy;</w:t>
      </w:r>
    </w:p>
    <w:p>
      <w:pPr>
        <w:spacing w:before="25" w:after="0"/>
        <w:ind w:left="0"/>
        <w:jc w:val="both"/>
        <w:textAlignment w:val="auto"/>
      </w:pPr>
      <w:r>
        <w:rPr>
          <w:rFonts w:ascii="Times New Roman"/>
          <w:b w:val="false"/>
          <w:i w:val="false"/>
          <w:color w:val="000000"/>
          <w:sz w:val="24"/>
          <w:lang w:val="pl-Pl"/>
        </w:rPr>
        <w:t>14) zna i wyjaśnia formułę zasady niekrzywdzenia oraz posługuje się tą zasadą do rozważania wybranych problemów moralnych;</w:t>
      </w:r>
    </w:p>
    <w:p>
      <w:pPr>
        <w:spacing w:before="25" w:after="0"/>
        <w:ind w:left="0"/>
        <w:jc w:val="both"/>
        <w:textAlignment w:val="auto"/>
      </w:pPr>
      <w:r>
        <w:rPr>
          <w:rFonts w:ascii="Times New Roman"/>
          <w:b w:val="false"/>
          <w:i w:val="false"/>
          <w:color w:val="000000"/>
          <w:sz w:val="24"/>
          <w:lang w:val="pl-Pl"/>
        </w:rPr>
        <w:t>15) zna i wyjaśnia formułę zasady miłości osoby (bliźniego) oraz posługuje się tą zasadą do rozstrzygania wybranych problemów moralnych;</w:t>
      </w:r>
    </w:p>
    <w:p>
      <w:pPr>
        <w:spacing w:before="25" w:after="0"/>
        <w:ind w:left="0"/>
        <w:jc w:val="both"/>
        <w:textAlignment w:val="auto"/>
      </w:pPr>
      <w:r>
        <w:rPr>
          <w:rFonts w:ascii="Times New Roman"/>
          <w:b w:val="false"/>
          <w:i w:val="false"/>
          <w:color w:val="000000"/>
          <w:sz w:val="24"/>
          <w:lang w:val="pl-Pl"/>
        </w:rPr>
        <w:t>16) zna i wyjaśnia formułę zasady sprawiedliwości oraz posługuje się tą zasadą do rozstrzygania wybranych problemów moralnych;</w:t>
      </w:r>
    </w:p>
    <w:p>
      <w:pPr>
        <w:spacing w:before="25" w:after="0"/>
        <w:ind w:left="0"/>
        <w:jc w:val="both"/>
        <w:textAlignment w:val="auto"/>
      </w:pPr>
      <w:r>
        <w:rPr>
          <w:rFonts w:ascii="Times New Roman"/>
          <w:b w:val="false"/>
          <w:i w:val="false"/>
          <w:color w:val="000000"/>
          <w:sz w:val="24"/>
          <w:lang w:val="pl-Pl"/>
        </w:rPr>
        <w:t>17) wyjaśnia, na czym polega zasada fair play;</w:t>
      </w:r>
    </w:p>
    <w:p>
      <w:pPr>
        <w:spacing w:before="25" w:after="0"/>
        <w:ind w:left="0"/>
        <w:jc w:val="both"/>
        <w:textAlignment w:val="auto"/>
      </w:pPr>
      <w:r>
        <w:rPr>
          <w:rFonts w:ascii="Times New Roman"/>
          <w:b w:val="false"/>
          <w:i w:val="false"/>
          <w:color w:val="000000"/>
          <w:sz w:val="24"/>
          <w:lang w:val="pl-Pl"/>
        </w:rPr>
        <w:t>18) zna i wyjaśnia formułę zasady solidarności oraz podaje przykłady działań solidarnych;</w:t>
      </w:r>
    </w:p>
    <w:p>
      <w:pPr>
        <w:spacing w:before="25" w:after="0"/>
        <w:ind w:left="0"/>
        <w:jc w:val="both"/>
        <w:textAlignment w:val="auto"/>
      </w:pPr>
      <w:r>
        <w:rPr>
          <w:rFonts w:ascii="Times New Roman"/>
          <w:b w:val="false"/>
          <w:i w:val="false"/>
          <w:color w:val="000000"/>
          <w:sz w:val="24"/>
          <w:lang w:val="pl-Pl"/>
        </w:rPr>
        <w:t>19) wie, że kłamstwo - tak w wymiarze indywidualnym, jak i społecznym - jest jednym z najbardziej rozpowszechnionych przejawów zła moralnego; analizuje problem kłamstwa i formułuje ocenę moralną dotyczącą kłamstwa;</w:t>
      </w:r>
    </w:p>
    <w:p>
      <w:pPr>
        <w:spacing w:before="25" w:after="0"/>
        <w:ind w:left="0"/>
        <w:jc w:val="both"/>
        <w:textAlignment w:val="auto"/>
      </w:pPr>
      <w:r>
        <w:rPr>
          <w:rFonts w:ascii="Times New Roman"/>
          <w:b w:val="false"/>
          <w:i w:val="false"/>
          <w:color w:val="000000"/>
          <w:sz w:val="24"/>
          <w:lang w:val="pl-Pl"/>
        </w:rPr>
        <w:t>20) objaśnia, czym jest szacunek, przyjaźń, życzliwość, altruizm, troska, bezinteresowność, wolontariat, koleżeństwo, wdzięczność, współczucie, empatia, zaufanie, nietykalność osobista, tolerancja, dobro wspólne, naród, pluralizm, współdziałanie, sprawiedliwość, praworządność, solidarność, patriotyzm, bohaterstwo, wolność polityczna.</w:t>
      </w:r>
    </w:p>
    <w:p>
      <w:pPr>
        <w:spacing w:before="25" w:after="0"/>
        <w:ind w:left="0"/>
        <w:jc w:val="both"/>
        <w:textAlignment w:val="auto"/>
      </w:pPr>
      <w:r>
        <w:rPr>
          <w:rFonts w:ascii="Times New Roman"/>
          <w:b w:val="false"/>
          <w:i w:val="false"/>
          <w:color w:val="000000"/>
          <w:sz w:val="24"/>
          <w:lang w:val="pl-Pl"/>
        </w:rPr>
        <w:t>III. Człowiek wobec siebie. Uczeń:</w:t>
      </w:r>
    </w:p>
    <w:p>
      <w:pPr>
        <w:spacing w:before="25" w:after="0"/>
        <w:ind w:left="0"/>
        <w:jc w:val="both"/>
        <w:textAlignment w:val="auto"/>
      </w:pPr>
      <w:r>
        <w:rPr>
          <w:rFonts w:ascii="Times New Roman"/>
          <w:b w:val="false"/>
          <w:i w:val="false"/>
          <w:color w:val="000000"/>
          <w:sz w:val="24"/>
          <w:lang w:val="pl-Pl"/>
        </w:rPr>
        <w:t>1) wyjaśnia, co to znaczy być osobą; objaśnia pojęcie godności człowieka;</w:t>
      </w:r>
    </w:p>
    <w:p>
      <w:pPr>
        <w:spacing w:before="25" w:after="0"/>
        <w:ind w:left="0"/>
        <w:jc w:val="both"/>
        <w:textAlignment w:val="auto"/>
      </w:pPr>
      <w:r>
        <w:rPr>
          <w:rFonts w:ascii="Times New Roman"/>
          <w:b w:val="false"/>
          <w:i w:val="false"/>
          <w:color w:val="000000"/>
          <w:sz w:val="24"/>
          <w:lang w:val="pl-Pl"/>
        </w:rPr>
        <w:t>2) wie, że ze względu na swoją wartość - osobową godność - jest równie wartościowym człowiekiem jak inni ludzie;</w:t>
      </w:r>
    </w:p>
    <w:p>
      <w:pPr>
        <w:spacing w:before="25" w:after="0"/>
        <w:ind w:left="0"/>
        <w:jc w:val="both"/>
        <w:textAlignment w:val="auto"/>
      </w:pPr>
      <w:r>
        <w:rPr>
          <w:rFonts w:ascii="Times New Roman"/>
          <w:b w:val="false"/>
          <w:i w:val="false"/>
          <w:color w:val="000000"/>
          <w:sz w:val="24"/>
          <w:lang w:val="pl-Pl"/>
        </w:rPr>
        <w:t>3) zna i rozwija swoje zalety, rozpoznaje i eliminuje swoje wady;</w:t>
      </w:r>
    </w:p>
    <w:p>
      <w:pPr>
        <w:spacing w:before="25" w:after="0"/>
        <w:ind w:left="0"/>
        <w:jc w:val="both"/>
        <w:textAlignment w:val="auto"/>
      </w:pPr>
      <w:r>
        <w:rPr>
          <w:rFonts w:ascii="Times New Roman"/>
          <w:b w:val="false"/>
          <w:i w:val="false"/>
          <w:color w:val="000000"/>
          <w:sz w:val="24"/>
          <w:lang w:val="pl-Pl"/>
        </w:rPr>
        <w:t>4) zna swoje podstawowe prawa i obowiązki (ucznia, dziecka) oraz wypełnia własne obowiązki;</w:t>
      </w:r>
    </w:p>
    <w:p>
      <w:pPr>
        <w:spacing w:before="25" w:after="0"/>
        <w:ind w:left="0"/>
        <w:jc w:val="both"/>
        <w:textAlignment w:val="auto"/>
      </w:pPr>
      <w:r>
        <w:rPr>
          <w:rFonts w:ascii="Times New Roman"/>
          <w:b w:val="false"/>
          <w:i w:val="false"/>
          <w:color w:val="000000"/>
          <w:sz w:val="24"/>
          <w:lang w:val="pl-Pl"/>
        </w:rPr>
        <w:t>5) wyjaśnia, dlaczego należy odnosić się z szacunkiem do własnego ciała;</w:t>
      </w:r>
    </w:p>
    <w:p>
      <w:pPr>
        <w:spacing w:before="25" w:after="0"/>
        <w:ind w:left="0"/>
        <w:jc w:val="both"/>
        <w:textAlignment w:val="auto"/>
      </w:pPr>
      <w:r>
        <w:rPr>
          <w:rFonts w:ascii="Times New Roman"/>
          <w:b w:val="false"/>
          <w:i w:val="false"/>
          <w:color w:val="000000"/>
          <w:sz w:val="24"/>
          <w:lang w:val="pl-Pl"/>
        </w:rPr>
        <w:t>6) wyjaśnia, dlaczego seksualność jest wartością; wie, że akty seksualne podlegają moralnej ocenie;</w:t>
      </w:r>
    </w:p>
    <w:p>
      <w:pPr>
        <w:spacing w:before="25" w:after="0"/>
        <w:ind w:left="0"/>
        <w:jc w:val="both"/>
        <w:textAlignment w:val="auto"/>
      </w:pPr>
      <w:r>
        <w:rPr>
          <w:rFonts w:ascii="Times New Roman"/>
          <w:b w:val="false"/>
          <w:i w:val="false"/>
          <w:color w:val="000000"/>
          <w:sz w:val="24"/>
          <w:lang w:val="pl-Pl"/>
        </w:rPr>
        <w:t>7) podaje przykłady działań, które są wyrazem troski o własne zdrowie i życie;</w:t>
      </w:r>
    </w:p>
    <w:p>
      <w:pPr>
        <w:spacing w:before="25" w:after="0"/>
        <w:ind w:left="0"/>
        <w:jc w:val="both"/>
        <w:textAlignment w:val="auto"/>
      </w:pPr>
      <w:r>
        <w:rPr>
          <w:rFonts w:ascii="Times New Roman"/>
          <w:b w:val="false"/>
          <w:i w:val="false"/>
          <w:color w:val="000000"/>
          <w:sz w:val="24"/>
          <w:lang w:val="pl-Pl"/>
        </w:rPr>
        <w:t>8) analizuje problem stosowania środków psychoaktywnych i formułuje ocenę moralną dotyczącą tego typu działań;</w:t>
      </w:r>
    </w:p>
    <w:p>
      <w:pPr>
        <w:spacing w:before="25" w:after="0"/>
        <w:ind w:left="0"/>
        <w:jc w:val="both"/>
        <w:textAlignment w:val="auto"/>
      </w:pPr>
      <w:r>
        <w:rPr>
          <w:rFonts w:ascii="Times New Roman"/>
          <w:b w:val="false"/>
          <w:i w:val="false"/>
          <w:color w:val="000000"/>
          <w:sz w:val="24"/>
          <w:lang w:val="pl-Pl"/>
        </w:rPr>
        <w:t>9) wyjaśnia czym jest sumienie i jaką pełni rolę w życiu człowieka;</w:t>
      </w:r>
    </w:p>
    <w:p>
      <w:pPr>
        <w:spacing w:before="25" w:after="0"/>
        <w:ind w:left="0"/>
        <w:jc w:val="both"/>
        <w:textAlignment w:val="auto"/>
      </w:pPr>
      <w:r>
        <w:rPr>
          <w:rFonts w:ascii="Times New Roman"/>
          <w:b w:val="false"/>
          <w:i w:val="false"/>
          <w:color w:val="000000"/>
          <w:sz w:val="24"/>
          <w:lang w:val="pl-Pl"/>
        </w:rPr>
        <w:t>10) wyjaśnia ideę rozwoju moralnego i podaje przykłady działań egoistycznych, konformistycznych, altruistycznych.</w:t>
      </w:r>
    </w:p>
    <w:p>
      <w:pPr>
        <w:spacing w:before="25" w:after="0"/>
        <w:ind w:left="0"/>
        <w:jc w:val="both"/>
        <w:textAlignment w:val="auto"/>
      </w:pPr>
      <w:r>
        <w:rPr>
          <w:rFonts w:ascii="Times New Roman"/>
          <w:b w:val="false"/>
          <w:i w:val="false"/>
          <w:color w:val="000000"/>
          <w:sz w:val="24"/>
          <w:lang w:val="pl-Pl"/>
        </w:rPr>
        <w:t>11) wyjaśnia, na czym polega autonomia człowieka, podaje przykłady działań i postaw autonomicznych i nieautonomicznych;</w:t>
      </w:r>
    </w:p>
    <w:p>
      <w:pPr>
        <w:spacing w:before="25" w:after="0"/>
        <w:ind w:left="0"/>
        <w:jc w:val="both"/>
        <w:textAlignment w:val="auto"/>
      </w:pPr>
      <w:r>
        <w:rPr>
          <w:rFonts w:ascii="Times New Roman"/>
          <w:b w:val="false"/>
          <w:i w:val="false"/>
          <w:color w:val="000000"/>
          <w:sz w:val="24"/>
          <w:lang w:val="pl-Pl"/>
        </w:rPr>
        <w:t>12) wyjaśnia, na czym polega interioryzacja wartości i norm moralnych;</w:t>
      </w:r>
    </w:p>
    <w:p>
      <w:pPr>
        <w:spacing w:before="25" w:after="0"/>
        <w:ind w:left="0"/>
        <w:jc w:val="both"/>
        <w:textAlignment w:val="auto"/>
      </w:pPr>
      <w:r>
        <w:rPr>
          <w:rFonts w:ascii="Times New Roman"/>
          <w:b w:val="false"/>
          <w:i w:val="false"/>
          <w:color w:val="000000"/>
          <w:sz w:val="24"/>
          <w:lang w:val="pl-Pl"/>
        </w:rPr>
        <w:t>13) objaśnia, czym jest sens życia, uczciwość, roztropność, umiarkowanie, męstwo, honor; prywatność, asertywność, prawdomówność.</w:t>
      </w:r>
    </w:p>
    <w:p>
      <w:pPr>
        <w:spacing w:before="25" w:after="0"/>
        <w:ind w:left="0"/>
        <w:jc w:val="both"/>
        <w:textAlignment w:val="auto"/>
      </w:pPr>
      <w:r>
        <w:rPr>
          <w:rFonts w:ascii="Times New Roman"/>
          <w:b w:val="false"/>
          <w:i w:val="false"/>
          <w:color w:val="000000"/>
          <w:sz w:val="24"/>
          <w:lang w:val="pl-Pl"/>
        </w:rPr>
        <w:t>IV. Człowiek a świat ludzkich wytworów. Uczeń:</w:t>
      </w:r>
    </w:p>
    <w:p>
      <w:pPr>
        <w:spacing w:before="25" w:after="0"/>
        <w:ind w:left="0"/>
        <w:jc w:val="both"/>
        <w:textAlignment w:val="auto"/>
      </w:pPr>
      <w:r>
        <w:rPr>
          <w:rFonts w:ascii="Times New Roman"/>
          <w:b w:val="false"/>
          <w:i w:val="false"/>
          <w:color w:val="000000"/>
          <w:sz w:val="24"/>
          <w:lang w:val="pl-Pl"/>
        </w:rPr>
        <w:t>1) podaje przykłady ludzkich wytworów materialnych i niematerialnych oraz rozważa ich znaczenie w kontekście pytania o dobre życie;</w:t>
      </w:r>
    </w:p>
    <w:p>
      <w:pPr>
        <w:spacing w:before="25" w:after="0"/>
        <w:ind w:left="0"/>
        <w:jc w:val="both"/>
        <w:textAlignment w:val="auto"/>
      </w:pPr>
      <w:r>
        <w:rPr>
          <w:rFonts w:ascii="Times New Roman"/>
          <w:b w:val="false"/>
          <w:i w:val="false"/>
          <w:color w:val="000000"/>
          <w:sz w:val="24"/>
          <w:lang w:val="pl-Pl"/>
        </w:rPr>
        <w:t>2) dba o przedmioty będące jego prywatną własnością, własnością innych oraz będące własnością publiczną;</w:t>
      </w:r>
    </w:p>
    <w:p>
      <w:pPr>
        <w:spacing w:before="25" w:after="0"/>
        <w:ind w:left="0"/>
        <w:jc w:val="both"/>
        <w:textAlignment w:val="auto"/>
      </w:pPr>
      <w:r>
        <w:rPr>
          <w:rFonts w:ascii="Times New Roman"/>
          <w:b w:val="false"/>
          <w:i w:val="false"/>
          <w:color w:val="000000"/>
          <w:sz w:val="24"/>
          <w:lang w:val="pl-Pl"/>
        </w:rPr>
        <w:t>3) potrafi podzielić się z innymi tym, co jest jego własnością;</w:t>
      </w:r>
    </w:p>
    <w:p>
      <w:pPr>
        <w:spacing w:before="25" w:after="0"/>
        <w:ind w:left="0"/>
        <w:jc w:val="both"/>
        <w:textAlignment w:val="auto"/>
      </w:pPr>
      <w:r>
        <w:rPr>
          <w:rFonts w:ascii="Times New Roman"/>
          <w:b w:val="false"/>
          <w:i w:val="false"/>
          <w:color w:val="000000"/>
          <w:sz w:val="24"/>
          <w:lang w:val="pl-Pl"/>
        </w:rPr>
        <w:t>4) dostrzega i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5) podejmuje namysł nad problemem własności intelektualnej; wyjaśnia czym jest plagiat oraz formułuje ocenę moralną dotyczącą plagiatu;</w:t>
      </w:r>
    </w:p>
    <w:p>
      <w:pPr>
        <w:spacing w:before="25" w:after="0"/>
        <w:ind w:left="0"/>
        <w:jc w:val="both"/>
        <w:textAlignment w:val="auto"/>
      </w:pPr>
      <w:r>
        <w:rPr>
          <w:rFonts w:ascii="Times New Roman"/>
          <w:b w:val="false"/>
          <w:i w:val="false"/>
          <w:color w:val="000000"/>
          <w:sz w:val="24"/>
          <w:lang w:val="pl-Pl"/>
        </w:rPr>
        <w:t>6) podaje przykłady właściwego i niewłaściwego wykorzystywania nowoczesnych technologii informacyjnych;</w:t>
      </w:r>
    </w:p>
    <w:p>
      <w:pPr>
        <w:spacing w:before="25" w:after="0"/>
        <w:ind w:left="0"/>
        <w:jc w:val="both"/>
        <w:textAlignment w:val="auto"/>
      </w:pPr>
      <w:r>
        <w:rPr>
          <w:rFonts w:ascii="Times New Roman"/>
          <w:b w:val="false"/>
          <w:i w:val="false"/>
          <w:color w:val="000000"/>
          <w:sz w:val="24"/>
          <w:lang w:val="pl-Pl"/>
        </w:rPr>
        <w:t>7)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8) objaśnia, czym jest społeczna odpowiedzialność biznesu.</w:t>
      </w:r>
    </w:p>
    <w:p>
      <w:pPr>
        <w:spacing w:before="25" w:after="0"/>
        <w:ind w:left="0"/>
        <w:jc w:val="both"/>
        <w:textAlignment w:val="auto"/>
      </w:pPr>
      <w:r>
        <w:rPr>
          <w:rFonts w:ascii="Times New Roman"/>
          <w:b w:val="false"/>
          <w:i w:val="false"/>
          <w:color w:val="000000"/>
          <w:sz w:val="24"/>
          <w:lang w:val="pl-Pl"/>
        </w:rPr>
        <w:t>V. Człowiek wobec przyrody. Uczeń:</w:t>
      </w:r>
    </w:p>
    <w:p>
      <w:pPr>
        <w:spacing w:before="25" w:after="0"/>
        <w:ind w:left="0"/>
        <w:jc w:val="both"/>
        <w:textAlignment w:val="auto"/>
      </w:pPr>
      <w:r>
        <w:rPr>
          <w:rFonts w:ascii="Times New Roman"/>
          <w:b w:val="false"/>
          <w:i w:val="false"/>
          <w:color w:val="000000"/>
          <w:sz w:val="24"/>
          <w:lang w:val="pl-Pl"/>
        </w:rPr>
        <w:t>1) wyjaśnia, co to znaczy, że przyroda jest dobrem (wartością);</w:t>
      </w:r>
    </w:p>
    <w:p>
      <w:pPr>
        <w:spacing w:before="25" w:after="0"/>
        <w:ind w:left="0"/>
        <w:jc w:val="both"/>
        <w:textAlignment w:val="auto"/>
      </w:pPr>
      <w:r>
        <w:rPr>
          <w:rFonts w:ascii="Times New Roman"/>
          <w:b w:val="false"/>
          <w:i w:val="false"/>
          <w:color w:val="000000"/>
          <w:sz w:val="24"/>
          <w:lang w:val="pl-Pl"/>
        </w:rPr>
        <w:t>2) dostrzega wartość miejsc, w których żyje;</w:t>
      </w:r>
    </w:p>
    <w:p>
      <w:pPr>
        <w:spacing w:before="25" w:after="0"/>
        <w:ind w:left="0"/>
        <w:jc w:val="both"/>
        <w:textAlignment w:val="auto"/>
      </w:pPr>
      <w:r>
        <w:rPr>
          <w:rFonts w:ascii="Times New Roman"/>
          <w:b w:val="false"/>
          <w:i w:val="false"/>
          <w:color w:val="000000"/>
          <w:sz w:val="24"/>
          <w:lang w:val="pl-Pl"/>
        </w:rPr>
        <w:t>3) jest świadomy, że przyroda jest dobrem, które należy chronić i uzasadnia potrzebę ochrony przyrody;</w:t>
      </w:r>
    </w:p>
    <w:p>
      <w:pPr>
        <w:spacing w:before="25" w:after="0"/>
        <w:ind w:left="0"/>
        <w:jc w:val="both"/>
        <w:textAlignment w:val="auto"/>
      </w:pPr>
      <w:r>
        <w:rPr>
          <w:rFonts w:ascii="Times New Roman"/>
          <w:b w:val="false"/>
          <w:i w:val="false"/>
          <w:color w:val="000000"/>
          <w:sz w:val="24"/>
          <w:lang w:val="pl-Pl"/>
        </w:rPr>
        <w:t>4) podaje przykłady właściwego korzystania z dobrodziejstw przyrody;</w:t>
      </w:r>
    </w:p>
    <w:p>
      <w:pPr>
        <w:spacing w:before="25" w:after="0"/>
        <w:ind w:left="0"/>
        <w:jc w:val="both"/>
        <w:textAlignment w:val="auto"/>
      </w:pPr>
      <w:r>
        <w:rPr>
          <w:rFonts w:ascii="Times New Roman"/>
          <w:b w:val="false"/>
          <w:i w:val="false"/>
          <w:color w:val="000000"/>
          <w:sz w:val="24"/>
          <w:lang w:val="pl-Pl"/>
        </w:rPr>
        <w:t>5) wie, jak można chronić przyrodę, i angażuje się w działania na rzecz ochrony przyrody;</w:t>
      </w:r>
    </w:p>
    <w:p>
      <w:pPr>
        <w:spacing w:before="25" w:after="0"/>
        <w:ind w:left="0"/>
        <w:jc w:val="both"/>
        <w:textAlignment w:val="auto"/>
      </w:pPr>
      <w:r>
        <w:rPr>
          <w:rFonts w:ascii="Times New Roman"/>
          <w:b w:val="false"/>
          <w:i w:val="false"/>
          <w:color w:val="000000"/>
          <w:sz w:val="24"/>
          <w:lang w:val="pl-Pl"/>
        </w:rPr>
        <w:t>6) wyjaśnia ideę odpowiedzialności za przyszłe pokolenia oraz rekonstruuje argumentację z odpowiedzialności za przyszłe pokolenia;</w:t>
      </w:r>
    </w:p>
    <w:p>
      <w:pPr>
        <w:spacing w:before="25" w:after="0"/>
        <w:ind w:left="0"/>
        <w:jc w:val="both"/>
        <w:textAlignment w:val="auto"/>
      </w:pPr>
      <w:r>
        <w:rPr>
          <w:rFonts w:ascii="Times New Roman"/>
          <w:b w:val="false"/>
          <w:i w:val="false"/>
          <w:color w:val="000000"/>
          <w:sz w:val="24"/>
          <w:lang w:val="pl-Pl"/>
        </w:rPr>
        <w:t>7) wyjaśnia, dlaczego nie należy traktować zwierząt w okrutny sposób;</w:t>
      </w:r>
    </w:p>
    <w:p>
      <w:pPr>
        <w:spacing w:before="25" w:after="0"/>
        <w:ind w:left="0"/>
        <w:jc w:val="both"/>
        <w:textAlignment w:val="auto"/>
      </w:pPr>
      <w:r>
        <w:rPr>
          <w:rFonts w:ascii="Times New Roman"/>
          <w:b w:val="false"/>
          <w:i w:val="false"/>
          <w:color w:val="000000"/>
          <w:sz w:val="24"/>
          <w:lang w:val="pl-Pl"/>
        </w:rPr>
        <w:t>8) podaje przykłady właściwego traktowania zwierząt.</w:t>
      </w:r>
    </w:p>
    <w:p>
      <w:pPr>
        <w:spacing w:before="25" w:after="0"/>
        <w:ind w:left="0"/>
        <w:jc w:val="both"/>
        <w:textAlignment w:val="auto"/>
      </w:pPr>
      <w:r>
        <w:rPr>
          <w:rFonts w:ascii="Times New Roman"/>
          <w:b w:val="false"/>
          <w:i w:val="false"/>
          <w:color w:val="000000"/>
          <w:sz w:val="24"/>
          <w:lang w:val="pl-Pl"/>
        </w:rPr>
        <w:t>VI. Człowiek wobec Boga (Sacrum). Uczeń:</w:t>
      </w:r>
    </w:p>
    <w:p>
      <w:pPr>
        <w:spacing w:before="25" w:after="0"/>
        <w:ind w:left="0"/>
        <w:jc w:val="both"/>
        <w:textAlignment w:val="auto"/>
      </w:pPr>
      <w:r>
        <w:rPr>
          <w:rFonts w:ascii="Times New Roman"/>
          <w:b w:val="false"/>
          <w:i w:val="false"/>
          <w:color w:val="000000"/>
          <w:sz w:val="24"/>
          <w:lang w:val="pl-Pl"/>
        </w:rPr>
        <w:t>1) wie, że są ludzie wierzący w istnienie Boga i ludzie niewierzący w istnienie Boga;</w:t>
      </w:r>
    </w:p>
    <w:p>
      <w:pPr>
        <w:spacing w:before="25" w:after="0"/>
        <w:ind w:left="0"/>
        <w:jc w:val="both"/>
        <w:textAlignment w:val="auto"/>
      </w:pPr>
      <w:r>
        <w:rPr>
          <w:rFonts w:ascii="Times New Roman"/>
          <w:b w:val="false"/>
          <w:i w:val="false"/>
          <w:color w:val="000000"/>
          <w:sz w:val="24"/>
          <w:lang w:val="pl-Pl"/>
        </w:rPr>
        <w:t>2) wie, że dla ludzi wierzących Bóg jest najwyższym dobrem (wartością) i źródłem prawa moralnego;</w:t>
      </w:r>
    </w:p>
    <w:p>
      <w:pPr>
        <w:spacing w:before="25" w:after="0"/>
        <w:ind w:left="0"/>
        <w:jc w:val="both"/>
        <w:textAlignment w:val="auto"/>
      </w:pPr>
      <w:r>
        <w:rPr>
          <w:rFonts w:ascii="Times New Roman"/>
          <w:b w:val="false"/>
          <w:i w:val="false"/>
          <w:color w:val="000000"/>
          <w:sz w:val="24"/>
          <w:lang w:val="pl-Pl"/>
        </w:rPr>
        <w:t>3) wyjaśnia, czym są wartości chrześcijańskie, objaśnia ich uniwersalne znaczenie (roszczenie do uniwersalności);</w:t>
      </w:r>
    </w:p>
    <w:p>
      <w:pPr>
        <w:spacing w:before="25" w:after="0"/>
        <w:ind w:left="0"/>
        <w:jc w:val="both"/>
        <w:textAlignment w:val="auto"/>
      </w:pPr>
      <w:r>
        <w:rPr>
          <w:rFonts w:ascii="Times New Roman"/>
          <w:b w:val="false"/>
          <w:i w:val="false"/>
          <w:color w:val="000000"/>
          <w:sz w:val="24"/>
          <w:lang w:val="pl-Pl"/>
        </w:rPr>
        <w:t>4) wie, czym jest moralność świecka (laicka);</w:t>
      </w:r>
    </w:p>
    <w:p>
      <w:pPr>
        <w:spacing w:before="25" w:after="0"/>
        <w:ind w:left="0"/>
        <w:jc w:val="both"/>
        <w:textAlignment w:val="auto"/>
      </w:pPr>
      <w:r>
        <w:rPr>
          <w:rFonts w:ascii="Times New Roman"/>
          <w:b w:val="false"/>
          <w:i w:val="false"/>
          <w:color w:val="000000"/>
          <w:sz w:val="24"/>
          <w:lang w:val="pl-Pl"/>
        </w:rPr>
        <w:t>5) uzasadnia, dlaczego należy okazywać szacunek zarówno ludziom wierzącym, jak i niewierzącym;</w:t>
      </w:r>
    </w:p>
    <w:p>
      <w:pPr>
        <w:spacing w:before="25" w:after="0"/>
        <w:ind w:left="0"/>
        <w:jc w:val="both"/>
        <w:textAlignment w:val="auto"/>
      </w:pPr>
      <w:r>
        <w:rPr>
          <w:rFonts w:ascii="Times New Roman"/>
          <w:b w:val="false"/>
          <w:i w:val="false"/>
          <w:color w:val="000000"/>
          <w:sz w:val="24"/>
          <w:lang w:val="pl-Pl"/>
        </w:rPr>
        <w:t>6) charakteryzuje komponenty moralne wielkich religii: judaizmu, hinduizmu, buddyzmu, chrześcijaństwa, islamu;</w:t>
      </w:r>
    </w:p>
    <w:p>
      <w:pPr>
        <w:spacing w:before="25" w:after="0"/>
        <w:ind w:left="0"/>
        <w:jc w:val="both"/>
        <w:textAlignment w:val="auto"/>
      </w:pPr>
      <w:r>
        <w:rPr>
          <w:rFonts w:ascii="Times New Roman"/>
          <w:b w:val="false"/>
          <w:i w:val="false"/>
          <w:color w:val="000000"/>
          <w:sz w:val="24"/>
          <w:lang w:val="pl-Pl"/>
        </w:rPr>
        <w:t>7) nie dyskryminuje innych ludzi, ze względu na ich przekonania dotyczące sfery Sacrum.</w:t>
      </w:r>
    </w:p>
    <w:p>
      <w:pPr>
        <w:spacing w:before="25" w:after="0"/>
        <w:ind w:left="0"/>
        <w:jc w:val="both"/>
        <w:textAlignment w:val="auto"/>
      </w:pPr>
      <w:r>
        <w:rPr>
          <w:rFonts w:ascii="Times New Roman"/>
          <w:b w:val="false"/>
          <w:i w:val="false"/>
          <w:color w:val="000000"/>
          <w:sz w:val="24"/>
          <w:lang w:val="pl-Pl"/>
        </w:rPr>
        <w:t>VII. Wybrane problemy moralne (do wyboru). Uczeń:</w:t>
      </w:r>
    </w:p>
    <w:p>
      <w:pPr>
        <w:spacing w:before="25" w:after="0"/>
        <w:ind w:left="0"/>
        <w:jc w:val="both"/>
        <w:textAlignment w:val="auto"/>
      </w:pPr>
      <w:r>
        <w:rPr>
          <w:rFonts w:ascii="Times New Roman"/>
          <w:b w:val="false"/>
          <w:i w:val="false"/>
          <w:color w:val="000000"/>
          <w:sz w:val="24"/>
          <w:lang w:val="pl-Pl"/>
        </w:rPr>
        <w:t>1) identyfikuje i klasyfikuje wybrane problemy moralne ze względu na wyróżniony typ relacji: człowiek wobec innych ludzi, człowiek wobec siebie samego, człowiek wobec ludzkich wytworów, człowiek wobec przyrody, człowiek wobec Boga;</w:t>
      </w:r>
    </w:p>
    <w:p>
      <w:pPr>
        <w:spacing w:before="25" w:after="0"/>
        <w:ind w:left="0"/>
        <w:jc w:val="both"/>
        <w:textAlignment w:val="auto"/>
      </w:pPr>
      <w:r>
        <w:rPr>
          <w:rFonts w:ascii="Times New Roman"/>
          <w:b w:val="false"/>
          <w:i w:val="false"/>
          <w:color w:val="000000"/>
          <w:sz w:val="24"/>
          <w:lang w:val="pl-Pl"/>
        </w:rPr>
        <w:t>2) odwołując się do własnych doświadczeń lub doświadczeń innych osób (w tym także postaci literackich, filmowych, przedstawionych w sztuce) charakteryzuje przeżycia wybranych osób (postaci) uwikłanych w omawiany problem moralny;</w:t>
      </w:r>
    </w:p>
    <w:p>
      <w:pPr>
        <w:spacing w:before="25" w:after="0"/>
        <w:ind w:left="0"/>
        <w:jc w:val="both"/>
        <w:textAlignment w:val="auto"/>
      </w:pPr>
      <w:r>
        <w:rPr>
          <w:rFonts w:ascii="Times New Roman"/>
          <w:b w:val="false"/>
          <w:i w:val="false"/>
          <w:color w:val="000000"/>
          <w:sz w:val="24"/>
          <w:lang w:val="pl-Pl"/>
        </w:rPr>
        <w:t>3) precyzyjnie formułuje problem moralny i wyraża go w stosownym pytaniu;</w:t>
      </w:r>
    </w:p>
    <w:p>
      <w:pPr>
        <w:spacing w:before="25" w:after="0"/>
        <w:ind w:left="0"/>
        <w:jc w:val="both"/>
        <w:textAlignment w:val="auto"/>
      </w:pPr>
      <w:r>
        <w:rPr>
          <w:rFonts w:ascii="Times New Roman"/>
          <w:b w:val="false"/>
          <w:i w:val="false"/>
          <w:color w:val="000000"/>
          <w:sz w:val="24"/>
          <w:lang w:val="pl-Pl"/>
        </w:rPr>
        <w:t>4) analizuje wybrane problemy moralne wykorzystując kluczowe pojęcia dyskursu etycznego;</w:t>
      </w:r>
    </w:p>
    <w:p>
      <w:pPr>
        <w:spacing w:before="25" w:after="0"/>
        <w:ind w:left="0"/>
        <w:jc w:val="both"/>
        <w:textAlignment w:val="auto"/>
      </w:pPr>
      <w:r>
        <w:rPr>
          <w:rFonts w:ascii="Times New Roman"/>
          <w:b w:val="false"/>
          <w:i w:val="false"/>
          <w:color w:val="000000"/>
          <w:sz w:val="24"/>
          <w:lang w:val="pl-Pl"/>
        </w:rPr>
        <w:t>5) angażuje się w dyskusję na temat wybranych problemów moralnych.</w:t>
      </w:r>
    </w:p>
    <w:p>
      <w:pPr>
        <w:spacing w:before="25" w:after="0"/>
        <w:ind w:left="0"/>
        <w:jc w:val="both"/>
        <w:textAlignment w:val="auto"/>
      </w:pPr>
      <w:r>
        <w:rPr>
          <w:rFonts w:ascii="Times New Roman"/>
          <w:b w:val="false"/>
          <w:i w:val="false"/>
          <w:color w:val="000000"/>
          <w:sz w:val="24"/>
          <w:lang w:val="pl-Pl"/>
        </w:rPr>
        <w:t>VIII. Elementy historii etyki (do wyboru). Uczeń:</w:t>
      </w:r>
    </w:p>
    <w:p>
      <w:pPr>
        <w:spacing w:before="25" w:after="0"/>
        <w:ind w:left="0"/>
        <w:jc w:val="both"/>
        <w:textAlignment w:val="auto"/>
      </w:pPr>
      <w:r>
        <w:rPr>
          <w:rFonts w:ascii="Times New Roman"/>
          <w:b w:val="false"/>
          <w:i w:val="false"/>
          <w:color w:val="000000"/>
          <w:sz w:val="24"/>
          <w:lang w:val="pl-Pl"/>
        </w:rPr>
        <w:t>1) wyjaśnia, dlaczego Sokrates jest uznawany za ojca etyki;</w:t>
      </w:r>
    </w:p>
    <w:p>
      <w:pPr>
        <w:spacing w:before="25" w:after="0"/>
        <w:ind w:left="0"/>
        <w:jc w:val="both"/>
        <w:textAlignment w:val="auto"/>
      </w:pPr>
      <w:r>
        <w:rPr>
          <w:rFonts w:ascii="Times New Roman"/>
          <w:b w:val="false"/>
          <w:i w:val="false"/>
          <w:color w:val="000000"/>
          <w:sz w:val="24"/>
          <w:lang w:val="pl-Pl"/>
        </w:rPr>
        <w:t>2) przedstawia Arystotelesowskie rozumienie szczęścia (eudajmonii) i cnoty etycznej; rekonstruuje Arystotelesowskie rozumienie przyjaźni;</w:t>
      </w:r>
    </w:p>
    <w:p>
      <w:pPr>
        <w:spacing w:before="25" w:after="0"/>
        <w:ind w:left="0"/>
        <w:jc w:val="both"/>
        <w:textAlignment w:val="auto"/>
      </w:pPr>
      <w:r>
        <w:rPr>
          <w:rFonts w:ascii="Times New Roman"/>
          <w:b w:val="false"/>
          <w:i w:val="false"/>
          <w:color w:val="000000"/>
          <w:sz w:val="24"/>
          <w:lang w:val="pl-Pl"/>
        </w:rPr>
        <w:t>3) wyjaśnia pogląd etyczny nazywany hedonizmem; zna argumentację zwolenników i przeciwników hedonizmu;</w:t>
      </w:r>
    </w:p>
    <w:p>
      <w:pPr>
        <w:spacing w:before="25" w:after="0"/>
        <w:ind w:left="0"/>
        <w:jc w:val="both"/>
        <w:textAlignment w:val="auto"/>
      </w:pPr>
      <w:r>
        <w:rPr>
          <w:rFonts w:ascii="Times New Roman"/>
          <w:b w:val="false"/>
          <w:i w:val="false"/>
          <w:color w:val="000000"/>
          <w:sz w:val="24"/>
          <w:lang w:val="pl-Pl"/>
        </w:rPr>
        <w:t>4) charakteryzuje stoicki ideał mędrca; wyjaśnia, na czym polega idea życia zgodnego z naturą;</w:t>
      </w:r>
    </w:p>
    <w:p>
      <w:pPr>
        <w:spacing w:before="25" w:after="0"/>
        <w:ind w:left="0"/>
        <w:jc w:val="both"/>
        <w:textAlignment w:val="auto"/>
      </w:pPr>
      <w:r>
        <w:rPr>
          <w:rFonts w:ascii="Times New Roman"/>
          <w:b w:val="false"/>
          <w:i w:val="false"/>
          <w:color w:val="000000"/>
          <w:sz w:val="24"/>
          <w:lang w:val="pl-Pl"/>
        </w:rPr>
        <w:t>5) zna i rozumie pojęcie prawa naturalnego, wyjaśnia pojęcie sumienia; charakteryzuje cnoty kardynalne: roztropność, sprawiedliwość, umiarkowanie, męstwo;</w:t>
      </w:r>
    </w:p>
    <w:p>
      <w:pPr>
        <w:spacing w:before="25" w:after="0"/>
        <w:ind w:left="0"/>
        <w:jc w:val="both"/>
        <w:textAlignment w:val="auto"/>
      </w:pPr>
      <w:r>
        <w:rPr>
          <w:rFonts w:ascii="Times New Roman"/>
          <w:b w:val="false"/>
          <w:i w:val="false"/>
          <w:color w:val="000000"/>
          <w:sz w:val="24"/>
          <w:lang w:val="pl-Pl"/>
        </w:rPr>
        <w:t>6) odwołując się do poglądów Immanuela Kanta, wyjaśnia pojęcie obowiązku; zna przynajmniej jedną formułę imperatywu kategorycznego oraz stosuje tę formułę do rozstrzygania wybranych problemów moralnych;</w:t>
      </w:r>
    </w:p>
    <w:p>
      <w:pPr>
        <w:spacing w:before="25" w:after="0"/>
        <w:ind w:left="0"/>
        <w:jc w:val="both"/>
        <w:textAlignment w:val="auto"/>
      </w:pPr>
      <w:r>
        <w:rPr>
          <w:rFonts w:ascii="Times New Roman"/>
          <w:b w:val="false"/>
          <w:i w:val="false"/>
          <w:color w:val="000000"/>
          <w:sz w:val="24"/>
          <w:lang w:val="pl-Pl"/>
        </w:rPr>
        <w:t>7) zna treść zasady użyteczności sformułowanej przez J. S. Milla i stosuje tę zasadę do rozstrzygania wybranych problemów moralnych;</w:t>
      </w:r>
    </w:p>
    <w:p>
      <w:pPr>
        <w:spacing w:before="25" w:after="0"/>
        <w:ind w:left="0"/>
        <w:jc w:val="both"/>
        <w:textAlignment w:val="auto"/>
      </w:pPr>
      <w:r>
        <w:rPr>
          <w:rFonts w:ascii="Times New Roman"/>
          <w:b w:val="false"/>
          <w:i w:val="false"/>
          <w:color w:val="000000"/>
          <w:sz w:val="24"/>
          <w:lang w:val="pl-Pl"/>
        </w:rPr>
        <w:t>8) zna zalety i wady konsekwencjalizmu oraz posługuje się tą metodą do rozstrzygania wybranych problemów moralnych;</w:t>
      </w:r>
    </w:p>
    <w:p>
      <w:pPr>
        <w:spacing w:before="25" w:after="0"/>
        <w:ind w:left="0"/>
        <w:jc w:val="both"/>
        <w:textAlignment w:val="auto"/>
      </w:pPr>
      <w:r>
        <w:rPr>
          <w:rFonts w:ascii="Times New Roman"/>
          <w:b w:val="false"/>
          <w:i w:val="false"/>
          <w:color w:val="000000"/>
          <w:sz w:val="24"/>
          <w:lang w:val="pl-Pl"/>
        </w:rPr>
        <w:t>9) przedstawia hierarchię wartości w ujęciu M. Schelera i wyjaśnia jego rozumienie działania moralnie dobrego;</w:t>
      </w:r>
    </w:p>
    <w:p>
      <w:pPr>
        <w:spacing w:before="25" w:after="0"/>
        <w:ind w:left="0"/>
        <w:jc w:val="both"/>
        <w:textAlignment w:val="auto"/>
      </w:pPr>
      <w:r>
        <w:rPr>
          <w:rFonts w:ascii="Times New Roman"/>
          <w:b w:val="false"/>
          <w:i w:val="false"/>
          <w:color w:val="000000"/>
          <w:sz w:val="24"/>
          <w:lang w:val="pl-Pl"/>
        </w:rPr>
        <w:t>10) odwołując się do poglądów etycznych Tadeusza Kotarbińskiego, wyjaśnia ideę etyki niezależnej; objaśnia pojęcia: spolegliwy opiekun, oczywistość serca;</w:t>
      </w:r>
    </w:p>
    <w:p>
      <w:pPr>
        <w:spacing w:before="25" w:after="0"/>
        <w:ind w:left="0"/>
        <w:jc w:val="both"/>
        <w:textAlignment w:val="auto"/>
      </w:pPr>
      <w:r>
        <w:rPr>
          <w:rFonts w:ascii="Times New Roman"/>
          <w:b w:val="false"/>
          <w:i w:val="false"/>
          <w:color w:val="000000"/>
          <w:sz w:val="24"/>
          <w:lang w:val="pl-Pl"/>
        </w:rPr>
        <w:t>11) odwołując się do poglądów etycznych Karola Wojtyły, rekonstruuje personalistyczne rozumienie miłości; zna treść normy personalistycznej i stosuje tę normę do rozstrzygania wybranych problemów moralnych.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Zadaniem szkoły jest umożliwienie uczniom uczestniczenie w zajęciach z etyki i dostosowanie tematyki tych zajęć do wieku uczniów i ich dotychczas zdobytej wiedzy.</w:t>
      </w:r>
    </w:p>
    <w:p>
      <w:pPr>
        <w:spacing w:before="25" w:after="0"/>
        <w:ind w:left="0"/>
        <w:jc w:val="both"/>
        <w:textAlignment w:val="auto"/>
      </w:pPr>
      <w:r>
        <w:rPr>
          <w:rFonts w:ascii="Times New Roman"/>
          <w:b w:val="false"/>
          <w:i w:val="false"/>
          <w:color w:val="000000"/>
          <w:sz w:val="24"/>
          <w:lang w:val="pl-Pl"/>
        </w:rPr>
        <w:t>Etyka jako przedmiot nauczany w szkole podstawowej realizować ma przede wszystkim cele praktyczno-wychowawcze. Praca nauczyciela ma koncentrować się na wspieraniu ucznia w jego aktywnościach zorientowanych na integralnie pojętym rozwoju, którego osią jest rozwój moralny, pojmowany jako proces przechodzenia od heteronomii do autonomii moralnej. Wyrazem poszerzania się sfery autonomii moralnej ucznia jest stopniowe interioryzowanie przez niego wartości i norm moralnych oraz pogłębiające się zrozumienie siebie jako podmiotu moralnego, który spełnia się jako człowiek na wielu polach moralnie pojętej odpowiedzialności. Należy podkreślić, że zajęcia z etyki mogą jedynie wspomagać ucznia w faktycznym realizowaniu tego kluczowego zadania; jego efektywna realizacja wymaga jednak decyzji samego ucznia, komplementarności oddziaływań edukacyjnych i wielu lat pracy ucznia nad sobą samym.</w:t>
      </w:r>
    </w:p>
    <w:p>
      <w:pPr>
        <w:spacing w:before="25" w:after="0"/>
        <w:ind w:left="0"/>
        <w:jc w:val="both"/>
        <w:textAlignment w:val="auto"/>
      </w:pPr>
      <w:r>
        <w:rPr>
          <w:rFonts w:ascii="Times New Roman"/>
          <w:b w:val="false"/>
          <w:i w:val="false"/>
          <w:color w:val="000000"/>
          <w:sz w:val="24"/>
          <w:lang w:val="pl-Pl"/>
        </w:rPr>
        <w:t>W zajęciach z etyki uczestniczyć mogą uczniowie o zróżnicowanej wiedzy z zakresu tego przedmiotu, dlatego ważnym zadaniem nauczyciela jest umiejętne dobieranie i ewentualne pogłębianie realizowanych treści nauczania.</w:t>
      </w:r>
    </w:p>
    <w:p>
      <w:pPr>
        <w:spacing w:before="25" w:after="0"/>
        <w:ind w:left="0"/>
        <w:jc w:val="both"/>
        <w:textAlignment w:val="auto"/>
      </w:pPr>
      <w:r>
        <w:rPr>
          <w:rFonts w:ascii="Times New Roman"/>
          <w:b w:val="false"/>
          <w:i w:val="false"/>
          <w:color w:val="000000"/>
          <w:sz w:val="24"/>
          <w:lang w:val="pl-Pl"/>
        </w:rPr>
        <w:t>Treści nauczania wymienione w podstawie programowej kształcenia ogólnego w przedmiocie etyka podzielono na osiem części. W dziale I wyróżniono kluczowe zagadnienia z zakresu etyki ogólnej, które pozwalają scharakteryzować poznawcze, emocjonalne i behawioralne aspekty moralności. Akcent w tej części podstawy programowej jest położony na kształcenie "myślenia językowego" (werbalnego). Umieszczenie tych treści na początku podstawy programowej nie oznacza jednak, że nauczyciel etyki musi realizować je na wstępie edukacji etycznej. Sposób realizacji podstawy programowej leży w gestii nauczyciela etyki.</w:t>
      </w:r>
    </w:p>
    <w:p>
      <w:pPr>
        <w:spacing w:before="25" w:after="0"/>
        <w:ind w:left="0"/>
        <w:jc w:val="both"/>
        <w:textAlignment w:val="auto"/>
      </w:pPr>
      <w:r>
        <w:rPr>
          <w:rFonts w:ascii="Times New Roman"/>
          <w:b w:val="false"/>
          <w:i w:val="false"/>
          <w:color w:val="000000"/>
          <w:sz w:val="24"/>
          <w:lang w:val="pl-Pl"/>
        </w:rPr>
        <w:t>Działy II-VI zostały wyróżnione ze względu na możliwe relacje, w ramach których człowiek doświadcza świata i w nim działa. Wymienione w poszczególnych częściach podstawy programowej treści nauczania mają służyć temu, aby uczeń porządkował różne doświadczenia moralne i tym samym pogłębiał rozumienie siebie jako podmiotu działającego w świecie.</w:t>
      </w:r>
    </w:p>
    <w:p>
      <w:pPr>
        <w:spacing w:before="25" w:after="0"/>
        <w:ind w:left="0"/>
        <w:jc w:val="both"/>
        <w:textAlignment w:val="auto"/>
      </w:pPr>
      <w:r>
        <w:rPr>
          <w:rFonts w:ascii="Times New Roman"/>
          <w:b w:val="false"/>
          <w:i w:val="false"/>
          <w:color w:val="000000"/>
          <w:sz w:val="24"/>
          <w:lang w:val="pl-Pl"/>
        </w:rPr>
        <w:t>W podstawie programowej etyki mowa jest o uniwersalnych zasadach postępowania, kluczowych wartościach i postawach, które uczeń wstępnie rozumie i praktykuje od najmłodszych lat. Zadaniem nauczyciela etyki jest takie prowadzenie zajęć, aby uczniowie dostrzegali zależności między postępowaniem własnym (i innych osób) a uniwersalnymi zasadami i wartościami.</w:t>
      </w:r>
    </w:p>
    <w:p>
      <w:pPr>
        <w:spacing w:before="25" w:after="0"/>
        <w:ind w:left="0"/>
        <w:jc w:val="both"/>
        <w:textAlignment w:val="auto"/>
      </w:pPr>
      <w:r>
        <w:rPr>
          <w:rFonts w:ascii="Times New Roman"/>
          <w:b w:val="false"/>
          <w:i w:val="false"/>
          <w:color w:val="000000"/>
          <w:sz w:val="24"/>
          <w:lang w:val="pl-Pl"/>
        </w:rPr>
        <w:t>Zasadniczymi zadaniami edukacji etycznej na tym etapie edukacyjnym jest rozwijanie refleksyjności i wrażliwości aksjologicznej ucznia oraz kształtowanie postawy szacunku, otwartości, współdziałania i odpowiedzialności.</w:t>
      </w:r>
    </w:p>
    <w:p>
      <w:pPr>
        <w:spacing w:before="25" w:after="0"/>
        <w:ind w:left="0"/>
        <w:jc w:val="both"/>
        <w:textAlignment w:val="auto"/>
      </w:pPr>
      <w:r>
        <w:rPr>
          <w:rFonts w:ascii="Times New Roman"/>
          <w:b w:val="false"/>
          <w:i w:val="false"/>
          <w:color w:val="000000"/>
          <w:sz w:val="24"/>
          <w:lang w:val="pl-Pl"/>
        </w:rPr>
        <w:t>Zadaniem nauczyciela jest takie organizowanie sytuacji edukacyjnych, aby uczniowie mogli wyrażać swoją naturalną ciekawość i angażować się w namysł nad moralnością oraz angażowali się w działania na rzecz innych i wspólnie z innymi.</w:t>
      </w:r>
    </w:p>
    <w:p>
      <w:pPr>
        <w:spacing w:before="25" w:after="0"/>
        <w:ind w:left="0"/>
        <w:jc w:val="both"/>
        <w:textAlignment w:val="auto"/>
      </w:pPr>
      <w:r>
        <w:rPr>
          <w:rFonts w:ascii="Times New Roman"/>
          <w:b w:val="false"/>
          <w:i w:val="false"/>
          <w:color w:val="000000"/>
          <w:sz w:val="24"/>
          <w:lang w:val="pl-Pl"/>
        </w:rPr>
        <w:t>Najistotniejszym zadaniem nauczyciela jest wspieranie ucznia w dostrzeganiu godności każdego człowieka, ponieważ w kontekście przeżywania (doświadczania) i rozumienia tej wartości kształtują się postawy moralne oraz formułowane się fundamentalne prawa i obowiązki moralne.</w:t>
      </w:r>
    </w:p>
    <w:p>
      <w:pPr>
        <w:spacing w:before="25" w:after="0"/>
        <w:ind w:left="0"/>
        <w:jc w:val="both"/>
        <w:textAlignment w:val="auto"/>
      </w:pPr>
      <w:r>
        <w:rPr>
          <w:rFonts w:ascii="Times New Roman"/>
          <w:b w:val="false"/>
          <w:i w:val="false"/>
          <w:color w:val="000000"/>
          <w:sz w:val="24"/>
          <w:lang w:val="pl-Pl"/>
        </w:rPr>
        <w:t>W podstawie programowej etyki znajdują się wybrane elementy historii etyki. Dobór autorów i zasugerowane zagadnienia, które warto omówić z uczniami, uzasadnia się następująco:</w:t>
      </w:r>
    </w:p>
    <w:p>
      <w:pPr>
        <w:spacing w:before="25" w:after="0"/>
        <w:ind w:left="0"/>
        <w:jc w:val="both"/>
        <w:textAlignment w:val="auto"/>
      </w:pPr>
      <w:r>
        <w:rPr>
          <w:rFonts w:ascii="Times New Roman"/>
          <w:b w:val="false"/>
          <w:i w:val="false"/>
          <w:color w:val="000000"/>
          <w:sz w:val="24"/>
          <w:lang w:val="pl-Pl"/>
        </w:rPr>
        <w:t>1) zagadnienia te są dobrą ilustracją dla wielu ważnych zagadnień etycznych, które znajdują swój wyraz w podstawie programowej;</w:t>
      </w:r>
    </w:p>
    <w:p>
      <w:pPr>
        <w:spacing w:before="25" w:after="0"/>
        <w:ind w:left="0"/>
        <w:jc w:val="both"/>
        <w:textAlignment w:val="auto"/>
      </w:pPr>
      <w:r>
        <w:rPr>
          <w:rFonts w:ascii="Times New Roman"/>
          <w:b w:val="false"/>
          <w:i w:val="false"/>
          <w:color w:val="000000"/>
          <w:sz w:val="24"/>
          <w:lang w:val="pl-Pl"/>
        </w:rPr>
        <w:t>2) zapoznając się z wybranymi poglądami wielkich myślicieli, uczeń uświadamia sobie, że wiele doniosłych problemów moralnych było już przedmiotem gruntownego namysłu i można z tego niezwykle cennego dorobku kulturowego korzystać także obecnie;</w:t>
      </w:r>
    </w:p>
    <w:p>
      <w:pPr>
        <w:spacing w:before="25" w:after="0"/>
        <w:ind w:left="0"/>
        <w:jc w:val="both"/>
        <w:textAlignment w:val="auto"/>
      </w:pPr>
      <w:r>
        <w:rPr>
          <w:rFonts w:ascii="Times New Roman"/>
          <w:b w:val="false"/>
          <w:i w:val="false"/>
          <w:color w:val="000000"/>
          <w:sz w:val="24"/>
          <w:lang w:val="pl-Pl"/>
        </w:rPr>
        <w:t>3) znajomość historycznie ważnych idei etycznych stanowi istotny składnik wszechstronnego wykształcenia.</w:t>
      </w:r>
    </w:p>
    <w:p>
      <w:pPr>
        <w:spacing w:before="25" w:after="0"/>
        <w:ind w:left="0"/>
        <w:jc w:val="both"/>
        <w:textAlignment w:val="auto"/>
      </w:pPr>
      <w:r>
        <w:rPr>
          <w:rFonts w:ascii="Times New Roman"/>
          <w:b w:val="false"/>
          <w:i w:val="false"/>
          <w:color w:val="000000"/>
          <w:sz w:val="24"/>
          <w:lang w:val="pl-Pl"/>
        </w:rPr>
        <w:t>Treści nauczania opisane w dziale VII i VIII są fakultatywne. Nauczyciel powinien w każdym roku realizowania podstawy programowej z grupą uczniów kontynuującą edukację etyczną zrealizować przynajmniej trzy wybrane problemy moralne oraz przynajmniej trzy elementy historii etyki (wprowadzając te treści od VI klasy szkoły podstawowej). Ważne jest również to, żeby nauczyciel wprowadzający wybrane elementy historii etyki, wykorzystywał krótkie fragmenty klasycznych tekstów etycznych.</w:t>
      </w:r>
    </w:p>
    <w:p>
      <w:pPr>
        <w:spacing w:before="25" w:after="0"/>
        <w:ind w:left="0"/>
        <w:jc w:val="both"/>
        <w:textAlignment w:val="auto"/>
      </w:pPr>
      <w:r>
        <w:rPr>
          <w:rFonts w:ascii="Times New Roman"/>
          <w:b w:val="false"/>
          <w:i w:val="false"/>
          <w:color w:val="000000"/>
          <w:sz w:val="24"/>
          <w:lang w:val="pl-Pl"/>
        </w:rPr>
        <w:t>Zarówno ze względu na specyfikę zajęć z etyki jako zajęć nieobowiązkowych, od nauczyciela etyki wymagana jest daleko idąca autonomia, wyrażająca się w umiejętnym zaplanowaniu pracy dydaktycznej z powierzoną mu grupą uczniów oraz we właściwym doborze tematyki zajęć dostosowanej do wieku i możliwości intelektualnych, emocjonalnych i społecznych uczniów.</w:t>
      </w:r>
    </w:p>
    <w:p>
      <w:pPr>
        <w:spacing w:before="25" w:after="0"/>
        <w:ind w:left="0"/>
        <w:jc w:val="center"/>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1. Znajomość podstawowych utworów literackich i innych tekstów kultury ważnych dla poczucia tożsamości narodowej lub etnicznej.</w:t>
      </w:r>
    </w:p>
    <w:p>
      <w:pPr>
        <w:spacing w:before="25" w:after="0"/>
        <w:ind w:left="0"/>
        <w:jc w:val="both"/>
        <w:textAlignment w:val="auto"/>
      </w:pPr>
      <w:r>
        <w:rPr>
          <w:rFonts w:ascii="Times New Roman"/>
          <w:b w:val="false"/>
          <w:i w:val="false"/>
          <w:color w:val="000000"/>
          <w:sz w:val="24"/>
          <w:lang w:val="pl-Pl"/>
        </w:rPr>
        <w:t>2. Znajomość podstawowych faktów z historii narodowej lub etnicznej.</w:t>
      </w:r>
    </w:p>
    <w:p>
      <w:pPr>
        <w:spacing w:before="25" w:after="0"/>
        <w:ind w:left="0"/>
        <w:jc w:val="both"/>
        <w:textAlignment w:val="auto"/>
      </w:pPr>
      <w:r>
        <w:rPr>
          <w:rFonts w:ascii="Times New Roman"/>
          <w:b w:val="false"/>
          <w:i w:val="false"/>
          <w:color w:val="000000"/>
          <w:sz w:val="24"/>
          <w:lang w:val="pl-Pl"/>
        </w:rPr>
        <w:t>3. Znajomość elementów kultury narodowej lub etnicznej (np. symbole, legendy, baśnie).</w:t>
      </w:r>
    </w:p>
    <w:p>
      <w:pPr>
        <w:spacing w:before="25" w:after="0"/>
        <w:ind w:left="0"/>
        <w:jc w:val="both"/>
        <w:textAlignment w:val="auto"/>
      </w:pPr>
      <w:r>
        <w:rPr>
          <w:rFonts w:ascii="Times New Roman"/>
          <w:b w:val="false"/>
          <w:i w:val="false"/>
          <w:color w:val="000000"/>
          <w:sz w:val="24"/>
          <w:lang w:val="pl-Pl"/>
        </w:rPr>
        <w:t>4. Znajomość podstawowych faktów z życia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Rozumienie wartości języka ojczystego oraz jego funkcji w budowaniu wspólnoty rodzinnej, narodowej i kulturowej.</w:t>
      </w:r>
    </w:p>
    <w:p>
      <w:pPr>
        <w:spacing w:before="25" w:after="0"/>
        <w:ind w:left="0"/>
        <w:jc w:val="both"/>
        <w:textAlignment w:val="auto"/>
      </w:pPr>
      <w:r>
        <w:rPr>
          <w:rFonts w:ascii="Times New Roman"/>
          <w:b w:val="false"/>
          <w:i w:val="false"/>
          <w:color w:val="000000"/>
          <w:sz w:val="24"/>
          <w:lang w:val="pl-Pl"/>
        </w:rPr>
        <w:t>2. Kształtowanie odpowiedzialności za własne użytkowanie języka.</w:t>
      </w:r>
    </w:p>
    <w:p>
      <w:pPr>
        <w:spacing w:before="25" w:after="0"/>
        <w:ind w:left="0"/>
        <w:jc w:val="both"/>
        <w:textAlignment w:val="auto"/>
      </w:pPr>
      <w:r>
        <w:rPr>
          <w:rFonts w:ascii="Times New Roman"/>
          <w:b w:val="false"/>
          <w:i w:val="false"/>
          <w:color w:val="000000"/>
          <w:sz w:val="24"/>
          <w:lang w:val="pl-Pl"/>
        </w:rPr>
        <w:t>3. Poznawanie podstawowych pojęć służących do opisywania języka jako narzędzia komunikacji.</w:t>
      </w:r>
    </w:p>
    <w:p>
      <w:pPr>
        <w:spacing w:before="25" w:after="0"/>
        <w:ind w:left="0"/>
        <w:jc w:val="both"/>
        <w:textAlignment w:val="auto"/>
      </w:pPr>
      <w:r>
        <w:rPr>
          <w:rFonts w:ascii="Times New Roman"/>
          <w:b w:val="false"/>
          <w:i w:val="false"/>
          <w:color w:val="000000"/>
          <w:sz w:val="24"/>
          <w:lang w:val="pl-Pl"/>
        </w:rPr>
        <w:t>4. Kształcenie umiejętności porozumiewania się (słuchania, mówienia, czytania i pisania) w sytuacjach prywatnych i publicznych, w tym z osobami z trudnościami w komunikowaniu się.</w:t>
      </w:r>
    </w:p>
    <w:p>
      <w:pPr>
        <w:spacing w:before="25" w:after="0"/>
        <w:ind w:left="0"/>
        <w:jc w:val="both"/>
        <w:textAlignment w:val="auto"/>
      </w:pPr>
      <w:r>
        <w:rPr>
          <w:rFonts w:ascii="Times New Roman"/>
          <w:b w:val="false"/>
          <w:i w:val="false"/>
          <w:color w:val="000000"/>
          <w:sz w:val="24"/>
          <w:lang w:val="pl-Pl"/>
        </w:rPr>
        <w:t>5. Kształcenie umiejętności poprawnego mówienia i pisania zgodnego z zasadami poprawności językowej.</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Rozwijanie umiejętności interpretacji utworów literackich i innych tekstów kultury.</w:t>
      </w:r>
    </w:p>
    <w:p>
      <w:pPr>
        <w:spacing w:before="25" w:after="0"/>
        <w:ind w:left="0"/>
        <w:jc w:val="both"/>
        <w:textAlignment w:val="auto"/>
      </w:pPr>
      <w:r>
        <w:rPr>
          <w:rFonts w:ascii="Times New Roman"/>
          <w:b w:val="false"/>
          <w:i w:val="false"/>
          <w:color w:val="000000"/>
          <w:sz w:val="24"/>
          <w:lang w:val="pl-Pl"/>
        </w:rPr>
        <w:t>2. Rozwijanie umiejętności analizy wybranych utworów literackich z wykorzystaniem właściwej terminologii.</w:t>
      </w:r>
    </w:p>
    <w:p>
      <w:pPr>
        <w:spacing w:before="25" w:after="0"/>
        <w:ind w:left="0"/>
        <w:jc w:val="both"/>
        <w:textAlignment w:val="auto"/>
      </w:pPr>
      <w:r>
        <w:rPr>
          <w:rFonts w:ascii="Times New Roman"/>
          <w:b w:val="false"/>
          <w:i w:val="false"/>
          <w:color w:val="000000"/>
          <w:sz w:val="24"/>
          <w:lang w:val="pl-Pl"/>
        </w:rPr>
        <w:t>3. Rozwijanie zdolności rozumienia wartości o charakterze narodowym i uniwersalnym.</w:t>
      </w:r>
    </w:p>
    <w:p>
      <w:pPr>
        <w:spacing w:before="25" w:after="0"/>
        <w:ind w:left="0"/>
        <w:jc w:val="both"/>
        <w:textAlignment w:val="auto"/>
      </w:pPr>
      <w:r>
        <w:rPr>
          <w:rFonts w:ascii="Times New Roman"/>
          <w:b w:val="false"/>
          <w:i w:val="false"/>
          <w:color w:val="000000"/>
          <w:sz w:val="24"/>
          <w:lang w:val="pl-Pl"/>
        </w:rPr>
        <w:t>4. Rozwijanie potrzeby uczestnictwa w wydarzeniach kulturalnych.</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różnych formach.</w:t>
      </w:r>
    </w:p>
    <w:p>
      <w:pPr>
        <w:spacing w:before="25" w:after="0"/>
        <w:ind w:left="0"/>
        <w:jc w:val="both"/>
        <w:textAlignment w:val="auto"/>
      </w:pPr>
      <w:r>
        <w:rPr>
          <w:rFonts w:ascii="Times New Roman"/>
          <w:b w:val="false"/>
          <w:i w:val="false"/>
          <w:color w:val="000000"/>
          <w:sz w:val="24"/>
          <w:lang w:val="pl-Pl"/>
        </w:rPr>
        <w:t>2. Kształcenie umiejętności wygłaszania, recytacji i interpretacji głosowej tekstów.</w:t>
      </w:r>
    </w:p>
    <w:p>
      <w:pPr>
        <w:spacing w:before="25" w:after="0"/>
        <w:ind w:left="0"/>
        <w:jc w:val="both"/>
        <w:textAlignment w:val="auto"/>
      </w:pPr>
      <w:r>
        <w:rPr>
          <w:rFonts w:ascii="Times New Roman"/>
          <w:b w:val="false"/>
          <w:i w:val="false"/>
          <w:color w:val="000000"/>
          <w:sz w:val="24"/>
          <w:lang w:val="pl-Pl"/>
        </w:rPr>
        <w:t>3. Doskonalenie dykcji i operowania głosem.</w:t>
      </w:r>
    </w:p>
    <w:p>
      <w:pPr>
        <w:spacing w:before="25" w:after="0"/>
        <w:ind w:left="0"/>
        <w:jc w:val="both"/>
        <w:textAlignment w:val="auto"/>
      </w:pPr>
      <w:r>
        <w:rPr>
          <w:rFonts w:ascii="Times New Roman"/>
          <w:b w:val="false"/>
          <w:i w:val="false"/>
          <w:color w:val="000000"/>
          <w:sz w:val="24"/>
          <w:lang w:val="pl-Pl"/>
        </w:rPr>
        <w:t>4. Poznawanie podstawowych zasad retoryki, w szczególności argumentowania.</w:t>
      </w:r>
    </w:p>
    <w:p>
      <w:pPr>
        <w:spacing w:before="25" w:after="0"/>
        <w:ind w:left="0"/>
        <w:jc w:val="both"/>
        <w:textAlignment w:val="auto"/>
      </w:pPr>
      <w:r>
        <w:rPr>
          <w:rFonts w:ascii="Times New Roman"/>
          <w:b w:val="false"/>
          <w:i w:val="false"/>
          <w:color w:val="000000"/>
          <w:sz w:val="24"/>
          <w:lang w:val="pl-Pl"/>
        </w:rPr>
        <w:t>5. Rozwijanie umiejętności tworzenia wypowiedzi pisemnych.</w:t>
      </w:r>
    </w:p>
    <w:p>
      <w:pPr>
        <w:spacing w:before="25" w:after="0"/>
        <w:ind w:left="0"/>
        <w:jc w:val="both"/>
        <w:textAlignment w:val="auto"/>
      </w:pPr>
      <w:r>
        <w:rPr>
          <w:rFonts w:ascii="Times New Roman"/>
          <w:b w:val="false"/>
          <w:i w:val="false"/>
          <w:color w:val="000000"/>
          <w:sz w:val="24"/>
          <w:lang w:val="pl-Pl"/>
        </w:rPr>
        <w:t>6. Wyrażanie własnych poglądów i opinii.</w:t>
      </w:r>
    </w:p>
    <w:p>
      <w:pPr>
        <w:spacing w:before="25" w:after="0"/>
        <w:ind w:left="0"/>
        <w:jc w:val="both"/>
        <w:textAlignment w:val="auto"/>
      </w:pPr>
      <w:r>
        <w:rPr>
          <w:rFonts w:ascii="Times New Roman"/>
          <w:b w:val="false"/>
          <w:i w:val="false"/>
          <w:color w:val="000000"/>
          <w:sz w:val="24"/>
          <w:lang w:val="pl-Pl"/>
        </w:rPr>
        <w:t>7. Tworzenie wypowiedzi pisemnych, z uwzględnieniem estetyki tekstu i zasad jego organizacji.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i w:val="false"/>
          <w:color w:val="000000"/>
          <w:sz w:val="24"/>
          <w:lang w:val="pl-Pl"/>
        </w:rPr>
        <w:t>KLASY IV-VI</w:t>
      </w:r>
    </w:p>
    <w:p>
      <w:pPr>
        <w:spacing w:before="25" w:after="0"/>
        <w:ind w:left="0"/>
        <w:jc w:val="both"/>
        <w:textAlignment w:val="auto"/>
      </w:pPr>
      <w:r>
        <w:rPr>
          <w:rFonts w:ascii="Times New Roman"/>
          <w:b w:val="false"/>
          <w:i w:val="false"/>
          <w:color w:val="000000"/>
          <w:sz w:val="24"/>
          <w:lang w:val="pl-Pl"/>
        </w:rPr>
        <w:t>I.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zna i rozumie utwory literackie i inne teksty kultury ważne dla poczucia tożsamości narodowej lub etnicznej;</w:t>
      </w:r>
    </w:p>
    <w:p>
      <w:pPr>
        <w:spacing w:before="25" w:after="0"/>
        <w:ind w:left="0"/>
        <w:jc w:val="both"/>
        <w:textAlignment w:val="auto"/>
      </w:pPr>
      <w:r>
        <w:rPr>
          <w:rFonts w:ascii="Times New Roman"/>
          <w:b w:val="false"/>
          <w:i w:val="false"/>
          <w:color w:val="000000"/>
          <w:sz w:val="24"/>
          <w:lang w:val="pl-Pl"/>
        </w:rPr>
        <w:t>2) zna i rozumie podstawy kultury narodowej lub etnicznej (bohaterowie, wydarzenia, symbole, legendy);</w:t>
      </w:r>
    </w:p>
    <w:p>
      <w:pPr>
        <w:spacing w:before="25" w:after="0"/>
        <w:ind w:left="0"/>
        <w:jc w:val="both"/>
        <w:textAlignment w:val="auto"/>
      </w:pPr>
      <w:r>
        <w:rPr>
          <w:rFonts w:ascii="Times New Roman"/>
          <w:b w:val="false"/>
          <w:i w:val="false"/>
          <w:color w:val="000000"/>
          <w:sz w:val="24"/>
          <w:lang w:val="pl-Pl"/>
        </w:rPr>
        <w:t>3) zna podstawowe fakty z życia mniejszości narodowej lub etnicznej w Polsce;</w:t>
      </w:r>
    </w:p>
    <w:p>
      <w:pPr>
        <w:spacing w:before="25" w:after="0"/>
        <w:ind w:left="0"/>
        <w:jc w:val="both"/>
        <w:textAlignment w:val="auto"/>
      </w:pPr>
      <w:r>
        <w:rPr>
          <w:rFonts w:ascii="Times New Roman"/>
          <w:b w:val="false"/>
          <w:i w:val="false"/>
          <w:color w:val="000000"/>
          <w:sz w:val="24"/>
          <w:lang w:val="pl-Pl"/>
        </w:rPr>
        <w:t>4) rozpoznaje najważniejsze tematy i motywy charakterystyczne dla literatury narodowej, wyszukuje na ten temat informacje w internecie.</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odmienia części mowy (rzeczownik, czasownik, przymiotnik);</w:t>
      </w:r>
    </w:p>
    <w:p>
      <w:pPr>
        <w:spacing w:before="25" w:after="0"/>
        <w:ind w:left="0"/>
        <w:jc w:val="both"/>
        <w:textAlignment w:val="auto"/>
      </w:pPr>
      <w:r>
        <w:rPr>
          <w:rFonts w:ascii="Times New Roman"/>
          <w:b w:val="false"/>
          <w:i w:val="false"/>
          <w:color w:val="000000"/>
          <w:sz w:val="24"/>
          <w:lang w:val="pl-Pl"/>
        </w:rPr>
        <w:t>2) rozpoznaje spójnik;</w:t>
      </w:r>
    </w:p>
    <w:p>
      <w:pPr>
        <w:spacing w:before="25" w:after="0"/>
        <w:ind w:left="0"/>
        <w:jc w:val="both"/>
        <w:textAlignment w:val="auto"/>
      </w:pPr>
      <w:r>
        <w:rPr>
          <w:rFonts w:ascii="Times New Roman"/>
          <w:b w:val="false"/>
          <w:i w:val="false"/>
          <w:color w:val="000000"/>
          <w:sz w:val="24"/>
          <w:lang w:val="pl-Pl"/>
        </w:rPr>
        <w:t>3) rozpoznaje w tekście zdania pojedyncze nierozwinięte i rozwinięte oraz zdania złożone.</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wskazuje główne cechy języka mówionego i języka pisanego;</w:t>
      </w:r>
    </w:p>
    <w:p>
      <w:pPr>
        <w:spacing w:before="25" w:after="0"/>
        <w:ind w:left="0"/>
        <w:jc w:val="both"/>
        <w:textAlignment w:val="auto"/>
      </w:pPr>
      <w:r>
        <w:rPr>
          <w:rFonts w:ascii="Times New Roman"/>
          <w:b w:val="false"/>
          <w:i w:val="false"/>
          <w:color w:val="000000"/>
          <w:sz w:val="24"/>
          <w:lang w:val="pl-Pl"/>
        </w:rPr>
        <w:t>2) posługuje się oficjalną i nieoficjalną odmianą języka narodowego lub etnicznego;</w:t>
      </w:r>
    </w:p>
    <w:p>
      <w:pPr>
        <w:spacing w:before="25" w:after="0"/>
        <w:ind w:left="0"/>
        <w:jc w:val="both"/>
        <w:textAlignment w:val="auto"/>
      </w:pPr>
      <w:r>
        <w:rPr>
          <w:rFonts w:ascii="Times New Roman"/>
          <w:b w:val="false"/>
          <w:i w:val="false"/>
          <w:color w:val="000000"/>
          <w:sz w:val="24"/>
          <w:lang w:val="pl-Pl"/>
        </w:rPr>
        <w:t>3) rozumie dosłowne i przenośne znaczenie wyrazów w wypowiedzi;</w:t>
      </w:r>
    </w:p>
    <w:p>
      <w:pPr>
        <w:spacing w:before="25" w:after="0"/>
        <w:ind w:left="0"/>
        <w:jc w:val="both"/>
        <w:textAlignment w:val="auto"/>
      </w:pPr>
      <w:r>
        <w:rPr>
          <w:rFonts w:ascii="Times New Roman"/>
          <w:b w:val="false"/>
          <w:i w:val="false"/>
          <w:color w:val="000000"/>
          <w:sz w:val="24"/>
          <w:lang w:val="pl-Pl"/>
        </w:rPr>
        <w:t>4) dostosowuje sposób wyrażania się do zamierzonego celu wypowiedzi;</w:t>
      </w:r>
    </w:p>
    <w:p>
      <w:pPr>
        <w:spacing w:before="25" w:after="0"/>
        <w:ind w:left="0"/>
        <w:jc w:val="both"/>
        <w:textAlignment w:val="auto"/>
      </w:pPr>
      <w:r>
        <w:rPr>
          <w:rFonts w:ascii="Times New Roman"/>
          <w:b w:val="false"/>
          <w:i w:val="false"/>
          <w:color w:val="000000"/>
          <w:sz w:val="24"/>
          <w:lang w:val="pl-Pl"/>
        </w:rPr>
        <w:t>5) rozróżnia synonimy, antonimy;</w:t>
      </w:r>
    </w:p>
    <w:p>
      <w:pPr>
        <w:spacing w:before="25" w:after="0"/>
        <w:ind w:left="0"/>
        <w:jc w:val="both"/>
        <w:textAlignment w:val="auto"/>
      </w:pPr>
      <w:r>
        <w:rPr>
          <w:rFonts w:ascii="Times New Roman"/>
          <w:b w:val="false"/>
          <w:i w:val="false"/>
          <w:color w:val="000000"/>
          <w:sz w:val="24"/>
          <w:lang w:val="pl-Pl"/>
        </w:rPr>
        <w:t>6) dostrzega różnice pod względem zakresu i treści w znaczeniu wyrazów.</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identyfikuje nadawcę i odbiorcę wypowiedzi;</w:t>
      </w:r>
    </w:p>
    <w:p>
      <w:pPr>
        <w:spacing w:before="25" w:after="0"/>
        <w:ind w:left="0"/>
        <w:jc w:val="both"/>
        <w:textAlignment w:val="auto"/>
      </w:pPr>
      <w:r>
        <w:rPr>
          <w:rFonts w:ascii="Times New Roman"/>
          <w:b w:val="false"/>
          <w:i w:val="false"/>
          <w:color w:val="000000"/>
          <w:sz w:val="24"/>
          <w:lang w:val="pl-Pl"/>
        </w:rPr>
        <w:t>2) rozpoznaje znaczenie niewerbalnych środków komunikacji (np. gest, mimika, postawa ciała);</w:t>
      </w:r>
    </w:p>
    <w:p>
      <w:pPr>
        <w:spacing w:before="25" w:after="0"/>
        <w:ind w:left="0"/>
        <w:jc w:val="both"/>
        <w:textAlignment w:val="auto"/>
      </w:pPr>
      <w:r>
        <w:rPr>
          <w:rFonts w:ascii="Times New Roman"/>
          <w:b w:val="false"/>
          <w:i w:val="false"/>
          <w:color w:val="000000"/>
          <w:sz w:val="24"/>
          <w:lang w:val="pl-Pl"/>
        </w:rPr>
        <w:t>3) zna i stosuje zasady akcentowania wyrazów;</w:t>
      </w:r>
    </w:p>
    <w:p>
      <w:pPr>
        <w:spacing w:before="25" w:after="0"/>
        <w:ind w:left="0"/>
        <w:jc w:val="both"/>
        <w:textAlignment w:val="auto"/>
      </w:pPr>
      <w:r>
        <w:rPr>
          <w:rFonts w:ascii="Times New Roman"/>
          <w:b w:val="false"/>
          <w:i w:val="false"/>
          <w:color w:val="000000"/>
          <w:sz w:val="24"/>
          <w:lang w:val="pl-Pl"/>
        </w:rPr>
        <w:t>4) używa stylu stosownego do sytuacji komunikacyjnej;</w:t>
      </w:r>
    </w:p>
    <w:p>
      <w:pPr>
        <w:spacing w:before="25" w:after="0"/>
        <w:ind w:left="0"/>
        <w:jc w:val="both"/>
        <w:textAlignment w:val="auto"/>
      </w:pPr>
      <w:r>
        <w:rPr>
          <w:rFonts w:ascii="Times New Roman"/>
          <w:b w:val="false"/>
          <w:i w:val="false"/>
          <w:color w:val="000000"/>
          <w:sz w:val="24"/>
          <w:lang w:val="pl-Pl"/>
        </w:rPr>
        <w:t>5) stosuje zasady etykiety językowej.</w:t>
      </w:r>
    </w:p>
    <w:p>
      <w:pPr>
        <w:spacing w:before="25" w:after="0"/>
        <w:ind w:left="0"/>
        <w:jc w:val="both"/>
        <w:textAlignment w:val="auto"/>
      </w:pPr>
      <w:r>
        <w:rPr>
          <w:rFonts w:ascii="Times New Roman"/>
          <w:b w:val="false"/>
          <w:i w:val="false"/>
          <w:color w:val="000000"/>
          <w:sz w:val="24"/>
          <w:lang w:val="pl-Pl"/>
        </w:rPr>
        <w:t>4. Odbiór przekazu językowego. Uczeń:</w:t>
      </w:r>
    </w:p>
    <w:p>
      <w:pPr>
        <w:spacing w:before="25" w:after="0"/>
        <w:ind w:left="0"/>
        <w:jc w:val="both"/>
        <w:textAlignment w:val="auto"/>
      </w:pPr>
      <w:r>
        <w:rPr>
          <w:rFonts w:ascii="Times New Roman"/>
          <w:b w:val="false"/>
          <w:i w:val="false"/>
          <w:color w:val="000000"/>
          <w:sz w:val="24"/>
          <w:lang w:val="pl-Pl"/>
        </w:rPr>
        <w:t>1) nazywa swoje reakcje czytelnicze (np. ocena bohaterów, emocje);</w:t>
      </w:r>
    </w:p>
    <w:p>
      <w:pPr>
        <w:spacing w:before="25" w:after="0"/>
        <w:ind w:left="0"/>
        <w:jc w:val="both"/>
        <w:textAlignment w:val="auto"/>
      </w:pPr>
      <w:r>
        <w:rPr>
          <w:rFonts w:ascii="Times New Roman"/>
          <w:b w:val="false"/>
          <w:i w:val="false"/>
          <w:color w:val="000000"/>
          <w:sz w:val="24"/>
          <w:lang w:val="pl-Pl"/>
        </w:rPr>
        <w:t>2) określa temat i główną myśl tekstu;</w:t>
      </w:r>
    </w:p>
    <w:p>
      <w:pPr>
        <w:spacing w:before="25" w:after="0"/>
        <w:ind w:left="0"/>
        <w:jc w:val="both"/>
        <w:textAlignment w:val="auto"/>
      </w:pPr>
      <w:r>
        <w:rPr>
          <w:rFonts w:ascii="Times New Roman"/>
          <w:b w:val="false"/>
          <w:i w:val="false"/>
          <w:color w:val="000000"/>
          <w:sz w:val="24"/>
          <w:lang w:val="pl-Pl"/>
        </w:rPr>
        <w:t>3) rozpoznaje w wypowiedzi prawdę lub fałsz;</w:t>
      </w:r>
    </w:p>
    <w:p>
      <w:pPr>
        <w:spacing w:before="25" w:after="0"/>
        <w:ind w:left="0"/>
        <w:jc w:val="both"/>
        <w:textAlignment w:val="auto"/>
      </w:pPr>
      <w:r>
        <w:rPr>
          <w:rFonts w:ascii="Times New Roman"/>
          <w:b w:val="false"/>
          <w:i w:val="false"/>
          <w:color w:val="000000"/>
          <w:sz w:val="24"/>
          <w:lang w:val="pl-Pl"/>
        </w:rPr>
        <w:t>4) rozpoznaje gatunki publicystyczne prasowe, radiowe i telewizyjne w tym artykuł, wywiad, recenzję.</w:t>
      </w:r>
    </w:p>
    <w:p>
      <w:pPr>
        <w:spacing w:before="25" w:after="0"/>
        <w:ind w:left="0"/>
        <w:jc w:val="both"/>
        <w:textAlignment w:val="auto"/>
      </w:pPr>
      <w:r>
        <w:rPr>
          <w:rFonts w:ascii="Times New Roman"/>
          <w:b w:val="false"/>
          <w:i w:val="false"/>
          <w:color w:val="000000"/>
          <w:sz w:val="24"/>
          <w:lang w:val="pl-Pl"/>
        </w:rPr>
        <w:t>5. Ortografia i interpunkcja. Uczeń:</w:t>
      </w:r>
    </w:p>
    <w:p>
      <w:pPr>
        <w:spacing w:before="25" w:after="0"/>
        <w:ind w:left="0"/>
        <w:jc w:val="both"/>
        <w:textAlignment w:val="auto"/>
      </w:pPr>
      <w:r>
        <w:rPr>
          <w:rFonts w:ascii="Times New Roman"/>
          <w:b w:val="false"/>
          <w:i w:val="false"/>
          <w:color w:val="000000"/>
          <w:sz w:val="24"/>
          <w:lang w:val="pl-Pl"/>
        </w:rPr>
        <w:t>1) pisze poprawnie pod względem ortograficznym;</w:t>
      </w:r>
    </w:p>
    <w:p>
      <w:pPr>
        <w:spacing w:before="25" w:after="0"/>
        <w:ind w:left="0"/>
        <w:jc w:val="both"/>
        <w:textAlignment w:val="auto"/>
      </w:pPr>
      <w:r>
        <w:rPr>
          <w:rFonts w:ascii="Times New Roman"/>
          <w:b w:val="false"/>
          <w:i w:val="false"/>
          <w:color w:val="000000"/>
          <w:sz w:val="24"/>
          <w:lang w:val="pl-Pl"/>
        </w:rPr>
        <w:t>2) poprawnie używa znaków interpunkcyjnych: kropki, przecinka, znaku zapytania, znaku wykrzyknika, cudzysłowu, dwukropka, średnika.</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Analiza i interpretacja utworów literackich. Uczeń:</w:t>
      </w:r>
    </w:p>
    <w:p>
      <w:pPr>
        <w:spacing w:before="25" w:after="0"/>
        <w:ind w:left="0"/>
        <w:jc w:val="both"/>
        <w:textAlignment w:val="auto"/>
      </w:pPr>
      <w:r>
        <w:rPr>
          <w:rFonts w:ascii="Times New Roman"/>
          <w:b w:val="false"/>
          <w:i w:val="false"/>
          <w:color w:val="000000"/>
          <w:sz w:val="24"/>
          <w:lang w:val="pl-Pl"/>
        </w:rPr>
        <w:t>1) określa problematykę utworu;</w:t>
      </w:r>
    </w:p>
    <w:p>
      <w:pPr>
        <w:spacing w:before="25" w:after="0"/>
        <w:ind w:left="0"/>
        <w:jc w:val="both"/>
        <w:textAlignment w:val="auto"/>
      </w:pPr>
      <w:r>
        <w:rPr>
          <w:rFonts w:ascii="Times New Roman"/>
          <w:b w:val="false"/>
          <w:i w:val="false"/>
          <w:color w:val="000000"/>
          <w:sz w:val="24"/>
          <w:lang w:val="pl-Pl"/>
        </w:rPr>
        <w:t>2) rozpoznaje gatunki charakterystyczne dla kultury danej mniejszości narodowej lub etnicznej;</w:t>
      </w:r>
    </w:p>
    <w:p>
      <w:pPr>
        <w:spacing w:before="25" w:after="0"/>
        <w:ind w:left="0"/>
        <w:jc w:val="both"/>
        <w:textAlignment w:val="auto"/>
      </w:pPr>
      <w:r>
        <w:rPr>
          <w:rFonts w:ascii="Times New Roman"/>
          <w:b w:val="false"/>
          <w:i w:val="false"/>
          <w:color w:val="000000"/>
          <w:sz w:val="24"/>
          <w:lang w:val="pl-Pl"/>
        </w:rPr>
        <w:t>3) rozpoznaje rodzaje i gatunki literackie;</w:t>
      </w:r>
    </w:p>
    <w:p>
      <w:pPr>
        <w:spacing w:before="25" w:after="0"/>
        <w:ind w:left="0"/>
        <w:jc w:val="both"/>
        <w:textAlignment w:val="auto"/>
      </w:pPr>
      <w:r>
        <w:rPr>
          <w:rFonts w:ascii="Times New Roman"/>
          <w:b w:val="false"/>
          <w:i w:val="false"/>
          <w:color w:val="000000"/>
          <w:sz w:val="24"/>
          <w:lang w:val="pl-Pl"/>
        </w:rPr>
        <w:t>4) przypisuje utwór literacki do właściwego rodzaju literackiego;</w:t>
      </w:r>
    </w:p>
    <w:p>
      <w:pPr>
        <w:spacing w:before="25" w:after="0"/>
        <w:ind w:left="0"/>
        <w:jc w:val="both"/>
        <w:textAlignment w:val="auto"/>
      </w:pPr>
      <w:r>
        <w:rPr>
          <w:rFonts w:ascii="Times New Roman"/>
          <w:b w:val="false"/>
          <w:i w:val="false"/>
          <w:color w:val="000000"/>
          <w:sz w:val="24"/>
          <w:lang w:val="pl-Pl"/>
        </w:rPr>
        <w:t>5) rozpoznaje w tekście literackim: epitet, porównanie, metaforę i określa ich funkcje;</w:t>
      </w:r>
    </w:p>
    <w:p>
      <w:pPr>
        <w:spacing w:before="25" w:after="0"/>
        <w:ind w:left="0"/>
        <w:jc w:val="both"/>
        <w:textAlignment w:val="auto"/>
      </w:pPr>
      <w:r>
        <w:rPr>
          <w:rFonts w:ascii="Times New Roman"/>
          <w:b w:val="false"/>
          <w:i w:val="false"/>
          <w:color w:val="000000"/>
          <w:sz w:val="24"/>
          <w:lang w:val="pl-Pl"/>
        </w:rPr>
        <w:t>6) korzysta z informacji zawartych w encyklopediach i słownikach, również w sieci internetowej;</w:t>
      </w:r>
    </w:p>
    <w:p>
      <w:pPr>
        <w:spacing w:before="25" w:after="0"/>
        <w:ind w:left="0"/>
        <w:jc w:val="both"/>
        <w:textAlignment w:val="auto"/>
      </w:pPr>
      <w:r>
        <w:rPr>
          <w:rFonts w:ascii="Times New Roman"/>
          <w:b w:val="false"/>
          <w:i w:val="false"/>
          <w:color w:val="000000"/>
          <w:sz w:val="24"/>
          <w:lang w:val="pl-Pl"/>
        </w:rPr>
        <w:t>7) rozpoznaje odmiany gatunkowe literatury popularnej.</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rozumie, czym jest adaptacja dzieła (np. filmowa, sceniczna, radiowa);</w:t>
      </w:r>
    </w:p>
    <w:p>
      <w:pPr>
        <w:spacing w:before="25" w:after="0"/>
        <w:ind w:left="0"/>
        <w:jc w:val="both"/>
        <w:textAlignment w:val="auto"/>
      </w:pPr>
      <w:r>
        <w:rPr>
          <w:rFonts w:ascii="Times New Roman"/>
          <w:b w:val="false"/>
          <w:i w:val="false"/>
          <w:color w:val="000000"/>
          <w:sz w:val="24"/>
          <w:lang w:val="pl-Pl"/>
        </w:rPr>
        <w:t>2) wskazuje różnice między tekstem literackim a jego adaptacją;</w:t>
      </w:r>
    </w:p>
    <w:p>
      <w:pPr>
        <w:spacing w:before="25" w:after="0"/>
        <w:ind w:left="0"/>
        <w:jc w:val="both"/>
        <w:textAlignment w:val="auto"/>
      </w:pPr>
      <w:r>
        <w:rPr>
          <w:rFonts w:ascii="Times New Roman"/>
          <w:b w:val="false"/>
          <w:i w:val="false"/>
          <w:color w:val="000000"/>
          <w:sz w:val="24"/>
          <w:lang w:val="pl-Pl"/>
        </w:rPr>
        <w:t>3) rozumie specyfikę różnych tekstów kultury (teatr, film, muzyka, sztuki plastyczne).</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przedstawia propozycję interpretacji wybranego tekstu kultury;</w:t>
      </w:r>
    </w:p>
    <w:p>
      <w:pPr>
        <w:spacing w:before="25" w:after="0"/>
        <w:ind w:left="0"/>
        <w:jc w:val="both"/>
        <w:textAlignment w:val="auto"/>
      </w:pPr>
      <w:r>
        <w:rPr>
          <w:rFonts w:ascii="Times New Roman"/>
          <w:b w:val="false"/>
          <w:i w:val="false"/>
          <w:color w:val="000000"/>
          <w:sz w:val="24"/>
          <w:lang w:val="pl-Pl"/>
        </w:rPr>
        <w:t>2) tworzy plan wypowiedzi własnej;</w:t>
      </w:r>
    </w:p>
    <w:p>
      <w:pPr>
        <w:spacing w:before="25" w:after="0"/>
        <w:ind w:left="0"/>
        <w:jc w:val="both"/>
        <w:textAlignment w:val="auto"/>
      </w:pPr>
      <w:r>
        <w:rPr>
          <w:rFonts w:ascii="Times New Roman"/>
          <w:b w:val="false"/>
          <w:i w:val="false"/>
          <w:color w:val="000000"/>
          <w:sz w:val="24"/>
          <w:lang w:val="pl-Pl"/>
        </w:rPr>
        <w:t>3) streszcza linearnie wypowiedź narracyjną;</w:t>
      </w:r>
    </w:p>
    <w:p>
      <w:pPr>
        <w:spacing w:before="25" w:after="0"/>
        <w:ind w:left="0"/>
        <w:jc w:val="both"/>
        <w:textAlignment w:val="auto"/>
      </w:pPr>
      <w:r>
        <w:rPr>
          <w:rFonts w:ascii="Times New Roman"/>
          <w:b w:val="false"/>
          <w:i w:val="false"/>
          <w:color w:val="000000"/>
          <w:sz w:val="24"/>
          <w:lang w:val="pl-Pl"/>
        </w:rPr>
        <w:t>4) operuje słownictwem z kręgów tematycznych: życie codzienne, szkoła, dom;</w:t>
      </w:r>
    </w:p>
    <w:p>
      <w:pPr>
        <w:spacing w:before="25" w:after="0"/>
        <w:ind w:left="0"/>
        <w:jc w:val="both"/>
        <w:textAlignment w:val="auto"/>
      </w:pPr>
      <w:r>
        <w:rPr>
          <w:rFonts w:ascii="Times New Roman"/>
          <w:b w:val="false"/>
          <w:i w:val="false"/>
          <w:color w:val="000000"/>
          <w:sz w:val="24"/>
          <w:lang w:val="pl-Pl"/>
        </w:rPr>
        <w:t>5) poprawnie akcentuje wyrazy i stosuje poprawną intonację w zdaniu;</w:t>
      </w:r>
    </w:p>
    <w:p>
      <w:pPr>
        <w:spacing w:before="25" w:after="0"/>
        <w:ind w:left="0"/>
        <w:jc w:val="both"/>
        <w:textAlignment w:val="auto"/>
      </w:pPr>
      <w:r>
        <w:rPr>
          <w:rFonts w:ascii="Times New Roman"/>
          <w:b w:val="false"/>
          <w:i w:val="false"/>
          <w:color w:val="000000"/>
          <w:sz w:val="24"/>
          <w:lang w:val="pl-Pl"/>
        </w:rPr>
        <w:t>6) świadomie wykorzystuje wykrzyknik jako część mowy, w tym w celu wyrażenia emocji;</w:t>
      </w:r>
    </w:p>
    <w:p>
      <w:pPr>
        <w:spacing w:before="25" w:after="0"/>
        <w:ind w:left="0"/>
        <w:jc w:val="both"/>
        <w:textAlignment w:val="auto"/>
      </w:pPr>
      <w:r>
        <w:rPr>
          <w:rFonts w:ascii="Times New Roman"/>
          <w:b w:val="false"/>
          <w:i w:val="false"/>
          <w:color w:val="000000"/>
          <w:sz w:val="24"/>
          <w:lang w:val="pl-Pl"/>
        </w:rPr>
        <w:t>7) interpretuje na głos wybrane utwory literackie (w całości lub w części).</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dostrzega i uwzględnia relacje między częściami składowymi wypowiedzi (tytuł, wstęp, rozwinięcie, zakończenie);</w:t>
      </w:r>
    </w:p>
    <w:p>
      <w:pPr>
        <w:spacing w:before="25" w:after="0"/>
        <w:ind w:left="0"/>
        <w:jc w:val="both"/>
        <w:textAlignment w:val="auto"/>
      </w:pPr>
      <w:r>
        <w:rPr>
          <w:rFonts w:ascii="Times New Roman"/>
          <w:b w:val="false"/>
          <w:i w:val="false"/>
          <w:color w:val="000000"/>
          <w:sz w:val="24"/>
          <w:lang w:val="pl-Pl"/>
        </w:rPr>
        <w:t>2) stosuje związki frazeologiczne ze zrozumieniem ich znaczeń;</w:t>
      </w:r>
    </w:p>
    <w:p>
      <w:pPr>
        <w:spacing w:before="25" w:after="0"/>
        <w:ind w:left="0"/>
        <w:jc w:val="both"/>
        <w:textAlignment w:val="auto"/>
      </w:pPr>
      <w:r>
        <w:rPr>
          <w:rFonts w:ascii="Times New Roman"/>
          <w:b w:val="false"/>
          <w:i w:val="false"/>
          <w:color w:val="000000"/>
          <w:sz w:val="24"/>
          <w:lang w:val="pl-Pl"/>
        </w:rPr>
        <w:t>3) tworzy wypowiedzi stosując narrację pierwszo- i trzecioosobową;</w:t>
      </w:r>
    </w:p>
    <w:p>
      <w:pPr>
        <w:spacing w:before="25" w:after="0"/>
        <w:ind w:left="0"/>
        <w:jc w:val="both"/>
        <w:textAlignment w:val="auto"/>
      </w:pPr>
      <w:r>
        <w:rPr>
          <w:rFonts w:ascii="Times New Roman"/>
          <w:b w:val="false"/>
          <w:i w:val="false"/>
          <w:color w:val="000000"/>
          <w:sz w:val="24"/>
          <w:lang w:val="pl-Pl"/>
        </w:rPr>
        <w:t>4) tworzy spójną pod względem logicznym i składniowym wypowiedź na zadany temat;</w:t>
      </w:r>
    </w:p>
    <w:p>
      <w:pPr>
        <w:spacing w:before="25" w:after="0"/>
        <w:ind w:left="0"/>
        <w:jc w:val="both"/>
        <w:textAlignment w:val="auto"/>
      </w:pPr>
      <w:r>
        <w:rPr>
          <w:rFonts w:ascii="Times New Roman"/>
          <w:b w:val="false"/>
          <w:i w:val="false"/>
          <w:color w:val="000000"/>
          <w:sz w:val="24"/>
          <w:lang w:val="pl-Pl"/>
        </w:rPr>
        <w:t>5) tworzy wypowiedzi pisemne w następujących formach gatunkowych: opowiadanie, opis, charakterystyka postaci literackiej lub rzeczywistej;</w:t>
      </w:r>
    </w:p>
    <w:p>
      <w:pPr>
        <w:spacing w:before="25" w:after="0"/>
        <w:ind w:left="0"/>
        <w:jc w:val="both"/>
        <w:textAlignment w:val="auto"/>
      </w:pPr>
      <w:r>
        <w:rPr>
          <w:rFonts w:ascii="Times New Roman"/>
          <w:b w:val="false"/>
          <w:i w:val="false"/>
          <w:color w:val="000000"/>
          <w:sz w:val="24"/>
          <w:lang w:val="pl-Pl"/>
        </w:rPr>
        <w:t>6) opisuje własne odczucia, które budzi utwór.</w:t>
      </w:r>
    </w:p>
    <w:p>
      <w:pPr>
        <w:spacing w:before="25" w:after="0"/>
        <w:ind w:left="0"/>
        <w:jc w:val="both"/>
        <w:textAlignment w:val="auto"/>
      </w:pPr>
      <w:r>
        <w:rPr>
          <w:rFonts w:ascii="Times New Roman"/>
          <w:b/>
          <w:i w:val="false"/>
          <w:color w:val="000000"/>
          <w:sz w:val="24"/>
          <w:lang w:val="pl-Pl"/>
        </w:rPr>
        <w:t>KLASY VII i VIII</w:t>
      </w:r>
    </w:p>
    <w:p>
      <w:pPr>
        <w:spacing w:before="25" w:after="0"/>
        <w:ind w:left="0"/>
        <w:jc w:val="both"/>
        <w:textAlignment w:val="auto"/>
      </w:pPr>
      <w:r>
        <w:rPr>
          <w:rFonts w:ascii="Times New Roman"/>
          <w:b w:val="false"/>
          <w:i w:val="false"/>
          <w:color w:val="000000"/>
          <w:sz w:val="24"/>
          <w:lang w:val="pl-Pl"/>
        </w:rPr>
        <w:t>Uczeń spełnia wymagania określone dla klas IV-VI.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dostrzega różne wzorce postaw społecznych, narodowych, obywatelskich, obyczajowych, kulturowych, moralnych, religijnych i w ich kontekście kształtuje swoją tożsamość;</w:t>
      </w:r>
    </w:p>
    <w:p>
      <w:pPr>
        <w:spacing w:before="25" w:after="0"/>
        <w:ind w:left="0"/>
        <w:jc w:val="both"/>
        <w:textAlignment w:val="auto"/>
      </w:pPr>
      <w:r>
        <w:rPr>
          <w:rFonts w:ascii="Times New Roman"/>
          <w:b w:val="false"/>
          <w:i w:val="false"/>
          <w:color w:val="000000"/>
          <w:sz w:val="24"/>
          <w:lang w:val="pl-Pl"/>
        </w:rPr>
        <w:t>2) rozpoznaje tematy, motywy, toposy charakterystyczne dla literatury narodowej.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poprawnie odmienia części mowy (liczebnik, zaimek);</w:t>
      </w:r>
    </w:p>
    <w:p>
      <w:pPr>
        <w:spacing w:before="25" w:after="0"/>
        <w:ind w:left="0"/>
        <w:jc w:val="both"/>
        <w:textAlignment w:val="auto"/>
      </w:pPr>
      <w:r>
        <w:rPr>
          <w:rFonts w:ascii="Times New Roman"/>
          <w:b w:val="false"/>
          <w:i w:val="false"/>
          <w:color w:val="000000"/>
          <w:sz w:val="24"/>
          <w:lang w:val="pl-Pl"/>
        </w:rPr>
        <w:t>2) rozpoznaje przysłówek, przyimek i wskazuje różnice między nimi;</w:t>
      </w:r>
    </w:p>
    <w:p>
      <w:pPr>
        <w:spacing w:before="25" w:after="0"/>
        <w:ind w:left="0"/>
        <w:jc w:val="both"/>
        <w:textAlignment w:val="auto"/>
      </w:pPr>
      <w:r>
        <w:rPr>
          <w:rFonts w:ascii="Times New Roman"/>
          <w:b w:val="false"/>
          <w:i w:val="false"/>
          <w:color w:val="000000"/>
          <w:sz w:val="24"/>
          <w:lang w:val="pl-Pl"/>
        </w:rPr>
        <w:t>3) rozpoznaje funkcje składniowe wyrazów użytych w zdaniu;</w:t>
      </w:r>
    </w:p>
    <w:p>
      <w:pPr>
        <w:spacing w:before="25" w:after="0"/>
        <w:ind w:left="0"/>
        <w:jc w:val="both"/>
        <w:textAlignment w:val="auto"/>
      </w:pPr>
      <w:r>
        <w:rPr>
          <w:rFonts w:ascii="Times New Roman"/>
          <w:b w:val="false"/>
          <w:i w:val="false"/>
          <w:color w:val="000000"/>
          <w:sz w:val="24"/>
          <w:lang w:val="pl-Pl"/>
        </w:rPr>
        <w:t>4) rozpoznaje w tekście zdania złożone współrzędnie i podrzędnie, równoważniki zdań.</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rozumie znaczenie homonimów;</w:t>
      </w:r>
    </w:p>
    <w:p>
      <w:pPr>
        <w:spacing w:before="25" w:after="0"/>
        <w:ind w:left="0"/>
        <w:jc w:val="both"/>
        <w:textAlignment w:val="auto"/>
      </w:pPr>
      <w:r>
        <w:rPr>
          <w:rFonts w:ascii="Times New Roman"/>
          <w:b w:val="false"/>
          <w:i w:val="false"/>
          <w:color w:val="000000"/>
          <w:sz w:val="24"/>
          <w:lang w:val="pl-Pl"/>
        </w:rPr>
        <w:t>2) zna typy skrótów i skrótowców;</w:t>
      </w:r>
    </w:p>
    <w:p>
      <w:pPr>
        <w:spacing w:before="25" w:after="0"/>
        <w:ind w:left="0"/>
        <w:jc w:val="both"/>
        <w:textAlignment w:val="auto"/>
      </w:pPr>
      <w:r>
        <w:rPr>
          <w:rFonts w:ascii="Times New Roman"/>
          <w:b w:val="false"/>
          <w:i w:val="false"/>
          <w:color w:val="000000"/>
          <w:sz w:val="24"/>
          <w:lang w:val="pl-Pl"/>
        </w:rPr>
        <w:t>3) rozumie pojęcie stylu, rozpoznaje styl potoczny, urzędowy, artystyczny, naukowy, publicystyczny;</w:t>
      </w:r>
    </w:p>
    <w:p>
      <w:pPr>
        <w:spacing w:before="25" w:after="0"/>
        <w:ind w:left="0"/>
        <w:jc w:val="both"/>
        <w:textAlignment w:val="auto"/>
      </w:pPr>
      <w:r>
        <w:rPr>
          <w:rFonts w:ascii="Times New Roman"/>
          <w:b w:val="false"/>
          <w:i w:val="false"/>
          <w:color w:val="000000"/>
          <w:sz w:val="24"/>
          <w:lang w:val="pl-Pl"/>
        </w:rPr>
        <w:t>4) rozpoznaje funkcję języka w tekście;</w:t>
      </w:r>
    </w:p>
    <w:p>
      <w:pPr>
        <w:spacing w:before="25" w:after="0"/>
        <w:ind w:left="0"/>
        <w:jc w:val="both"/>
        <w:textAlignment w:val="auto"/>
      </w:pPr>
      <w:r>
        <w:rPr>
          <w:rFonts w:ascii="Times New Roman"/>
          <w:b w:val="false"/>
          <w:i w:val="false"/>
          <w:color w:val="000000"/>
          <w:sz w:val="24"/>
          <w:lang w:val="pl-Pl"/>
        </w:rPr>
        <w:t>5) dostrzega zróżnicowanie słownictwa - rozpoznaje słownictwo ogólnonarodowe i słownictwo o ograniczonym zasięgu (wyrazy gwarowe, terminy naukowe, archaizmy i neologizmy, eufemizmy i wulgaryzmy);</w:t>
      </w:r>
    </w:p>
    <w:p>
      <w:pPr>
        <w:spacing w:before="25" w:after="0"/>
        <w:ind w:left="0"/>
        <w:jc w:val="both"/>
        <w:textAlignment w:val="auto"/>
      </w:pPr>
      <w:r>
        <w:rPr>
          <w:rFonts w:ascii="Times New Roman"/>
          <w:b w:val="false"/>
          <w:i w:val="false"/>
          <w:color w:val="000000"/>
          <w:sz w:val="24"/>
          <w:lang w:val="pl-Pl"/>
        </w:rPr>
        <w:t>6) rozpoznaje wyrazy rodzime i zapożyczone, rozumie ich funkcję w tekście.</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sprawnie posługuje się oficjalną i nieoficjalną odmianą języka narodowego lub etnicznego;</w:t>
      </w:r>
    </w:p>
    <w:p>
      <w:pPr>
        <w:spacing w:before="25" w:after="0"/>
        <w:ind w:left="0"/>
        <w:jc w:val="both"/>
        <w:textAlignment w:val="auto"/>
      </w:pPr>
      <w:r>
        <w:rPr>
          <w:rFonts w:ascii="Times New Roman"/>
          <w:b w:val="false"/>
          <w:i w:val="false"/>
          <w:color w:val="000000"/>
          <w:sz w:val="24"/>
          <w:lang w:val="pl-Pl"/>
        </w:rPr>
        <w:t>2) czyta teksty ze zrozumieniem, rozpoznaje intencję nadawcy;</w:t>
      </w:r>
    </w:p>
    <w:p>
      <w:pPr>
        <w:spacing w:before="25" w:after="0"/>
        <w:ind w:left="0"/>
        <w:jc w:val="both"/>
        <w:textAlignment w:val="auto"/>
      </w:pPr>
      <w:r>
        <w:rPr>
          <w:rFonts w:ascii="Times New Roman"/>
          <w:b w:val="false"/>
          <w:i w:val="false"/>
          <w:color w:val="000000"/>
          <w:sz w:val="24"/>
          <w:lang w:val="pl-Pl"/>
        </w:rPr>
        <w:t>3) świadomie, odpowiedzialnie, selektywnie korzysta (jako odbiorca i nadawca) z elektronicznych środków przekazywania informacji;</w:t>
      </w:r>
    </w:p>
    <w:p>
      <w:pPr>
        <w:spacing w:before="25" w:after="0"/>
        <w:ind w:left="0"/>
        <w:jc w:val="both"/>
        <w:textAlignment w:val="auto"/>
      </w:pPr>
      <w:r>
        <w:rPr>
          <w:rFonts w:ascii="Times New Roman"/>
          <w:b w:val="false"/>
          <w:i w:val="false"/>
          <w:color w:val="000000"/>
          <w:sz w:val="24"/>
          <w:lang w:val="pl-Pl"/>
        </w:rPr>
        <w:t>4) czerpie dodatkowe informacje z przypisu;</w:t>
      </w:r>
    </w:p>
    <w:p>
      <w:pPr>
        <w:spacing w:before="25" w:after="0"/>
        <w:ind w:left="0"/>
        <w:jc w:val="both"/>
        <w:textAlignment w:val="auto"/>
      </w:pPr>
      <w:r>
        <w:rPr>
          <w:rFonts w:ascii="Times New Roman"/>
          <w:b w:val="false"/>
          <w:i w:val="false"/>
          <w:color w:val="000000"/>
          <w:sz w:val="24"/>
          <w:lang w:val="pl-Pl"/>
        </w:rPr>
        <w:t>5) identyfikuje wypowiedź jako tekst reklamowy, informacyjny;</w:t>
      </w:r>
    </w:p>
    <w:p>
      <w:pPr>
        <w:spacing w:before="25" w:after="0"/>
        <w:ind w:left="0"/>
        <w:jc w:val="both"/>
        <w:textAlignment w:val="auto"/>
      </w:pPr>
      <w:r>
        <w:rPr>
          <w:rFonts w:ascii="Times New Roman"/>
          <w:b w:val="false"/>
          <w:i w:val="false"/>
          <w:color w:val="000000"/>
          <w:sz w:val="24"/>
          <w:lang w:val="pl-Pl"/>
        </w:rPr>
        <w:t>6) zna konsekwencje stosowania form charakterystycznych dla środków elektronicznych (takich jak SMS, e-mail, czat);</w:t>
      </w:r>
    </w:p>
    <w:p>
      <w:pPr>
        <w:spacing w:before="25" w:after="0"/>
        <w:ind w:left="0"/>
        <w:jc w:val="both"/>
        <w:textAlignment w:val="auto"/>
      </w:pPr>
      <w:r>
        <w:rPr>
          <w:rFonts w:ascii="Times New Roman"/>
          <w:b w:val="false"/>
          <w:i w:val="false"/>
          <w:color w:val="000000"/>
          <w:sz w:val="24"/>
          <w:lang w:val="pl-Pl"/>
        </w:rPr>
        <w:t>7) stosuje zasady etyki i etykiety językowej, wie, w jaki sposób zwracać się do rozmówcy w zależności od sytuacji i relacji z rozmówcą (dorosły, obcy, bliski, rówieśnik, lekarz, profesor, nauczyciel);</w:t>
      </w:r>
    </w:p>
    <w:p>
      <w:pPr>
        <w:spacing w:before="25" w:after="0"/>
        <w:ind w:left="0"/>
        <w:jc w:val="both"/>
        <w:textAlignment w:val="auto"/>
      </w:pPr>
      <w:r>
        <w:rPr>
          <w:rFonts w:ascii="Times New Roman"/>
          <w:b w:val="false"/>
          <w:i w:val="false"/>
          <w:color w:val="000000"/>
          <w:sz w:val="24"/>
          <w:lang w:val="pl-Pl"/>
        </w:rPr>
        <w:t>8) charakteryzuje nadawcę wypowiedzi.</w:t>
      </w:r>
    </w:p>
    <w:p>
      <w:pPr>
        <w:spacing w:before="25" w:after="0"/>
        <w:ind w:left="0"/>
        <w:jc w:val="both"/>
        <w:textAlignment w:val="auto"/>
      </w:pPr>
      <w:r>
        <w:rPr>
          <w:rFonts w:ascii="Times New Roman"/>
          <w:b w:val="false"/>
          <w:i w:val="false"/>
          <w:color w:val="000000"/>
          <w:sz w:val="24"/>
          <w:lang w:val="pl-Pl"/>
        </w:rPr>
        <w:t>4. Odbiór przekazu językowego. Uczeń:</w:t>
      </w:r>
    </w:p>
    <w:p>
      <w:pPr>
        <w:spacing w:before="25" w:after="0"/>
        <w:ind w:left="0"/>
        <w:jc w:val="both"/>
        <w:textAlignment w:val="auto"/>
      </w:pPr>
      <w:r>
        <w:rPr>
          <w:rFonts w:ascii="Times New Roman"/>
          <w:b w:val="false"/>
          <w:i w:val="false"/>
          <w:color w:val="000000"/>
          <w:sz w:val="24"/>
          <w:lang w:val="pl-Pl"/>
        </w:rPr>
        <w:t>1) nazywa swoje reakcje czytelnicze (np. wrażenia);</w:t>
      </w:r>
    </w:p>
    <w:p>
      <w:pPr>
        <w:spacing w:before="25" w:after="0"/>
        <w:ind w:left="0"/>
        <w:jc w:val="both"/>
        <w:textAlignment w:val="auto"/>
      </w:pPr>
      <w:r>
        <w:rPr>
          <w:rFonts w:ascii="Times New Roman"/>
          <w:b w:val="false"/>
          <w:i w:val="false"/>
          <w:color w:val="000000"/>
          <w:sz w:val="24"/>
          <w:lang w:val="pl-Pl"/>
        </w:rPr>
        <w:t>2) formułuje wnioski wynikające z przesłanek zawartych w tekście;</w:t>
      </w:r>
    </w:p>
    <w:p>
      <w:pPr>
        <w:spacing w:before="25" w:after="0"/>
        <w:ind w:left="0"/>
        <w:jc w:val="both"/>
        <w:textAlignment w:val="auto"/>
      </w:pPr>
      <w:r>
        <w:rPr>
          <w:rFonts w:ascii="Times New Roman"/>
          <w:b w:val="false"/>
          <w:i w:val="false"/>
          <w:color w:val="000000"/>
          <w:sz w:val="24"/>
          <w:lang w:val="pl-Pl"/>
        </w:rPr>
        <w:t>3) rozpoznaje wypowiedź argumentacyjną, wskazuje tezę, argumenty i wnioski;</w:t>
      </w:r>
    </w:p>
    <w:p>
      <w:pPr>
        <w:spacing w:before="25" w:after="0"/>
        <w:ind w:left="0"/>
        <w:jc w:val="both"/>
        <w:textAlignment w:val="auto"/>
      </w:pPr>
      <w:r>
        <w:rPr>
          <w:rFonts w:ascii="Times New Roman"/>
          <w:b w:val="false"/>
          <w:i w:val="false"/>
          <w:color w:val="000000"/>
          <w:sz w:val="24"/>
          <w:lang w:val="pl-Pl"/>
        </w:rPr>
        <w:t>4) rozpoznaje wypowiedź o charakterze informacyjnym, ekspresywnym i impresywnym;</w:t>
      </w:r>
    </w:p>
    <w:p>
      <w:pPr>
        <w:spacing w:before="25" w:after="0"/>
        <w:ind w:left="0"/>
        <w:jc w:val="both"/>
        <w:textAlignment w:val="auto"/>
      </w:pPr>
      <w:r>
        <w:rPr>
          <w:rFonts w:ascii="Times New Roman"/>
          <w:b w:val="false"/>
          <w:i w:val="false"/>
          <w:color w:val="000000"/>
          <w:sz w:val="24"/>
          <w:lang w:val="pl-Pl"/>
        </w:rPr>
        <w:t>5) rozpoznaje manipulację językową;</w:t>
      </w:r>
    </w:p>
    <w:p>
      <w:pPr>
        <w:spacing w:before="25" w:after="0"/>
        <w:ind w:left="0"/>
        <w:jc w:val="both"/>
        <w:textAlignment w:val="auto"/>
      </w:pPr>
      <w:r>
        <w:rPr>
          <w:rFonts w:ascii="Times New Roman"/>
          <w:b w:val="false"/>
          <w:i w:val="false"/>
          <w:color w:val="000000"/>
          <w:sz w:val="24"/>
          <w:lang w:val="pl-Pl"/>
        </w:rPr>
        <w:t>6) odróżnia opinię od faktu;</w:t>
      </w:r>
    </w:p>
    <w:p>
      <w:pPr>
        <w:spacing w:before="25" w:after="0"/>
        <w:ind w:left="0"/>
        <w:jc w:val="both"/>
        <w:textAlignment w:val="auto"/>
      </w:pPr>
      <w:r>
        <w:rPr>
          <w:rFonts w:ascii="Times New Roman"/>
          <w:b w:val="false"/>
          <w:i w:val="false"/>
          <w:color w:val="000000"/>
          <w:sz w:val="24"/>
          <w:lang w:val="pl-Pl"/>
        </w:rPr>
        <w:t>7) wyszukuje w tekście informacje wyrażone wprost i pośrednio;</w:t>
      </w:r>
    </w:p>
    <w:p>
      <w:pPr>
        <w:spacing w:before="25" w:after="0"/>
        <w:ind w:left="0"/>
        <w:jc w:val="both"/>
        <w:textAlignment w:val="auto"/>
      </w:pPr>
      <w:r>
        <w:rPr>
          <w:rFonts w:ascii="Times New Roman"/>
          <w:b w:val="false"/>
          <w:i w:val="false"/>
          <w:color w:val="000000"/>
          <w:sz w:val="24"/>
          <w:lang w:val="pl-Pl"/>
        </w:rPr>
        <w:t>8) rozpoznaje gatunki publicystyczne prasowe, radiowe i telewizyjne, w tym reportaż, felieton.</w:t>
      </w:r>
    </w:p>
    <w:p>
      <w:pPr>
        <w:spacing w:before="25" w:after="0"/>
        <w:ind w:left="0"/>
        <w:jc w:val="both"/>
        <w:textAlignment w:val="auto"/>
      </w:pPr>
      <w:r>
        <w:rPr>
          <w:rFonts w:ascii="Times New Roman"/>
          <w:b w:val="false"/>
          <w:i w:val="false"/>
          <w:color w:val="000000"/>
          <w:sz w:val="24"/>
          <w:lang w:val="pl-Pl"/>
        </w:rPr>
        <w:t>5. Ortografia i interpunkcja. Uczeń:</w:t>
      </w:r>
    </w:p>
    <w:p>
      <w:pPr>
        <w:spacing w:before="25" w:after="0"/>
        <w:ind w:left="0"/>
        <w:jc w:val="both"/>
        <w:textAlignment w:val="auto"/>
      </w:pPr>
      <w:r>
        <w:rPr>
          <w:rFonts w:ascii="Times New Roman"/>
          <w:b w:val="false"/>
          <w:i w:val="false"/>
          <w:color w:val="000000"/>
          <w:sz w:val="24"/>
          <w:lang w:val="pl-Pl"/>
        </w:rPr>
        <w:t>1) pisze poprawnie pod względem ortograficznym i interpunkcyjnym;</w:t>
      </w:r>
    </w:p>
    <w:p>
      <w:pPr>
        <w:spacing w:before="25" w:after="0"/>
        <w:ind w:left="0"/>
        <w:jc w:val="both"/>
        <w:textAlignment w:val="auto"/>
      </w:pPr>
      <w:r>
        <w:rPr>
          <w:rFonts w:ascii="Times New Roman"/>
          <w:b w:val="false"/>
          <w:i w:val="false"/>
          <w:color w:val="000000"/>
          <w:sz w:val="24"/>
          <w:lang w:val="pl-Pl"/>
        </w:rPr>
        <w:t>2) wykorzystuje wiedzę o składni w stosowaniu reguł interpunkcyjnych.</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Analiza i interpretacja utworów literackich. Uczeń:</w:t>
      </w:r>
    </w:p>
    <w:p>
      <w:pPr>
        <w:spacing w:before="25" w:after="0"/>
        <w:ind w:left="0"/>
        <w:jc w:val="both"/>
        <w:textAlignment w:val="auto"/>
      </w:pPr>
      <w:r>
        <w:rPr>
          <w:rFonts w:ascii="Times New Roman"/>
          <w:b w:val="false"/>
          <w:i w:val="false"/>
          <w:color w:val="000000"/>
          <w:sz w:val="24"/>
          <w:lang w:val="pl-Pl"/>
        </w:rPr>
        <w:t>1) rozpoznaje gatunki literackie, potrafi wymienić ich cechy, np. przypowieść, pamiętnik, dziennik, komedia, dramat jako gatunek, tragedia, ballada, nowela, hymn oraz inne gatunki charakterystyczne dla kultury danej mniejszości narodowej lub etnicznej;</w:t>
      </w:r>
    </w:p>
    <w:p>
      <w:pPr>
        <w:spacing w:before="25" w:after="0"/>
        <w:ind w:left="0"/>
        <w:jc w:val="both"/>
        <w:textAlignment w:val="auto"/>
      </w:pPr>
      <w:r>
        <w:rPr>
          <w:rFonts w:ascii="Times New Roman"/>
          <w:b w:val="false"/>
          <w:i w:val="false"/>
          <w:color w:val="000000"/>
          <w:sz w:val="24"/>
          <w:lang w:val="pl-Pl"/>
        </w:rPr>
        <w:t>2) wskazuje elementy dramatu: akt, scena, tekst główny, tekst poboczny (didaskalia), monolog, dialog;</w:t>
      </w:r>
    </w:p>
    <w:p>
      <w:pPr>
        <w:spacing w:before="25" w:after="0"/>
        <w:ind w:left="0"/>
        <w:jc w:val="both"/>
        <w:textAlignment w:val="auto"/>
      </w:pPr>
      <w:r>
        <w:rPr>
          <w:rFonts w:ascii="Times New Roman"/>
          <w:b w:val="false"/>
          <w:i w:val="false"/>
          <w:color w:val="000000"/>
          <w:sz w:val="24"/>
          <w:lang w:val="pl-Pl"/>
        </w:rPr>
        <w:t>3) rozpoznaje w tekście literackim: symbol, alegorię, neologizm, ironię, puentę i określa ich funkcje;</w:t>
      </w:r>
    </w:p>
    <w:p>
      <w:pPr>
        <w:spacing w:before="25" w:after="0"/>
        <w:ind w:left="0"/>
        <w:jc w:val="both"/>
        <w:textAlignment w:val="auto"/>
      </w:pPr>
      <w:r>
        <w:rPr>
          <w:rFonts w:ascii="Times New Roman"/>
          <w:b w:val="false"/>
          <w:i w:val="false"/>
          <w:color w:val="000000"/>
          <w:sz w:val="24"/>
          <w:lang w:val="pl-Pl"/>
        </w:rPr>
        <w:t>4) rozumie dosłowne i przenośne znaczenie wyrazów;</w:t>
      </w:r>
    </w:p>
    <w:p>
      <w:pPr>
        <w:spacing w:before="25" w:after="0"/>
        <w:ind w:left="0"/>
        <w:jc w:val="both"/>
        <w:textAlignment w:val="auto"/>
      </w:pPr>
      <w:r>
        <w:rPr>
          <w:rFonts w:ascii="Times New Roman"/>
          <w:b w:val="false"/>
          <w:i w:val="false"/>
          <w:color w:val="000000"/>
          <w:sz w:val="24"/>
          <w:lang w:val="pl-Pl"/>
        </w:rPr>
        <w:t>5) korzysta z informacji zawartych w encyklopediach i słownikach;</w:t>
      </w:r>
    </w:p>
    <w:p>
      <w:pPr>
        <w:spacing w:before="25" w:after="0"/>
        <w:ind w:left="0"/>
        <w:jc w:val="both"/>
        <w:textAlignment w:val="auto"/>
      </w:pPr>
      <w:r>
        <w:rPr>
          <w:rFonts w:ascii="Times New Roman"/>
          <w:b w:val="false"/>
          <w:i w:val="false"/>
          <w:color w:val="000000"/>
          <w:sz w:val="24"/>
          <w:lang w:val="pl-Pl"/>
        </w:rPr>
        <w:t>6) rozpoznaje odmiany gatunkowe literatury popularnej: powieści lub opowiadania obyczajowe i przygodowe, utwory fantasy.</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interpretuje dzieła sztuki (obraz, grafika, rzeźba, fotografia);</w:t>
      </w:r>
    </w:p>
    <w:p>
      <w:pPr>
        <w:spacing w:before="25" w:after="0"/>
        <w:ind w:left="0"/>
        <w:jc w:val="both"/>
        <w:textAlignment w:val="auto"/>
      </w:pPr>
      <w:r>
        <w:rPr>
          <w:rFonts w:ascii="Times New Roman"/>
          <w:b w:val="false"/>
          <w:i w:val="false"/>
          <w:color w:val="000000"/>
          <w:sz w:val="24"/>
          <w:lang w:val="pl-Pl"/>
        </w:rPr>
        <w:t>2) określa wartości estetyczne poznawanych tekstów kultury;</w:t>
      </w:r>
    </w:p>
    <w:p>
      <w:pPr>
        <w:spacing w:before="25" w:after="0"/>
        <w:ind w:left="0"/>
        <w:jc w:val="both"/>
        <w:textAlignment w:val="auto"/>
      </w:pPr>
      <w:r>
        <w:rPr>
          <w:rFonts w:ascii="Times New Roman"/>
          <w:b w:val="false"/>
          <w:i w:val="false"/>
          <w:color w:val="000000"/>
          <w:sz w:val="24"/>
          <w:lang w:val="pl-Pl"/>
        </w:rPr>
        <w:t>3) dostrzega specyfikę przekazów audiowizualnych (przedstawień teatralnych, filmów, programów informacyjnych, programów rozrywkowych), potrafi nazwać ich tworzywo (ruchome obrazy, warstwa dźwiękowa).</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przedstawia propozycję odczytania konkretnego tekstu kultury i przekonująco ją uzasadnia;</w:t>
      </w:r>
    </w:p>
    <w:p>
      <w:pPr>
        <w:spacing w:before="25" w:after="0"/>
        <w:ind w:left="0"/>
        <w:jc w:val="both"/>
        <w:textAlignment w:val="auto"/>
      </w:pPr>
      <w:r>
        <w:rPr>
          <w:rFonts w:ascii="Times New Roman"/>
          <w:b w:val="false"/>
          <w:i w:val="false"/>
          <w:color w:val="000000"/>
          <w:sz w:val="24"/>
          <w:lang w:val="pl-Pl"/>
        </w:rPr>
        <w:t>2) tworzy rozbudowany plan wypowiedzi własnej;</w:t>
      </w:r>
    </w:p>
    <w:p>
      <w:pPr>
        <w:spacing w:before="25" w:after="0"/>
        <w:ind w:left="0"/>
        <w:jc w:val="both"/>
        <w:textAlignment w:val="auto"/>
      </w:pPr>
      <w:r>
        <w:rPr>
          <w:rFonts w:ascii="Times New Roman"/>
          <w:b w:val="false"/>
          <w:i w:val="false"/>
          <w:color w:val="000000"/>
          <w:sz w:val="24"/>
          <w:lang w:val="pl-Pl"/>
        </w:rPr>
        <w:t>3) hierarchizuje informacje w zależności od ich funkcji w przekazie;</w:t>
      </w:r>
    </w:p>
    <w:p>
      <w:pPr>
        <w:spacing w:before="25" w:after="0"/>
        <w:ind w:left="0"/>
        <w:jc w:val="both"/>
        <w:textAlignment w:val="auto"/>
      </w:pPr>
      <w:r>
        <w:rPr>
          <w:rFonts w:ascii="Times New Roman"/>
          <w:b w:val="false"/>
          <w:i w:val="false"/>
          <w:color w:val="000000"/>
          <w:sz w:val="24"/>
          <w:lang w:val="pl-Pl"/>
        </w:rPr>
        <w:t>4) operuje słownictwem z kręgów tematycznych: społeczeństwo, kultura, rozwój psychiczny i moralny człowieka.</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stosuje poprawnie różne rodzaje wypowiedzeń we własnych tekstach, dostosowuje szyk wyrazów i wypowiedzeń składowych do wagi, jaką nadaje przekazywanym informacjom;</w:t>
      </w:r>
    </w:p>
    <w:p>
      <w:pPr>
        <w:spacing w:before="25" w:after="0"/>
        <w:ind w:left="0"/>
        <w:jc w:val="both"/>
        <w:textAlignment w:val="auto"/>
      </w:pPr>
      <w:r>
        <w:rPr>
          <w:rFonts w:ascii="Times New Roman"/>
          <w:b w:val="false"/>
          <w:i w:val="false"/>
          <w:color w:val="000000"/>
          <w:sz w:val="24"/>
          <w:lang w:val="pl-Pl"/>
        </w:rPr>
        <w:t>2) stosuje zasady organizacji tekstu zgodne z wymogami gatunków, tworzy spójną pod względem logicznym i składniowym wypowiedź na zadany temat;</w:t>
      </w:r>
    </w:p>
    <w:p>
      <w:pPr>
        <w:spacing w:before="25" w:after="0"/>
        <w:ind w:left="0"/>
        <w:jc w:val="both"/>
        <w:textAlignment w:val="auto"/>
      </w:pPr>
      <w:r>
        <w:rPr>
          <w:rFonts w:ascii="Times New Roman"/>
          <w:b w:val="false"/>
          <w:i w:val="false"/>
          <w:color w:val="000000"/>
          <w:sz w:val="24"/>
          <w:lang w:val="pl-Pl"/>
        </w:rPr>
        <w:t>3) uwzględnia w interpretacji potrzebne konteksty, np. biograficzny, historyczny;</w:t>
      </w:r>
    </w:p>
    <w:p>
      <w:pPr>
        <w:spacing w:before="25" w:after="0"/>
        <w:ind w:left="0"/>
        <w:jc w:val="both"/>
        <w:textAlignment w:val="auto"/>
      </w:pPr>
      <w:r>
        <w:rPr>
          <w:rFonts w:ascii="Times New Roman"/>
          <w:b w:val="false"/>
          <w:i w:val="false"/>
          <w:color w:val="000000"/>
          <w:sz w:val="24"/>
          <w:lang w:val="pl-Pl"/>
        </w:rPr>
        <w:t>4) tworzy wypowiedzi pisemne w następujących formach gatunkowych: urozmaicone kompozycyjnie i fabularnie opowiadanie, opis sytuacji i przeżyć, zróżnicowany stylistycznie i funkcjonalnie opis przedmiotów lub dzieł sztuki, charakterystyka postaci literackiej, filmowej lub rzeczywistej, sprawozdanie z lektury, filmu, spektaklu i ze zdarzenia z życia, rozprawkę, podanie, CV, list motywacyjny, dedykację; dostosowuje odmianę i styl wypowiedzi do gatunku, w którym się wypowiada;</w:t>
      </w:r>
    </w:p>
    <w:p>
      <w:pPr>
        <w:spacing w:before="25" w:after="0"/>
        <w:ind w:left="0"/>
        <w:jc w:val="both"/>
        <w:textAlignment w:val="auto"/>
      </w:pPr>
      <w:r>
        <w:rPr>
          <w:rFonts w:ascii="Times New Roman"/>
          <w:b w:val="false"/>
          <w:i w:val="false"/>
          <w:color w:val="000000"/>
          <w:sz w:val="24"/>
          <w:lang w:val="pl-Pl"/>
        </w:rPr>
        <w:t>5) rozumie rolę akapitów w tworzeniu wypowiedzi pisemnych.</w:t>
      </w:r>
    </w:p>
    <w:p>
      <w:pPr>
        <w:spacing w:before="25" w:after="0"/>
        <w:ind w:left="0"/>
        <w:jc w:val="both"/>
        <w:textAlignment w:val="auto"/>
      </w:pPr>
      <w:r>
        <w:rPr>
          <w:rFonts w:ascii="Times New Roman"/>
          <w:b w:val="false"/>
          <w:i w:val="false"/>
          <w:color w:val="000000"/>
          <w:sz w:val="24"/>
          <w:lang w:val="pl-Pl"/>
        </w:rPr>
        <w:t>3. Retoryka i stylistyka. Uczeń:</w:t>
      </w:r>
    </w:p>
    <w:p>
      <w:pPr>
        <w:spacing w:before="25" w:after="0"/>
        <w:ind w:left="0"/>
        <w:jc w:val="both"/>
        <w:textAlignment w:val="auto"/>
      </w:pPr>
      <w:r>
        <w:rPr>
          <w:rFonts w:ascii="Times New Roman"/>
          <w:b w:val="false"/>
          <w:i w:val="false"/>
          <w:color w:val="000000"/>
          <w:sz w:val="24"/>
          <w:lang w:val="pl-Pl"/>
        </w:rPr>
        <w:t>1) przeprowadza wnioskowanie jako element wywodu argumentacyjnego;</w:t>
      </w:r>
    </w:p>
    <w:p>
      <w:pPr>
        <w:spacing w:before="25" w:after="0"/>
        <w:ind w:left="0"/>
        <w:jc w:val="both"/>
        <w:textAlignment w:val="auto"/>
      </w:pPr>
      <w:r>
        <w:rPr>
          <w:rFonts w:ascii="Times New Roman"/>
          <w:b w:val="false"/>
          <w:i w:val="false"/>
          <w:color w:val="000000"/>
          <w:sz w:val="24"/>
          <w:lang w:val="pl-Pl"/>
        </w:rPr>
        <w:t>2) wykorzystuje retoryczne środki językowe oraz rozumie ich oddziaływanie na odbiorcę;</w:t>
      </w:r>
    </w:p>
    <w:p>
      <w:pPr>
        <w:spacing w:before="25" w:after="0"/>
        <w:ind w:left="0"/>
        <w:jc w:val="both"/>
        <w:textAlignment w:val="auto"/>
      </w:pPr>
      <w:r>
        <w:rPr>
          <w:rFonts w:ascii="Times New Roman"/>
          <w:b w:val="false"/>
          <w:i w:val="false"/>
          <w:color w:val="000000"/>
          <w:sz w:val="24"/>
          <w:lang w:val="pl-Pl"/>
        </w:rPr>
        <w:t>3) w wypowiedzi (pisemnej lub ustnej) określa tezę/ hipotezę, formułuje argumenty;</w:t>
      </w:r>
    </w:p>
    <w:p>
      <w:pPr>
        <w:spacing w:before="25" w:after="0"/>
        <w:ind w:left="0"/>
        <w:jc w:val="both"/>
        <w:textAlignment w:val="auto"/>
      </w:pPr>
      <w:r>
        <w:rPr>
          <w:rFonts w:ascii="Times New Roman"/>
          <w:b w:val="false"/>
          <w:i w:val="false"/>
          <w:color w:val="000000"/>
          <w:sz w:val="24"/>
          <w:lang w:val="pl-Pl"/>
        </w:rPr>
        <w:t>4) rozróżnia i wskazuje środki perswazji w tekstach reklamowych, określa ich funkcje.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Klasy IV-VIII szkoły podstawowej to czas kształtowania poczucia własnej świadomości narodowej lub etnicznej, poznawania kultury, rozwijania umiejętności komunikacyjnych, doskonalenia myślenia konkretnego i abstrakcyjnego. To również okres formowania się charakteru młodego człowieka, w tym dostrzegania i rozumienia wartości uniwersalnych m.in. prawdy, dobra, piękna.</w:t>
      </w:r>
    </w:p>
    <w:p>
      <w:pPr>
        <w:spacing w:before="25" w:after="0"/>
        <w:ind w:left="0"/>
        <w:jc w:val="both"/>
        <w:textAlignment w:val="auto"/>
      </w:pPr>
      <w:r>
        <w:rPr>
          <w:rFonts w:ascii="Times New Roman"/>
          <w:b w:val="false"/>
          <w:i w:val="false"/>
          <w:color w:val="000000"/>
          <w:sz w:val="24"/>
          <w:lang w:val="pl-Pl"/>
        </w:rPr>
        <w:t>Zadaniem nauczyciela języka mniejszości narodowej lub etnicznej na II etapie edukacyjnym jest przede wszystkim:</w:t>
      </w:r>
    </w:p>
    <w:p>
      <w:pPr>
        <w:spacing w:before="25" w:after="0"/>
        <w:ind w:left="0"/>
        <w:jc w:val="both"/>
        <w:textAlignment w:val="auto"/>
      </w:pPr>
      <w:r>
        <w:rPr>
          <w:rFonts w:ascii="Times New Roman"/>
          <w:b w:val="false"/>
          <w:i w:val="false"/>
          <w:color w:val="000000"/>
          <w:sz w:val="24"/>
          <w:lang w:val="pl-Pl"/>
        </w:rPr>
        <w:t>1) rozwijanie poczucia tożsamości narodowej lub etnicznej, szacunku do kultury i tradycji;</w:t>
      </w:r>
    </w:p>
    <w:p>
      <w:pPr>
        <w:spacing w:before="25" w:after="0"/>
        <w:ind w:left="0"/>
        <w:jc w:val="both"/>
        <w:textAlignment w:val="auto"/>
      </w:pPr>
      <w:r>
        <w:rPr>
          <w:rFonts w:ascii="Times New Roman"/>
          <w:b w:val="false"/>
          <w:i w:val="false"/>
          <w:color w:val="000000"/>
          <w:sz w:val="24"/>
          <w:lang w:val="pl-Pl"/>
        </w:rPr>
        <w:t>2) rozwijanie motywacji do poznawania języka, kultury, tradycji;</w:t>
      </w:r>
    </w:p>
    <w:p>
      <w:pPr>
        <w:spacing w:before="25" w:after="0"/>
        <w:ind w:left="0"/>
        <w:jc w:val="both"/>
        <w:textAlignment w:val="auto"/>
      </w:pPr>
      <w:r>
        <w:rPr>
          <w:rFonts w:ascii="Times New Roman"/>
          <w:b w:val="false"/>
          <w:i w:val="false"/>
          <w:color w:val="000000"/>
          <w:sz w:val="24"/>
          <w:lang w:val="pl-Pl"/>
        </w:rPr>
        <w:t>3) wychowywanie świadomego odbiorcy i uczestnika kultury;</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rozwijanie umiejętności sprawnego posługiwania się językiem mniejszości narodowej lub etnicznej w różnych sytuacjach komunikacyjnych z zachowaniem norm kultury, etyki i etykiety językowej;</w:t>
      </w:r>
    </w:p>
    <w:p>
      <w:pPr>
        <w:spacing w:before="25" w:after="0"/>
        <w:ind w:left="0"/>
        <w:jc w:val="both"/>
        <w:textAlignment w:val="auto"/>
      </w:pPr>
      <w:r>
        <w:rPr>
          <w:rFonts w:ascii="Times New Roman"/>
          <w:b w:val="false"/>
          <w:i w:val="false"/>
          <w:color w:val="000000"/>
          <w:sz w:val="24"/>
          <w:lang w:val="pl-Pl"/>
        </w:rPr>
        <w:t>6) kształcenie umiejętności posługiwania się różnymi gatunkami wypowiedzi ustnych i pisemnych, które są niezbędne w edukacji szkolnej oraz w różnych sytuacjach życiowych;</w:t>
      </w:r>
    </w:p>
    <w:p>
      <w:pPr>
        <w:spacing w:before="25" w:after="0"/>
        <w:ind w:left="0"/>
        <w:jc w:val="both"/>
        <w:textAlignment w:val="auto"/>
      </w:pPr>
      <w:r>
        <w:rPr>
          <w:rFonts w:ascii="Times New Roman"/>
          <w:b w:val="false"/>
          <w:i w:val="false"/>
          <w:color w:val="000000"/>
          <w:sz w:val="24"/>
          <w:lang w:val="pl-Pl"/>
        </w:rPr>
        <w:t>7) rozwijanie umiejętności operowania bogatym słownictwem, wykorzystanie go do opisywania świata, oceny postaw i zachowań własnych i innych ludzi;</w:t>
      </w:r>
    </w:p>
    <w:p>
      <w:pPr>
        <w:spacing w:before="25" w:after="0"/>
        <w:ind w:left="0"/>
        <w:jc w:val="both"/>
        <w:textAlignment w:val="auto"/>
      </w:pPr>
      <w:r>
        <w:rPr>
          <w:rFonts w:ascii="Times New Roman"/>
          <w:b w:val="false"/>
          <w:i w:val="false"/>
          <w:color w:val="000000"/>
          <w:sz w:val="24"/>
          <w:lang w:val="pl-Pl"/>
        </w:rPr>
        <w:t>8) kształtowanie samodzielnego docierania do informacji, ich selekcjonowania, krytycznej oceny oraz wykorzystania we własnym rozwoju.</w:t>
      </w:r>
    </w:p>
    <w:p>
      <w:pPr>
        <w:spacing w:before="25" w:after="0"/>
        <w:ind w:left="0"/>
        <w:jc w:val="both"/>
        <w:textAlignment w:val="auto"/>
      </w:pPr>
      <w:r>
        <w:rPr>
          <w:rFonts w:ascii="Times New Roman"/>
          <w:b w:val="false"/>
          <w:i w:val="false"/>
          <w:color w:val="000000"/>
          <w:sz w:val="24"/>
          <w:lang w:val="pl-Pl"/>
        </w:rPr>
        <w:t>Praca nauczyciela języka mniejszości narodowej lub etnicznej w klasach IV-VIII polega na tworzeniu sytuacji sprzyjających rozwojowi zainteresowań uczniów i ich świadomego uczestnictwa w kulturze.</w:t>
      </w:r>
    </w:p>
    <w:p>
      <w:pPr>
        <w:spacing w:before="25" w:after="0"/>
        <w:ind w:left="0"/>
        <w:jc w:val="both"/>
        <w:textAlignment w:val="auto"/>
      </w:pPr>
      <w:r>
        <w:rPr>
          <w:rFonts w:ascii="Times New Roman"/>
          <w:b w:val="false"/>
          <w:i w:val="false"/>
          <w:color w:val="000000"/>
          <w:sz w:val="24"/>
          <w:lang w:val="pl-Pl"/>
        </w:rPr>
        <w:t>Nauczyciel w organizowaniu procesu dydaktycznego jest zobowiązany do stosowania rozwiązań metodycznych, które zapewnią integrację kształcenia literackiego, językowego i kulturowego uczniom będących na różnych poziomach rozwoju intelektualnego. W swojej pracy powinien wykorzystywać metody aktywizujące m.in. dyskusję, debatę, dramę, projekt edukacyjny, które wspomagają rozwój samodzielnego docierania do informacji i prezentowania efektów kształcenia przez uczniów.</w:t>
      </w:r>
    </w:p>
    <w:p>
      <w:pPr>
        <w:spacing w:before="25" w:after="0"/>
        <w:ind w:left="0"/>
        <w:jc w:val="center"/>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1. Rozumienie wypowiedzi ustnych (rozumienie ze słyszenia).</w:t>
      </w:r>
    </w:p>
    <w:p>
      <w:pPr>
        <w:spacing w:before="25" w:after="0"/>
        <w:ind w:left="0"/>
        <w:jc w:val="both"/>
        <w:textAlignment w:val="auto"/>
      </w:pPr>
      <w:r>
        <w:rPr>
          <w:rFonts w:ascii="Times New Roman"/>
          <w:b w:val="false"/>
          <w:i w:val="false"/>
          <w:color w:val="000000"/>
          <w:sz w:val="24"/>
          <w:lang w:val="pl-Pl"/>
        </w:rPr>
        <w:t>Uczeń rozumie proste wypowiedzi ustne artykułowane wyraźnie w zakresie opisanym w wymaganiach szczegółowych.</w:t>
      </w:r>
    </w:p>
    <w:p>
      <w:pPr>
        <w:spacing w:before="25" w:after="0"/>
        <w:ind w:left="0"/>
        <w:jc w:val="both"/>
        <w:textAlignment w:val="auto"/>
      </w:pPr>
      <w:r>
        <w:rPr>
          <w:rFonts w:ascii="Times New Roman"/>
          <w:b w:val="false"/>
          <w:i w:val="false"/>
          <w:color w:val="000000"/>
          <w:sz w:val="24"/>
          <w:lang w:val="pl-Pl"/>
        </w:rPr>
        <w:t>2. Rozumienie wypowiedzi pisemnych (czytanie).</w:t>
      </w:r>
    </w:p>
    <w:p>
      <w:pPr>
        <w:spacing w:before="25" w:after="0"/>
        <w:ind w:left="0"/>
        <w:jc w:val="both"/>
        <w:textAlignment w:val="auto"/>
      </w:pPr>
      <w:r>
        <w:rPr>
          <w:rFonts w:ascii="Times New Roman"/>
          <w:b w:val="false"/>
          <w:i w:val="false"/>
          <w:color w:val="000000"/>
          <w:sz w:val="24"/>
          <w:lang w:val="pl-Pl"/>
        </w:rPr>
        <w:t>Uczeń rozumie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Tworzenie wypowiedzi ustnych (mówienie).</w:t>
      </w:r>
    </w:p>
    <w:p>
      <w:pPr>
        <w:spacing w:before="25" w:after="0"/>
        <w:ind w:left="0"/>
        <w:jc w:val="both"/>
        <w:textAlignment w:val="auto"/>
      </w:pPr>
      <w:r>
        <w:rPr>
          <w:rFonts w:ascii="Times New Roman"/>
          <w:b w:val="false"/>
          <w:i w:val="false"/>
          <w:color w:val="000000"/>
          <w:sz w:val="24"/>
          <w:lang w:val="pl-Pl"/>
        </w:rPr>
        <w:t>Uczeń samodzielnie formułuje krótkie, proste, spójne i logiczne wypowiedzi ustne w zakresie opisanym w wymaganiach szczegółowych.</w:t>
      </w:r>
    </w:p>
    <w:p>
      <w:pPr>
        <w:spacing w:before="25" w:after="0"/>
        <w:ind w:left="0"/>
        <w:jc w:val="both"/>
        <w:textAlignment w:val="auto"/>
      </w:pPr>
      <w:r>
        <w:rPr>
          <w:rFonts w:ascii="Times New Roman"/>
          <w:b w:val="false"/>
          <w:i w:val="false"/>
          <w:color w:val="000000"/>
          <w:sz w:val="24"/>
          <w:lang w:val="pl-Pl"/>
        </w:rPr>
        <w:t>2. Tworzenie wypowiedzi pisemnych (pisanie).</w:t>
      </w:r>
    </w:p>
    <w:p>
      <w:pPr>
        <w:spacing w:before="25" w:after="0"/>
        <w:ind w:left="0"/>
        <w:jc w:val="both"/>
        <w:textAlignment w:val="auto"/>
      </w:pPr>
      <w:r>
        <w:rPr>
          <w:rFonts w:ascii="Times New Roman"/>
          <w:b w:val="false"/>
          <w:i w:val="false"/>
          <w:color w:val="000000"/>
          <w:sz w:val="24"/>
          <w:lang w:val="pl-Pl"/>
        </w:rPr>
        <w:t>Uczeń samodzielnie formułuje spójne i logiczne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Wypowiada się ustnie lub w formie prostego tekstu pisanego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kształcenia - wymagania szczegółowe</w:t>
      </w:r>
    </w:p>
    <w:p>
      <w:pPr>
        <w:spacing w:before="25" w:after="0"/>
        <w:ind w:left="0"/>
        <w:jc w:val="both"/>
        <w:textAlignment w:val="auto"/>
      </w:pPr>
      <w:r>
        <w:rPr>
          <w:rFonts w:ascii="Times New Roman"/>
          <w:b w:val="false"/>
          <w:i w:val="false"/>
          <w:color w:val="000000"/>
          <w:sz w:val="24"/>
          <w:lang w:val="pl-Pl"/>
        </w:rPr>
        <w:t>I. Osiągnięcia w zakresie znajomości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w zakresie następujących obszarów tematycznych:</w:t>
      </w:r>
    </w:p>
    <w:p>
      <w:pPr>
        <w:spacing w:before="25" w:after="0"/>
        <w:ind w:left="0"/>
        <w:jc w:val="both"/>
        <w:textAlignment w:val="auto"/>
      </w:pPr>
      <w:r>
        <w:rPr>
          <w:rFonts w:ascii="Times New Roman"/>
          <w:b w:val="false"/>
          <w:i w:val="false"/>
          <w:color w:val="000000"/>
          <w:sz w:val="24"/>
          <w:lang w:val="pl-Pl"/>
        </w:rPr>
        <w:t>1) człowiek, ludzie, relacje międzyludzkie;</w:t>
      </w:r>
    </w:p>
    <w:p>
      <w:pPr>
        <w:spacing w:before="25" w:after="0"/>
        <w:ind w:left="0"/>
        <w:jc w:val="both"/>
        <w:textAlignment w:val="auto"/>
      </w:pPr>
      <w:r>
        <w:rPr>
          <w:rFonts w:ascii="Times New Roman"/>
          <w:b w:val="false"/>
          <w:i w:val="false"/>
          <w:color w:val="000000"/>
          <w:sz w:val="24"/>
          <w:lang w:val="pl-Pl"/>
        </w:rPr>
        <w:t>2) miejsce zamieszkania: Kaszuby, Pomorze, Polska, Europa, świat;</w:t>
      </w:r>
    </w:p>
    <w:p>
      <w:pPr>
        <w:spacing w:before="25" w:after="0"/>
        <w:ind w:left="0"/>
        <w:jc w:val="both"/>
        <w:textAlignment w:val="auto"/>
      </w:pPr>
      <w:r>
        <w:rPr>
          <w:rFonts w:ascii="Times New Roman"/>
          <w:b w:val="false"/>
          <w:i w:val="false"/>
          <w:color w:val="000000"/>
          <w:sz w:val="24"/>
          <w:lang w:val="pl-Pl"/>
        </w:rPr>
        <w:t>3) świat przyrody;</w:t>
      </w:r>
    </w:p>
    <w:p>
      <w:pPr>
        <w:spacing w:before="25" w:after="0"/>
        <w:ind w:left="0"/>
        <w:jc w:val="both"/>
        <w:textAlignment w:val="auto"/>
      </w:pPr>
      <w:r>
        <w:rPr>
          <w:rFonts w:ascii="Times New Roman"/>
          <w:b w:val="false"/>
          <w:i w:val="false"/>
          <w:color w:val="000000"/>
          <w:sz w:val="24"/>
          <w:lang w:val="pl-Pl"/>
        </w:rPr>
        <w:t>4) kultura, tradycje, wielokulturowość, media;</w:t>
      </w:r>
    </w:p>
    <w:p>
      <w:pPr>
        <w:spacing w:before="25" w:after="0"/>
        <w:ind w:left="0"/>
        <w:jc w:val="both"/>
        <w:textAlignment w:val="auto"/>
      </w:pPr>
      <w:r>
        <w:rPr>
          <w:rFonts w:ascii="Times New Roman"/>
          <w:b w:val="false"/>
          <w:i w:val="false"/>
          <w:color w:val="000000"/>
          <w:sz w:val="24"/>
          <w:lang w:val="pl-Pl"/>
        </w:rPr>
        <w:t>5) czas, kalendarz, rok obrzędowy;</w:t>
      </w:r>
    </w:p>
    <w:p>
      <w:pPr>
        <w:spacing w:before="25" w:after="0"/>
        <w:ind w:left="0"/>
        <w:jc w:val="both"/>
        <w:textAlignment w:val="auto"/>
      </w:pPr>
      <w:r>
        <w:rPr>
          <w:rFonts w:ascii="Times New Roman"/>
          <w:b w:val="false"/>
          <w:i w:val="false"/>
          <w:color w:val="000000"/>
          <w:sz w:val="24"/>
          <w:lang w:val="pl-Pl"/>
        </w:rPr>
        <w:t>6) szkoła, edukacja;</w:t>
      </w:r>
    </w:p>
    <w:p>
      <w:pPr>
        <w:spacing w:before="25" w:after="0"/>
        <w:ind w:left="0"/>
        <w:jc w:val="both"/>
        <w:textAlignment w:val="auto"/>
      </w:pPr>
      <w:r>
        <w:rPr>
          <w:rFonts w:ascii="Times New Roman"/>
          <w:b w:val="false"/>
          <w:i w:val="false"/>
          <w:color w:val="000000"/>
          <w:sz w:val="24"/>
          <w:lang w:val="pl-Pl"/>
        </w:rPr>
        <w:t>7) pożywienie;</w:t>
      </w:r>
    </w:p>
    <w:p>
      <w:pPr>
        <w:spacing w:before="25" w:after="0"/>
        <w:ind w:left="0"/>
        <w:jc w:val="both"/>
        <w:textAlignment w:val="auto"/>
      </w:pPr>
      <w:r>
        <w:rPr>
          <w:rFonts w:ascii="Times New Roman"/>
          <w:b w:val="false"/>
          <w:i w:val="false"/>
          <w:color w:val="000000"/>
          <w:sz w:val="24"/>
          <w:lang w:val="pl-Pl"/>
        </w:rPr>
        <w:t>8) zdrowie i higiena;</w:t>
      </w:r>
    </w:p>
    <w:p>
      <w:pPr>
        <w:spacing w:before="25" w:after="0"/>
        <w:ind w:left="0"/>
        <w:jc w:val="both"/>
        <w:textAlignment w:val="auto"/>
      </w:pPr>
      <w:r>
        <w:rPr>
          <w:rFonts w:ascii="Times New Roman"/>
          <w:b w:val="false"/>
          <w:i w:val="false"/>
          <w:color w:val="000000"/>
          <w:sz w:val="24"/>
          <w:lang w:val="pl-Pl"/>
        </w:rPr>
        <w:t>9) praca ludzi, praca typowa dla regionu;</w:t>
      </w:r>
    </w:p>
    <w:p>
      <w:pPr>
        <w:spacing w:before="25" w:after="0"/>
        <w:ind w:left="0"/>
        <w:jc w:val="both"/>
        <w:textAlignment w:val="auto"/>
      </w:pPr>
      <w:r>
        <w:rPr>
          <w:rFonts w:ascii="Times New Roman"/>
          <w:b w:val="false"/>
          <w:i w:val="false"/>
          <w:color w:val="000000"/>
          <w:sz w:val="24"/>
          <w:lang w:val="pl-Pl"/>
        </w:rPr>
        <w:t>10) handel, usługi;</w:t>
      </w:r>
    </w:p>
    <w:p>
      <w:pPr>
        <w:spacing w:before="25" w:after="0"/>
        <w:ind w:left="0"/>
        <w:jc w:val="both"/>
        <w:textAlignment w:val="auto"/>
      </w:pPr>
      <w:r>
        <w:rPr>
          <w:rFonts w:ascii="Times New Roman"/>
          <w:b w:val="false"/>
          <w:i w:val="false"/>
          <w:color w:val="000000"/>
          <w:sz w:val="24"/>
          <w:lang w:val="pl-Pl"/>
        </w:rPr>
        <w:t>11) czas wolny, wakacje, podróże, sport;</w:t>
      </w:r>
    </w:p>
    <w:p>
      <w:pPr>
        <w:spacing w:before="25" w:after="0"/>
        <w:ind w:left="0"/>
        <w:jc w:val="both"/>
        <w:textAlignment w:val="auto"/>
      </w:pPr>
      <w:r>
        <w:rPr>
          <w:rFonts w:ascii="Times New Roman"/>
          <w:b w:val="false"/>
          <w:i w:val="false"/>
          <w:color w:val="000000"/>
          <w:sz w:val="24"/>
          <w:lang w:val="pl-Pl"/>
        </w:rPr>
        <w:t>12) zainteresowania;</w:t>
      </w:r>
    </w:p>
    <w:p>
      <w:pPr>
        <w:spacing w:before="25" w:after="0"/>
        <w:ind w:left="0"/>
        <w:jc w:val="both"/>
        <w:textAlignment w:val="auto"/>
      </w:pPr>
      <w:r>
        <w:rPr>
          <w:rFonts w:ascii="Times New Roman"/>
          <w:b w:val="false"/>
          <w:i w:val="false"/>
          <w:color w:val="000000"/>
          <w:sz w:val="24"/>
          <w:lang w:val="pl-Pl"/>
        </w:rPr>
        <w:t>13) świat społeczny realny i wyobrażony (np. mitologia kaszubska, fantastyka);</w:t>
      </w:r>
    </w:p>
    <w:p>
      <w:pPr>
        <w:spacing w:before="25" w:after="0"/>
        <w:ind w:left="0"/>
        <w:jc w:val="both"/>
        <w:textAlignment w:val="auto"/>
      </w:pPr>
      <w:r>
        <w:rPr>
          <w:rFonts w:ascii="Times New Roman"/>
          <w:b w:val="false"/>
          <w:i w:val="false"/>
          <w:color w:val="000000"/>
          <w:sz w:val="24"/>
          <w:lang w:val="pl-Pl"/>
        </w:rPr>
        <w:t>14) różne teksty i przekazy kulturowe (film, teatr, wernisaż, wystawa).</w:t>
      </w:r>
    </w:p>
    <w:p>
      <w:pPr>
        <w:spacing w:before="25" w:after="0"/>
        <w:ind w:left="0"/>
        <w:jc w:val="both"/>
        <w:textAlignment w:val="auto"/>
      </w:pPr>
      <w:r>
        <w:rPr>
          <w:rFonts w:ascii="Times New Roman"/>
          <w:b w:val="false"/>
          <w:i w:val="false"/>
          <w:color w:val="000000"/>
          <w:sz w:val="24"/>
          <w:lang w:val="pl-Pl"/>
        </w:rPr>
        <w:t>II. Osiągnięcia w zakresie rozumienia wypowiedzi ustnych.</w:t>
      </w:r>
    </w:p>
    <w:p>
      <w:pPr>
        <w:spacing w:before="25" w:after="0"/>
        <w:ind w:left="0"/>
        <w:jc w:val="both"/>
        <w:textAlignment w:val="auto"/>
      </w:pPr>
      <w:r>
        <w:rPr>
          <w:rFonts w:ascii="Times New Roman"/>
          <w:b w:val="false"/>
          <w:i w:val="false"/>
          <w:color w:val="000000"/>
          <w:sz w:val="24"/>
          <w:lang w:val="pl-Pl"/>
        </w:rPr>
        <w:t>Uczeń rozumie proste wypowiedzi ustne (np. polecenia, wiadomości, komunikaty, ogłoszenia, instrukcje, rozmowy) artykułowane wyraźnie, w języku kaszubskim:</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7) zna i rozumie struktury prostych wypowiedzi i zasady ich tworzenia: określa w usłyszanych tekstach części mowy, rodzaje gramatyczne, przypadki gramatyczne, osoby, czasy, tryby i strony, formy stopnia wyższego i najwyższego przymiotników i przysłówków, określa części zdania, równoważniki zdania, zdania pojedyncze i złożone;</w:t>
      </w:r>
    </w:p>
    <w:p>
      <w:pPr>
        <w:spacing w:before="25" w:after="0"/>
        <w:ind w:left="0"/>
        <w:jc w:val="both"/>
        <w:textAlignment w:val="auto"/>
      </w:pPr>
      <w:r>
        <w:rPr>
          <w:rFonts w:ascii="Times New Roman"/>
          <w:b w:val="false"/>
          <w:i w:val="false"/>
          <w:color w:val="000000"/>
          <w:sz w:val="24"/>
          <w:lang w:val="pl-Pl"/>
        </w:rPr>
        <w:t>8) wskazuje w usłyszanych tekstach popularne związki frazeologiczne i rozumie ich znaczenie.</w:t>
      </w:r>
    </w:p>
    <w:p>
      <w:pPr>
        <w:spacing w:before="25" w:after="0"/>
        <w:ind w:left="0"/>
        <w:jc w:val="both"/>
        <w:textAlignment w:val="auto"/>
      </w:pPr>
      <w:r>
        <w:rPr>
          <w:rFonts w:ascii="Times New Roman"/>
          <w:b w:val="false"/>
          <w:i w:val="false"/>
          <w:color w:val="000000"/>
          <w:sz w:val="24"/>
          <w:lang w:val="pl-Pl"/>
        </w:rPr>
        <w:t>III. Osiągnięcia w zakresie rozumienia wypowiedzi pisemnych.</w:t>
      </w:r>
    </w:p>
    <w:p>
      <w:pPr>
        <w:spacing w:before="25" w:after="0"/>
        <w:ind w:left="0"/>
        <w:jc w:val="both"/>
        <w:textAlignment w:val="auto"/>
      </w:pPr>
      <w:r>
        <w:rPr>
          <w:rFonts w:ascii="Times New Roman"/>
          <w:b w:val="false"/>
          <w:i w:val="false"/>
          <w:color w:val="000000"/>
          <w:sz w:val="24"/>
          <w:lang w:val="pl-Pl"/>
        </w:rPr>
        <w:t>Uczeń rozumie niezbyt złożone wypowiedzi pisemne (np. teksty literackie, artykuły, teksty narracyjne, wywiady, recenzje, listy, kartki pocztowe, e-maile, wpisy na forach i blogach, SMS-y, napisy, broszury, ulotki, jadłospisy, ogłoszenia, rozkłady jazdy, historyjki obrazkowe):</w:t>
      </w:r>
    </w:p>
    <w:p>
      <w:pPr>
        <w:spacing w:before="25" w:after="0"/>
        <w:ind w:left="0"/>
        <w:jc w:val="both"/>
        <w:textAlignment w:val="auto"/>
      </w:pPr>
      <w:r>
        <w:rPr>
          <w:rFonts w:ascii="Times New Roman"/>
          <w:b w:val="false"/>
          <w:i w:val="false"/>
          <w:color w:val="000000"/>
          <w:sz w:val="24"/>
          <w:lang w:val="pl-Pl"/>
        </w:rPr>
        <w:t>1) reaguje na polecenia zawarte w tekście;</w:t>
      </w:r>
    </w:p>
    <w:p>
      <w:pPr>
        <w:spacing w:before="25" w:after="0"/>
        <w:ind w:left="0"/>
        <w:jc w:val="both"/>
        <w:textAlignment w:val="auto"/>
      </w:pPr>
      <w:r>
        <w:rPr>
          <w:rFonts w:ascii="Times New Roman"/>
          <w:b w:val="false"/>
          <w:i w:val="false"/>
          <w:color w:val="000000"/>
          <w:sz w:val="24"/>
          <w:lang w:val="pl-Pl"/>
        </w:rPr>
        <w:t>2) określa główną myśl tekstu/fragmentu tekstu pisemnego;</w:t>
      </w:r>
    </w:p>
    <w:p>
      <w:pPr>
        <w:spacing w:before="25" w:after="0"/>
        <w:ind w:left="0"/>
        <w:jc w:val="both"/>
        <w:textAlignment w:val="auto"/>
      </w:pPr>
      <w:r>
        <w:rPr>
          <w:rFonts w:ascii="Times New Roman"/>
          <w:b w:val="false"/>
          <w:i w:val="false"/>
          <w:color w:val="000000"/>
          <w:sz w:val="24"/>
          <w:lang w:val="pl-Pl"/>
        </w:rPr>
        <w:t>3) określa intencje nadawcy/autora tekstu;</w:t>
      </w:r>
    </w:p>
    <w:p>
      <w:pPr>
        <w:spacing w:before="25" w:after="0"/>
        <w:ind w:left="0"/>
        <w:jc w:val="both"/>
        <w:textAlignment w:val="auto"/>
      </w:pPr>
      <w:r>
        <w:rPr>
          <w:rFonts w:ascii="Times New Roman"/>
          <w:b w:val="false"/>
          <w:i w:val="false"/>
          <w:color w:val="000000"/>
          <w:sz w:val="24"/>
          <w:lang w:val="pl-Pl"/>
        </w:rPr>
        <w:t>4) określa kontekst wypowiedzi pisemnej/tekstu pisemnego (np. nadawcę, odbiorcę, formę, czas, miejsce, sytuację, uczestników);</w:t>
      </w:r>
    </w:p>
    <w:p>
      <w:pPr>
        <w:spacing w:before="25" w:after="0"/>
        <w:ind w:left="0"/>
        <w:jc w:val="both"/>
        <w:textAlignment w:val="auto"/>
      </w:pPr>
      <w:r>
        <w:rPr>
          <w:rFonts w:ascii="Times New Roman"/>
          <w:b w:val="false"/>
          <w:i w:val="false"/>
          <w:color w:val="000000"/>
          <w:sz w:val="24"/>
          <w:lang w:val="pl-Pl"/>
        </w:rPr>
        <w:t>5) znajduje w tekście określone informacje;</w:t>
      </w:r>
    </w:p>
    <w:p>
      <w:pPr>
        <w:spacing w:before="25" w:after="0"/>
        <w:ind w:left="0"/>
        <w:jc w:val="both"/>
        <w:textAlignment w:val="auto"/>
      </w:pPr>
      <w:r>
        <w:rPr>
          <w:rFonts w:ascii="Times New Roman"/>
          <w:b w:val="false"/>
          <w:i w:val="false"/>
          <w:color w:val="000000"/>
          <w:sz w:val="24"/>
          <w:lang w:val="pl-Pl"/>
        </w:rPr>
        <w:t>6) rozróżnia formalny i nieformalny styl tekstu;</w:t>
      </w:r>
    </w:p>
    <w:p>
      <w:pPr>
        <w:spacing w:before="25" w:after="0"/>
        <w:ind w:left="0"/>
        <w:jc w:val="both"/>
        <w:textAlignment w:val="auto"/>
      </w:pPr>
      <w:r>
        <w:rPr>
          <w:rFonts w:ascii="Times New Roman"/>
          <w:b w:val="false"/>
          <w:i w:val="false"/>
          <w:color w:val="000000"/>
          <w:sz w:val="24"/>
          <w:lang w:val="pl-Pl"/>
        </w:rPr>
        <w:t>7) rozpoznaje związki pomiędzy poszczególnymi częściami tekstu;</w:t>
      </w:r>
    </w:p>
    <w:p>
      <w:pPr>
        <w:spacing w:before="25" w:after="0"/>
        <w:ind w:left="0"/>
        <w:jc w:val="both"/>
        <w:textAlignment w:val="auto"/>
      </w:pPr>
      <w:r>
        <w:rPr>
          <w:rFonts w:ascii="Times New Roman"/>
          <w:b w:val="false"/>
          <w:i w:val="false"/>
          <w:color w:val="000000"/>
          <w:sz w:val="24"/>
          <w:lang w:val="pl-Pl"/>
        </w:rPr>
        <w:t>8) układa informacje w określonym porządku;</w:t>
      </w:r>
    </w:p>
    <w:p>
      <w:pPr>
        <w:spacing w:before="25" w:after="0"/>
        <w:ind w:left="0"/>
        <w:jc w:val="both"/>
        <w:textAlignment w:val="auto"/>
      </w:pPr>
      <w:r>
        <w:rPr>
          <w:rFonts w:ascii="Times New Roman"/>
          <w:b w:val="false"/>
          <w:i w:val="false"/>
          <w:color w:val="000000"/>
          <w:sz w:val="24"/>
          <w:lang w:val="pl-Pl"/>
        </w:rPr>
        <w:t>9) zna i rozumie struktury prostych wypowiedzi i zasady ich tworzenia: określa w czytanych tekstach części mowy, rodzaje gramatyczne, przypadki gramatyczne, osoby, czasy, tryby i strony, formy stopnia wyższego i najwyższego przymiotników i przysłówków, określa części zdania, równoważniki zdania, zdania pojedyncze i złożone,</w:t>
      </w:r>
    </w:p>
    <w:p>
      <w:pPr>
        <w:spacing w:before="25" w:after="0"/>
        <w:ind w:left="0"/>
        <w:jc w:val="both"/>
        <w:textAlignment w:val="auto"/>
      </w:pPr>
      <w:r>
        <w:rPr>
          <w:rFonts w:ascii="Times New Roman"/>
          <w:b w:val="false"/>
          <w:i w:val="false"/>
          <w:color w:val="000000"/>
          <w:sz w:val="24"/>
          <w:lang w:val="pl-Pl"/>
        </w:rPr>
        <w:t>10) wskazuje w czytanych tekstach popularne związki frazeologiczne i rozumie ich znaczenie;</w:t>
      </w:r>
    </w:p>
    <w:p>
      <w:pPr>
        <w:spacing w:before="25" w:after="0"/>
        <w:ind w:left="0"/>
        <w:jc w:val="both"/>
        <w:textAlignment w:val="auto"/>
      </w:pPr>
      <w:r>
        <w:rPr>
          <w:rFonts w:ascii="Times New Roman"/>
          <w:b w:val="false"/>
          <w:i w:val="false"/>
          <w:color w:val="000000"/>
          <w:sz w:val="24"/>
          <w:lang w:val="pl-Pl"/>
        </w:rPr>
        <w:t>11) wskazuje cechy podstawowych rodzajów i gatunków literackich;</w:t>
      </w:r>
    </w:p>
    <w:p>
      <w:pPr>
        <w:spacing w:before="25" w:after="0"/>
        <w:ind w:left="0"/>
        <w:jc w:val="both"/>
        <w:textAlignment w:val="auto"/>
      </w:pPr>
      <w:r>
        <w:rPr>
          <w:rFonts w:ascii="Times New Roman"/>
          <w:b w:val="false"/>
          <w:i w:val="false"/>
          <w:color w:val="000000"/>
          <w:sz w:val="24"/>
          <w:lang w:val="pl-Pl"/>
        </w:rPr>
        <w:t>12) określa świat przedstawiony utworu literackiego (czas akcji, miejsce akcji, bohaterów, zdarzenia, procesy życiowe, świat fizyczny).</w:t>
      </w:r>
    </w:p>
    <w:p>
      <w:pPr>
        <w:spacing w:before="25" w:after="0"/>
        <w:ind w:left="0"/>
        <w:jc w:val="both"/>
        <w:textAlignment w:val="auto"/>
      </w:pPr>
      <w:r>
        <w:rPr>
          <w:rFonts w:ascii="Times New Roman"/>
          <w:b w:val="false"/>
          <w:i w:val="false"/>
          <w:color w:val="000000"/>
          <w:sz w:val="24"/>
          <w:lang w:val="pl-Pl"/>
        </w:rPr>
        <w:t>IV. Osiągnięcia w zakresie tworzenia wypowiedzi ustnych.</w:t>
      </w:r>
    </w:p>
    <w:p>
      <w:pPr>
        <w:spacing w:before="25" w:after="0"/>
        <w:ind w:left="0"/>
        <w:jc w:val="both"/>
        <w:textAlignment w:val="auto"/>
      </w:pPr>
      <w:r>
        <w:rPr>
          <w:rFonts w:ascii="Times New Roman"/>
          <w:b w:val="false"/>
          <w:i w:val="false"/>
          <w:color w:val="000000"/>
          <w:sz w:val="24"/>
          <w:lang w:val="pl-Pl"/>
        </w:rPr>
        <w:t>Uczeń tworzy krótkie, proste, spójne i logiczne wypowiedzi ustne w języku kaszubskim:</w:t>
      </w:r>
    </w:p>
    <w:p>
      <w:pPr>
        <w:spacing w:before="25" w:after="0"/>
        <w:ind w:left="0"/>
        <w:jc w:val="both"/>
        <w:textAlignment w:val="auto"/>
      </w:pPr>
      <w:r>
        <w:rPr>
          <w:rFonts w:ascii="Times New Roman"/>
          <w:b w:val="false"/>
          <w:i w:val="false"/>
          <w:color w:val="000000"/>
          <w:sz w:val="24"/>
          <w:lang w:val="pl-Pl"/>
        </w:rPr>
        <w:t>1) recytuje teksty w języku kaszubskim, sam wybiera teksty do recytacji, potrafi samodzielnie przygotować interpretację głosową recytowanego tekstu;</w:t>
      </w:r>
    </w:p>
    <w:p>
      <w:pPr>
        <w:spacing w:before="25" w:after="0"/>
        <w:ind w:left="0"/>
        <w:jc w:val="both"/>
        <w:textAlignment w:val="auto"/>
      </w:pPr>
      <w:r>
        <w:rPr>
          <w:rFonts w:ascii="Times New Roman"/>
          <w:b w:val="false"/>
          <w:i w:val="false"/>
          <w:color w:val="000000"/>
          <w:sz w:val="24"/>
          <w:lang w:val="pl-Pl"/>
        </w:rPr>
        <w:t>2) posługuje się poprawną kaszubszczyzną, potrafi stosować synonimy, unika powtórzeń;</w:t>
      </w:r>
    </w:p>
    <w:p>
      <w:pPr>
        <w:spacing w:before="25" w:after="0"/>
        <w:ind w:left="0"/>
        <w:jc w:val="both"/>
        <w:textAlignment w:val="auto"/>
      </w:pPr>
      <w:r>
        <w:rPr>
          <w:rFonts w:ascii="Times New Roman"/>
          <w:b w:val="false"/>
          <w:i w:val="false"/>
          <w:color w:val="000000"/>
          <w:sz w:val="24"/>
          <w:lang w:val="pl-Pl"/>
        </w:rPr>
        <w:t>3) w swojej wypowiedzi nie miesza słów z języka kaszubskiego i polskiego;</w:t>
      </w:r>
    </w:p>
    <w:p>
      <w:pPr>
        <w:spacing w:before="25" w:after="0"/>
        <w:ind w:left="0"/>
        <w:jc w:val="both"/>
        <w:textAlignment w:val="auto"/>
      </w:pPr>
      <w:r>
        <w:rPr>
          <w:rFonts w:ascii="Times New Roman"/>
          <w:b w:val="false"/>
          <w:i w:val="false"/>
          <w:color w:val="000000"/>
          <w:sz w:val="24"/>
          <w:lang w:val="pl-Pl"/>
        </w:rPr>
        <w:t>4) posługuje się w wypowiedzi ustnej elementami opisu, charakterystyki, opowiadania i sprawozdania;</w:t>
      </w:r>
    </w:p>
    <w:p>
      <w:pPr>
        <w:spacing w:before="25" w:after="0"/>
        <w:ind w:left="0"/>
        <w:jc w:val="both"/>
        <w:textAlignment w:val="auto"/>
      </w:pPr>
      <w:r>
        <w:rPr>
          <w:rFonts w:ascii="Times New Roman"/>
          <w:b w:val="false"/>
          <w:i w:val="false"/>
          <w:color w:val="000000"/>
          <w:sz w:val="24"/>
          <w:lang w:val="pl-Pl"/>
        </w:rPr>
        <w:t>5) przedstawia intencje, marzenia, nadzieje i plany na przyszłość;</w:t>
      </w:r>
    </w:p>
    <w:p>
      <w:pPr>
        <w:spacing w:before="25" w:after="0"/>
        <w:ind w:left="0"/>
        <w:jc w:val="both"/>
        <w:textAlignment w:val="auto"/>
      </w:pPr>
      <w:r>
        <w:rPr>
          <w:rFonts w:ascii="Times New Roman"/>
          <w:b w:val="false"/>
          <w:i w:val="false"/>
          <w:color w:val="000000"/>
          <w:sz w:val="24"/>
          <w:lang w:val="pl-Pl"/>
        </w:rPr>
        <w:t>6) opowiada o zamiłowaniach, uczuciach, emocjach;</w:t>
      </w:r>
    </w:p>
    <w:p>
      <w:pPr>
        <w:spacing w:before="25" w:after="0"/>
        <w:ind w:left="0"/>
        <w:jc w:val="both"/>
        <w:textAlignment w:val="auto"/>
      </w:pPr>
      <w:r>
        <w:rPr>
          <w:rFonts w:ascii="Times New Roman"/>
          <w:b w:val="false"/>
          <w:i w:val="false"/>
          <w:color w:val="000000"/>
          <w:sz w:val="24"/>
          <w:lang w:val="pl-Pl"/>
        </w:rPr>
        <w:t>7) wyraża uczucia i emocje swoje i innych;</w:t>
      </w:r>
    </w:p>
    <w:p>
      <w:pPr>
        <w:spacing w:before="25" w:after="0"/>
        <w:ind w:left="0"/>
        <w:jc w:val="both"/>
        <w:textAlignment w:val="auto"/>
      </w:pPr>
      <w:r>
        <w:rPr>
          <w:rFonts w:ascii="Times New Roman"/>
          <w:b w:val="false"/>
          <w:i w:val="false"/>
          <w:color w:val="000000"/>
          <w:sz w:val="24"/>
          <w:lang w:val="pl-Pl"/>
        </w:rPr>
        <w:t>8) przedstawia opinie innych osób; wyraża i uzasadnia swoje opinie na dany temat;</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10) w wypowiedziach poprawnie artykułuje głoski kaszubskie oraz poprawnie realizuje procesy fonetyczne, które zaszły w kaszubszczyźnie;</w:t>
      </w:r>
    </w:p>
    <w:p>
      <w:pPr>
        <w:spacing w:before="25" w:after="0"/>
        <w:ind w:left="0"/>
        <w:jc w:val="both"/>
        <w:textAlignment w:val="auto"/>
      </w:pPr>
      <w:r>
        <w:rPr>
          <w:rFonts w:ascii="Times New Roman"/>
          <w:b w:val="false"/>
          <w:i w:val="false"/>
          <w:color w:val="000000"/>
          <w:sz w:val="24"/>
          <w:lang w:val="pl-Pl"/>
        </w:rPr>
        <w:t>11) stosuje poprawne formy wyrazów odmiennych;</w:t>
      </w:r>
    </w:p>
    <w:p>
      <w:pPr>
        <w:spacing w:before="25" w:after="0"/>
        <w:ind w:left="0"/>
        <w:jc w:val="both"/>
        <w:textAlignment w:val="auto"/>
      </w:pPr>
      <w:r>
        <w:rPr>
          <w:rFonts w:ascii="Times New Roman"/>
          <w:b w:val="false"/>
          <w:i w:val="false"/>
          <w:color w:val="000000"/>
          <w:sz w:val="24"/>
          <w:lang w:val="pl-Pl"/>
        </w:rPr>
        <w:t>12) poprawnie akcentuje wyrazy i stosuje właściwą intonację zdaniową;</w:t>
      </w:r>
    </w:p>
    <w:p>
      <w:pPr>
        <w:spacing w:before="25" w:after="0"/>
        <w:ind w:left="0"/>
        <w:jc w:val="both"/>
        <w:textAlignment w:val="auto"/>
      </w:pPr>
      <w:r>
        <w:rPr>
          <w:rFonts w:ascii="Times New Roman"/>
          <w:b w:val="false"/>
          <w:i w:val="false"/>
          <w:color w:val="000000"/>
          <w:sz w:val="24"/>
          <w:lang w:val="pl-Pl"/>
        </w:rPr>
        <w:t>13) stosuje równoważniki zdań, zdania pojedyncze oraz zdania współrzędnie i podrzędnie złożone;</w:t>
      </w:r>
    </w:p>
    <w:p>
      <w:pPr>
        <w:spacing w:before="25" w:after="0"/>
        <w:ind w:left="0"/>
        <w:jc w:val="both"/>
        <w:textAlignment w:val="auto"/>
      </w:pPr>
      <w:r>
        <w:rPr>
          <w:rFonts w:ascii="Times New Roman"/>
          <w:b w:val="false"/>
          <w:i w:val="false"/>
          <w:color w:val="000000"/>
          <w:sz w:val="24"/>
          <w:lang w:val="pl-Pl"/>
        </w:rPr>
        <w:t>14) stosuje popularne związki frazeologiczne ze zrozumieniem ich znaczeń.</w:t>
      </w:r>
    </w:p>
    <w:p>
      <w:pPr>
        <w:spacing w:before="25" w:after="0"/>
        <w:ind w:left="0"/>
        <w:jc w:val="both"/>
        <w:textAlignment w:val="auto"/>
      </w:pPr>
      <w:r>
        <w:rPr>
          <w:rFonts w:ascii="Times New Roman"/>
          <w:b w:val="false"/>
          <w:i w:val="false"/>
          <w:color w:val="000000"/>
          <w:sz w:val="24"/>
          <w:lang w:val="pl-Pl"/>
        </w:rPr>
        <w:t>V. Osiągnięcia w zakresie tworzenia wypowiedzi pisemnych.</w:t>
      </w:r>
    </w:p>
    <w:p>
      <w:pPr>
        <w:spacing w:before="25" w:after="0"/>
        <w:ind w:left="0"/>
        <w:jc w:val="both"/>
        <w:textAlignment w:val="auto"/>
      </w:pPr>
      <w:r>
        <w:rPr>
          <w:rFonts w:ascii="Times New Roman"/>
          <w:b w:val="false"/>
          <w:i w:val="false"/>
          <w:color w:val="000000"/>
          <w:sz w:val="24"/>
          <w:lang w:val="pl-Pl"/>
        </w:rPr>
        <w:t>Uczeń tworzy krótkie, proste, spójne i logiczne wypowiedzi pisemne (np. notatkę, historyjkę, tekst swobodny, opis, charakterystykę, plan, sprawozdanie, ogłoszenie, zaproszenie, życzenia, wiadomość, pocztówkę, e-mail, list prywatny):</w:t>
      </w:r>
    </w:p>
    <w:p>
      <w:pPr>
        <w:spacing w:before="25" w:after="0"/>
        <w:ind w:left="0"/>
        <w:jc w:val="both"/>
        <w:textAlignment w:val="auto"/>
      </w:pPr>
      <w:r>
        <w:rPr>
          <w:rFonts w:ascii="Times New Roman"/>
          <w:b w:val="false"/>
          <w:i w:val="false"/>
          <w:color w:val="000000"/>
          <w:sz w:val="24"/>
          <w:lang w:val="pl-Pl"/>
        </w:rPr>
        <w:t>1) dostosowuje odmianę i styl wypowiedzi do gatunku, w którym się wypowiada i do zamierzonych treści;</w:t>
      </w:r>
    </w:p>
    <w:p>
      <w:pPr>
        <w:spacing w:before="25" w:after="0"/>
        <w:ind w:left="0"/>
        <w:jc w:val="both"/>
        <w:textAlignment w:val="auto"/>
      </w:pPr>
      <w:r>
        <w:rPr>
          <w:rFonts w:ascii="Times New Roman"/>
          <w:b w:val="false"/>
          <w:i w:val="false"/>
          <w:color w:val="000000"/>
          <w:sz w:val="24"/>
          <w:lang w:val="pl-Pl"/>
        </w:rPr>
        <w:t>2) stosuje różne formy narracji;</w:t>
      </w:r>
    </w:p>
    <w:p>
      <w:pPr>
        <w:spacing w:before="25" w:after="0"/>
        <w:ind w:left="0"/>
        <w:jc w:val="both"/>
        <w:textAlignment w:val="auto"/>
      </w:pPr>
      <w:r>
        <w:rPr>
          <w:rFonts w:ascii="Times New Roman"/>
          <w:b w:val="false"/>
          <w:i w:val="false"/>
          <w:color w:val="000000"/>
          <w:sz w:val="24"/>
          <w:lang w:val="pl-Pl"/>
        </w:rPr>
        <w:t>3) przedstawia intencje, marzenia, nadzieje i plany na przyszłość;</w:t>
      </w:r>
    </w:p>
    <w:p>
      <w:pPr>
        <w:spacing w:before="25" w:after="0"/>
        <w:ind w:left="0"/>
        <w:jc w:val="both"/>
        <w:textAlignment w:val="auto"/>
      </w:pPr>
      <w:r>
        <w:rPr>
          <w:rFonts w:ascii="Times New Roman"/>
          <w:b w:val="false"/>
          <w:i w:val="false"/>
          <w:color w:val="000000"/>
          <w:sz w:val="24"/>
          <w:lang w:val="pl-Pl"/>
        </w:rPr>
        <w:t>4) opisuje zamiłowania swoje i innych;</w:t>
      </w:r>
    </w:p>
    <w:p>
      <w:pPr>
        <w:spacing w:before="25" w:after="0"/>
        <w:ind w:left="0"/>
        <w:jc w:val="both"/>
        <w:textAlignment w:val="auto"/>
      </w:pPr>
      <w:r>
        <w:rPr>
          <w:rFonts w:ascii="Times New Roman"/>
          <w:b w:val="false"/>
          <w:i w:val="false"/>
          <w:color w:val="000000"/>
          <w:sz w:val="24"/>
          <w:lang w:val="pl-Pl"/>
        </w:rPr>
        <w:t>5) wyraża uczucia i emocje swoje i innych;</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stosuje formalny lub nieformalny styl wypowiedzi adekwatnie do opisywanej sytuacji;</w:t>
      </w:r>
    </w:p>
    <w:p>
      <w:pPr>
        <w:spacing w:before="25" w:after="0"/>
        <w:ind w:left="0"/>
        <w:jc w:val="both"/>
        <w:textAlignment w:val="auto"/>
      </w:pPr>
      <w:r>
        <w:rPr>
          <w:rFonts w:ascii="Times New Roman"/>
          <w:b w:val="false"/>
          <w:i w:val="false"/>
          <w:color w:val="000000"/>
          <w:sz w:val="24"/>
          <w:lang w:val="pl-Pl"/>
        </w:rPr>
        <w:t>8) stosuje poprawne formy odmiennych części mowy;</w:t>
      </w:r>
    </w:p>
    <w:p>
      <w:pPr>
        <w:spacing w:before="25" w:after="0"/>
        <w:ind w:left="0"/>
        <w:jc w:val="both"/>
        <w:textAlignment w:val="auto"/>
      </w:pPr>
      <w:r>
        <w:rPr>
          <w:rFonts w:ascii="Times New Roman"/>
          <w:b w:val="false"/>
          <w:i w:val="false"/>
          <w:color w:val="000000"/>
          <w:sz w:val="24"/>
          <w:lang w:val="pl-Pl"/>
        </w:rPr>
        <w:t>9) stosuje poznane zasady ortograficzne i interpunkcyjne;</w:t>
      </w:r>
    </w:p>
    <w:p>
      <w:pPr>
        <w:spacing w:before="25" w:after="0"/>
        <w:ind w:left="0"/>
        <w:jc w:val="both"/>
        <w:textAlignment w:val="auto"/>
      </w:pPr>
      <w:r>
        <w:rPr>
          <w:rFonts w:ascii="Times New Roman"/>
          <w:b w:val="false"/>
          <w:i w:val="false"/>
          <w:color w:val="000000"/>
          <w:sz w:val="24"/>
          <w:lang w:val="pl-Pl"/>
        </w:rPr>
        <w:t>10) stosuje równoważniki zdań, zdania pojedyncze oraz zdania współrzędnie i podrzędnie złożone;</w:t>
      </w:r>
    </w:p>
    <w:p>
      <w:pPr>
        <w:spacing w:before="25" w:after="0"/>
        <w:ind w:left="0"/>
        <w:jc w:val="both"/>
        <w:textAlignment w:val="auto"/>
      </w:pPr>
      <w:r>
        <w:rPr>
          <w:rFonts w:ascii="Times New Roman"/>
          <w:b w:val="false"/>
          <w:i w:val="false"/>
          <w:color w:val="000000"/>
          <w:sz w:val="24"/>
          <w:lang w:val="pl-Pl"/>
        </w:rPr>
        <w:t>11) stosuje popularne związki frazeologiczne ze zrozumieniem ich znaczeń.</w:t>
      </w:r>
    </w:p>
    <w:p>
      <w:pPr>
        <w:spacing w:before="25" w:after="0"/>
        <w:ind w:left="0"/>
        <w:jc w:val="both"/>
        <w:textAlignment w:val="auto"/>
      </w:pPr>
      <w:r>
        <w:rPr>
          <w:rFonts w:ascii="Times New Roman"/>
          <w:b w:val="false"/>
          <w:i w:val="false"/>
          <w:color w:val="000000"/>
          <w:sz w:val="24"/>
          <w:lang w:val="pl-Pl"/>
        </w:rPr>
        <w:t>VI. Osiągnięcia w zakresie ustnego reagowania na wypowiedź.</w:t>
      </w:r>
    </w:p>
    <w:p>
      <w:pPr>
        <w:spacing w:before="25" w:after="0"/>
        <w:ind w:left="0"/>
        <w:jc w:val="both"/>
        <w:textAlignment w:val="auto"/>
      </w:pPr>
      <w:r>
        <w:rPr>
          <w:rFonts w:ascii="Times New Roman"/>
          <w:b w:val="false"/>
          <w:i w:val="false"/>
          <w:color w:val="000000"/>
          <w:sz w:val="24"/>
          <w:lang w:val="pl-Pl"/>
        </w:rPr>
        <w:t>Uczeń odpowiednio reaguje w następujących sytuacjach:</w:t>
      </w:r>
    </w:p>
    <w:p>
      <w:pPr>
        <w:spacing w:before="25" w:after="0"/>
        <w:ind w:left="0"/>
        <w:jc w:val="both"/>
        <w:textAlignment w:val="auto"/>
      </w:pPr>
      <w:r>
        <w:rPr>
          <w:rFonts w:ascii="Times New Roman"/>
          <w:b w:val="false"/>
          <w:i w:val="false"/>
          <w:color w:val="000000"/>
          <w:sz w:val="24"/>
          <w:lang w:val="pl-Pl"/>
        </w:rPr>
        <w:t>1) porozumiewa się w sytuacjach prostych i rutynowych, wymienia informacje na tematy znane;</w:t>
      </w:r>
    </w:p>
    <w:p>
      <w:pPr>
        <w:spacing w:before="25" w:after="0"/>
        <w:ind w:left="0"/>
        <w:jc w:val="both"/>
        <w:textAlignment w:val="auto"/>
      </w:pPr>
      <w:r>
        <w:rPr>
          <w:rFonts w:ascii="Times New Roman"/>
          <w:b w:val="false"/>
          <w:i w:val="false"/>
          <w:color w:val="000000"/>
          <w:sz w:val="24"/>
          <w:lang w:val="pl-Pl"/>
        </w:rPr>
        <w:t>2) radzi sobie w krótkich rozmowach towarzyskich, nawet jeśli nie potrafi zrozumieć wszystkiego i nie potrafi jeszcze samodzielnie podtrzymać konwersacji;</w:t>
      </w:r>
    </w:p>
    <w:p>
      <w:pPr>
        <w:spacing w:before="25" w:after="0"/>
        <w:ind w:left="0"/>
        <w:jc w:val="both"/>
        <w:textAlignment w:val="auto"/>
      </w:pPr>
      <w:r>
        <w:rPr>
          <w:rFonts w:ascii="Times New Roman"/>
          <w:b w:val="false"/>
          <w:i w:val="false"/>
          <w:color w:val="000000"/>
          <w:sz w:val="24"/>
          <w:lang w:val="pl-Pl"/>
        </w:rPr>
        <w:t>3) posługuje się poznanym zasobem środków językowych w celu nawiązania i poprowadzenia rozmowy, przedstawienia siebie, uzyskania informacji, wyrażenia opinii, prowadzenia negocjacji, prośby o radę, pytania o pozwolenie, wyrażenia uczuć i emocji;</w:t>
      </w:r>
    </w:p>
    <w:p>
      <w:pPr>
        <w:spacing w:before="25" w:after="0"/>
        <w:ind w:left="0"/>
        <w:jc w:val="both"/>
        <w:textAlignment w:val="auto"/>
      </w:pPr>
      <w:r>
        <w:rPr>
          <w:rFonts w:ascii="Times New Roman"/>
          <w:b w:val="false"/>
          <w:i w:val="false"/>
          <w:color w:val="000000"/>
          <w:sz w:val="24"/>
          <w:lang w:val="pl-Pl"/>
        </w:rPr>
        <w:t>4) potrafi zamieniać nieznane słowa synonimami, przekładem lub parafrazą;</w:t>
      </w:r>
    </w:p>
    <w:p>
      <w:pPr>
        <w:spacing w:before="25" w:after="0"/>
        <w:ind w:left="0"/>
        <w:jc w:val="both"/>
        <w:textAlignment w:val="auto"/>
      </w:pPr>
      <w:r>
        <w:rPr>
          <w:rFonts w:ascii="Times New Roman"/>
          <w:b w:val="false"/>
          <w:i w:val="false"/>
          <w:color w:val="000000"/>
          <w:sz w:val="24"/>
          <w:lang w:val="pl-Pl"/>
        </w:rPr>
        <w:t>5) argumentuje, uzasadnia swoje zdanie, odpowiada na argumenty innych osób;</w:t>
      </w:r>
    </w:p>
    <w:p>
      <w:pPr>
        <w:spacing w:before="25" w:after="0"/>
        <w:ind w:left="0"/>
        <w:jc w:val="both"/>
        <w:textAlignment w:val="auto"/>
      </w:pPr>
      <w:r>
        <w:rPr>
          <w:rFonts w:ascii="Times New Roman"/>
          <w:b w:val="false"/>
          <w:i w:val="false"/>
          <w:color w:val="000000"/>
          <w:sz w:val="24"/>
          <w:lang w:val="pl-Pl"/>
        </w:rPr>
        <w:t>6) przeprowadza wywiad na wybrany temat z dziadkami i rodzicami lub członkami społeczności kaszubskiej.</w:t>
      </w:r>
    </w:p>
    <w:p>
      <w:pPr>
        <w:spacing w:before="25" w:after="0"/>
        <w:ind w:left="0"/>
        <w:jc w:val="both"/>
        <w:textAlignment w:val="auto"/>
      </w:pPr>
      <w:r>
        <w:rPr>
          <w:rFonts w:ascii="Times New Roman"/>
          <w:b w:val="false"/>
          <w:i w:val="false"/>
          <w:color w:val="000000"/>
          <w:sz w:val="24"/>
          <w:lang w:val="pl-Pl"/>
        </w:rPr>
        <w:t>VII. Osiągnięcia w zakresie pisemnego reagowania na wypowiedź.</w:t>
      </w:r>
    </w:p>
    <w:p>
      <w:pPr>
        <w:spacing w:before="25" w:after="0"/>
        <w:ind w:left="0"/>
        <w:jc w:val="both"/>
        <w:textAlignment w:val="auto"/>
      </w:pPr>
      <w:r>
        <w:rPr>
          <w:rFonts w:ascii="Times New Roman"/>
          <w:b w:val="false"/>
          <w:i w:val="false"/>
          <w:color w:val="000000"/>
          <w:sz w:val="24"/>
          <w:lang w:val="pl-Pl"/>
        </w:rPr>
        <w:t>Uczeń reaguje w formie prostego tekstu pisanego (np. wiadomość, SMS, krótki list prywatny, e-mail, wpis w komunikatorze) w typowych sytuacjach:</w:t>
      </w:r>
    </w:p>
    <w:p>
      <w:pPr>
        <w:spacing w:before="25" w:after="0"/>
        <w:ind w:left="0"/>
        <w:jc w:val="both"/>
        <w:textAlignment w:val="auto"/>
      </w:pPr>
      <w:r>
        <w:rPr>
          <w:rFonts w:ascii="Times New Roman"/>
          <w:b w:val="false"/>
          <w:i w:val="false"/>
          <w:color w:val="000000"/>
          <w:sz w:val="24"/>
          <w:lang w:val="pl-Pl"/>
        </w:rPr>
        <w:t>1) nawiązuje i prowadzi rozmowy, przedstawia siebie, uzyskuje informacje, wyraża opinie;</w:t>
      </w:r>
    </w:p>
    <w:p>
      <w:pPr>
        <w:spacing w:before="25" w:after="0"/>
        <w:ind w:left="0"/>
        <w:jc w:val="both"/>
        <w:textAlignment w:val="auto"/>
      </w:pPr>
      <w:r>
        <w:rPr>
          <w:rFonts w:ascii="Times New Roman"/>
          <w:b w:val="false"/>
          <w:i w:val="false"/>
          <w:color w:val="000000"/>
          <w:sz w:val="24"/>
          <w:lang w:val="pl-Pl"/>
        </w:rPr>
        <w:t>2) bierze udział w dyskusji na nieskomplikowane tematy.</w:t>
      </w:r>
    </w:p>
    <w:p>
      <w:pPr>
        <w:spacing w:before="25" w:after="0"/>
        <w:ind w:left="0"/>
        <w:jc w:val="both"/>
        <w:textAlignment w:val="auto"/>
      </w:pPr>
      <w:r>
        <w:rPr>
          <w:rFonts w:ascii="Times New Roman"/>
          <w:b w:val="false"/>
          <w:i w:val="false"/>
          <w:color w:val="000000"/>
          <w:sz w:val="24"/>
          <w:lang w:val="pl-Pl"/>
        </w:rPr>
        <w:t>VIII. Osiągnięcia w zakresie przetwarzania wypowiedzi.</w:t>
      </w:r>
    </w:p>
    <w:p>
      <w:pPr>
        <w:spacing w:before="25" w:after="0"/>
        <w:ind w:left="0"/>
        <w:jc w:val="both"/>
        <w:textAlignment w:val="auto"/>
      </w:pPr>
      <w:r>
        <w:rPr>
          <w:rFonts w:ascii="Times New Roman"/>
          <w:b w:val="false"/>
          <w:i w:val="false"/>
          <w:color w:val="000000"/>
          <w:sz w:val="24"/>
          <w:lang w:val="pl-Pl"/>
        </w:rPr>
        <w:t>Uczeń przetwarza ustnie lub pisemnie tekst pisemny oraz wypowiedź ustną. Tworzy opis, charakterystykę, streszczenie, tłumaczenie, plan, scenariusz, zawiadomienie itp.:</w:t>
      </w:r>
    </w:p>
    <w:p>
      <w:pPr>
        <w:spacing w:before="25" w:after="0"/>
        <w:ind w:left="0"/>
        <w:jc w:val="both"/>
        <w:textAlignment w:val="auto"/>
      </w:pPr>
      <w:r>
        <w:rPr>
          <w:rFonts w:ascii="Times New Roman"/>
          <w:b w:val="false"/>
          <w:i w:val="false"/>
          <w:color w:val="000000"/>
          <w:sz w:val="24"/>
          <w:lang w:val="pl-Pl"/>
        </w:rPr>
        <w:t>1) przekazuje w języku kaszubskim informacje zawarte w tekstach kultury: pisanych i mówionych, materiałach wizualnych (np. obrazach, piktogramach, symbolach, mapach, wykresach), audiowizualnych (np. audycjach telewizyjnych, filmach, reklamach) i materiałach dźwiękowych (piosenkach, audycjach radiowych, audiobookach);</w:t>
      </w:r>
    </w:p>
    <w:p>
      <w:pPr>
        <w:spacing w:before="25" w:after="0"/>
        <w:ind w:left="0"/>
        <w:jc w:val="both"/>
        <w:textAlignment w:val="auto"/>
      </w:pPr>
      <w:r>
        <w:rPr>
          <w:rFonts w:ascii="Times New Roman"/>
          <w:b w:val="false"/>
          <w:i w:val="false"/>
          <w:color w:val="000000"/>
          <w:sz w:val="24"/>
          <w:lang w:val="pl-Pl"/>
        </w:rPr>
        <w:t>2) przekazuje w języku polskim informacje na temat tekstów usłyszanych w języku kaszubskim;</w:t>
      </w:r>
    </w:p>
    <w:p>
      <w:pPr>
        <w:spacing w:before="25" w:after="0"/>
        <w:ind w:left="0"/>
        <w:jc w:val="both"/>
        <w:textAlignment w:val="auto"/>
      </w:pPr>
      <w:r>
        <w:rPr>
          <w:rFonts w:ascii="Times New Roman"/>
          <w:b w:val="false"/>
          <w:i w:val="false"/>
          <w:color w:val="000000"/>
          <w:sz w:val="24"/>
          <w:lang w:val="pl-Pl"/>
        </w:rPr>
        <w:t>3) relacjonuje po kaszubsku teksty usłyszane lub przeczytane w języku polskim;</w:t>
      </w:r>
    </w:p>
    <w:p>
      <w:pPr>
        <w:spacing w:before="25" w:after="0"/>
        <w:ind w:left="0"/>
        <w:jc w:val="both"/>
        <w:textAlignment w:val="auto"/>
      </w:pPr>
      <w:r>
        <w:rPr>
          <w:rFonts w:ascii="Times New Roman"/>
          <w:b w:val="false"/>
          <w:i w:val="false"/>
          <w:color w:val="000000"/>
          <w:sz w:val="24"/>
          <w:lang w:val="pl-Pl"/>
        </w:rPr>
        <w:t>4) streszcza utwory literackie, teksty popularnonaukowe i inne rodzaje tekstów;</w:t>
      </w:r>
    </w:p>
    <w:p>
      <w:pPr>
        <w:spacing w:before="25" w:after="0"/>
        <w:ind w:left="0"/>
        <w:jc w:val="both"/>
        <w:textAlignment w:val="auto"/>
      </w:pPr>
      <w:r>
        <w:rPr>
          <w:rFonts w:ascii="Times New Roman"/>
          <w:b w:val="false"/>
          <w:i w:val="false"/>
          <w:color w:val="000000"/>
          <w:sz w:val="24"/>
          <w:lang w:val="pl-Pl"/>
        </w:rPr>
        <w:t>5) dokonuje selekcji informacji i hierarchizuje je;</w:t>
      </w:r>
    </w:p>
    <w:p>
      <w:pPr>
        <w:spacing w:before="25" w:after="0"/>
        <w:ind w:left="0"/>
        <w:jc w:val="both"/>
        <w:textAlignment w:val="auto"/>
      </w:pPr>
      <w:r>
        <w:rPr>
          <w:rFonts w:ascii="Times New Roman"/>
          <w:b w:val="false"/>
          <w:i w:val="false"/>
          <w:color w:val="000000"/>
          <w:sz w:val="24"/>
          <w:lang w:val="pl-Pl"/>
        </w:rPr>
        <w:t>6) relacjonuje audycje radiowe oraz programy telewizyjne, np. pozyskiwane z internetu;</w:t>
      </w:r>
    </w:p>
    <w:p>
      <w:pPr>
        <w:spacing w:before="25" w:after="0"/>
        <w:ind w:left="0"/>
        <w:jc w:val="both"/>
        <w:textAlignment w:val="auto"/>
      </w:pPr>
      <w:r>
        <w:rPr>
          <w:rFonts w:ascii="Times New Roman"/>
          <w:b w:val="false"/>
          <w:i w:val="false"/>
          <w:color w:val="000000"/>
          <w:sz w:val="24"/>
          <w:lang w:val="pl-Pl"/>
        </w:rPr>
        <w:t>7) przytacza zasłyszane opinie;</w:t>
      </w:r>
    </w:p>
    <w:p>
      <w:pPr>
        <w:spacing w:before="25" w:after="0"/>
        <w:ind w:left="0"/>
        <w:jc w:val="both"/>
        <w:textAlignment w:val="auto"/>
      </w:pPr>
      <w:r>
        <w:rPr>
          <w:rFonts w:ascii="Times New Roman"/>
          <w:b w:val="false"/>
          <w:i w:val="false"/>
          <w:color w:val="000000"/>
          <w:sz w:val="24"/>
          <w:lang w:val="pl-Pl"/>
        </w:rPr>
        <w:t>8) ocenia wartość usłyszanych, przeczytanych lub obejrzanych tekstów kultury i potrafi krytycznie ustosunkować się do nich;</w:t>
      </w:r>
    </w:p>
    <w:p>
      <w:pPr>
        <w:spacing w:before="25" w:after="0"/>
        <w:ind w:left="0"/>
        <w:jc w:val="both"/>
        <w:textAlignment w:val="auto"/>
      </w:pPr>
      <w:r>
        <w:rPr>
          <w:rFonts w:ascii="Times New Roman"/>
          <w:b w:val="false"/>
          <w:i w:val="false"/>
          <w:color w:val="000000"/>
          <w:sz w:val="24"/>
          <w:lang w:val="pl-Pl"/>
        </w:rPr>
        <w:t>9) przytacza zasłyszane opinie;</w:t>
      </w:r>
    </w:p>
    <w:p>
      <w:pPr>
        <w:spacing w:before="25" w:after="0"/>
        <w:ind w:left="0"/>
        <w:jc w:val="both"/>
        <w:textAlignment w:val="auto"/>
      </w:pPr>
      <w:r>
        <w:rPr>
          <w:rFonts w:ascii="Times New Roman"/>
          <w:b w:val="false"/>
          <w:i w:val="false"/>
          <w:color w:val="000000"/>
          <w:sz w:val="24"/>
          <w:lang w:val="pl-Pl"/>
        </w:rPr>
        <w:t>10) przekazuje w języku kaszubskim informacje zawarte w tekstach pomocniczych, tabelach, zestawieniach, przypisach.</w:t>
      </w:r>
    </w:p>
    <w:p>
      <w:pPr>
        <w:spacing w:before="25" w:after="0"/>
        <w:ind w:left="0"/>
        <w:jc w:val="both"/>
        <w:textAlignment w:val="auto"/>
      </w:pPr>
      <w:r>
        <w:rPr>
          <w:rFonts w:ascii="Times New Roman"/>
          <w:b w:val="false"/>
          <w:i w:val="false"/>
          <w:color w:val="000000"/>
          <w:sz w:val="24"/>
          <w:lang w:val="pl-Pl"/>
        </w:rPr>
        <w:t>Lektury:</w:t>
      </w:r>
    </w:p>
    <w:p>
      <w:pPr>
        <w:spacing w:before="25" w:after="0"/>
        <w:ind w:left="0"/>
        <w:jc w:val="both"/>
        <w:textAlignment w:val="auto"/>
      </w:pPr>
      <w:r>
        <w:rPr>
          <w:rFonts w:ascii="Times New Roman"/>
          <w:b w:val="false"/>
          <w:i w:val="false"/>
          <w:color w:val="000000"/>
          <w:sz w:val="24"/>
          <w:lang w:val="pl-Pl"/>
        </w:rPr>
        <w:t>1) Bolesław Bork, wybrane opowiadania;</w:t>
      </w:r>
    </w:p>
    <w:p>
      <w:pPr>
        <w:spacing w:before="25" w:after="0"/>
        <w:ind w:left="0"/>
        <w:jc w:val="both"/>
        <w:textAlignment w:val="auto"/>
      </w:pPr>
      <w:r>
        <w:rPr>
          <w:rFonts w:ascii="Times New Roman"/>
          <w:b w:val="false"/>
          <w:i w:val="false"/>
          <w:color w:val="000000"/>
          <w:sz w:val="24"/>
          <w:lang w:val="pl-Pl"/>
        </w:rPr>
        <w:t>2) Alojzy Budzisz, Zemia kaszëbskô;</w:t>
      </w:r>
    </w:p>
    <w:p>
      <w:pPr>
        <w:spacing w:before="25" w:after="0"/>
        <w:ind w:left="0"/>
        <w:jc w:val="both"/>
        <w:textAlignment w:val="auto"/>
      </w:pPr>
      <w:r>
        <w:rPr>
          <w:rFonts w:ascii="Times New Roman"/>
          <w:b w:val="false"/>
          <w:i w:val="false"/>
          <w:color w:val="000000"/>
          <w:sz w:val="24"/>
          <w:lang w:val="pl-Pl"/>
        </w:rPr>
        <w:t>3) Florian Ceynowa, Rozmòwa Kaszëbë z Pòlôchã, fragmenty;</w:t>
      </w:r>
    </w:p>
    <w:p>
      <w:pPr>
        <w:spacing w:before="25" w:after="0"/>
        <w:ind w:left="0"/>
        <w:jc w:val="both"/>
        <w:textAlignment w:val="auto"/>
      </w:pPr>
      <w:r>
        <w:rPr>
          <w:rFonts w:ascii="Times New Roman"/>
          <w:b w:val="false"/>
          <w:i w:val="false"/>
          <w:color w:val="000000"/>
          <w:sz w:val="24"/>
          <w:lang w:val="pl-Pl"/>
        </w:rPr>
        <w:t>4) Hieronim Derdowski, Ò panu Czôrlińsczim, co do Pùcka pò sécë jachôł, fragmenty;</w:t>
      </w:r>
    </w:p>
    <w:p>
      <w:pPr>
        <w:spacing w:before="25" w:after="0"/>
        <w:ind w:left="0"/>
        <w:jc w:val="both"/>
        <w:textAlignment w:val="auto"/>
      </w:pPr>
      <w:r>
        <w:rPr>
          <w:rFonts w:ascii="Times New Roman"/>
          <w:b w:val="false"/>
          <w:i w:val="false"/>
          <w:color w:val="000000"/>
          <w:sz w:val="24"/>
          <w:lang w:val="pl-Pl"/>
        </w:rPr>
        <w:t>5) Augustyn Dominik, Domienikòwé pòwiôstczi. Opowieści Dominika, wybrane utwory;</w:t>
      </w:r>
    </w:p>
    <w:p>
      <w:pPr>
        <w:spacing w:before="25" w:after="0"/>
        <w:ind w:left="0"/>
        <w:jc w:val="both"/>
        <w:textAlignment w:val="auto"/>
      </w:pPr>
      <w:r>
        <w:rPr>
          <w:rFonts w:ascii="Times New Roman"/>
          <w:b w:val="false"/>
          <w:i w:val="false"/>
          <w:color w:val="000000"/>
          <w:sz w:val="24"/>
          <w:lang w:val="pl-Pl"/>
        </w:rPr>
        <w:t>6) Jan Drzeżdżon, Brawãdë, wybrane utwory;</w:t>
      </w:r>
    </w:p>
    <w:p>
      <w:pPr>
        <w:spacing w:before="25" w:after="0"/>
        <w:ind w:left="0"/>
        <w:jc w:val="both"/>
        <w:textAlignment w:val="auto"/>
      </w:pPr>
      <w:r>
        <w:rPr>
          <w:rFonts w:ascii="Times New Roman"/>
          <w:b w:val="false"/>
          <w:i w:val="false"/>
          <w:color w:val="000000"/>
          <w:sz w:val="24"/>
          <w:lang w:val="pl-Pl"/>
        </w:rPr>
        <w:t>7) Jan Drzeżdżon, wybrane wiersze i fragmenty utworów prozatorskich;</w:t>
      </w:r>
    </w:p>
    <w:p>
      <w:pPr>
        <w:spacing w:before="25" w:after="0"/>
        <w:ind w:left="0"/>
        <w:jc w:val="both"/>
        <w:textAlignment w:val="auto"/>
      </w:pPr>
      <w:r>
        <w:rPr>
          <w:rFonts w:ascii="Times New Roman"/>
          <w:b w:val="false"/>
          <w:i w:val="false"/>
          <w:color w:val="000000"/>
          <w:sz w:val="24"/>
          <w:lang w:val="pl-Pl"/>
        </w:rPr>
        <w:t>8) Leon Heyke, wybór wierszy;</w:t>
      </w:r>
    </w:p>
    <w:p>
      <w:pPr>
        <w:spacing w:before="25" w:after="0"/>
        <w:ind w:left="0"/>
        <w:jc w:val="both"/>
        <w:textAlignment w:val="auto"/>
      </w:pPr>
      <w:r>
        <w:rPr>
          <w:rFonts w:ascii="Times New Roman"/>
          <w:b w:val="false"/>
          <w:i w:val="false"/>
          <w:color w:val="000000"/>
          <w:sz w:val="24"/>
          <w:lang w:val="pl-Pl"/>
        </w:rPr>
        <w:t>9) Stanisław Janke, wybór wierszy;</w:t>
      </w:r>
    </w:p>
    <w:p>
      <w:pPr>
        <w:spacing w:before="25" w:after="0"/>
        <w:ind w:left="0"/>
        <w:jc w:val="both"/>
        <w:textAlignment w:val="auto"/>
      </w:pPr>
      <w:r>
        <w:rPr>
          <w:rFonts w:ascii="Times New Roman"/>
          <w:b w:val="false"/>
          <w:i w:val="false"/>
          <w:color w:val="000000"/>
          <w:sz w:val="24"/>
          <w:lang w:val="pl-Pl"/>
        </w:rPr>
        <w:t>10) Jan Karnowski, wybór wierszy;</w:t>
      </w:r>
    </w:p>
    <w:p>
      <w:pPr>
        <w:spacing w:before="25" w:after="0"/>
        <w:ind w:left="0"/>
        <w:jc w:val="both"/>
        <w:textAlignment w:val="auto"/>
      </w:pPr>
      <w:r>
        <w:rPr>
          <w:rFonts w:ascii="Times New Roman"/>
          <w:b w:val="false"/>
          <w:i w:val="false"/>
          <w:color w:val="000000"/>
          <w:sz w:val="24"/>
          <w:lang w:val="pl-Pl"/>
        </w:rPr>
        <w:t>11) Roman Kucharski, Jón Natrzecy, Szczeniã Swiãców (komiks historyczny);</w:t>
      </w:r>
    </w:p>
    <w:p>
      <w:pPr>
        <w:spacing w:before="25" w:after="0"/>
        <w:ind w:left="0"/>
        <w:jc w:val="both"/>
        <w:textAlignment w:val="auto"/>
      </w:pPr>
      <w:r>
        <w:rPr>
          <w:rFonts w:ascii="Times New Roman"/>
          <w:b w:val="false"/>
          <w:i w:val="false"/>
          <w:color w:val="000000"/>
          <w:sz w:val="24"/>
          <w:lang w:val="pl-Pl"/>
        </w:rPr>
        <w:t>12) Róman Kùcharsczi, Maja Nowotnik, Akademiô Błotowëch Żółwiów (komiks dla dzieci);</w:t>
      </w:r>
    </w:p>
    <w:p>
      <w:pPr>
        <w:spacing w:before="25" w:after="0"/>
        <w:ind w:left="0"/>
        <w:jc w:val="both"/>
        <w:textAlignment w:val="auto"/>
      </w:pPr>
      <w:r>
        <w:rPr>
          <w:rFonts w:ascii="Times New Roman"/>
          <w:b w:val="false"/>
          <w:i w:val="false"/>
          <w:color w:val="000000"/>
          <w:sz w:val="24"/>
          <w:lang w:val="pl-Pl"/>
        </w:rPr>
        <w:t>13) Aleksander Labuda, Bogowie i duchy naszych przodków/W kręgu mitologii kaszubskiej;</w:t>
      </w:r>
    </w:p>
    <w:p>
      <w:pPr>
        <w:spacing w:before="25" w:after="0"/>
        <w:ind w:left="0"/>
        <w:jc w:val="both"/>
        <w:textAlignment w:val="auto"/>
      </w:pPr>
      <w:r>
        <w:rPr>
          <w:rFonts w:ascii="Times New Roman"/>
          <w:b w:val="false"/>
          <w:i w:val="false"/>
          <w:color w:val="000000"/>
          <w:sz w:val="24"/>
          <w:lang w:val="pl-Pl"/>
        </w:rPr>
        <w:t>14) Aleksander Labuda, Guczów Mack gôdô, wybrane felietony;</w:t>
      </w:r>
    </w:p>
    <w:p>
      <w:pPr>
        <w:spacing w:before="25" w:after="0"/>
        <w:ind w:left="0"/>
        <w:jc w:val="both"/>
        <w:textAlignment w:val="auto"/>
      </w:pPr>
      <w:r>
        <w:rPr>
          <w:rFonts w:ascii="Times New Roman"/>
          <w:b w:val="false"/>
          <w:i w:val="false"/>
          <w:color w:val="000000"/>
          <w:sz w:val="24"/>
          <w:lang w:val="pl-Pl"/>
        </w:rPr>
        <w:t>15) Anna Łajming, Czterolistna koniczyna, wybrane opowiadania;</w:t>
      </w:r>
    </w:p>
    <w:p>
      <w:pPr>
        <w:spacing w:before="25" w:after="0"/>
        <w:ind w:left="0"/>
        <w:jc w:val="both"/>
        <w:textAlignment w:val="auto"/>
      </w:pPr>
      <w:r>
        <w:rPr>
          <w:rFonts w:ascii="Times New Roman"/>
          <w:b w:val="false"/>
          <w:i w:val="false"/>
          <w:color w:val="000000"/>
          <w:sz w:val="24"/>
          <w:lang w:val="pl-Pl"/>
        </w:rPr>
        <w:t>16) Aleksander Majkowski, Żëcé i przigòdë Remùsa, fragmenty;</w:t>
      </w:r>
    </w:p>
    <w:p>
      <w:pPr>
        <w:spacing w:before="25" w:after="0"/>
        <w:ind w:left="0"/>
        <w:jc w:val="both"/>
        <w:textAlignment w:val="auto"/>
      </w:pPr>
      <w:r>
        <w:rPr>
          <w:rFonts w:ascii="Times New Roman"/>
          <w:b w:val="false"/>
          <w:i w:val="false"/>
          <w:color w:val="000000"/>
          <w:sz w:val="24"/>
          <w:lang w:val="pl-Pl"/>
        </w:rPr>
        <w:t>17) Aleksander Majkowski, Życie i przygody Remusa (w tłumaczeniu Lecha Bądkowskiego - całość dla klasy VIII);</w:t>
      </w:r>
    </w:p>
    <w:p>
      <w:pPr>
        <w:spacing w:before="25" w:after="0"/>
        <w:ind w:left="0"/>
        <w:jc w:val="both"/>
        <w:textAlignment w:val="auto"/>
      </w:pPr>
      <w:r>
        <w:rPr>
          <w:rFonts w:ascii="Times New Roman"/>
          <w:b w:val="false"/>
          <w:i w:val="false"/>
          <w:color w:val="000000"/>
          <w:sz w:val="24"/>
          <w:lang w:val="pl-Pl"/>
        </w:rPr>
        <w:t>18) Janusz Mamelski, Mack;</w:t>
      </w:r>
    </w:p>
    <w:p>
      <w:pPr>
        <w:spacing w:before="25" w:after="0"/>
        <w:ind w:left="0"/>
        <w:jc w:val="both"/>
        <w:textAlignment w:val="auto"/>
      </w:pPr>
      <w:r>
        <w:rPr>
          <w:rFonts w:ascii="Times New Roman"/>
          <w:b w:val="false"/>
          <w:i w:val="false"/>
          <w:color w:val="000000"/>
          <w:sz w:val="24"/>
          <w:lang w:val="pl-Pl"/>
        </w:rPr>
        <w:t>19) Danuta Stanulewicz, Balbina z IV B;</w:t>
      </w:r>
    </w:p>
    <w:p>
      <w:pPr>
        <w:spacing w:before="25" w:after="0"/>
        <w:ind w:left="0"/>
        <w:jc w:val="both"/>
        <w:textAlignment w:val="auto"/>
      </w:pPr>
      <w:r>
        <w:rPr>
          <w:rFonts w:ascii="Times New Roman"/>
          <w:b w:val="false"/>
          <w:i w:val="false"/>
          <w:color w:val="000000"/>
          <w:sz w:val="24"/>
          <w:lang w:val="pl-Pl"/>
        </w:rPr>
        <w:t>20) Bernard Sychta, Słownik gwar kaszubskich na tle kultury ludowej, fragmenty;</w:t>
      </w:r>
    </w:p>
    <w:p>
      <w:pPr>
        <w:spacing w:before="25" w:after="0"/>
        <w:ind w:left="0"/>
        <w:jc w:val="both"/>
        <w:textAlignment w:val="auto"/>
      </w:pPr>
      <w:r>
        <w:rPr>
          <w:rFonts w:ascii="Times New Roman"/>
          <w:b w:val="false"/>
          <w:i w:val="false"/>
          <w:color w:val="000000"/>
          <w:sz w:val="24"/>
          <w:lang w:val="pl-Pl"/>
        </w:rPr>
        <w:t>21) Jan Trepczyk, wybrane wiersze;</w:t>
      </w:r>
    </w:p>
    <w:p>
      <w:pPr>
        <w:spacing w:before="25" w:after="0"/>
        <w:ind w:left="0"/>
        <w:jc w:val="both"/>
        <w:textAlignment w:val="auto"/>
      </w:pPr>
      <w:r>
        <w:rPr>
          <w:rFonts w:ascii="Times New Roman"/>
          <w:b w:val="false"/>
          <w:i w:val="false"/>
          <w:color w:val="000000"/>
          <w:sz w:val="24"/>
          <w:lang w:val="pl-Pl"/>
        </w:rPr>
        <w:t>22) W krainie baśni i bajek kaszubskich, red. B. Ugowska;</w:t>
      </w:r>
    </w:p>
    <w:p>
      <w:pPr>
        <w:spacing w:before="25" w:after="0"/>
        <w:ind w:left="0"/>
        <w:jc w:val="both"/>
        <w:textAlignment w:val="auto"/>
      </w:pPr>
      <w:r>
        <w:rPr>
          <w:rFonts w:ascii="Times New Roman"/>
          <w:b w:val="false"/>
          <w:i w:val="false"/>
          <w:color w:val="000000"/>
          <w:sz w:val="24"/>
          <w:lang w:val="pl-Pl"/>
        </w:rPr>
        <w:t>23) Ewa Warmowska, wybór wierszy;</w:t>
      </w:r>
    </w:p>
    <w:p>
      <w:pPr>
        <w:spacing w:before="25" w:after="0"/>
        <w:ind w:left="0"/>
        <w:jc w:val="both"/>
        <w:textAlignment w:val="auto"/>
      </w:pPr>
      <w:r>
        <w:rPr>
          <w:rFonts w:ascii="Times New Roman"/>
          <w:b w:val="false"/>
          <w:i w:val="false"/>
          <w:color w:val="000000"/>
          <w:sz w:val="24"/>
          <w:lang w:val="pl-Pl"/>
        </w:rPr>
        <w:t>24) Wybrana twórczość innych współczesnych pisarzy kaszubskich;</w:t>
      </w:r>
    </w:p>
    <w:p>
      <w:pPr>
        <w:spacing w:before="25" w:after="0"/>
        <w:ind w:left="0"/>
        <w:jc w:val="both"/>
        <w:textAlignment w:val="auto"/>
      </w:pPr>
      <w:r>
        <w:rPr>
          <w:rFonts w:ascii="Times New Roman"/>
          <w:b w:val="false"/>
          <w:i w:val="false"/>
          <w:color w:val="000000"/>
          <w:sz w:val="24"/>
          <w:lang w:val="pl-Pl"/>
        </w:rPr>
        <w:t>25) Wybrane teksty z zakresu kultury kaszubskiej;</w:t>
      </w:r>
    </w:p>
    <w:p>
      <w:pPr>
        <w:spacing w:before="25" w:after="0"/>
        <w:ind w:left="0"/>
        <w:jc w:val="both"/>
        <w:textAlignment w:val="auto"/>
      </w:pPr>
      <w:r>
        <w:rPr>
          <w:rFonts w:ascii="Times New Roman"/>
          <w:b w:val="false"/>
          <w:i w:val="false"/>
          <w:color w:val="000000"/>
          <w:sz w:val="24"/>
          <w:lang w:val="pl-Pl"/>
        </w:rPr>
        <w:t>26) Ludmiła Gòłąbk, Wanoga z Dëchama. Kaszëbsczi słowôrz ilustrowóny;</w:t>
      </w:r>
    </w:p>
    <w:p>
      <w:pPr>
        <w:spacing w:before="25" w:after="0"/>
        <w:ind w:left="0"/>
        <w:jc w:val="both"/>
        <w:textAlignment w:val="auto"/>
      </w:pPr>
      <w:r>
        <w:rPr>
          <w:rFonts w:ascii="Times New Roman"/>
          <w:b w:val="false"/>
          <w:i w:val="false"/>
          <w:color w:val="000000"/>
          <w:sz w:val="24"/>
          <w:lang w:val="pl-Pl"/>
        </w:rPr>
        <w:t>27) E. i P. Marczakowie, Pomorskie ABC przestrzeni. Ilustrowany słownik dla dzieci, wybrane hasła.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Nauczanie przedmiotu język regionalny - język kaszubski jest procesem, w ramach którego kształtuje się językowa, kulturowa i tożsamościowa świadomość dziecka i młodego człowieka. Partnerem w tym procesie powinna być rodzina ucznia, środowisko lokalne i regionalne.</w:t>
      </w:r>
    </w:p>
    <w:p>
      <w:pPr>
        <w:spacing w:before="25" w:after="0"/>
        <w:ind w:left="0"/>
        <w:jc w:val="both"/>
        <w:textAlignment w:val="auto"/>
      </w:pPr>
      <w:r>
        <w:rPr>
          <w:rFonts w:ascii="Times New Roman"/>
          <w:b w:val="false"/>
          <w:i w:val="false"/>
          <w:color w:val="000000"/>
          <w:sz w:val="24"/>
          <w:lang w:val="pl-Pl"/>
        </w:rPr>
        <w:t>Dla wspólnoty Kaszubów ważne jest trwanie i rozwój języka kaszubskiego jako szczególnego dobra i kultury kaszubskiej rozumianej jako dziedzictwo Kaszubów. Kultura rozumiana jest jako materialne wytwory i niematerialne dziedzictwo.</w:t>
      </w:r>
    </w:p>
    <w:p>
      <w:pPr>
        <w:spacing w:before="25" w:after="0"/>
        <w:ind w:left="0"/>
        <w:jc w:val="both"/>
        <w:textAlignment w:val="auto"/>
      </w:pPr>
      <w:r>
        <w:rPr>
          <w:rFonts w:ascii="Times New Roman"/>
          <w:b w:val="false"/>
          <w:i w:val="false"/>
          <w:color w:val="000000"/>
          <w:sz w:val="24"/>
          <w:lang w:val="pl-Pl"/>
        </w:rPr>
        <w:t>Nauczanie przedmiotu język regionalny - język kaszubski odbywa się przy użyciu metod i form pracy, które kształtują kompetencje kulturowe i międzykulturowe uczniów oraz ich zaangażowanie w życie regionu i państwa. Szczególnym obszarem edukacji kaszubskiej jest jej wymiar aksjologiczny. Podstawa programowa wskazuje przykładowe wartości ważne dla dziedzictwa kultury kaszubskiej, które zostały zawarte i opisane w tekstach kultury kaszubskiej.</w:t>
      </w:r>
    </w:p>
    <w:p>
      <w:pPr>
        <w:spacing w:before="25" w:after="0"/>
        <w:ind w:left="0"/>
        <w:jc w:val="both"/>
        <w:textAlignment w:val="auto"/>
      </w:pPr>
      <w:r>
        <w:rPr>
          <w:rFonts w:ascii="Times New Roman"/>
          <w:b w:val="false"/>
          <w:i w:val="false"/>
          <w:color w:val="000000"/>
          <w:sz w:val="24"/>
          <w:lang w:val="pl-Pl"/>
        </w:rPr>
        <w:t>Celem przedmiotu język regionalny - język kaszubski jest kształtowanie językowej, kulturowej i tożsamościowej świadomości ucznia w partnerstwie z rodziną, środowiskiem lokalnym i regionalnym. W szczególności cel ten realizuje się przez:</w:t>
      </w:r>
    </w:p>
    <w:p>
      <w:pPr>
        <w:spacing w:before="25" w:after="0"/>
        <w:ind w:left="0"/>
        <w:jc w:val="both"/>
        <w:textAlignment w:val="auto"/>
      </w:pPr>
      <w:r>
        <w:rPr>
          <w:rFonts w:ascii="Times New Roman"/>
          <w:b w:val="false"/>
          <w:i w:val="false"/>
          <w:color w:val="000000"/>
          <w:sz w:val="24"/>
          <w:lang w:val="pl-Pl"/>
        </w:rPr>
        <w:t>1) dostarczenie i pogłębienie wiedzy o języku, literaturze, piśmiennictwie, tradycji, obrzędach, historii, religii, architekturze, muzyce, malarstwie, szeroko rozumianej sztuce (w tym sztuce ludowej), a także codzienności Kaszubów z uwzględnieniem specyfiki lokalnej i geograficzno-przyrodniczej;</w:t>
      </w:r>
    </w:p>
    <w:p>
      <w:pPr>
        <w:spacing w:before="25" w:after="0"/>
        <w:ind w:left="0"/>
        <w:jc w:val="both"/>
        <w:textAlignment w:val="auto"/>
      </w:pPr>
      <w:r>
        <w:rPr>
          <w:rFonts w:ascii="Times New Roman"/>
          <w:b w:val="false"/>
          <w:i w:val="false"/>
          <w:color w:val="000000"/>
          <w:sz w:val="24"/>
          <w:lang w:val="pl-Pl"/>
        </w:rPr>
        <w:t>2) kształtowanie umiejętności językowych dla potrzeb komunikacji międzyludzkiej, dostępu do dziedzictwa kulturowego (piśmiennictwa, literatury, muzyki itp.) i twórczego rozwoju potencjału własnego ucznia;</w:t>
      </w:r>
    </w:p>
    <w:p>
      <w:pPr>
        <w:spacing w:before="25" w:after="0"/>
        <w:ind w:left="0"/>
        <w:jc w:val="both"/>
        <w:textAlignment w:val="auto"/>
      </w:pPr>
      <w:r>
        <w:rPr>
          <w:rFonts w:ascii="Times New Roman"/>
          <w:b w:val="false"/>
          <w:i w:val="false"/>
          <w:color w:val="000000"/>
          <w:sz w:val="24"/>
          <w:lang w:val="pl-Pl"/>
        </w:rPr>
        <w:t>3) kształtowanie pozytywnego stosunku do języka i kultury kaszubskiej;</w:t>
      </w:r>
    </w:p>
    <w:p>
      <w:pPr>
        <w:spacing w:before="25" w:after="0"/>
        <w:ind w:left="0"/>
        <w:jc w:val="both"/>
        <w:textAlignment w:val="auto"/>
      </w:pPr>
      <w:r>
        <w:rPr>
          <w:rFonts w:ascii="Times New Roman"/>
          <w:b w:val="false"/>
          <w:i w:val="false"/>
          <w:color w:val="000000"/>
          <w:sz w:val="24"/>
          <w:lang w:val="pl-Pl"/>
        </w:rPr>
        <w:t>4) kształtowanie postawy zaangażowania w rozwój środowiska geograficzno-przyrodniczego, kulturowego i społecznego Kaszub i Pomorza;</w:t>
      </w:r>
    </w:p>
    <w:p>
      <w:pPr>
        <w:spacing w:before="25" w:after="0"/>
        <w:ind w:left="0"/>
        <w:jc w:val="both"/>
        <w:textAlignment w:val="auto"/>
      </w:pPr>
      <w:r>
        <w:rPr>
          <w:rFonts w:ascii="Times New Roman"/>
          <w:b w:val="false"/>
          <w:i w:val="false"/>
          <w:color w:val="000000"/>
          <w:sz w:val="24"/>
          <w:lang w:val="pl-Pl"/>
        </w:rPr>
        <w:t>5) kształtowanie otwartości na inne kultury.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PODSTAWA PROGRAMOWA KSZTAŁCENIA OGÓLNEGO DLA UCZNIÓW Z NIEPEŁNOSPRAWNOŚCIĄ INTELEKTUALNĄ W STOPNIU UMIARKOWANYM LUB ZNACZNYM W SZKOŁACH PODSTAWOWYCH</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Celem edukacji ucznia z niepełnosprawnością intelektualną w stopniu umiarkowanym lub znacznym jest budowanie jego tożsamości, rozwijanie autonomii i poczucia godności, wdrażanie go do funkcjonowania społecznego oraz do rozumienia i przestrzegania norm społecznych, a w szczególności wyposażenie go w takie umiejętności i wiadomości, które pozwolą mu na korzystanie - na miarę indywidualnych możliwości - z jego wolności i praw człowieka, a także pozwolą mu na postrzeganie siebie jako niezależnej osoby. Ważne jest, aby uczeń:</w:t>
      </w:r>
    </w:p>
    <w:p>
      <w:pPr>
        <w:spacing w:before="25" w:after="0"/>
        <w:ind w:left="0"/>
        <w:jc w:val="both"/>
        <w:textAlignment w:val="auto"/>
      </w:pPr>
      <w:r>
        <w:rPr>
          <w:rFonts w:ascii="Times New Roman"/>
          <w:b w:val="false"/>
          <w:i w:val="false"/>
          <w:color w:val="000000"/>
          <w:sz w:val="24"/>
          <w:lang w:val="pl-Pl"/>
        </w:rPr>
        <w:t>1) mógł porozumiewać się z otoczeniem w najpełniejszy sposób, werbalnie lub pozawerbalnie z wykorzystaniem znanych sposobów porozumiewania się (także wspomagających i alternatywnych metod komunikacji - AAC);</w:t>
      </w:r>
    </w:p>
    <w:p>
      <w:pPr>
        <w:spacing w:before="25" w:after="0"/>
        <w:ind w:left="0"/>
        <w:jc w:val="both"/>
        <w:textAlignment w:val="auto"/>
      </w:pPr>
      <w:r>
        <w:rPr>
          <w:rFonts w:ascii="Times New Roman"/>
          <w:b w:val="false"/>
          <w:i w:val="false"/>
          <w:color w:val="000000"/>
          <w:sz w:val="24"/>
          <w:lang w:val="pl-Pl"/>
        </w:rPr>
        <w:t>2) zdobył maksymalną samodzielność w zakresie zaspokajania podstawowych potrzeb życiowych;</w:t>
      </w:r>
    </w:p>
    <w:p>
      <w:pPr>
        <w:spacing w:before="25" w:after="0"/>
        <w:ind w:left="0"/>
        <w:jc w:val="both"/>
        <w:textAlignment w:val="auto"/>
      </w:pPr>
      <w:r>
        <w:rPr>
          <w:rFonts w:ascii="Times New Roman"/>
          <w:b w:val="false"/>
          <w:i w:val="false"/>
          <w:color w:val="000000"/>
          <w:sz w:val="24"/>
          <w:lang w:val="pl-Pl"/>
        </w:rPr>
        <w:t>3) był zaradny w życiu codziennym, adekwatnie do indywidualnego poziomu sprawności i umiejętności oraz miał poczucie godności własnej i decydowania o sobie;</w:t>
      </w:r>
    </w:p>
    <w:p>
      <w:pPr>
        <w:spacing w:before="25" w:after="0"/>
        <w:ind w:left="0"/>
        <w:jc w:val="both"/>
        <w:textAlignment w:val="auto"/>
      </w:pPr>
      <w:r>
        <w:rPr>
          <w:rFonts w:ascii="Times New Roman"/>
          <w:b w:val="false"/>
          <w:i w:val="false"/>
          <w:color w:val="000000"/>
          <w:sz w:val="24"/>
          <w:lang w:val="pl-Pl"/>
        </w:rPr>
        <w:t>4) mógł uczestniczyć w różnych formach życia społecznego na równi z innymi członkami danej zbiorowości, znając i przestrzegając ogólnie przyjęte normy współżycia, zachowując prawo do swojej indywidualności;</w:t>
      </w:r>
    </w:p>
    <w:p>
      <w:pPr>
        <w:spacing w:before="25" w:after="0"/>
        <w:ind w:left="0"/>
        <w:jc w:val="both"/>
        <w:textAlignment w:val="auto"/>
      </w:pPr>
      <w:r>
        <w:rPr>
          <w:rFonts w:ascii="Times New Roman"/>
          <w:b w:val="false"/>
          <w:i w:val="false"/>
          <w:color w:val="000000"/>
          <w:sz w:val="24"/>
          <w:lang w:val="pl-Pl"/>
        </w:rPr>
        <w:t>5) rozumiał na miarę swoich możliwości otaczające go zjawiska społeczne i przyrodnicze;</w:t>
      </w:r>
    </w:p>
    <w:p>
      <w:pPr>
        <w:spacing w:before="25" w:after="0"/>
        <w:ind w:left="0"/>
        <w:jc w:val="both"/>
        <w:textAlignment w:val="auto"/>
      </w:pPr>
      <w:r>
        <w:rPr>
          <w:rFonts w:ascii="Times New Roman"/>
          <w:b w:val="false"/>
          <w:i w:val="false"/>
          <w:color w:val="000000"/>
          <w:sz w:val="24"/>
          <w:lang w:val="pl-Pl"/>
        </w:rPr>
        <w:t>6) mógł nabywać umiejętności i uczyć się czynności, przydatnych w przyszłym dorosłym życiu;</w:t>
      </w:r>
    </w:p>
    <w:p>
      <w:pPr>
        <w:spacing w:before="25" w:after="0"/>
        <w:ind w:left="0"/>
        <w:jc w:val="both"/>
        <w:textAlignment w:val="auto"/>
      </w:pPr>
      <w:r>
        <w:rPr>
          <w:rFonts w:ascii="Times New Roman"/>
          <w:b w:val="false"/>
          <w:i w:val="false"/>
          <w:color w:val="000000"/>
          <w:sz w:val="24"/>
          <w:lang w:val="pl-Pl"/>
        </w:rPr>
        <w:t>7) posiadał rzeczywisty obraz samego siebie w oparciu o pozytywne poczucie własnej wartości oraz umiejętność dostrzegania swoich mocnych i słabych stron.</w:t>
      </w:r>
    </w:p>
    <w:p>
      <w:pPr>
        <w:spacing w:before="25" w:after="0"/>
        <w:ind w:left="0"/>
        <w:jc w:val="both"/>
        <w:textAlignment w:val="auto"/>
      </w:pPr>
      <w:r>
        <w:rPr>
          <w:rFonts w:ascii="Times New Roman"/>
          <w:b/>
          <w:i w:val="false"/>
          <w:color w:val="000000"/>
          <w:sz w:val="24"/>
          <w:lang w:val="pl-Pl"/>
        </w:rPr>
        <w:t>Zadania szkoły</w:t>
      </w:r>
    </w:p>
    <w:p>
      <w:pPr>
        <w:spacing w:before="25" w:after="0"/>
        <w:ind w:left="0"/>
        <w:jc w:val="both"/>
        <w:textAlignment w:val="auto"/>
      </w:pPr>
      <w:r>
        <w:rPr>
          <w:rFonts w:ascii="Times New Roman"/>
          <w:b w:val="false"/>
          <w:i w:val="false"/>
          <w:color w:val="000000"/>
          <w:sz w:val="24"/>
          <w:lang w:val="pl-Pl"/>
        </w:rPr>
        <w:t>1. Tworzenie warunków niezbędnych do zapewnienia uczniowi poczucia bezpieczeństwa, wzmacniania własnej wartości i akceptacji oraz komfortu psychicznego w procesie integracji ze środowiskiem, jednocześnie wspierających aktywność i uczestniczenie w życiu klasy i szkoły.</w:t>
      </w:r>
    </w:p>
    <w:p>
      <w:pPr>
        <w:spacing w:before="25" w:after="0"/>
        <w:ind w:left="0"/>
        <w:jc w:val="both"/>
        <w:textAlignment w:val="auto"/>
      </w:pPr>
      <w:r>
        <w:rPr>
          <w:rFonts w:ascii="Times New Roman"/>
          <w:b w:val="false"/>
          <w:i w:val="false"/>
          <w:color w:val="000000"/>
          <w:sz w:val="24"/>
          <w:lang w:val="pl-Pl"/>
        </w:rPr>
        <w:t>2. Dokonywanie wielospecjalistycznej oceny poziomu funkcjonowania ucznia i na jej podstawie opracowywanie i modyfikowanie indywidualnego programu edukacyjno-terapeutycznego.</w:t>
      </w:r>
    </w:p>
    <w:p>
      <w:pPr>
        <w:spacing w:before="25" w:after="0"/>
        <w:ind w:left="0"/>
        <w:jc w:val="both"/>
        <w:textAlignment w:val="auto"/>
      </w:pPr>
      <w:r>
        <w:rPr>
          <w:rFonts w:ascii="Times New Roman"/>
          <w:b w:val="false"/>
          <w:i w:val="false"/>
          <w:color w:val="000000"/>
          <w:sz w:val="24"/>
          <w:lang w:val="pl-Pl"/>
        </w:rPr>
        <w:t>3. Zapewnienie uczniowi udziału w niezbędnych zajęciach rewalidacyjnych, wynikających z jego potrzeb i zaleceń zawartych w orzeczeniu o potrzebie kształcenia specjalnego. Na zajęciach rewalidacyjnych pożądane jest łączenie uczniów z podobnymi problemami rozwojowymi.</w:t>
      </w:r>
    </w:p>
    <w:p>
      <w:pPr>
        <w:spacing w:before="25" w:after="0"/>
        <w:ind w:left="0"/>
        <w:jc w:val="both"/>
        <w:textAlignment w:val="auto"/>
      </w:pPr>
      <w:r>
        <w:rPr>
          <w:rFonts w:ascii="Times New Roman"/>
          <w:b w:val="false"/>
          <w:i w:val="false"/>
          <w:color w:val="000000"/>
          <w:sz w:val="24"/>
          <w:lang w:val="pl-Pl"/>
        </w:rPr>
        <w:t>4. Zapewnienie warunków do realizacji celów edukacji i rewalidacji, a w szczególności społecznych i materialnych warunków umożliwiających:</w:t>
      </w:r>
    </w:p>
    <w:p>
      <w:pPr>
        <w:spacing w:before="25" w:after="0"/>
        <w:ind w:left="0"/>
        <w:jc w:val="both"/>
        <w:textAlignment w:val="auto"/>
      </w:pPr>
      <w:r>
        <w:rPr>
          <w:rFonts w:ascii="Times New Roman"/>
          <w:b w:val="false"/>
          <w:i w:val="false"/>
          <w:color w:val="000000"/>
          <w:sz w:val="24"/>
          <w:lang w:val="pl-Pl"/>
        </w:rPr>
        <w:t>1) nawiązanie pozytywnego kontaktu emocjonalnego nauczyciela z uczniem oraz między uczniami;</w:t>
      </w:r>
    </w:p>
    <w:p>
      <w:pPr>
        <w:spacing w:before="25" w:after="0"/>
        <w:ind w:left="0"/>
        <w:jc w:val="both"/>
        <w:textAlignment w:val="auto"/>
      </w:pPr>
      <w:r>
        <w:rPr>
          <w:rFonts w:ascii="Times New Roman"/>
          <w:b w:val="false"/>
          <w:i w:val="false"/>
          <w:color w:val="000000"/>
          <w:sz w:val="24"/>
          <w:lang w:val="pl-Pl"/>
        </w:rPr>
        <w:t>2) kształtowanie kompetencji społecznych: tworzenie sytuacji wychowawczych umożliwiających doświadczanie relacji społecznych, przygotowanie do pełnienia różnych ról społecznych, wzmacnianie pozytywnych przeżyć związanych z pełnionymi rolami;</w:t>
      </w:r>
    </w:p>
    <w:p>
      <w:pPr>
        <w:spacing w:before="25" w:after="0"/>
        <w:ind w:left="0"/>
        <w:jc w:val="both"/>
        <w:textAlignment w:val="auto"/>
      </w:pPr>
      <w:r>
        <w:rPr>
          <w:rFonts w:ascii="Times New Roman"/>
          <w:b w:val="false"/>
          <w:i w:val="false"/>
          <w:color w:val="000000"/>
          <w:sz w:val="24"/>
          <w:lang w:val="pl-Pl"/>
        </w:rPr>
        <w:t>3) rozwijanie motywacji do porozumiewania się z drugą osobą (rówieśnikiem, dorosłym), komunikowania potrzeb i stanów emocjonalnych za pomocą mowy lub wspomagających bądź alternatywnych metod komunikacji;</w:t>
      </w:r>
    </w:p>
    <w:p>
      <w:pPr>
        <w:spacing w:before="25" w:after="0"/>
        <w:ind w:left="0"/>
        <w:jc w:val="both"/>
        <w:textAlignment w:val="auto"/>
      </w:pPr>
      <w:r>
        <w:rPr>
          <w:rFonts w:ascii="Times New Roman"/>
          <w:b w:val="false"/>
          <w:i w:val="false"/>
          <w:color w:val="000000"/>
          <w:sz w:val="24"/>
          <w:lang w:val="pl-Pl"/>
        </w:rPr>
        <w:t>4) wspieranie rozwoju komunikacji na każdych zajęciach i we wszystkich sytuacjach szkolnych i pozaszkolnych;</w:t>
      </w:r>
    </w:p>
    <w:p>
      <w:pPr>
        <w:spacing w:before="25" w:after="0"/>
        <w:ind w:left="0"/>
        <w:jc w:val="both"/>
        <w:textAlignment w:val="auto"/>
      </w:pPr>
      <w:r>
        <w:rPr>
          <w:rFonts w:ascii="Times New Roman"/>
          <w:b w:val="false"/>
          <w:i w:val="false"/>
          <w:color w:val="000000"/>
          <w:sz w:val="24"/>
          <w:lang w:val="pl-Pl"/>
        </w:rPr>
        <w:t>5) rozwijanie i utrwalanie podstawowych pojęć matematycznych: stosunki przestrzenne, liczenie, mierzenie, ważenie, rozpoznawanie figur geometrycznych, poznawanie stosunków czasowych;</w:t>
      </w:r>
    </w:p>
    <w:p>
      <w:pPr>
        <w:spacing w:before="25" w:after="0"/>
        <w:ind w:left="0"/>
        <w:jc w:val="both"/>
        <w:textAlignment w:val="auto"/>
      </w:pPr>
      <w:r>
        <w:rPr>
          <w:rFonts w:ascii="Times New Roman"/>
          <w:b w:val="false"/>
          <w:i w:val="false"/>
          <w:color w:val="000000"/>
          <w:sz w:val="24"/>
          <w:lang w:val="pl-Pl"/>
        </w:rPr>
        <w:t>6) naukę czytania i pisania jako umiejętności odbierania i nadawania informacji;</w:t>
      </w:r>
    </w:p>
    <w:p>
      <w:pPr>
        <w:spacing w:before="25" w:after="0"/>
        <w:ind w:left="0"/>
        <w:jc w:val="both"/>
        <w:textAlignment w:val="auto"/>
      </w:pPr>
      <w:r>
        <w:rPr>
          <w:rFonts w:ascii="Times New Roman"/>
          <w:b w:val="false"/>
          <w:i w:val="false"/>
          <w:color w:val="000000"/>
          <w:sz w:val="24"/>
          <w:lang w:val="pl-Pl"/>
        </w:rPr>
        <w:t>7) wykorzystywanie naturalnych sytuacji życia codziennego do nauki rozumienia, oraz nabywania języka (przyswajania i uczenia się) i rozwijania umiejętności komunikacyjnych uczniów, w tym także umiejętności czytania i pisania w dostępnej modalności, jak również zdobywania elementarnych umiejętności matematycznych, przydatnych w codziennym życiu;</w:t>
      </w:r>
    </w:p>
    <w:p>
      <w:pPr>
        <w:spacing w:before="25" w:after="0"/>
        <w:ind w:left="0"/>
        <w:jc w:val="both"/>
        <w:textAlignment w:val="auto"/>
      </w:pPr>
      <w:r>
        <w:rPr>
          <w:rFonts w:ascii="Times New Roman"/>
          <w:b w:val="false"/>
          <w:i w:val="false"/>
          <w:color w:val="000000"/>
          <w:sz w:val="24"/>
          <w:lang w:val="pl-Pl"/>
        </w:rPr>
        <w:t>8) udział w różnego rodzaju zabawach: manipulacyjnych, konstrukcyjnych, ruchowych, muzyczno-ruchowych, tematycznych i innych;</w:t>
      </w:r>
    </w:p>
    <w:p>
      <w:pPr>
        <w:spacing w:before="25" w:after="0"/>
        <w:ind w:left="0"/>
        <w:jc w:val="both"/>
        <w:textAlignment w:val="auto"/>
      </w:pPr>
      <w:r>
        <w:rPr>
          <w:rFonts w:ascii="Times New Roman"/>
          <w:b w:val="false"/>
          <w:i w:val="false"/>
          <w:color w:val="000000"/>
          <w:sz w:val="24"/>
          <w:lang w:val="pl-Pl"/>
        </w:rPr>
        <w:t>9) rozwój sprawności psychofizycznej (prowadzenie zajęć niezbędnych do rozwoju psychoruchowego: sportowych i korekcyjnych);</w:t>
      </w:r>
    </w:p>
    <w:p>
      <w:pPr>
        <w:spacing w:before="25" w:after="0"/>
        <w:ind w:left="0"/>
        <w:jc w:val="both"/>
        <w:textAlignment w:val="auto"/>
      </w:pPr>
      <w:r>
        <w:rPr>
          <w:rFonts w:ascii="Times New Roman"/>
          <w:b w:val="false"/>
          <w:i w:val="false"/>
          <w:color w:val="000000"/>
          <w:sz w:val="24"/>
          <w:lang w:val="pl-Pl"/>
        </w:rPr>
        <w:t>10) wdrażanie do samodzielnego wykonywania czynności lub sygnalizowania potrzeb związanych z samoobsługą i dbaniem o higienę osobistą z poszanowaniem prawa do intymności;</w:t>
      </w:r>
    </w:p>
    <w:p>
      <w:pPr>
        <w:spacing w:before="25" w:after="0"/>
        <w:ind w:left="0"/>
        <w:jc w:val="both"/>
        <w:textAlignment w:val="auto"/>
      </w:pPr>
      <w:r>
        <w:rPr>
          <w:rFonts w:ascii="Times New Roman"/>
          <w:b w:val="false"/>
          <w:i w:val="false"/>
          <w:color w:val="000000"/>
          <w:sz w:val="24"/>
          <w:lang w:val="pl-Pl"/>
        </w:rPr>
        <w:t>11) uczenie się umiejętności kontroli własnych zachowań i kształtowanie niezależności uczuciowej;</w:t>
      </w:r>
    </w:p>
    <w:p>
      <w:pPr>
        <w:spacing w:before="25" w:after="0"/>
        <w:ind w:left="0"/>
        <w:jc w:val="both"/>
        <w:textAlignment w:val="auto"/>
      </w:pPr>
      <w:r>
        <w:rPr>
          <w:rFonts w:ascii="Times New Roman"/>
          <w:b w:val="false"/>
          <w:i w:val="false"/>
          <w:color w:val="000000"/>
          <w:sz w:val="24"/>
          <w:lang w:val="pl-Pl"/>
        </w:rPr>
        <w:t>12) kształtowanie umiejętności radzenia sobie w różnych sytuacjach społecznych; uczenie umiejętności radzenia sobie z lękiem, niepokojem i stresem oraz rozwiązywania sytuacji konfliktowych;</w:t>
      </w:r>
    </w:p>
    <w:p>
      <w:pPr>
        <w:spacing w:before="25" w:after="0"/>
        <w:ind w:left="0"/>
        <w:jc w:val="both"/>
        <w:textAlignment w:val="auto"/>
      </w:pPr>
      <w:r>
        <w:rPr>
          <w:rFonts w:ascii="Times New Roman"/>
          <w:b w:val="false"/>
          <w:i w:val="false"/>
          <w:color w:val="000000"/>
          <w:sz w:val="24"/>
          <w:lang w:val="pl-Pl"/>
        </w:rPr>
        <w:t>13) uczenie się zachowań zgodnych z ogólnie przyjętymi normami życia społecznego;</w:t>
      </w:r>
    </w:p>
    <w:p>
      <w:pPr>
        <w:spacing w:before="25" w:after="0"/>
        <w:ind w:left="0"/>
        <w:jc w:val="both"/>
        <w:textAlignment w:val="auto"/>
      </w:pPr>
      <w:r>
        <w:rPr>
          <w:rFonts w:ascii="Times New Roman"/>
          <w:b w:val="false"/>
          <w:i w:val="false"/>
          <w:color w:val="000000"/>
          <w:sz w:val="24"/>
          <w:lang w:val="pl-Pl"/>
        </w:rPr>
        <w:t>14) poznawanie środowiska przyrodniczego, rozbudzanie zainteresowania i szacunku dla otaczającej przyrody i wychowanie do życia w harmonii z przyrodą;</w:t>
      </w:r>
    </w:p>
    <w:p>
      <w:pPr>
        <w:spacing w:before="25" w:after="0"/>
        <w:ind w:left="0"/>
        <w:jc w:val="both"/>
        <w:textAlignment w:val="auto"/>
      </w:pPr>
      <w:r>
        <w:rPr>
          <w:rFonts w:ascii="Times New Roman"/>
          <w:b w:val="false"/>
          <w:i w:val="false"/>
          <w:color w:val="000000"/>
          <w:sz w:val="24"/>
          <w:lang w:val="pl-Pl"/>
        </w:rPr>
        <w:t>15) uświadamianie uczniom ich ograniczeń, wynikających z niepełnosprawności, które mogą napotkać w życiu;</w:t>
      </w:r>
    </w:p>
    <w:p>
      <w:pPr>
        <w:spacing w:before="25" w:after="0"/>
        <w:ind w:left="0"/>
        <w:jc w:val="both"/>
        <w:textAlignment w:val="auto"/>
      </w:pPr>
      <w:r>
        <w:rPr>
          <w:rFonts w:ascii="Times New Roman"/>
          <w:b w:val="false"/>
          <w:i w:val="false"/>
          <w:color w:val="000000"/>
          <w:sz w:val="24"/>
          <w:lang w:val="pl-Pl"/>
        </w:rPr>
        <w:t>16) przygotowywanie uczniów do roli dorosłej kobiety i mężczyzny; wprowadzanie elementów wiedzy o rozwoju i zmianach własnego ciała oraz elementów wiedzy o seksualności człowieka;</w:t>
      </w:r>
    </w:p>
    <w:p>
      <w:pPr>
        <w:spacing w:before="25" w:after="0"/>
        <w:ind w:left="0"/>
        <w:jc w:val="both"/>
        <w:textAlignment w:val="auto"/>
      </w:pPr>
      <w:r>
        <w:rPr>
          <w:rFonts w:ascii="Times New Roman"/>
          <w:b w:val="false"/>
          <w:i w:val="false"/>
          <w:color w:val="000000"/>
          <w:sz w:val="24"/>
          <w:lang w:val="pl-Pl"/>
        </w:rPr>
        <w:t>17) uczenie umiejętności ochrony siebie, swojej intymności oraz poszanowania intymności innych osób;</w:t>
      </w:r>
    </w:p>
    <w:p>
      <w:pPr>
        <w:spacing w:before="25" w:after="0"/>
        <w:ind w:left="0"/>
        <w:jc w:val="both"/>
        <w:textAlignment w:val="auto"/>
      </w:pPr>
      <w:r>
        <w:rPr>
          <w:rFonts w:ascii="Times New Roman"/>
          <w:b w:val="false"/>
          <w:i w:val="false"/>
          <w:color w:val="000000"/>
          <w:sz w:val="24"/>
          <w:lang w:val="pl-Pl"/>
        </w:rPr>
        <w:t>18) kształtowanie umiejętności bycia asertywnym;</w:t>
      </w:r>
    </w:p>
    <w:p>
      <w:pPr>
        <w:spacing w:before="25" w:after="0"/>
        <w:ind w:left="0"/>
        <w:jc w:val="both"/>
        <w:textAlignment w:val="auto"/>
      </w:pPr>
      <w:r>
        <w:rPr>
          <w:rFonts w:ascii="Times New Roman"/>
          <w:b w:val="false"/>
          <w:i w:val="false"/>
          <w:color w:val="000000"/>
          <w:sz w:val="24"/>
          <w:lang w:val="pl-Pl"/>
        </w:rPr>
        <w:t>19) rozwijanie umiejętności dokonywania wyboru i budzenie poczucia odpowiedzialności za własne decyzje oraz uczenie obowiązkowości;</w:t>
      </w:r>
    </w:p>
    <w:p>
      <w:pPr>
        <w:spacing w:before="25" w:after="0"/>
        <w:ind w:left="0"/>
        <w:jc w:val="both"/>
        <w:textAlignment w:val="auto"/>
      </w:pPr>
      <w:r>
        <w:rPr>
          <w:rFonts w:ascii="Times New Roman"/>
          <w:b w:val="false"/>
          <w:i w:val="false"/>
          <w:color w:val="000000"/>
          <w:sz w:val="24"/>
          <w:lang w:val="pl-Pl"/>
        </w:rPr>
        <w:t>20) zdobywanie umiejętności technicznych i wykorzystywanie ich w różnych sytuacjach życiowych; korzystanie z urządzeń technicznych, ułatwiających funkcjonowanie w życiu;</w:t>
      </w:r>
    </w:p>
    <w:p>
      <w:pPr>
        <w:spacing w:before="25" w:after="0"/>
        <w:ind w:left="0"/>
        <w:jc w:val="both"/>
        <w:textAlignment w:val="auto"/>
      </w:pPr>
      <w:r>
        <w:rPr>
          <w:rFonts w:ascii="Times New Roman"/>
          <w:b w:val="false"/>
          <w:i w:val="false"/>
          <w:color w:val="000000"/>
          <w:sz w:val="24"/>
          <w:lang w:val="pl-Pl"/>
        </w:rPr>
        <w:t>21) korzystanie z technologii informacyjnej i komunikacyjnej, z uwzględnieniem urządzeń i programów specjalistycznych, zwłaszcza umożliwiających lub ułatwiających komunikowanie się;</w:t>
      </w:r>
    </w:p>
    <w:p>
      <w:pPr>
        <w:spacing w:before="25" w:after="0"/>
        <w:ind w:left="0"/>
        <w:jc w:val="both"/>
        <w:textAlignment w:val="auto"/>
      </w:pPr>
      <w:r>
        <w:rPr>
          <w:rFonts w:ascii="Times New Roman"/>
          <w:b w:val="false"/>
          <w:i w:val="false"/>
          <w:color w:val="000000"/>
          <w:sz w:val="24"/>
          <w:lang w:val="pl-Pl"/>
        </w:rPr>
        <w:t>22) rozwijanie wrażliwości i kreatywności artystycznej zgodnie z potrzebami i możliwościami uczniów;</w:t>
      </w:r>
    </w:p>
    <w:p>
      <w:pPr>
        <w:spacing w:before="25" w:after="0"/>
        <w:ind w:left="0"/>
        <w:jc w:val="both"/>
        <w:textAlignment w:val="auto"/>
      </w:pPr>
      <w:r>
        <w:rPr>
          <w:rFonts w:ascii="Times New Roman"/>
          <w:b w:val="false"/>
          <w:i w:val="false"/>
          <w:color w:val="000000"/>
          <w:sz w:val="24"/>
          <w:lang w:val="pl-Pl"/>
        </w:rPr>
        <w:t>23) poznawanie otoczenia, instytucji, obiektów i miejsc użyteczności publicznej, z których uczeń korzysta i będzie korzystał w przyszłości;</w:t>
      </w:r>
    </w:p>
    <w:p>
      <w:pPr>
        <w:spacing w:before="25" w:after="0"/>
        <w:ind w:left="0"/>
        <w:jc w:val="both"/>
        <w:textAlignment w:val="auto"/>
      </w:pPr>
      <w:r>
        <w:rPr>
          <w:rFonts w:ascii="Times New Roman"/>
          <w:b w:val="false"/>
          <w:i w:val="false"/>
          <w:color w:val="000000"/>
          <w:sz w:val="24"/>
          <w:lang w:val="pl-Pl"/>
        </w:rPr>
        <w:t>24) udział w różnych wydarzeniach społecznych i kulturalnych w roli odbiorcy i twórcy kultury, uczenie przy tym wyrażania swoich przeżyć, emocji i doświadczeń;</w:t>
      </w:r>
    </w:p>
    <w:p>
      <w:pPr>
        <w:spacing w:before="25" w:after="0"/>
        <w:ind w:left="0"/>
        <w:jc w:val="both"/>
        <w:textAlignment w:val="auto"/>
      </w:pPr>
      <w:r>
        <w:rPr>
          <w:rFonts w:ascii="Times New Roman"/>
          <w:b w:val="false"/>
          <w:i w:val="false"/>
          <w:color w:val="000000"/>
          <w:sz w:val="24"/>
          <w:lang w:val="pl-Pl"/>
        </w:rPr>
        <w:t>25) uprawianie przez uczniów różnych dyscyplin sportu; udział w zawodach sportowych, turystyce i krajoznawstwie;</w:t>
      </w:r>
    </w:p>
    <w:p>
      <w:pPr>
        <w:spacing w:before="25" w:after="0"/>
        <w:ind w:left="0"/>
        <w:jc w:val="both"/>
        <w:textAlignment w:val="auto"/>
      </w:pPr>
      <w:r>
        <w:rPr>
          <w:rFonts w:ascii="Times New Roman"/>
          <w:b w:val="false"/>
          <w:i w:val="false"/>
          <w:color w:val="000000"/>
          <w:sz w:val="24"/>
          <w:lang w:val="pl-Pl"/>
        </w:rPr>
        <w:t>26) przygotowanie ucznia do wyboru formy spędzania czasu wolnego i aktywnego w niej udziału;</w:t>
      </w:r>
    </w:p>
    <w:p>
      <w:pPr>
        <w:spacing w:before="25" w:after="0"/>
        <w:ind w:left="0"/>
        <w:jc w:val="both"/>
        <w:textAlignment w:val="auto"/>
      </w:pPr>
      <w:r>
        <w:rPr>
          <w:rFonts w:ascii="Times New Roman"/>
          <w:b w:val="false"/>
          <w:i w:val="false"/>
          <w:color w:val="000000"/>
          <w:sz w:val="24"/>
          <w:lang w:val="pl-Pl"/>
        </w:rPr>
        <w:t>27) przybliżanie tradycji i obyczajów lokalnych i narodowych; rozbudzanie poczucia przynależności do społeczności lokalnej, regionu, narodu.</w:t>
      </w:r>
    </w:p>
    <w:p>
      <w:pPr>
        <w:spacing w:before="25" w:after="0"/>
        <w:ind w:left="0"/>
        <w:jc w:val="both"/>
        <w:textAlignment w:val="auto"/>
      </w:pPr>
      <w:r>
        <w:rPr>
          <w:rFonts w:ascii="Times New Roman"/>
          <w:b/>
          <w:i w:val="false"/>
          <w:color w:val="000000"/>
          <w:sz w:val="24"/>
          <w:lang w:val="pl-Pl"/>
        </w:rPr>
        <w:t>Formy zajęć</w:t>
      </w:r>
    </w:p>
    <w:p>
      <w:pPr>
        <w:spacing w:before="25" w:after="0"/>
        <w:ind w:left="0"/>
        <w:jc w:val="both"/>
        <w:textAlignment w:val="auto"/>
      </w:pPr>
      <w:r>
        <w:rPr>
          <w:rFonts w:ascii="Times New Roman"/>
          <w:b w:val="false"/>
          <w:i w:val="false"/>
          <w:color w:val="000000"/>
          <w:sz w:val="24"/>
          <w:lang w:val="pl-Pl"/>
        </w:rPr>
        <w:t>W szkole podstawowej wyodrębnia się:</w:t>
      </w:r>
    </w:p>
    <w:p>
      <w:pPr>
        <w:spacing w:before="25" w:after="0"/>
        <w:ind w:left="0"/>
        <w:jc w:val="both"/>
        <w:textAlignment w:val="auto"/>
      </w:pPr>
      <w:r>
        <w:rPr>
          <w:rFonts w:ascii="Times New Roman"/>
          <w:b w:val="false"/>
          <w:i w:val="false"/>
          <w:color w:val="000000"/>
          <w:sz w:val="24"/>
          <w:lang w:val="pl-Pl"/>
        </w:rPr>
        <w:t>1) zajęcia edukacyjne:</w:t>
      </w:r>
    </w:p>
    <w:p>
      <w:pPr>
        <w:spacing w:before="25" w:after="0"/>
        <w:ind w:left="0"/>
        <w:jc w:val="both"/>
        <w:textAlignment w:val="auto"/>
      </w:pPr>
      <w:r>
        <w:rPr>
          <w:rFonts w:ascii="Times New Roman"/>
          <w:b w:val="false"/>
          <w:i w:val="false"/>
          <w:color w:val="000000"/>
          <w:sz w:val="24"/>
          <w:lang w:val="pl-Pl"/>
        </w:rPr>
        <w:t>a) funkcjonowanie osobiste i społeczne,</w:t>
      </w:r>
    </w:p>
    <w:p>
      <w:pPr>
        <w:spacing w:before="25" w:after="0"/>
        <w:ind w:left="0"/>
        <w:jc w:val="both"/>
        <w:textAlignment w:val="auto"/>
      </w:pPr>
      <w:r>
        <w:rPr>
          <w:rFonts w:ascii="Times New Roman"/>
          <w:b w:val="false"/>
          <w:i w:val="false"/>
          <w:color w:val="000000"/>
          <w:sz w:val="24"/>
          <w:lang w:val="pl-Pl"/>
        </w:rPr>
        <w:t>b) zajęcia rozwijające komunikowanie się,</w:t>
      </w:r>
    </w:p>
    <w:p>
      <w:pPr>
        <w:spacing w:before="25" w:after="0"/>
        <w:ind w:left="0"/>
        <w:jc w:val="both"/>
        <w:textAlignment w:val="auto"/>
      </w:pPr>
      <w:r>
        <w:rPr>
          <w:rFonts w:ascii="Times New Roman"/>
          <w:b w:val="false"/>
          <w:i w:val="false"/>
          <w:color w:val="000000"/>
          <w:sz w:val="24"/>
          <w:lang w:val="pl-Pl"/>
        </w:rPr>
        <w:t>c) zajęcia rozwijające kreatywność,</w:t>
      </w:r>
    </w:p>
    <w:p>
      <w:pPr>
        <w:spacing w:before="25" w:after="0"/>
        <w:ind w:left="0"/>
        <w:jc w:val="both"/>
        <w:textAlignment w:val="auto"/>
      </w:pPr>
      <w:r>
        <w:rPr>
          <w:rFonts w:ascii="Times New Roman"/>
          <w:b w:val="false"/>
          <w:i w:val="false"/>
          <w:color w:val="000000"/>
          <w:sz w:val="24"/>
          <w:lang w:val="pl-Pl"/>
        </w:rPr>
        <w:t>d) wychowanie fizyczne,</w:t>
      </w:r>
    </w:p>
    <w:p>
      <w:pPr>
        <w:spacing w:before="25" w:after="0"/>
        <w:ind w:left="0"/>
        <w:jc w:val="both"/>
        <w:textAlignment w:val="auto"/>
      </w:pPr>
      <w:r>
        <w:rPr>
          <w:rFonts w:ascii="Times New Roman"/>
          <w:b w:val="false"/>
          <w:i w:val="false"/>
          <w:color w:val="000000"/>
          <w:sz w:val="24"/>
          <w:lang w:val="pl-Pl"/>
        </w:rPr>
        <w:t>e) etyka;</w:t>
      </w:r>
    </w:p>
    <w:p>
      <w:pPr>
        <w:spacing w:before="25" w:after="0"/>
        <w:ind w:left="0"/>
        <w:jc w:val="both"/>
        <w:textAlignment w:val="auto"/>
      </w:pPr>
      <w:r>
        <w:rPr>
          <w:rFonts w:ascii="Times New Roman"/>
          <w:b w:val="false"/>
          <w:i w:val="false"/>
          <w:color w:val="000000"/>
          <w:sz w:val="24"/>
          <w:lang w:val="pl-Pl"/>
        </w:rPr>
        <w:t>2) zajęcia rewalidacyjne.</w:t>
      </w:r>
    </w:p>
    <w:p>
      <w:pPr>
        <w:spacing w:before="25" w:after="0"/>
        <w:ind w:left="0"/>
        <w:jc w:val="both"/>
        <w:textAlignment w:val="auto"/>
      </w:pPr>
      <w:r>
        <w:rPr>
          <w:rFonts w:ascii="Times New Roman"/>
          <w:b w:val="false"/>
          <w:i w:val="false"/>
          <w:color w:val="000000"/>
          <w:sz w:val="24"/>
          <w:lang w:val="pl-Pl"/>
        </w:rPr>
        <w:t>Osią wszystkich działań edukacyjnych jest wspieranie rozwoju funkcjonowania osobistego i społecznego ucznia. Temu celowi służą wszystkie, ściśle ze sobą powiązane, rodzaje zajęć.</w:t>
      </w:r>
    </w:p>
    <w:p>
      <w:pPr>
        <w:spacing w:before="25" w:after="0"/>
        <w:ind w:left="0"/>
        <w:jc w:val="both"/>
        <w:textAlignment w:val="auto"/>
      </w:pPr>
      <w:r>
        <w:rPr>
          <w:rFonts w:ascii="Times New Roman"/>
          <w:b w:val="false"/>
          <w:i w:val="false"/>
          <w:color w:val="000000"/>
          <w:sz w:val="24"/>
          <w:lang w:val="pl-Pl"/>
        </w:rPr>
        <w:t>Funkcjonowanie osobiste i społeczne to zajęcia zapewniające zdobycie wiedzy z różnych obszarów, uczenie różnych praktycznych umiejętności oraz rozwijanie kompetencji społecznych. Zajęcia mają na celu wszechstronny rozwój uczniów oraz takie przygotowanie do pełnienia ról społecznych, aby mogli w przyszłości jak najlepiej funkcjonować i w jak najbardziej możliwy sposób zintegrować się ze środowiskiem.</w:t>
      </w:r>
    </w:p>
    <w:p>
      <w:pPr>
        <w:spacing w:before="25" w:after="0"/>
        <w:ind w:left="0"/>
        <w:jc w:val="both"/>
        <w:textAlignment w:val="auto"/>
      </w:pPr>
      <w:r>
        <w:rPr>
          <w:rFonts w:ascii="Times New Roman"/>
          <w:b w:val="false"/>
          <w:i w:val="false"/>
          <w:color w:val="000000"/>
          <w:sz w:val="24"/>
          <w:lang w:val="pl-Pl"/>
        </w:rPr>
        <w:t>Zajęcia rozwijające komunikowanie się powinny służyć nabywaniu języka i umiejętności porozumiewania się w bliskim i dalszym środowisku w mowie, w piśmie i w każdy możliwy dla ucznia sposób (także z zastosowaniem wspomagających i alternatywnych metod komunikacji - AAC). Uczeń powinien mieć możliwość doświadczania procesu komunikowania się:</w:t>
      </w:r>
    </w:p>
    <w:p>
      <w:pPr>
        <w:spacing w:before="25" w:after="0"/>
        <w:ind w:left="0"/>
        <w:jc w:val="both"/>
        <w:textAlignment w:val="auto"/>
      </w:pPr>
      <w:r>
        <w:rPr>
          <w:rFonts w:ascii="Times New Roman"/>
          <w:b w:val="false"/>
          <w:i w:val="false"/>
          <w:color w:val="000000"/>
          <w:sz w:val="24"/>
          <w:lang w:val="pl-Pl"/>
        </w:rPr>
        <w:t>1) odkrywania i uświadamiania sobie możliwości porozumiewania się, zwłaszcza odkrywania skuteczności własnych zachowań komunikacyjnych, czyli tego, że inni odbierają sygnały i reagują na nie;</w:t>
      </w:r>
    </w:p>
    <w:p>
      <w:pPr>
        <w:spacing w:before="25" w:after="0"/>
        <w:ind w:left="0"/>
        <w:jc w:val="both"/>
        <w:textAlignment w:val="auto"/>
      </w:pPr>
      <w:r>
        <w:rPr>
          <w:rFonts w:ascii="Times New Roman"/>
          <w:b w:val="false"/>
          <w:i w:val="false"/>
          <w:color w:val="000000"/>
          <w:sz w:val="24"/>
          <w:lang w:val="pl-Pl"/>
        </w:rPr>
        <w:t>2) bycia odbiorcą i nadawcą komunikatów językowych i niejęzykowych;</w:t>
      </w:r>
    </w:p>
    <w:p>
      <w:pPr>
        <w:spacing w:before="25" w:after="0"/>
        <w:ind w:left="0"/>
        <w:jc w:val="both"/>
        <w:textAlignment w:val="auto"/>
      </w:pPr>
      <w:r>
        <w:rPr>
          <w:rFonts w:ascii="Times New Roman"/>
          <w:b w:val="false"/>
          <w:i w:val="false"/>
          <w:color w:val="000000"/>
          <w:sz w:val="24"/>
          <w:lang w:val="pl-Pl"/>
        </w:rPr>
        <w:t>3) uważnego wsłuchiwania się w wypowiedzi innych osób i patrzenia na mówiących do niego;</w:t>
      </w:r>
    </w:p>
    <w:p>
      <w:pPr>
        <w:spacing w:before="25" w:after="0"/>
        <w:ind w:left="0"/>
        <w:jc w:val="both"/>
        <w:textAlignment w:val="auto"/>
      </w:pPr>
      <w:r>
        <w:rPr>
          <w:rFonts w:ascii="Times New Roman"/>
          <w:b w:val="false"/>
          <w:i w:val="false"/>
          <w:color w:val="000000"/>
          <w:sz w:val="24"/>
          <w:lang w:val="pl-Pl"/>
        </w:rPr>
        <w:t>4) nawiązywania kontaktu i rozpoczynania dialogu;</w:t>
      </w:r>
    </w:p>
    <w:p>
      <w:pPr>
        <w:spacing w:before="25" w:after="0"/>
        <w:ind w:left="0"/>
        <w:jc w:val="both"/>
        <w:textAlignment w:val="auto"/>
      </w:pPr>
      <w:r>
        <w:rPr>
          <w:rFonts w:ascii="Times New Roman"/>
          <w:b w:val="false"/>
          <w:i w:val="false"/>
          <w:color w:val="000000"/>
          <w:sz w:val="24"/>
          <w:lang w:val="pl-Pl"/>
        </w:rPr>
        <w:t>5) słuchania i czekania na aktywne włączenie się w rozmowę;</w:t>
      </w:r>
    </w:p>
    <w:p>
      <w:pPr>
        <w:spacing w:before="25" w:after="0"/>
        <w:ind w:left="0"/>
        <w:jc w:val="both"/>
        <w:textAlignment w:val="auto"/>
      </w:pPr>
      <w:r>
        <w:rPr>
          <w:rFonts w:ascii="Times New Roman"/>
          <w:b w:val="false"/>
          <w:i w:val="false"/>
          <w:color w:val="000000"/>
          <w:sz w:val="24"/>
          <w:lang w:val="pl-Pl"/>
        </w:rPr>
        <w:t>6) wyrażania i przekazywania potrzeb, emocji, opinii, myśli, pragnień i woli;</w:t>
      </w:r>
    </w:p>
    <w:p>
      <w:pPr>
        <w:spacing w:before="25" w:after="0"/>
        <w:ind w:left="0"/>
        <w:jc w:val="both"/>
        <w:textAlignment w:val="auto"/>
      </w:pPr>
      <w:r>
        <w:rPr>
          <w:rFonts w:ascii="Times New Roman"/>
          <w:b w:val="false"/>
          <w:i w:val="false"/>
          <w:color w:val="000000"/>
          <w:sz w:val="24"/>
          <w:lang w:val="pl-Pl"/>
        </w:rPr>
        <w:t>7) proszenia o pomoc;</w:t>
      </w:r>
    </w:p>
    <w:p>
      <w:pPr>
        <w:spacing w:before="25" w:after="0"/>
        <w:ind w:left="0"/>
        <w:jc w:val="both"/>
        <w:textAlignment w:val="auto"/>
      </w:pPr>
      <w:r>
        <w:rPr>
          <w:rFonts w:ascii="Times New Roman"/>
          <w:b w:val="false"/>
          <w:i w:val="false"/>
          <w:color w:val="000000"/>
          <w:sz w:val="24"/>
          <w:lang w:val="pl-Pl"/>
        </w:rPr>
        <w:t>8) okazywania wdzięczności;</w:t>
      </w:r>
    </w:p>
    <w:p>
      <w:pPr>
        <w:spacing w:before="25" w:after="0"/>
        <w:ind w:left="0"/>
        <w:jc w:val="both"/>
        <w:textAlignment w:val="auto"/>
      </w:pPr>
      <w:r>
        <w:rPr>
          <w:rFonts w:ascii="Times New Roman"/>
          <w:b w:val="false"/>
          <w:i w:val="false"/>
          <w:color w:val="000000"/>
          <w:sz w:val="24"/>
          <w:lang w:val="pl-Pl"/>
        </w:rPr>
        <w:t>9) stosowania zwrotów grzecznościowych;</w:t>
      </w:r>
    </w:p>
    <w:p>
      <w:pPr>
        <w:spacing w:before="25" w:after="0"/>
        <w:ind w:left="0"/>
        <w:jc w:val="both"/>
        <w:textAlignment w:val="auto"/>
      </w:pPr>
      <w:r>
        <w:rPr>
          <w:rFonts w:ascii="Times New Roman"/>
          <w:b w:val="false"/>
          <w:i w:val="false"/>
          <w:color w:val="000000"/>
          <w:sz w:val="24"/>
          <w:lang w:val="pl-Pl"/>
        </w:rPr>
        <w:t>10) wyrażania i przekazywania potrzeb, emocji, myśli, pragnień i woli;</w:t>
      </w:r>
    </w:p>
    <w:p>
      <w:pPr>
        <w:spacing w:before="25" w:after="0"/>
        <w:ind w:left="0"/>
        <w:jc w:val="both"/>
        <w:textAlignment w:val="auto"/>
      </w:pPr>
      <w:r>
        <w:rPr>
          <w:rFonts w:ascii="Times New Roman"/>
          <w:b w:val="false"/>
          <w:i w:val="false"/>
          <w:color w:val="000000"/>
          <w:sz w:val="24"/>
          <w:lang w:val="pl-Pl"/>
        </w:rPr>
        <w:t>11) zadawania pytań, formułowania adekwatnych odpowiedzi;</w:t>
      </w:r>
    </w:p>
    <w:p>
      <w:pPr>
        <w:spacing w:before="25" w:after="0"/>
        <w:ind w:left="0"/>
        <w:jc w:val="both"/>
        <w:textAlignment w:val="auto"/>
      </w:pPr>
      <w:r>
        <w:rPr>
          <w:rFonts w:ascii="Times New Roman"/>
          <w:b w:val="false"/>
          <w:i w:val="false"/>
          <w:color w:val="000000"/>
          <w:sz w:val="24"/>
          <w:lang w:val="pl-Pl"/>
        </w:rPr>
        <w:t>12) przekazywania informacji o faktach i relacjonowania zdarzeń;</w:t>
      </w:r>
    </w:p>
    <w:p>
      <w:pPr>
        <w:spacing w:before="25" w:after="0"/>
        <w:ind w:left="0"/>
        <w:jc w:val="both"/>
        <w:textAlignment w:val="auto"/>
      </w:pPr>
      <w:r>
        <w:rPr>
          <w:rFonts w:ascii="Times New Roman"/>
          <w:b w:val="false"/>
          <w:i w:val="false"/>
          <w:color w:val="000000"/>
          <w:sz w:val="24"/>
          <w:lang w:val="pl-Pl"/>
        </w:rPr>
        <w:t>13) autoprezentacji (kim jestem, ile mam lat, jak wyglądam, co lubię itp.);</w:t>
      </w:r>
    </w:p>
    <w:p>
      <w:pPr>
        <w:spacing w:before="25" w:after="0"/>
        <w:ind w:left="0"/>
        <w:jc w:val="both"/>
        <w:textAlignment w:val="auto"/>
      </w:pPr>
      <w:r>
        <w:rPr>
          <w:rFonts w:ascii="Times New Roman"/>
          <w:b w:val="false"/>
          <w:i w:val="false"/>
          <w:color w:val="000000"/>
          <w:sz w:val="24"/>
          <w:lang w:val="pl-Pl"/>
        </w:rPr>
        <w:t>14) przedstawiania się i przedstawiania innych;</w:t>
      </w:r>
    </w:p>
    <w:p>
      <w:pPr>
        <w:spacing w:before="25" w:after="0"/>
        <w:ind w:left="0"/>
        <w:jc w:val="both"/>
        <w:textAlignment w:val="auto"/>
      </w:pPr>
      <w:r>
        <w:rPr>
          <w:rFonts w:ascii="Times New Roman"/>
          <w:b w:val="false"/>
          <w:i w:val="false"/>
          <w:color w:val="000000"/>
          <w:sz w:val="24"/>
          <w:lang w:val="pl-Pl"/>
        </w:rPr>
        <w:t>15) dostosowywania tematu rozmowy do zainteresowań własnych i partnerów;</w:t>
      </w:r>
    </w:p>
    <w:p>
      <w:pPr>
        <w:spacing w:before="25" w:after="0"/>
        <w:ind w:left="0"/>
        <w:jc w:val="both"/>
        <w:textAlignment w:val="auto"/>
      </w:pPr>
      <w:r>
        <w:rPr>
          <w:rFonts w:ascii="Times New Roman"/>
          <w:b w:val="false"/>
          <w:i w:val="false"/>
          <w:color w:val="000000"/>
          <w:sz w:val="24"/>
          <w:lang w:val="pl-Pl"/>
        </w:rPr>
        <w:t>16) rozmawiania na różne tematy;</w:t>
      </w:r>
    </w:p>
    <w:p>
      <w:pPr>
        <w:spacing w:before="25" w:after="0"/>
        <w:ind w:left="0"/>
        <w:jc w:val="both"/>
        <w:textAlignment w:val="auto"/>
      </w:pPr>
      <w:r>
        <w:rPr>
          <w:rFonts w:ascii="Times New Roman"/>
          <w:b w:val="false"/>
          <w:i w:val="false"/>
          <w:color w:val="000000"/>
          <w:sz w:val="24"/>
          <w:lang w:val="pl-Pl"/>
        </w:rPr>
        <w:t>17) uczenia się podstawowych zasad kultury komunikowania się (mówienia komplementów, zapraszania, zachęcania do kontaktu, przepraszania, przekonywania itp.).</w:t>
      </w:r>
    </w:p>
    <w:p>
      <w:pPr>
        <w:spacing w:before="25" w:after="0"/>
        <w:ind w:left="0"/>
        <w:jc w:val="both"/>
        <w:textAlignment w:val="auto"/>
      </w:pPr>
      <w:r>
        <w:rPr>
          <w:rFonts w:ascii="Times New Roman"/>
          <w:b w:val="false"/>
          <w:i w:val="false"/>
          <w:color w:val="000000"/>
          <w:sz w:val="24"/>
          <w:lang w:val="pl-Pl"/>
        </w:rPr>
        <w:t>Dla każdego ucznia komunikującego się werbalnie, ale niezrozumiałego poza kontekstem oraz dla każdego ucznia niekomunikującego się werbalnie zespół winien opracować indywidualny system komunikacji, w tym zestaw pomocy do komunikowania. Powinien on być dostępny na wszystkich zajęciach w szkole, w domu i w środowisku otwartym. Nauczyciele tworzą indywidualne pomoce z udziałem ucznia, pamiętając przy tym, że komunikacja jest procesem otwartym i baza pojęciowa ucznia rozwija się wraz z wiekiem i czasem nauki. Zestaw pomocy do komunikowania się powinien być zatem rozwojowy i odpowiadać indywidualnym potrzebom i możliwościom ucznia.</w:t>
      </w:r>
    </w:p>
    <w:p>
      <w:pPr>
        <w:spacing w:before="25" w:after="0"/>
        <w:ind w:left="0"/>
        <w:jc w:val="both"/>
        <w:textAlignment w:val="auto"/>
      </w:pPr>
      <w:r>
        <w:rPr>
          <w:rFonts w:ascii="Times New Roman"/>
          <w:b w:val="false"/>
          <w:i w:val="false"/>
          <w:color w:val="000000"/>
          <w:sz w:val="24"/>
          <w:lang w:val="pl-Pl"/>
        </w:rPr>
        <w:t>Zajęcia rozwijające kreatywność służą rozwijaniu wyobraźni, zainteresowań, motywacji do działania i aktywności twórczej uczniów oraz wyrażaniu przeżyć i emocji za pomocą dostępnych dla nich środków wyrazu, także artystycznych, praktycznych i technicznych. W zależności od potrzeb uczniów, jak również od ich specyficznych zachowań i ograniczeń, w ramach przedmiotu mogą być organizowane zajęcia: malarskie, rysunku, modelowania z elementami rzeźby, kolażu, batiku, decoupage, z technologii informacyjno-komunikacyjnej, rytmiczne, muzyczne, muzyczno-rytmiczne, taneczne, teatralne, w tym pantomimy, florystyki, ruchowe, sportowe, praktyczno-techniczne z użyciem narzędzi i urządzeń, kulinarne, dekoratorsko-porządkowe, obróbki drewna, metalu, tkactwa, dziewiarstwa, hodowli zwierząt, uprawy roślin itp. Powyższe propozycje stanowią katalog zajęć do wyboru, zgodnie z zainteresowaniami, mocnymi stronami ucznia i możliwościami szkoły. Należy zwłaszcza uwzględniać możliwości ukierunkowania rozwoju ucznia na działania celowe i pożyteczne, przydatne w przyszłości, które mają charakter pracy, pozwalają osiągać uznanie społeczne i poczucie sensu życia.</w:t>
      </w:r>
    </w:p>
    <w:p>
      <w:pPr>
        <w:spacing w:before="25" w:after="0"/>
        <w:ind w:left="0"/>
        <w:jc w:val="both"/>
        <w:textAlignment w:val="auto"/>
      </w:pPr>
      <w:r>
        <w:rPr>
          <w:rFonts w:ascii="Times New Roman"/>
          <w:b w:val="false"/>
          <w:i w:val="false"/>
          <w:color w:val="000000"/>
          <w:sz w:val="24"/>
          <w:lang w:val="pl-Pl"/>
        </w:rPr>
        <w:t>Wychowanie fizyczne to zajęcia rozwijające sprawność i kondycję fizyczną. Ważne jest, by po zakończeniu nauki w szkole uczniowie byli jak najlepiej przygotowani do samodzielnego podejmowania działań na rzecz aktywności fizycznej i własnego zdrowia.</w:t>
      </w:r>
    </w:p>
    <w:p>
      <w:pPr>
        <w:spacing w:before="25" w:after="0"/>
        <w:ind w:left="0"/>
        <w:jc w:val="both"/>
        <w:textAlignment w:val="auto"/>
      </w:pPr>
      <w:r>
        <w:rPr>
          <w:rFonts w:ascii="Times New Roman"/>
          <w:b w:val="false"/>
          <w:i w:val="false"/>
          <w:color w:val="000000"/>
          <w:sz w:val="24"/>
          <w:lang w:val="pl-Pl"/>
        </w:rPr>
        <w:t>Główne cele zajęć to:</w:t>
      </w:r>
    </w:p>
    <w:p>
      <w:pPr>
        <w:spacing w:before="25" w:after="0"/>
        <w:ind w:left="0"/>
        <w:jc w:val="both"/>
        <w:textAlignment w:val="auto"/>
      </w:pPr>
      <w:r>
        <w:rPr>
          <w:rFonts w:ascii="Times New Roman"/>
          <w:b w:val="false"/>
          <w:i w:val="false"/>
          <w:color w:val="000000"/>
          <w:sz w:val="24"/>
          <w:lang w:val="pl-Pl"/>
        </w:rPr>
        <w:t>1) rozwijanie sprawności małej motoryki (kontrola małej motoryki, koordynacja rąk, zręczność manualna);</w:t>
      </w:r>
    </w:p>
    <w:p>
      <w:pPr>
        <w:spacing w:before="25" w:after="0"/>
        <w:ind w:left="0"/>
        <w:jc w:val="both"/>
        <w:textAlignment w:val="auto"/>
      </w:pPr>
      <w:r>
        <w:rPr>
          <w:rFonts w:ascii="Times New Roman"/>
          <w:b w:val="false"/>
          <w:i w:val="false"/>
          <w:color w:val="000000"/>
          <w:sz w:val="24"/>
          <w:lang w:val="pl-Pl"/>
        </w:rPr>
        <w:t>2) rozwijanie sprawności dużej motoryki (kształtowanie prawidłowych pozycji wyjściowych do ćwiczeń, prawidłowej postawy, umiejętności elementarnych - lokomocyjnych, nielokomocyjnych, manipulacyjnych);</w:t>
      </w:r>
    </w:p>
    <w:p>
      <w:pPr>
        <w:spacing w:before="25" w:after="0"/>
        <w:ind w:left="0"/>
        <w:jc w:val="both"/>
        <w:textAlignment w:val="auto"/>
      </w:pPr>
      <w:r>
        <w:rPr>
          <w:rFonts w:ascii="Times New Roman"/>
          <w:b w:val="false"/>
          <w:i w:val="false"/>
          <w:color w:val="000000"/>
          <w:sz w:val="24"/>
          <w:lang w:val="pl-Pl"/>
        </w:rPr>
        <w:t>3) doskonalenie reakcji równoważnych;</w:t>
      </w:r>
    </w:p>
    <w:p>
      <w:pPr>
        <w:spacing w:before="25" w:after="0"/>
        <w:ind w:left="0"/>
        <w:jc w:val="both"/>
        <w:textAlignment w:val="auto"/>
      </w:pPr>
      <w:r>
        <w:rPr>
          <w:rFonts w:ascii="Times New Roman"/>
          <w:b w:val="false"/>
          <w:i w:val="false"/>
          <w:color w:val="000000"/>
          <w:sz w:val="24"/>
          <w:lang w:val="pl-Pl"/>
        </w:rPr>
        <w:t>4) stymulowanie dotykowe z uwzględnieniem czucia głębokiego;</w:t>
      </w:r>
    </w:p>
    <w:p>
      <w:pPr>
        <w:spacing w:before="25" w:after="0"/>
        <w:ind w:left="0"/>
        <w:jc w:val="both"/>
        <w:textAlignment w:val="auto"/>
      </w:pPr>
      <w:r>
        <w:rPr>
          <w:rFonts w:ascii="Times New Roman"/>
          <w:b w:val="false"/>
          <w:i w:val="false"/>
          <w:color w:val="000000"/>
          <w:sz w:val="24"/>
          <w:lang w:val="pl-Pl"/>
        </w:rPr>
        <w:t>5) kształtowanie zdolności motorycznych (koordynacyjnych, siłowych, szybkościowych, wytrzymałościowych);</w:t>
      </w:r>
    </w:p>
    <w:p>
      <w:pPr>
        <w:spacing w:before="25" w:after="0"/>
        <w:ind w:left="0"/>
        <w:jc w:val="both"/>
        <w:textAlignment w:val="auto"/>
      </w:pPr>
      <w:r>
        <w:rPr>
          <w:rFonts w:ascii="Times New Roman"/>
          <w:b w:val="false"/>
          <w:i w:val="false"/>
          <w:color w:val="000000"/>
          <w:sz w:val="24"/>
          <w:lang w:val="pl-Pl"/>
        </w:rPr>
        <w:t>6) wyzwalanie aktywności ruchowej przez zabawy sportowe oparte na naturalnej potrzebie ruchu;</w:t>
      </w:r>
    </w:p>
    <w:p>
      <w:pPr>
        <w:spacing w:before="25" w:after="0"/>
        <w:ind w:left="0"/>
        <w:jc w:val="both"/>
        <w:textAlignment w:val="auto"/>
      </w:pPr>
      <w:r>
        <w:rPr>
          <w:rFonts w:ascii="Times New Roman"/>
          <w:b w:val="false"/>
          <w:i w:val="false"/>
          <w:color w:val="000000"/>
          <w:sz w:val="24"/>
          <w:lang w:val="pl-Pl"/>
        </w:rPr>
        <w:t>7) hartowanie organizmu;</w:t>
      </w:r>
    </w:p>
    <w:p>
      <w:pPr>
        <w:spacing w:before="25" w:after="0"/>
        <w:ind w:left="0"/>
        <w:jc w:val="both"/>
        <w:textAlignment w:val="auto"/>
      </w:pPr>
      <w:r>
        <w:rPr>
          <w:rFonts w:ascii="Times New Roman"/>
          <w:b w:val="false"/>
          <w:i w:val="false"/>
          <w:color w:val="000000"/>
          <w:sz w:val="24"/>
          <w:lang w:val="pl-Pl"/>
        </w:rPr>
        <w:t>8) wdrażanie do dbałości o zdrowie, rozumienie związku aktywności fizycznej ze zdrowiem;</w:t>
      </w:r>
    </w:p>
    <w:p>
      <w:pPr>
        <w:spacing w:before="25" w:after="0"/>
        <w:ind w:left="0"/>
        <w:jc w:val="both"/>
        <w:textAlignment w:val="auto"/>
      </w:pPr>
      <w:r>
        <w:rPr>
          <w:rFonts w:ascii="Times New Roman"/>
          <w:b w:val="false"/>
          <w:i w:val="false"/>
          <w:color w:val="000000"/>
          <w:sz w:val="24"/>
          <w:lang w:val="pl-Pl"/>
        </w:rPr>
        <w:t>9) wdrażanie do współdziałania w zespole, respektowania przepisów i zasad sportowych, w tym zasad fairplay;</w:t>
      </w:r>
    </w:p>
    <w:p>
      <w:pPr>
        <w:spacing w:before="25" w:after="0"/>
        <w:ind w:left="0"/>
        <w:jc w:val="both"/>
        <w:textAlignment w:val="auto"/>
      </w:pPr>
      <w:r>
        <w:rPr>
          <w:rFonts w:ascii="Times New Roman"/>
          <w:b w:val="false"/>
          <w:i w:val="false"/>
          <w:color w:val="000000"/>
          <w:sz w:val="24"/>
          <w:lang w:val="pl-Pl"/>
        </w:rPr>
        <w:t>10) kształtowanie postawy świadomego uczestniczenia uczniów w różnych imprezach sportowo-rekreacyjnych i masowych zawodach.</w:t>
      </w:r>
    </w:p>
    <w:p>
      <w:pPr>
        <w:spacing w:before="25" w:after="0"/>
        <w:ind w:left="0"/>
        <w:jc w:val="both"/>
        <w:textAlignment w:val="auto"/>
      </w:pPr>
      <w:r>
        <w:rPr>
          <w:rFonts w:ascii="Times New Roman"/>
          <w:b w:val="false"/>
          <w:i w:val="false"/>
          <w:color w:val="000000"/>
          <w:sz w:val="24"/>
          <w:lang w:val="pl-Pl"/>
        </w:rPr>
        <w:t>Etyka to zajęcia, podczas których nauczyciel wprowadza uczniów w świat wartości, w którym najprostszym i najlepiej dla nich rozpoznawalnym jest pojęcie dobra. Nauczyciel krok po kroku powinien uwrażliwiać uczniów, ukierunkować na dobro i zachęcać do jego poszukiwania we wszelkich przejawach.</w:t>
      </w:r>
    </w:p>
    <w:p>
      <w:pPr>
        <w:spacing w:before="25" w:after="0"/>
        <w:ind w:left="0"/>
        <w:jc w:val="both"/>
        <w:textAlignment w:val="auto"/>
      </w:pPr>
      <w:r>
        <w:rPr>
          <w:rFonts w:ascii="Times New Roman"/>
          <w:b w:val="false"/>
          <w:i w:val="false"/>
          <w:color w:val="000000"/>
          <w:sz w:val="24"/>
          <w:lang w:val="pl-Pl"/>
        </w:rPr>
        <w:t>Głównym celem zajęć etyki jest kształtowanie pozytywnego nastawienia wobec omawianych zagadnień dotyczących człowieka, jego najbliższego otoczenia (rodziny, przyjaciół, kolegów, dzieci, osób starszych, osób niepełnosprawnych itp.), środowiska przyrodniczego, stosunku do własnych uczuć, motywacji i określonych sytuacji życiowych.</w:t>
      </w:r>
    </w:p>
    <w:p>
      <w:pPr>
        <w:spacing w:before="25" w:after="0"/>
        <w:ind w:left="0"/>
        <w:jc w:val="both"/>
        <w:textAlignment w:val="auto"/>
      </w:pPr>
      <w:r>
        <w:rPr>
          <w:rFonts w:ascii="Times New Roman"/>
          <w:b w:val="false"/>
          <w:i w:val="false"/>
          <w:color w:val="000000"/>
          <w:sz w:val="24"/>
          <w:lang w:val="pl-Pl"/>
        </w:rPr>
        <w:t>Zajęcia rewalidacyjne mają charakter terapeutyczny, usprawniający i korekcyjny. Prowadzone są w celu:</w:t>
      </w:r>
    </w:p>
    <w:p>
      <w:pPr>
        <w:spacing w:before="25" w:after="0"/>
        <w:ind w:left="0"/>
        <w:jc w:val="both"/>
        <w:textAlignment w:val="auto"/>
      </w:pPr>
      <w:r>
        <w:rPr>
          <w:rFonts w:ascii="Times New Roman"/>
          <w:b w:val="false"/>
          <w:i w:val="false"/>
          <w:color w:val="000000"/>
          <w:sz w:val="24"/>
          <w:lang w:val="pl-Pl"/>
        </w:rPr>
        <w:t>1) rozwijania mowy i umiejętności komunikowania się;</w:t>
      </w:r>
    </w:p>
    <w:p>
      <w:pPr>
        <w:spacing w:before="25" w:after="0"/>
        <w:ind w:left="0"/>
        <w:jc w:val="both"/>
        <w:textAlignment w:val="auto"/>
      </w:pPr>
      <w:r>
        <w:rPr>
          <w:rFonts w:ascii="Times New Roman"/>
          <w:b w:val="false"/>
          <w:i w:val="false"/>
          <w:color w:val="000000"/>
          <w:sz w:val="24"/>
          <w:lang w:val="pl-Pl"/>
        </w:rPr>
        <w:t>2) usprawniania sensorycznego oraz integracji czynności zmysłowo-nerwowych: rozwijania percepcji wzrokowej i spostrzegania, rozwijania percepcji słuchowej (ze szczególnym uwzględnieniem słuchu fonemowego i percepcji dźwięków mowy); usprawniania czynności zmysłów powonienia, smaku, dotyku oraz kinestezji;</w:t>
      </w:r>
    </w:p>
    <w:p>
      <w:pPr>
        <w:spacing w:before="25" w:after="0"/>
        <w:ind w:left="0"/>
        <w:jc w:val="both"/>
        <w:textAlignment w:val="auto"/>
      </w:pPr>
      <w:r>
        <w:rPr>
          <w:rFonts w:ascii="Times New Roman"/>
          <w:b w:val="false"/>
          <w:i w:val="false"/>
          <w:color w:val="000000"/>
          <w:sz w:val="24"/>
          <w:lang w:val="pl-Pl"/>
        </w:rPr>
        <w:t>3) rozwijania koordynacji wzrokowo-ruchowej i wzrokowo-słuchowo-ruchowej;</w:t>
      </w:r>
    </w:p>
    <w:p>
      <w:pPr>
        <w:spacing w:before="25" w:after="0"/>
        <w:ind w:left="0"/>
        <w:jc w:val="both"/>
        <w:textAlignment w:val="auto"/>
      </w:pPr>
      <w:r>
        <w:rPr>
          <w:rFonts w:ascii="Times New Roman"/>
          <w:b w:val="false"/>
          <w:i w:val="false"/>
          <w:color w:val="000000"/>
          <w:sz w:val="24"/>
          <w:lang w:val="pl-Pl"/>
        </w:rPr>
        <w:t>4) usprawniania czynności narządów mowy;</w:t>
      </w:r>
    </w:p>
    <w:p>
      <w:pPr>
        <w:spacing w:before="25" w:after="0"/>
        <w:ind w:left="0"/>
        <w:jc w:val="both"/>
        <w:textAlignment w:val="auto"/>
      </w:pPr>
      <w:r>
        <w:rPr>
          <w:rFonts w:ascii="Times New Roman"/>
          <w:b w:val="false"/>
          <w:i w:val="false"/>
          <w:color w:val="000000"/>
          <w:sz w:val="24"/>
          <w:lang w:val="pl-Pl"/>
        </w:rPr>
        <w:t>5) rozwijania sprawności manualnej;</w:t>
      </w:r>
    </w:p>
    <w:p>
      <w:pPr>
        <w:spacing w:before="25" w:after="0"/>
        <w:ind w:left="0"/>
        <w:jc w:val="both"/>
        <w:textAlignment w:val="auto"/>
      </w:pPr>
      <w:r>
        <w:rPr>
          <w:rFonts w:ascii="Times New Roman"/>
          <w:b w:val="false"/>
          <w:i w:val="false"/>
          <w:color w:val="000000"/>
          <w:sz w:val="24"/>
          <w:lang w:val="pl-Pl"/>
        </w:rPr>
        <w:t>6) ćwiczenia pamięci;</w:t>
      </w:r>
    </w:p>
    <w:p>
      <w:pPr>
        <w:spacing w:before="25" w:after="0"/>
        <w:ind w:left="0"/>
        <w:jc w:val="both"/>
        <w:textAlignment w:val="auto"/>
      </w:pPr>
      <w:r>
        <w:rPr>
          <w:rFonts w:ascii="Times New Roman"/>
          <w:b w:val="false"/>
          <w:i w:val="false"/>
          <w:color w:val="000000"/>
          <w:sz w:val="24"/>
          <w:lang w:val="pl-Pl"/>
        </w:rPr>
        <w:t>7) ćwiczenia koncentracji uwagi;</w:t>
      </w:r>
    </w:p>
    <w:p>
      <w:pPr>
        <w:spacing w:before="25" w:after="0"/>
        <w:ind w:left="0"/>
        <w:jc w:val="both"/>
        <w:textAlignment w:val="auto"/>
      </w:pPr>
      <w:r>
        <w:rPr>
          <w:rFonts w:ascii="Times New Roman"/>
          <w:b w:val="false"/>
          <w:i w:val="false"/>
          <w:color w:val="000000"/>
          <w:sz w:val="24"/>
          <w:lang w:val="pl-Pl"/>
        </w:rPr>
        <w:t>8) rozwijania myślenia;</w:t>
      </w:r>
    </w:p>
    <w:p>
      <w:pPr>
        <w:spacing w:before="25" w:after="0"/>
        <w:ind w:left="0"/>
        <w:jc w:val="both"/>
        <w:textAlignment w:val="auto"/>
      </w:pPr>
      <w:r>
        <w:rPr>
          <w:rFonts w:ascii="Times New Roman"/>
          <w:b w:val="false"/>
          <w:i w:val="false"/>
          <w:color w:val="000000"/>
          <w:sz w:val="24"/>
          <w:lang w:val="pl-Pl"/>
        </w:rPr>
        <w:t>9) korygowania niepożądanych zachowań;</w:t>
      </w:r>
    </w:p>
    <w:p>
      <w:pPr>
        <w:spacing w:before="25" w:after="0"/>
        <w:ind w:left="0"/>
        <w:jc w:val="both"/>
        <w:textAlignment w:val="auto"/>
      </w:pPr>
      <w:r>
        <w:rPr>
          <w:rFonts w:ascii="Times New Roman"/>
          <w:b w:val="false"/>
          <w:i w:val="false"/>
          <w:color w:val="000000"/>
          <w:sz w:val="24"/>
          <w:lang w:val="pl-Pl"/>
        </w:rPr>
        <w:t>10) rozwijania autoorientacji i orientacji przestrzennej oraz samodzielnego i bezpiecznego poruszania się, także środkami transportu;</w:t>
      </w:r>
    </w:p>
    <w:p>
      <w:pPr>
        <w:spacing w:before="25" w:after="0"/>
        <w:ind w:left="0"/>
        <w:jc w:val="both"/>
        <w:textAlignment w:val="auto"/>
      </w:pPr>
      <w:r>
        <w:rPr>
          <w:rFonts w:ascii="Times New Roman"/>
          <w:b w:val="false"/>
          <w:i w:val="false"/>
          <w:color w:val="000000"/>
          <w:sz w:val="24"/>
          <w:lang w:val="pl-Pl"/>
        </w:rPr>
        <w:t>11) wspierania w nabywaniu umiejętności czytania, pisania, liczenia;</w:t>
      </w:r>
    </w:p>
    <w:p>
      <w:pPr>
        <w:spacing w:before="25" w:after="0"/>
        <w:ind w:left="0"/>
        <w:jc w:val="both"/>
        <w:textAlignment w:val="auto"/>
      </w:pPr>
      <w:r>
        <w:rPr>
          <w:rFonts w:ascii="Times New Roman"/>
          <w:b w:val="false"/>
          <w:i w:val="false"/>
          <w:color w:val="000000"/>
          <w:sz w:val="24"/>
          <w:lang w:val="pl-Pl"/>
        </w:rPr>
        <w:t>12) rozwijania sprawności psychofizycznej;</w:t>
      </w:r>
    </w:p>
    <w:p>
      <w:pPr>
        <w:spacing w:before="25" w:after="0"/>
        <w:ind w:left="0"/>
        <w:jc w:val="both"/>
        <w:textAlignment w:val="auto"/>
      </w:pPr>
      <w:r>
        <w:rPr>
          <w:rFonts w:ascii="Times New Roman"/>
          <w:b w:val="false"/>
          <w:i w:val="false"/>
          <w:color w:val="000000"/>
          <w:sz w:val="24"/>
          <w:lang w:val="pl-Pl"/>
        </w:rPr>
        <w:t>13) rozwijania zainteresowań;</w:t>
      </w:r>
    </w:p>
    <w:p>
      <w:pPr>
        <w:spacing w:before="25" w:after="0"/>
        <w:ind w:left="0"/>
        <w:jc w:val="both"/>
        <w:textAlignment w:val="auto"/>
      </w:pPr>
      <w:r>
        <w:rPr>
          <w:rFonts w:ascii="Times New Roman"/>
          <w:b w:val="false"/>
          <w:i w:val="false"/>
          <w:color w:val="000000"/>
          <w:sz w:val="24"/>
          <w:lang w:val="pl-Pl"/>
        </w:rPr>
        <w:t>14) wzmacniania kondycji fizycznej;</w:t>
      </w:r>
    </w:p>
    <w:p>
      <w:pPr>
        <w:spacing w:before="25" w:after="0"/>
        <w:ind w:left="0"/>
        <w:jc w:val="both"/>
        <w:textAlignment w:val="auto"/>
      </w:pPr>
      <w:r>
        <w:rPr>
          <w:rFonts w:ascii="Times New Roman"/>
          <w:b w:val="false"/>
          <w:i w:val="false"/>
          <w:color w:val="000000"/>
          <w:sz w:val="24"/>
          <w:lang w:val="pl-Pl"/>
        </w:rPr>
        <w:t>15) wspomagania samodzielności osobistej i społecznej;</w:t>
      </w:r>
    </w:p>
    <w:p>
      <w:pPr>
        <w:spacing w:before="25" w:after="0"/>
        <w:ind w:left="0"/>
        <w:jc w:val="both"/>
        <w:textAlignment w:val="auto"/>
      </w:pPr>
      <w:r>
        <w:rPr>
          <w:rFonts w:ascii="Times New Roman"/>
          <w:b w:val="false"/>
          <w:i w:val="false"/>
          <w:color w:val="000000"/>
          <w:sz w:val="24"/>
          <w:lang w:val="pl-Pl"/>
        </w:rPr>
        <w:t>16) kształtowania umiejętności samodzielnego organizowania wypoczynku i rekreacji;</w:t>
      </w:r>
    </w:p>
    <w:p>
      <w:pPr>
        <w:spacing w:before="25" w:after="0"/>
        <w:ind w:left="0"/>
        <w:jc w:val="both"/>
        <w:textAlignment w:val="auto"/>
      </w:pPr>
      <w:r>
        <w:rPr>
          <w:rFonts w:ascii="Times New Roman"/>
          <w:b w:val="false"/>
          <w:i w:val="false"/>
          <w:color w:val="000000"/>
          <w:sz w:val="24"/>
          <w:lang w:val="pl-Pl"/>
        </w:rPr>
        <w:t>17) przygotowania do radzenia sobie w sytuacjach nowych i trudnych;</w:t>
      </w:r>
    </w:p>
    <w:p>
      <w:pPr>
        <w:spacing w:before="25" w:after="0"/>
        <w:ind w:left="0"/>
        <w:jc w:val="both"/>
        <w:textAlignment w:val="auto"/>
      </w:pPr>
      <w:r>
        <w:rPr>
          <w:rFonts w:ascii="Times New Roman"/>
          <w:b w:val="false"/>
          <w:i w:val="false"/>
          <w:color w:val="000000"/>
          <w:sz w:val="24"/>
          <w:lang w:val="pl-Pl"/>
        </w:rPr>
        <w:t>18) przygotowania do radzenia sobie z sukcesem i porażką;</w:t>
      </w:r>
    </w:p>
    <w:p>
      <w:pPr>
        <w:spacing w:before="25" w:after="0"/>
        <w:ind w:left="0"/>
        <w:jc w:val="both"/>
        <w:textAlignment w:val="auto"/>
      </w:pPr>
      <w:r>
        <w:rPr>
          <w:rFonts w:ascii="Times New Roman"/>
          <w:b w:val="false"/>
          <w:i w:val="false"/>
          <w:color w:val="000000"/>
          <w:sz w:val="24"/>
          <w:lang w:val="pl-Pl"/>
        </w:rPr>
        <w:t>19) kształtowania umiejętności bycia asertywnym.</w:t>
      </w:r>
    </w:p>
    <w:p>
      <w:pPr>
        <w:spacing w:before="25" w:after="0"/>
        <w:ind w:left="0"/>
        <w:jc w:val="both"/>
        <w:textAlignment w:val="auto"/>
      </w:pPr>
      <w:r>
        <w:rPr>
          <w:rFonts w:ascii="Times New Roman"/>
          <w:b w:val="false"/>
          <w:i w:val="false"/>
          <w:color w:val="000000"/>
          <w:sz w:val="24"/>
          <w:lang w:val="pl-Pl"/>
        </w:rPr>
        <w:t>Rodzaj zajęć rewalidacyjnych jest określony w indywidulanym programie edukacyjno-terapeutycznym ucznia w oparciu o zalecenia zawarte w orzeczeniu o potrzebie kształcenia specjalnego oraz wyniki wielospecjalistycznej oceny funkcjonowania ucznia.</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Zakres treści nauczania i wychowania w kształceniu uczniów z niepełnosprawnością intelektualną w stopniu umiarkowanym lub znacznym jest dostosowany do indywidualnych potrzeb edukacyjnych i możliwości psychofizycznych ucznia. Przy realizacji treści nauczania i wychowania należy wykorzystać możliwości, jakie stwarza baza materialno-dydaktyczna szkoły oraz środowisko społeczno-kulturowe, w którym uczeń żyje i uczy się. Głównym kryterium doboru treści nauczania powinny być potrzeby i możliwości psychofizyczne ucznia oraz wzmacnianie jego aktywności. Ważna jest również ich przydatność praktyczna. Konieczne jest także wyposażenie ucznia w takie umiejętności, aby był jak najlepiej przygotowany do realizacji zadań życia codziennego oraz podejmowania samodzielnie różnych ról społecznych w swoim środowisku. Treści nauczania i wychowania podlegają poszerzaniu, powtarzaniu i utrwalaniu w miarę zdobywania przez uczniów wiadomości, umiejętności i sprawności.</w:t>
      </w:r>
    </w:p>
    <w:p>
      <w:pPr>
        <w:spacing w:before="25" w:after="0"/>
        <w:ind w:left="0"/>
        <w:jc w:val="both"/>
        <w:textAlignment w:val="auto"/>
      </w:pPr>
      <w:r>
        <w:rPr>
          <w:rFonts w:ascii="Times New Roman"/>
          <w:b w:val="false"/>
          <w:i w:val="false"/>
          <w:color w:val="000000"/>
          <w:sz w:val="24"/>
          <w:lang w:val="pl-Pl"/>
        </w:rPr>
        <w:t>Taki podział treści nauczania został pomyślany jako otwarty zestaw sytuacji i ról społecznych, w których może znaleźć się uczeń. Treści nauczania mogą wykraczać poza wymienione obszary, w zależności od potrzeb uczniów. Nauczyciel ma prawo do wyboru, w tym zawężania lub poszerzania, treści nauczania korzystnych dla rozwoju ucznia, ze szczególnym uwzględnieniem jego autonomii i godności.</w:t>
      </w:r>
    </w:p>
    <w:p>
      <w:pPr>
        <w:spacing w:before="25" w:after="0"/>
        <w:ind w:left="0"/>
        <w:jc w:val="both"/>
        <w:textAlignment w:val="auto"/>
      </w:pPr>
      <w:r>
        <w:rPr>
          <w:rFonts w:ascii="Times New Roman"/>
          <w:b w:val="false"/>
          <w:i w:val="false"/>
          <w:color w:val="000000"/>
          <w:sz w:val="24"/>
          <w:lang w:val="pl-Pl"/>
        </w:rPr>
        <w:t>I. Ja.</w:t>
      </w:r>
    </w:p>
    <w:p>
      <w:pPr>
        <w:spacing w:before="25" w:after="0"/>
        <w:ind w:left="0"/>
        <w:jc w:val="both"/>
        <w:textAlignment w:val="auto"/>
      </w:pPr>
      <w:r>
        <w:rPr>
          <w:rFonts w:ascii="Times New Roman"/>
          <w:b w:val="false"/>
          <w:i w:val="false"/>
          <w:color w:val="000000"/>
          <w:sz w:val="24"/>
          <w:lang w:val="pl-Pl"/>
        </w:rPr>
        <w:t>1. Budowanie własnej tożsamości:</w:t>
      </w:r>
    </w:p>
    <w:p>
      <w:pPr>
        <w:spacing w:before="25" w:after="0"/>
        <w:ind w:left="0"/>
        <w:jc w:val="both"/>
        <w:textAlignment w:val="auto"/>
      </w:pPr>
      <w:r>
        <w:rPr>
          <w:rFonts w:ascii="Times New Roman"/>
          <w:b w:val="false"/>
          <w:i w:val="false"/>
          <w:color w:val="000000"/>
          <w:sz w:val="24"/>
          <w:lang w:val="pl-Pl"/>
        </w:rPr>
        <w:t>1) kształtowanie świadomości własnego "ja" i budowanie własnej tożsamości;</w:t>
      </w:r>
    </w:p>
    <w:p>
      <w:pPr>
        <w:spacing w:before="25" w:after="0"/>
        <w:ind w:left="0"/>
        <w:jc w:val="both"/>
        <w:textAlignment w:val="auto"/>
      </w:pPr>
      <w:r>
        <w:rPr>
          <w:rFonts w:ascii="Times New Roman"/>
          <w:b w:val="false"/>
          <w:i w:val="false"/>
          <w:color w:val="000000"/>
          <w:sz w:val="24"/>
          <w:lang w:val="pl-Pl"/>
        </w:rPr>
        <w:t>2) kształtowanie świadomości własnego ciała i orientacja w jego schemacie;</w:t>
      </w:r>
    </w:p>
    <w:p>
      <w:pPr>
        <w:spacing w:before="25" w:after="0"/>
        <w:ind w:left="0"/>
        <w:jc w:val="both"/>
        <w:textAlignment w:val="auto"/>
      </w:pPr>
      <w:r>
        <w:rPr>
          <w:rFonts w:ascii="Times New Roman"/>
          <w:b w:val="false"/>
          <w:i w:val="false"/>
          <w:color w:val="000000"/>
          <w:sz w:val="24"/>
          <w:lang w:val="pl-Pl"/>
        </w:rPr>
        <w:t>3) kształtowanie orientacji w przestrzeni;</w:t>
      </w:r>
    </w:p>
    <w:p>
      <w:pPr>
        <w:spacing w:before="25" w:after="0"/>
        <w:ind w:left="0"/>
        <w:jc w:val="both"/>
        <w:textAlignment w:val="auto"/>
      </w:pPr>
      <w:r>
        <w:rPr>
          <w:rFonts w:ascii="Times New Roman"/>
          <w:b w:val="false"/>
          <w:i w:val="false"/>
          <w:color w:val="000000"/>
          <w:sz w:val="24"/>
          <w:lang w:val="pl-Pl"/>
        </w:rPr>
        <w:t>4) kształtowanie identyfikacji z płcią;</w:t>
      </w:r>
    </w:p>
    <w:p>
      <w:pPr>
        <w:spacing w:before="25" w:after="0"/>
        <w:ind w:left="0"/>
        <w:jc w:val="both"/>
        <w:textAlignment w:val="auto"/>
      </w:pPr>
      <w:r>
        <w:rPr>
          <w:rFonts w:ascii="Times New Roman"/>
          <w:b w:val="false"/>
          <w:i w:val="false"/>
          <w:color w:val="000000"/>
          <w:sz w:val="24"/>
          <w:lang w:val="pl-Pl"/>
        </w:rPr>
        <w:t>5) uczenie się rozumienia zmian ciała w cyklu życia;</w:t>
      </w:r>
    </w:p>
    <w:p>
      <w:pPr>
        <w:spacing w:before="25" w:after="0"/>
        <w:ind w:left="0"/>
        <w:jc w:val="both"/>
        <w:textAlignment w:val="auto"/>
      </w:pPr>
      <w:r>
        <w:rPr>
          <w:rFonts w:ascii="Times New Roman"/>
          <w:b w:val="false"/>
          <w:i w:val="false"/>
          <w:color w:val="000000"/>
          <w:sz w:val="24"/>
          <w:lang w:val="pl-Pl"/>
        </w:rPr>
        <w:t>6) uczenie się i identyfikacja własnych danych osobowych (adres zamieszkania, adres placówki);</w:t>
      </w:r>
    </w:p>
    <w:p>
      <w:pPr>
        <w:spacing w:before="25" w:after="0"/>
        <w:ind w:left="0"/>
        <w:jc w:val="both"/>
        <w:textAlignment w:val="auto"/>
      </w:pPr>
      <w:r>
        <w:rPr>
          <w:rFonts w:ascii="Times New Roman"/>
          <w:b w:val="false"/>
          <w:i w:val="false"/>
          <w:color w:val="000000"/>
          <w:sz w:val="24"/>
          <w:lang w:val="pl-Pl"/>
        </w:rPr>
        <w:t>7) kształtowanie świadomości własnej niepełnosprawności i ograniczeń, które mogą z niej wynikać;</w:t>
      </w:r>
    </w:p>
    <w:p>
      <w:pPr>
        <w:spacing w:before="25" w:after="0"/>
        <w:ind w:left="0"/>
        <w:jc w:val="both"/>
        <w:textAlignment w:val="auto"/>
      </w:pPr>
      <w:r>
        <w:rPr>
          <w:rFonts w:ascii="Times New Roman"/>
          <w:b w:val="false"/>
          <w:i w:val="false"/>
          <w:color w:val="000000"/>
          <w:sz w:val="24"/>
          <w:lang w:val="pl-Pl"/>
        </w:rPr>
        <w:t>8) uczenie się określania własnych mocnych stron i trudności;</w:t>
      </w:r>
    </w:p>
    <w:p>
      <w:pPr>
        <w:spacing w:before="25" w:after="0"/>
        <w:ind w:left="0"/>
        <w:jc w:val="both"/>
        <w:textAlignment w:val="auto"/>
      </w:pPr>
      <w:r>
        <w:rPr>
          <w:rFonts w:ascii="Times New Roman"/>
          <w:b w:val="false"/>
          <w:i w:val="false"/>
          <w:color w:val="000000"/>
          <w:sz w:val="24"/>
          <w:lang w:val="pl-Pl"/>
        </w:rPr>
        <w:t>9) poznawanie dokumentów osobistych i rozumienie do czego są one przydatne.</w:t>
      </w:r>
    </w:p>
    <w:p>
      <w:pPr>
        <w:spacing w:before="25" w:after="0"/>
        <w:ind w:left="0"/>
        <w:jc w:val="both"/>
        <w:textAlignment w:val="auto"/>
      </w:pPr>
      <w:r>
        <w:rPr>
          <w:rFonts w:ascii="Times New Roman"/>
          <w:b w:val="false"/>
          <w:i w:val="false"/>
          <w:color w:val="000000"/>
          <w:sz w:val="24"/>
          <w:lang w:val="pl-Pl"/>
        </w:rPr>
        <w:t>2. Jedzenie:</w:t>
      </w:r>
    </w:p>
    <w:p>
      <w:pPr>
        <w:spacing w:before="25" w:after="0"/>
        <w:ind w:left="0"/>
        <w:jc w:val="both"/>
        <w:textAlignment w:val="auto"/>
      </w:pPr>
      <w:r>
        <w:rPr>
          <w:rFonts w:ascii="Times New Roman"/>
          <w:b w:val="false"/>
          <w:i w:val="false"/>
          <w:color w:val="000000"/>
          <w:sz w:val="24"/>
          <w:lang w:val="pl-Pl"/>
        </w:rPr>
        <w:t>1) sygnalizowanie głodu i pragnienia w sposób zrozumiały dla otoczenia;</w:t>
      </w:r>
    </w:p>
    <w:p>
      <w:pPr>
        <w:spacing w:before="25" w:after="0"/>
        <w:ind w:left="0"/>
        <w:jc w:val="both"/>
        <w:textAlignment w:val="auto"/>
      </w:pPr>
      <w:r>
        <w:rPr>
          <w:rFonts w:ascii="Times New Roman"/>
          <w:b w:val="false"/>
          <w:i w:val="false"/>
          <w:color w:val="000000"/>
          <w:sz w:val="24"/>
          <w:lang w:val="pl-Pl"/>
        </w:rPr>
        <w:t>2) uczenie się spożywania pokarmów płynnych, półpłynnych, stałych;</w:t>
      </w:r>
    </w:p>
    <w:p>
      <w:pPr>
        <w:spacing w:before="25" w:after="0"/>
        <w:ind w:left="0"/>
        <w:jc w:val="both"/>
        <w:textAlignment w:val="auto"/>
      </w:pPr>
      <w:r>
        <w:rPr>
          <w:rFonts w:ascii="Times New Roman"/>
          <w:b w:val="false"/>
          <w:i w:val="false"/>
          <w:color w:val="000000"/>
          <w:sz w:val="24"/>
          <w:lang w:val="pl-Pl"/>
        </w:rPr>
        <w:t>3) kształtowanie funkcji gryzienia;</w:t>
      </w:r>
    </w:p>
    <w:p>
      <w:pPr>
        <w:spacing w:before="25" w:after="0"/>
        <w:ind w:left="0"/>
        <w:jc w:val="both"/>
        <w:textAlignment w:val="auto"/>
      </w:pPr>
      <w:r>
        <w:rPr>
          <w:rFonts w:ascii="Times New Roman"/>
          <w:b w:val="false"/>
          <w:i w:val="false"/>
          <w:color w:val="000000"/>
          <w:sz w:val="24"/>
          <w:lang w:val="pl-Pl"/>
        </w:rPr>
        <w:t>4) uczenie się dokonywania wyboru pokarmów i kolejności podania pokarmu;</w:t>
      </w:r>
    </w:p>
    <w:p>
      <w:pPr>
        <w:spacing w:before="25" w:after="0"/>
        <w:ind w:left="0"/>
        <w:jc w:val="both"/>
        <w:textAlignment w:val="auto"/>
      </w:pPr>
      <w:r>
        <w:rPr>
          <w:rFonts w:ascii="Times New Roman"/>
          <w:b w:val="false"/>
          <w:i w:val="false"/>
          <w:color w:val="000000"/>
          <w:sz w:val="24"/>
          <w:lang w:val="pl-Pl"/>
        </w:rPr>
        <w:t>5) uczenie się wyrażania swojej opinii na temat posiłku i sposobu jego spożywania;</w:t>
      </w:r>
    </w:p>
    <w:p>
      <w:pPr>
        <w:spacing w:before="25" w:after="0"/>
        <w:ind w:left="0"/>
        <w:jc w:val="both"/>
        <w:textAlignment w:val="auto"/>
      </w:pPr>
      <w:r>
        <w:rPr>
          <w:rFonts w:ascii="Times New Roman"/>
          <w:b w:val="false"/>
          <w:i w:val="false"/>
          <w:color w:val="000000"/>
          <w:sz w:val="24"/>
          <w:lang w:val="pl-Pl"/>
        </w:rPr>
        <w:t>6) uczenie się posługiwania się sztućcami;</w:t>
      </w:r>
    </w:p>
    <w:p>
      <w:pPr>
        <w:spacing w:before="25" w:after="0"/>
        <w:ind w:left="0"/>
        <w:jc w:val="both"/>
        <w:textAlignment w:val="auto"/>
      </w:pPr>
      <w:r>
        <w:rPr>
          <w:rFonts w:ascii="Times New Roman"/>
          <w:b w:val="false"/>
          <w:i w:val="false"/>
          <w:color w:val="000000"/>
          <w:sz w:val="24"/>
          <w:lang w:val="pl-Pl"/>
        </w:rPr>
        <w:t>7) uczenie się nalewania i przelewania płynów;</w:t>
      </w:r>
    </w:p>
    <w:p>
      <w:pPr>
        <w:spacing w:before="25" w:after="0"/>
        <w:ind w:left="0"/>
        <w:jc w:val="both"/>
        <w:textAlignment w:val="auto"/>
      </w:pPr>
      <w:r>
        <w:rPr>
          <w:rFonts w:ascii="Times New Roman"/>
          <w:b w:val="false"/>
          <w:i w:val="false"/>
          <w:color w:val="000000"/>
          <w:sz w:val="24"/>
          <w:lang w:val="pl-Pl"/>
        </w:rPr>
        <w:t>8) uczenie się nakładania posiłków;</w:t>
      </w:r>
    </w:p>
    <w:p>
      <w:pPr>
        <w:spacing w:before="25" w:after="0"/>
        <w:ind w:left="0"/>
        <w:jc w:val="both"/>
        <w:textAlignment w:val="auto"/>
      </w:pPr>
      <w:r>
        <w:rPr>
          <w:rFonts w:ascii="Times New Roman"/>
          <w:b w:val="false"/>
          <w:i w:val="false"/>
          <w:color w:val="000000"/>
          <w:sz w:val="24"/>
          <w:lang w:val="pl-Pl"/>
        </w:rPr>
        <w:t>9) uczenie się i doskonalenie umiejętności estetycznego spożywanie posiłków;</w:t>
      </w:r>
    </w:p>
    <w:p>
      <w:pPr>
        <w:spacing w:before="25" w:after="0"/>
        <w:ind w:left="0"/>
        <w:jc w:val="both"/>
        <w:textAlignment w:val="auto"/>
      </w:pPr>
      <w:r>
        <w:rPr>
          <w:rFonts w:ascii="Times New Roman"/>
          <w:b w:val="false"/>
          <w:i w:val="false"/>
          <w:color w:val="000000"/>
          <w:sz w:val="24"/>
          <w:lang w:val="pl-Pl"/>
        </w:rPr>
        <w:t>10) uczenie się pomagania przy nakrywaniu stołu;</w:t>
      </w:r>
    </w:p>
    <w:p>
      <w:pPr>
        <w:spacing w:before="25" w:after="0"/>
        <w:ind w:left="0"/>
        <w:jc w:val="both"/>
        <w:textAlignment w:val="auto"/>
      </w:pPr>
      <w:r>
        <w:rPr>
          <w:rFonts w:ascii="Times New Roman"/>
          <w:b w:val="false"/>
          <w:i w:val="false"/>
          <w:color w:val="000000"/>
          <w:sz w:val="24"/>
          <w:lang w:val="pl-Pl"/>
        </w:rPr>
        <w:t>11) uczenie się sprzątania miejsca spożywania posiłków;</w:t>
      </w:r>
    </w:p>
    <w:p>
      <w:pPr>
        <w:spacing w:before="25" w:after="0"/>
        <w:ind w:left="0"/>
        <w:jc w:val="both"/>
        <w:textAlignment w:val="auto"/>
      </w:pPr>
      <w:r>
        <w:rPr>
          <w:rFonts w:ascii="Times New Roman"/>
          <w:b w:val="false"/>
          <w:i w:val="false"/>
          <w:color w:val="000000"/>
          <w:sz w:val="24"/>
          <w:lang w:val="pl-Pl"/>
        </w:rPr>
        <w:t>12) uczenie się dokonywania zakupów żywności;</w:t>
      </w:r>
    </w:p>
    <w:p>
      <w:pPr>
        <w:spacing w:before="25" w:after="0"/>
        <w:ind w:left="0"/>
        <w:jc w:val="both"/>
        <w:textAlignment w:val="auto"/>
      </w:pPr>
      <w:r>
        <w:rPr>
          <w:rFonts w:ascii="Times New Roman"/>
          <w:b w:val="false"/>
          <w:i w:val="false"/>
          <w:color w:val="000000"/>
          <w:sz w:val="24"/>
          <w:lang w:val="pl-Pl"/>
        </w:rPr>
        <w:t>13) uczenie się samodzielnego przygotowywania posiłków z wykorzystaniem prostych przepisów.</w:t>
      </w:r>
    </w:p>
    <w:p>
      <w:pPr>
        <w:spacing w:before="25" w:after="0"/>
        <w:ind w:left="0"/>
        <w:jc w:val="both"/>
        <w:textAlignment w:val="auto"/>
      </w:pPr>
      <w:r>
        <w:rPr>
          <w:rFonts w:ascii="Times New Roman"/>
          <w:b w:val="false"/>
          <w:i w:val="false"/>
          <w:color w:val="000000"/>
          <w:sz w:val="24"/>
          <w:lang w:val="pl-Pl"/>
        </w:rPr>
        <w:t>3. Ubieranie się:</w:t>
      </w:r>
    </w:p>
    <w:p>
      <w:pPr>
        <w:spacing w:before="25" w:after="0"/>
        <w:ind w:left="0"/>
        <w:jc w:val="both"/>
        <w:textAlignment w:val="auto"/>
      </w:pPr>
      <w:r>
        <w:rPr>
          <w:rFonts w:ascii="Times New Roman"/>
          <w:b w:val="false"/>
          <w:i w:val="false"/>
          <w:color w:val="000000"/>
          <w:sz w:val="24"/>
          <w:lang w:val="pl-Pl"/>
        </w:rPr>
        <w:t>1) kształtowanie wzorców ruchowych umożliwiających aktywne uczestnictwo w czynności ubierania/rozbierania się;</w:t>
      </w:r>
    </w:p>
    <w:p>
      <w:pPr>
        <w:spacing w:before="25" w:after="0"/>
        <w:ind w:left="0"/>
        <w:jc w:val="both"/>
        <w:textAlignment w:val="auto"/>
      </w:pPr>
      <w:r>
        <w:rPr>
          <w:rFonts w:ascii="Times New Roman"/>
          <w:b w:val="false"/>
          <w:i w:val="false"/>
          <w:color w:val="000000"/>
          <w:sz w:val="24"/>
          <w:lang w:val="pl-Pl"/>
        </w:rPr>
        <w:t>2) uczenie się zakładania i zdejmowania odzieży i obuwia;</w:t>
      </w:r>
    </w:p>
    <w:p>
      <w:pPr>
        <w:spacing w:before="25" w:after="0"/>
        <w:ind w:left="0"/>
        <w:jc w:val="both"/>
        <w:textAlignment w:val="auto"/>
      </w:pPr>
      <w:r>
        <w:rPr>
          <w:rFonts w:ascii="Times New Roman"/>
          <w:b w:val="false"/>
          <w:i w:val="false"/>
          <w:color w:val="000000"/>
          <w:sz w:val="24"/>
          <w:lang w:val="pl-Pl"/>
        </w:rPr>
        <w:t>3) uczenie się określania zakresu pomocy potrzebnej podczas ubierania/rozbierania się - formułowanie i przekazywanie prośby o pomoc;</w:t>
      </w:r>
    </w:p>
    <w:p>
      <w:pPr>
        <w:spacing w:before="25" w:after="0"/>
        <w:ind w:left="0"/>
        <w:jc w:val="both"/>
        <w:textAlignment w:val="auto"/>
      </w:pPr>
      <w:r>
        <w:rPr>
          <w:rFonts w:ascii="Times New Roman"/>
          <w:b w:val="false"/>
          <w:i w:val="false"/>
          <w:color w:val="000000"/>
          <w:sz w:val="24"/>
          <w:lang w:val="pl-Pl"/>
        </w:rPr>
        <w:t>4) uczenie się dobierania odzieży stosownie do pogody, sytuacji, okoliczności, pory dnia, wieku;</w:t>
      </w:r>
    </w:p>
    <w:p>
      <w:pPr>
        <w:spacing w:before="25" w:after="0"/>
        <w:ind w:left="0"/>
        <w:jc w:val="both"/>
        <w:textAlignment w:val="auto"/>
      </w:pPr>
      <w:r>
        <w:rPr>
          <w:rFonts w:ascii="Times New Roman"/>
          <w:b w:val="false"/>
          <w:i w:val="false"/>
          <w:color w:val="000000"/>
          <w:sz w:val="24"/>
          <w:lang w:val="pl-Pl"/>
        </w:rPr>
        <w:t>5) samodzielne dokonywanie wyboru ubrania;</w:t>
      </w:r>
    </w:p>
    <w:p>
      <w:pPr>
        <w:spacing w:before="25" w:after="0"/>
        <w:ind w:left="0"/>
        <w:jc w:val="both"/>
        <w:textAlignment w:val="auto"/>
      </w:pPr>
      <w:r>
        <w:rPr>
          <w:rFonts w:ascii="Times New Roman"/>
          <w:b w:val="false"/>
          <w:i w:val="false"/>
          <w:color w:val="000000"/>
          <w:sz w:val="24"/>
          <w:lang w:val="pl-Pl"/>
        </w:rPr>
        <w:t>6) ocenianie czystości odzieży;</w:t>
      </w:r>
    </w:p>
    <w:p>
      <w:pPr>
        <w:spacing w:before="25" w:after="0"/>
        <w:ind w:left="0"/>
        <w:jc w:val="both"/>
        <w:textAlignment w:val="auto"/>
      </w:pPr>
      <w:r>
        <w:rPr>
          <w:rFonts w:ascii="Times New Roman"/>
          <w:b w:val="false"/>
          <w:i w:val="false"/>
          <w:color w:val="000000"/>
          <w:sz w:val="24"/>
          <w:lang w:val="pl-Pl"/>
        </w:rPr>
        <w:t>7) uczenie się dbania o czystość odzieży;</w:t>
      </w:r>
    </w:p>
    <w:p>
      <w:pPr>
        <w:spacing w:before="25" w:after="0"/>
        <w:ind w:left="0"/>
        <w:jc w:val="both"/>
        <w:textAlignment w:val="auto"/>
      </w:pPr>
      <w:r>
        <w:rPr>
          <w:rFonts w:ascii="Times New Roman"/>
          <w:b w:val="false"/>
          <w:i w:val="false"/>
          <w:color w:val="000000"/>
          <w:sz w:val="24"/>
          <w:lang w:val="pl-Pl"/>
        </w:rPr>
        <w:t>8) uczenie się dokonywania wyborów przy zakupie odzieży.</w:t>
      </w:r>
    </w:p>
    <w:p>
      <w:pPr>
        <w:spacing w:before="25" w:after="0"/>
        <w:ind w:left="0"/>
        <w:jc w:val="both"/>
        <w:textAlignment w:val="auto"/>
      </w:pPr>
      <w:r>
        <w:rPr>
          <w:rFonts w:ascii="Times New Roman"/>
          <w:b w:val="false"/>
          <w:i w:val="false"/>
          <w:color w:val="000000"/>
          <w:sz w:val="24"/>
          <w:lang w:val="pl-Pl"/>
        </w:rPr>
        <w:t>4. Higiena osobista:</w:t>
      </w:r>
    </w:p>
    <w:p>
      <w:pPr>
        <w:spacing w:before="25" w:after="0"/>
        <w:ind w:left="0"/>
        <w:jc w:val="both"/>
        <w:textAlignment w:val="auto"/>
      </w:pPr>
      <w:r>
        <w:rPr>
          <w:rFonts w:ascii="Times New Roman"/>
          <w:b w:val="false"/>
          <w:i w:val="false"/>
          <w:color w:val="000000"/>
          <w:sz w:val="24"/>
          <w:lang w:val="pl-Pl"/>
        </w:rPr>
        <w:t>1) uczenie się oceniania stanu czystości ciała;</w:t>
      </w:r>
    </w:p>
    <w:p>
      <w:pPr>
        <w:spacing w:before="25" w:after="0"/>
        <w:ind w:left="0"/>
        <w:jc w:val="both"/>
        <w:textAlignment w:val="auto"/>
      </w:pPr>
      <w:r>
        <w:rPr>
          <w:rFonts w:ascii="Times New Roman"/>
          <w:b w:val="false"/>
          <w:i w:val="false"/>
          <w:color w:val="000000"/>
          <w:sz w:val="24"/>
          <w:lang w:val="pl-Pl"/>
        </w:rPr>
        <w:t>2) stosowanie zabiegów higienicznych: mycie, wycieranie, pielęgnacja rąk, twarzy, całego ciała, dbałość o włosy;</w:t>
      </w:r>
    </w:p>
    <w:p>
      <w:pPr>
        <w:spacing w:before="25" w:after="0"/>
        <w:ind w:left="0"/>
        <w:jc w:val="both"/>
        <w:textAlignment w:val="auto"/>
      </w:pPr>
      <w:r>
        <w:rPr>
          <w:rFonts w:ascii="Times New Roman"/>
          <w:b w:val="false"/>
          <w:i w:val="false"/>
          <w:color w:val="000000"/>
          <w:sz w:val="24"/>
          <w:lang w:val="pl-Pl"/>
        </w:rPr>
        <w:t>3) uczenie się dbania o higienę jamy ustnej;</w:t>
      </w:r>
    </w:p>
    <w:p>
      <w:pPr>
        <w:spacing w:before="25" w:after="0"/>
        <w:ind w:left="0"/>
        <w:jc w:val="both"/>
        <w:textAlignment w:val="auto"/>
      </w:pPr>
      <w:r>
        <w:rPr>
          <w:rFonts w:ascii="Times New Roman"/>
          <w:b w:val="false"/>
          <w:i w:val="false"/>
          <w:color w:val="000000"/>
          <w:sz w:val="24"/>
          <w:lang w:val="pl-Pl"/>
        </w:rPr>
        <w:t>4) dbanie o higienę intymną (ze szczególnym uwzględnieniem higieny podczas okresu dojrzewania);</w:t>
      </w:r>
    </w:p>
    <w:p>
      <w:pPr>
        <w:spacing w:before="25" w:after="0"/>
        <w:ind w:left="0"/>
        <w:jc w:val="both"/>
        <w:textAlignment w:val="auto"/>
      </w:pPr>
      <w:r>
        <w:rPr>
          <w:rFonts w:ascii="Times New Roman"/>
          <w:b w:val="false"/>
          <w:i w:val="false"/>
          <w:color w:val="000000"/>
          <w:sz w:val="24"/>
          <w:lang w:val="pl-Pl"/>
        </w:rPr>
        <w:t>5) korzystanie z przyborów toaletowych i kosmetyków;</w:t>
      </w:r>
    </w:p>
    <w:p>
      <w:pPr>
        <w:spacing w:before="25" w:after="0"/>
        <w:ind w:left="0"/>
        <w:jc w:val="both"/>
        <w:textAlignment w:val="auto"/>
      </w:pPr>
      <w:r>
        <w:rPr>
          <w:rFonts w:ascii="Times New Roman"/>
          <w:b w:val="false"/>
          <w:i w:val="false"/>
          <w:color w:val="000000"/>
          <w:sz w:val="24"/>
          <w:lang w:val="pl-Pl"/>
        </w:rPr>
        <w:t>6) dokonywanie zakupów przyborów toaletowych i kosmetyków;</w:t>
      </w:r>
    </w:p>
    <w:p>
      <w:pPr>
        <w:spacing w:before="25" w:after="0"/>
        <w:ind w:left="0"/>
        <w:jc w:val="both"/>
        <w:textAlignment w:val="auto"/>
      </w:pPr>
      <w:r>
        <w:rPr>
          <w:rFonts w:ascii="Times New Roman"/>
          <w:b w:val="false"/>
          <w:i w:val="false"/>
          <w:color w:val="000000"/>
          <w:sz w:val="24"/>
          <w:lang w:val="pl-Pl"/>
        </w:rPr>
        <w:t>7) opanowanie nawyków higienicznych (toaleta, mycie rąk);</w:t>
      </w:r>
    </w:p>
    <w:p>
      <w:pPr>
        <w:spacing w:before="25" w:after="0"/>
        <w:ind w:left="0"/>
        <w:jc w:val="both"/>
        <w:textAlignment w:val="auto"/>
      </w:pPr>
      <w:r>
        <w:rPr>
          <w:rFonts w:ascii="Times New Roman"/>
          <w:b w:val="false"/>
          <w:i w:val="false"/>
          <w:color w:val="000000"/>
          <w:sz w:val="24"/>
          <w:lang w:val="pl-Pl"/>
        </w:rPr>
        <w:t>8) przestrzeganie zasad intymności podczas czynności higienicznych.</w:t>
      </w:r>
    </w:p>
    <w:p>
      <w:pPr>
        <w:spacing w:before="25" w:after="0"/>
        <w:ind w:left="0"/>
        <w:jc w:val="both"/>
        <w:textAlignment w:val="auto"/>
      </w:pPr>
      <w:r>
        <w:rPr>
          <w:rFonts w:ascii="Times New Roman"/>
          <w:b w:val="false"/>
          <w:i w:val="false"/>
          <w:color w:val="000000"/>
          <w:sz w:val="24"/>
          <w:lang w:val="pl-Pl"/>
        </w:rPr>
        <w:t>5. Potrzeby fizjologiczne:</w:t>
      </w:r>
    </w:p>
    <w:p>
      <w:pPr>
        <w:spacing w:before="25" w:after="0"/>
        <w:ind w:left="0"/>
        <w:jc w:val="both"/>
        <w:textAlignment w:val="auto"/>
      </w:pPr>
      <w:r>
        <w:rPr>
          <w:rFonts w:ascii="Times New Roman"/>
          <w:b w:val="false"/>
          <w:i w:val="false"/>
          <w:color w:val="000000"/>
          <w:sz w:val="24"/>
          <w:lang w:val="pl-Pl"/>
        </w:rPr>
        <w:t>1) zgłaszanie potrzeb;</w:t>
      </w:r>
    </w:p>
    <w:p>
      <w:pPr>
        <w:spacing w:before="25" w:after="0"/>
        <w:ind w:left="0"/>
        <w:jc w:val="both"/>
        <w:textAlignment w:val="auto"/>
      </w:pPr>
      <w:r>
        <w:rPr>
          <w:rFonts w:ascii="Times New Roman"/>
          <w:b w:val="false"/>
          <w:i w:val="false"/>
          <w:color w:val="000000"/>
          <w:sz w:val="24"/>
          <w:lang w:val="pl-Pl"/>
        </w:rPr>
        <w:t>2) samodzielne załatwianie potrzeb;</w:t>
      </w:r>
    </w:p>
    <w:p>
      <w:pPr>
        <w:spacing w:before="25" w:after="0"/>
        <w:ind w:left="0"/>
        <w:jc w:val="both"/>
        <w:textAlignment w:val="auto"/>
      </w:pPr>
      <w:r>
        <w:rPr>
          <w:rFonts w:ascii="Times New Roman"/>
          <w:b w:val="false"/>
          <w:i w:val="false"/>
          <w:color w:val="000000"/>
          <w:sz w:val="24"/>
          <w:lang w:val="pl-Pl"/>
        </w:rPr>
        <w:t>3) zachowanie intymności podczas korzystania z toalety;</w:t>
      </w:r>
    </w:p>
    <w:p>
      <w:pPr>
        <w:spacing w:before="25" w:after="0"/>
        <w:ind w:left="0"/>
        <w:jc w:val="both"/>
        <w:textAlignment w:val="auto"/>
      </w:pPr>
      <w:r>
        <w:rPr>
          <w:rFonts w:ascii="Times New Roman"/>
          <w:b w:val="false"/>
          <w:i w:val="false"/>
          <w:color w:val="000000"/>
          <w:sz w:val="24"/>
          <w:lang w:val="pl-Pl"/>
        </w:rPr>
        <w:t>4) dbanie o czystość w toalecie i łazience.</w:t>
      </w:r>
    </w:p>
    <w:p>
      <w:pPr>
        <w:spacing w:before="25" w:after="0"/>
        <w:ind w:left="0"/>
        <w:jc w:val="both"/>
        <w:textAlignment w:val="auto"/>
      </w:pPr>
      <w:r>
        <w:rPr>
          <w:rFonts w:ascii="Times New Roman"/>
          <w:b w:val="false"/>
          <w:i w:val="false"/>
          <w:color w:val="000000"/>
          <w:sz w:val="24"/>
          <w:lang w:val="pl-Pl"/>
        </w:rPr>
        <w:t>6. Sygnalizowanie samopoczucia:</w:t>
      </w:r>
    </w:p>
    <w:p>
      <w:pPr>
        <w:spacing w:before="25" w:after="0"/>
        <w:ind w:left="0"/>
        <w:jc w:val="both"/>
        <w:textAlignment w:val="auto"/>
      </w:pPr>
      <w:r>
        <w:rPr>
          <w:rFonts w:ascii="Times New Roman"/>
          <w:b w:val="false"/>
          <w:i w:val="false"/>
          <w:color w:val="000000"/>
          <w:sz w:val="24"/>
          <w:lang w:val="pl-Pl"/>
        </w:rPr>
        <w:t>1) sygnalizowanie i określanie doświadczanego dyskomfortu lub miejsca dolegliwości bólowych;</w:t>
      </w:r>
    </w:p>
    <w:p>
      <w:pPr>
        <w:spacing w:before="25" w:after="0"/>
        <w:ind w:left="0"/>
        <w:jc w:val="both"/>
        <w:textAlignment w:val="auto"/>
      </w:pPr>
      <w:r>
        <w:rPr>
          <w:rFonts w:ascii="Times New Roman"/>
          <w:b w:val="false"/>
          <w:i w:val="false"/>
          <w:color w:val="000000"/>
          <w:sz w:val="24"/>
          <w:lang w:val="pl-Pl"/>
        </w:rPr>
        <w:t>2) rozpoznawanie stanów emocjonalnych u siebie i innych osób;</w:t>
      </w:r>
    </w:p>
    <w:p>
      <w:pPr>
        <w:spacing w:before="25" w:after="0"/>
        <w:ind w:left="0"/>
        <w:jc w:val="both"/>
        <w:textAlignment w:val="auto"/>
      </w:pPr>
      <w:r>
        <w:rPr>
          <w:rFonts w:ascii="Times New Roman"/>
          <w:b w:val="false"/>
          <w:i w:val="false"/>
          <w:color w:val="000000"/>
          <w:sz w:val="24"/>
          <w:lang w:val="pl-Pl"/>
        </w:rPr>
        <w:t>3) reagowanie w sytuacjach trudnych emocjonalnie, konfliktowych i niebezpiecznych.</w:t>
      </w:r>
    </w:p>
    <w:p>
      <w:pPr>
        <w:spacing w:before="25" w:after="0"/>
        <w:ind w:left="0"/>
        <w:jc w:val="both"/>
        <w:textAlignment w:val="auto"/>
      </w:pPr>
      <w:r>
        <w:rPr>
          <w:rFonts w:ascii="Times New Roman"/>
          <w:b w:val="false"/>
          <w:i w:val="false"/>
          <w:color w:val="000000"/>
          <w:sz w:val="24"/>
          <w:lang w:val="pl-Pl"/>
        </w:rPr>
        <w:t>II. Ja i otoczenie.</w:t>
      </w:r>
    </w:p>
    <w:p>
      <w:pPr>
        <w:spacing w:before="25" w:after="0"/>
        <w:ind w:left="0"/>
        <w:jc w:val="both"/>
        <w:textAlignment w:val="auto"/>
      </w:pPr>
      <w:r>
        <w:rPr>
          <w:rFonts w:ascii="Times New Roman"/>
          <w:b w:val="false"/>
          <w:i w:val="false"/>
          <w:color w:val="000000"/>
          <w:sz w:val="24"/>
          <w:lang w:val="pl-Pl"/>
        </w:rPr>
        <w:t>1. Ja - członek rodziny.</w:t>
      </w:r>
    </w:p>
    <w:p>
      <w:pPr>
        <w:spacing w:before="25" w:after="0"/>
        <w:ind w:left="0"/>
        <w:jc w:val="both"/>
        <w:textAlignment w:val="auto"/>
      </w:pPr>
      <w:r>
        <w:rPr>
          <w:rFonts w:ascii="Times New Roman"/>
          <w:b w:val="false"/>
          <w:i w:val="false"/>
          <w:color w:val="000000"/>
          <w:sz w:val="24"/>
          <w:lang w:val="pl-Pl"/>
        </w:rPr>
        <w:t>1) moja rodzina:</w:t>
      </w:r>
    </w:p>
    <w:p>
      <w:pPr>
        <w:spacing w:before="25" w:after="0"/>
        <w:ind w:left="0"/>
        <w:jc w:val="both"/>
        <w:textAlignment w:val="auto"/>
      </w:pPr>
      <w:r>
        <w:rPr>
          <w:rFonts w:ascii="Times New Roman"/>
          <w:b w:val="false"/>
          <w:i w:val="false"/>
          <w:color w:val="000000"/>
          <w:sz w:val="24"/>
          <w:lang w:val="pl-Pl"/>
        </w:rPr>
        <w:t>a) określanie swojego miejsca w rodzinie (jestem dzieckiem, bratem, siostrą, jedynaczką, wnuczką itp.),</w:t>
      </w:r>
    </w:p>
    <w:p>
      <w:pPr>
        <w:spacing w:before="25" w:after="0"/>
        <w:ind w:left="0"/>
        <w:jc w:val="both"/>
        <w:textAlignment w:val="auto"/>
      </w:pPr>
      <w:r>
        <w:rPr>
          <w:rFonts w:ascii="Times New Roman"/>
          <w:b w:val="false"/>
          <w:i w:val="false"/>
          <w:color w:val="000000"/>
          <w:sz w:val="24"/>
          <w:lang w:val="pl-Pl"/>
        </w:rPr>
        <w:t>b) nazywanie członków swojej rodziny i rozumienie ich ról w rodzinie,</w:t>
      </w:r>
    </w:p>
    <w:p>
      <w:pPr>
        <w:spacing w:before="25" w:after="0"/>
        <w:ind w:left="0"/>
        <w:jc w:val="both"/>
        <w:textAlignment w:val="auto"/>
      </w:pPr>
      <w:r>
        <w:rPr>
          <w:rFonts w:ascii="Times New Roman"/>
          <w:b w:val="false"/>
          <w:i w:val="false"/>
          <w:color w:val="000000"/>
          <w:sz w:val="24"/>
          <w:lang w:val="pl-Pl"/>
        </w:rPr>
        <w:t>c) udział w zajęciach w domu,</w:t>
      </w:r>
    </w:p>
    <w:p>
      <w:pPr>
        <w:spacing w:before="25" w:after="0"/>
        <w:ind w:left="0"/>
        <w:jc w:val="both"/>
        <w:textAlignment w:val="auto"/>
      </w:pPr>
      <w:r>
        <w:rPr>
          <w:rFonts w:ascii="Times New Roman"/>
          <w:b w:val="false"/>
          <w:i w:val="false"/>
          <w:color w:val="000000"/>
          <w:sz w:val="24"/>
          <w:lang w:val="pl-Pl"/>
        </w:rPr>
        <w:t>d) podejmowanie obowiązków w domu,</w:t>
      </w:r>
    </w:p>
    <w:p>
      <w:pPr>
        <w:spacing w:before="25" w:after="0"/>
        <w:ind w:left="0"/>
        <w:jc w:val="both"/>
        <w:textAlignment w:val="auto"/>
      </w:pPr>
      <w:r>
        <w:rPr>
          <w:rFonts w:ascii="Times New Roman"/>
          <w:b w:val="false"/>
          <w:i w:val="false"/>
          <w:color w:val="000000"/>
          <w:sz w:val="24"/>
          <w:lang w:val="pl-Pl"/>
        </w:rPr>
        <w:t>e) rozumienie i nazywanie relacji i więzi między członkami rodziny,</w:t>
      </w:r>
    </w:p>
    <w:p>
      <w:pPr>
        <w:spacing w:before="25" w:after="0"/>
        <w:ind w:left="0"/>
        <w:jc w:val="both"/>
        <w:textAlignment w:val="auto"/>
      </w:pPr>
      <w:r>
        <w:rPr>
          <w:rFonts w:ascii="Times New Roman"/>
          <w:b w:val="false"/>
          <w:i w:val="false"/>
          <w:color w:val="000000"/>
          <w:sz w:val="24"/>
          <w:lang w:val="pl-Pl"/>
        </w:rPr>
        <w:t>f) przestrzeganie zasad panujących w rodzinie,</w:t>
      </w:r>
    </w:p>
    <w:p>
      <w:pPr>
        <w:spacing w:before="25" w:after="0"/>
        <w:ind w:left="0"/>
        <w:jc w:val="both"/>
        <w:textAlignment w:val="auto"/>
      </w:pPr>
      <w:r>
        <w:rPr>
          <w:rFonts w:ascii="Times New Roman"/>
          <w:b w:val="false"/>
          <w:i w:val="false"/>
          <w:color w:val="000000"/>
          <w:sz w:val="24"/>
          <w:lang w:val="pl-Pl"/>
        </w:rPr>
        <w:t>g) poznanie pracy i zajęć członków rodziny,</w:t>
      </w:r>
    </w:p>
    <w:p>
      <w:pPr>
        <w:spacing w:before="25" w:after="0"/>
        <w:ind w:left="0"/>
        <w:jc w:val="both"/>
        <w:textAlignment w:val="auto"/>
      </w:pPr>
      <w:r>
        <w:rPr>
          <w:rFonts w:ascii="Times New Roman"/>
          <w:b w:val="false"/>
          <w:i w:val="false"/>
          <w:color w:val="000000"/>
          <w:sz w:val="24"/>
          <w:lang w:val="pl-Pl"/>
        </w:rPr>
        <w:t>h) udział w świętach i tradycjach rodzinnych,</w:t>
      </w:r>
    </w:p>
    <w:p>
      <w:pPr>
        <w:spacing w:before="25" w:after="0"/>
        <w:ind w:left="0"/>
        <w:jc w:val="both"/>
        <w:textAlignment w:val="auto"/>
      </w:pPr>
      <w:r>
        <w:rPr>
          <w:rFonts w:ascii="Times New Roman"/>
          <w:b w:val="false"/>
          <w:i w:val="false"/>
          <w:color w:val="000000"/>
          <w:sz w:val="24"/>
          <w:lang w:val="pl-Pl"/>
        </w:rPr>
        <w:t>i) przestrzeganie kultury życia codziennego,</w:t>
      </w:r>
    </w:p>
    <w:p>
      <w:pPr>
        <w:spacing w:before="25" w:after="0"/>
        <w:ind w:left="0"/>
        <w:jc w:val="both"/>
        <w:textAlignment w:val="auto"/>
      </w:pPr>
      <w:r>
        <w:rPr>
          <w:rFonts w:ascii="Times New Roman"/>
          <w:b w:val="false"/>
          <w:i w:val="false"/>
          <w:color w:val="000000"/>
          <w:sz w:val="24"/>
          <w:lang w:val="pl-Pl"/>
        </w:rPr>
        <w:t>j) poznanie problemu choroby i śmierci bliskich osób, przeżywanie żałoby;</w:t>
      </w:r>
    </w:p>
    <w:p>
      <w:pPr>
        <w:spacing w:before="25" w:after="0"/>
        <w:ind w:left="0"/>
        <w:jc w:val="both"/>
        <w:textAlignment w:val="auto"/>
      </w:pPr>
      <w:r>
        <w:rPr>
          <w:rFonts w:ascii="Times New Roman"/>
          <w:b w:val="false"/>
          <w:i w:val="false"/>
          <w:color w:val="000000"/>
          <w:sz w:val="24"/>
          <w:lang w:val="pl-Pl"/>
        </w:rPr>
        <w:t>2) moje miejsce zamieszkania:</w:t>
      </w:r>
    </w:p>
    <w:p>
      <w:pPr>
        <w:spacing w:before="25" w:after="0"/>
        <w:ind w:left="0"/>
        <w:jc w:val="both"/>
        <w:textAlignment w:val="auto"/>
      </w:pPr>
      <w:r>
        <w:rPr>
          <w:rFonts w:ascii="Times New Roman"/>
          <w:b w:val="false"/>
          <w:i w:val="false"/>
          <w:color w:val="000000"/>
          <w:sz w:val="24"/>
          <w:lang w:val="pl-Pl"/>
        </w:rPr>
        <w:t>a) poznanie i korzystanie z adresu domowego,</w:t>
      </w:r>
    </w:p>
    <w:p>
      <w:pPr>
        <w:spacing w:before="25" w:after="0"/>
        <w:ind w:left="0"/>
        <w:jc w:val="both"/>
        <w:textAlignment w:val="auto"/>
      </w:pPr>
      <w:r>
        <w:rPr>
          <w:rFonts w:ascii="Times New Roman"/>
          <w:b w:val="false"/>
          <w:i w:val="false"/>
          <w:color w:val="000000"/>
          <w:sz w:val="24"/>
          <w:lang w:val="pl-Pl"/>
        </w:rPr>
        <w:t>b) określanie wyglądu swojego mieszkania domu,</w:t>
      </w:r>
    </w:p>
    <w:p>
      <w:pPr>
        <w:spacing w:before="25" w:after="0"/>
        <w:ind w:left="0"/>
        <w:jc w:val="both"/>
        <w:textAlignment w:val="auto"/>
      </w:pPr>
      <w:r>
        <w:rPr>
          <w:rFonts w:ascii="Times New Roman"/>
          <w:b w:val="false"/>
          <w:i w:val="false"/>
          <w:color w:val="000000"/>
          <w:sz w:val="24"/>
          <w:lang w:val="pl-Pl"/>
        </w:rPr>
        <w:t>c) poznawanie rodzaju i funkcji pomieszczeń w domu,</w:t>
      </w:r>
    </w:p>
    <w:p>
      <w:pPr>
        <w:spacing w:before="25" w:after="0"/>
        <w:ind w:left="0"/>
        <w:jc w:val="both"/>
        <w:textAlignment w:val="auto"/>
      </w:pPr>
      <w:r>
        <w:rPr>
          <w:rFonts w:ascii="Times New Roman"/>
          <w:b w:val="false"/>
          <w:i w:val="false"/>
          <w:color w:val="000000"/>
          <w:sz w:val="24"/>
          <w:lang w:val="pl-Pl"/>
        </w:rPr>
        <w:t>d) poznawanie wyposażenia mieszkania,</w:t>
      </w:r>
    </w:p>
    <w:p>
      <w:pPr>
        <w:spacing w:before="25" w:after="0"/>
        <w:ind w:left="0"/>
        <w:jc w:val="both"/>
        <w:textAlignment w:val="auto"/>
      </w:pPr>
      <w:r>
        <w:rPr>
          <w:rFonts w:ascii="Times New Roman"/>
          <w:b w:val="false"/>
          <w:i w:val="false"/>
          <w:color w:val="000000"/>
          <w:sz w:val="24"/>
          <w:lang w:val="pl-Pl"/>
        </w:rPr>
        <w:t>e) poznawanie rodzajów aktywności wykonywanych w domu,</w:t>
      </w:r>
    </w:p>
    <w:p>
      <w:pPr>
        <w:spacing w:before="25" w:after="0"/>
        <w:ind w:left="0"/>
        <w:jc w:val="both"/>
        <w:textAlignment w:val="auto"/>
      </w:pPr>
      <w:r>
        <w:rPr>
          <w:rFonts w:ascii="Times New Roman"/>
          <w:b w:val="false"/>
          <w:i w:val="false"/>
          <w:color w:val="000000"/>
          <w:sz w:val="24"/>
          <w:lang w:val="pl-Pl"/>
        </w:rPr>
        <w:t>f) uczenie się dbania o wygląd mieszkania i zachowania porządku,</w:t>
      </w:r>
    </w:p>
    <w:p>
      <w:pPr>
        <w:spacing w:before="25" w:after="0"/>
        <w:ind w:left="0"/>
        <w:jc w:val="both"/>
        <w:textAlignment w:val="auto"/>
      </w:pPr>
      <w:r>
        <w:rPr>
          <w:rFonts w:ascii="Times New Roman"/>
          <w:b w:val="false"/>
          <w:i w:val="false"/>
          <w:color w:val="000000"/>
          <w:sz w:val="24"/>
          <w:lang w:val="pl-Pl"/>
        </w:rPr>
        <w:t>g) poznawanie otoczenia domu (miejsca użyteczności publicznej, park, ogród i in.), uczenie się korzystania z tego otoczenia,</w:t>
      </w:r>
    </w:p>
    <w:p>
      <w:pPr>
        <w:spacing w:before="25" w:after="0"/>
        <w:ind w:left="0"/>
        <w:jc w:val="both"/>
        <w:textAlignment w:val="auto"/>
      </w:pPr>
      <w:r>
        <w:rPr>
          <w:rFonts w:ascii="Times New Roman"/>
          <w:b w:val="false"/>
          <w:i w:val="false"/>
          <w:color w:val="000000"/>
          <w:sz w:val="24"/>
          <w:lang w:val="pl-Pl"/>
        </w:rPr>
        <w:t>h) uczenie się troszczenia się o zwierzęta domowe.</w:t>
      </w:r>
    </w:p>
    <w:p>
      <w:pPr>
        <w:spacing w:before="25" w:after="0"/>
        <w:ind w:left="0"/>
        <w:jc w:val="both"/>
        <w:textAlignment w:val="auto"/>
      </w:pPr>
      <w:r>
        <w:rPr>
          <w:rFonts w:ascii="Times New Roman"/>
          <w:b w:val="false"/>
          <w:i w:val="false"/>
          <w:color w:val="000000"/>
          <w:sz w:val="24"/>
          <w:lang w:val="pl-Pl"/>
        </w:rPr>
        <w:t>2. Ja - uczeń.</w:t>
      </w:r>
    </w:p>
    <w:p>
      <w:pPr>
        <w:spacing w:before="25" w:after="0"/>
        <w:ind w:left="0"/>
        <w:jc w:val="both"/>
        <w:textAlignment w:val="auto"/>
      </w:pPr>
      <w:r>
        <w:rPr>
          <w:rFonts w:ascii="Times New Roman"/>
          <w:b w:val="false"/>
          <w:i w:val="false"/>
          <w:color w:val="000000"/>
          <w:sz w:val="24"/>
          <w:lang w:val="pl-Pl"/>
        </w:rPr>
        <w:t>1) moja klasa:</w:t>
      </w:r>
    </w:p>
    <w:p>
      <w:pPr>
        <w:spacing w:before="25" w:after="0"/>
        <w:ind w:left="0"/>
        <w:jc w:val="both"/>
        <w:textAlignment w:val="auto"/>
      </w:pPr>
      <w:r>
        <w:rPr>
          <w:rFonts w:ascii="Times New Roman"/>
          <w:b w:val="false"/>
          <w:i w:val="false"/>
          <w:color w:val="000000"/>
          <w:sz w:val="24"/>
          <w:lang w:val="pl-Pl"/>
        </w:rPr>
        <w:t>a) poznawanie swoich nauczycielek/nauczycieli, rozumienie roli jaką pełnią,</w:t>
      </w:r>
    </w:p>
    <w:p>
      <w:pPr>
        <w:spacing w:before="25" w:after="0"/>
        <w:ind w:left="0"/>
        <w:jc w:val="both"/>
        <w:textAlignment w:val="auto"/>
      </w:pPr>
      <w:r>
        <w:rPr>
          <w:rFonts w:ascii="Times New Roman"/>
          <w:b w:val="false"/>
          <w:i w:val="false"/>
          <w:color w:val="000000"/>
          <w:sz w:val="24"/>
          <w:lang w:val="pl-Pl"/>
        </w:rPr>
        <w:t>b) poznawanie koleżanek i kolegów nawiązywanie relacji z nimi, koleżeństwa, przyjaźni,</w:t>
      </w:r>
    </w:p>
    <w:p>
      <w:pPr>
        <w:spacing w:before="25" w:after="0"/>
        <w:ind w:left="0"/>
        <w:jc w:val="both"/>
        <w:textAlignment w:val="auto"/>
      </w:pPr>
      <w:r>
        <w:rPr>
          <w:rFonts w:ascii="Times New Roman"/>
          <w:b w:val="false"/>
          <w:i w:val="false"/>
          <w:color w:val="000000"/>
          <w:sz w:val="24"/>
          <w:lang w:val="pl-Pl"/>
        </w:rPr>
        <w:t>c) rozróżnianie swojego miejsca klasie,</w:t>
      </w:r>
    </w:p>
    <w:p>
      <w:pPr>
        <w:spacing w:before="25" w:after="0"/>
        <w:ind w:left="0"/>
        <w:jc w:val="both"/>
        <w:textAlignment w:val="auto"/>
      </w:pPr>
      <w:r>
        <w:rPr>
          <w:rFonts w:ascii="Times New Roman"/>
          <w:b w:val="false"/>
          <w:i w:val="false"/>
          <w:color w:val="000000"/>
          <w:sz w:val="24"/>
          <w:lang w:val="pl-Pl"/>
        </w:rPr>
        <w:t>d) przestrzeganie zasad panujących w klasie,</w:t>
      </w:r>
    </w:p>
    <w:p>
      <w:pPr>
        <w:spacing w:before="25" w:after="0"/>
        <w:ind w:left="0"/>
        <w:jc w:val="both"/>
        <w:textAlignment w:val="auto"/>
      </w:pPr>
      <w:r>
        <w:rPr>
          <w:rFonts w:ascii="Times New Roman"/>
          <w:b w:val="false"/>
          <w:i w:val="false"/>
          <w:color w:val="000000"/>
          <w:sz w:val="24"/>
          <w:lang w:val="pl-Pl"/>
        </w:rPr>
        <w:t>e) poznawanie i przestrzeganie struktury dnia,</w:t>
      </w:r>
    </w:p>
    <w:p>
      <w:pPr>
        <w:spacing w:before="25" w:after="0"/>
        <w:ind w:left="0"/>
        <w:jc w:val="both"/>
        <w:textAlignment w:val="auto"/>
      </w:pPr>
      <w:r>
        <w:rPr>
          <w:rFonts w:ascii="Times New Roman"/>
          <w:b w:val="false"/>
          <w:i w:val="false"/>
          <w:color w:val="000000"/>
          <w:sz w:val="24"/>
          <w:lang w:val="pl-Pl"/>
        </w:rPr>
        <w:t>f) przestrzeganie norm współżycia w grupie,</w:t>
      </w:r>
    </w:p>
    <w:p>
      <w:pPr>
        <w:spacing w:before="25" w:after="0"/>
        <w:ind w:left="0"/>
        <w:jc w:val="both"/>
        <w:textAlignment w:val="auto"/>
      </w:pPr>
      <w:r>
        <w:rPr>
          <w:rFonts w:ascii="Times New Roman"/>
          <w:b w:val="false"/>
          <w:i w:val="false"/>
          <w:color w:val="000000"/>
          <w:sz w:val="24"/>
          <w:lang w:val="pl-Pl"/>
        </w:rPr>
        <w:t>g) uczenie się współuczestnictwa i współpracy podczas zabawy i zajęć;</w:t>
      </w:r>
    </w:p>
    <w:p>
      <w:pPr>
        <w:spacing w:before="25" w:after="0"/>
        <w:ind w:left="0"/>
        <w:jc w:val="both"/>
        <w:textAlignment w:val="auto"/>
      </w:pPr>
      <w:r>
        <w:rPr>
          <w:rFonts w:ascii="Times New Roman"/>
          <w:b w:val="false"/>
          <w:i w:val="false"/>
          <w:color w:val="000000"/>
          <w:sz w:val="24"/>
          <w:lang w:val="pl-Pl"/>
        </w:rPr>
        <w:t>2) moja szkoła:</w:t>
      </w:r>
    </w:p>
    <w:p>
      <w:pPr>
        <w:spacing w:before="25" w:after="0"/>
        <w:ind w:left="0"/>
        <w:jc w:val="both"/>
        <w:textAlignment w:val="auto"/>
      </w:pPr>
      <w:r>
        <w:rPr>
          <w:rFonts w:ascii="Times New Roman"/>
          <w:b w:val="false"/>
          <w:i w:val="false"/>
          <w:color w:val="000000"/>
          <w:sz w:val="24"/>
          <w:lang w:val="pl-Pl"/>
        </w:rPr>
        <w:t>a) poznawanie i wykorzystywanie w różnych sytuacjach nazwy i adresu szkoły,</w:t>
      </w:r>
    </w:p>
    <w:p>
      <w:pPr>
        <w:spacing w:before="25" w:after="0"/>
        <w:ind w:left="0"/>
        <w:jc w:val="both"/>
        <w:textAlignment w:val="auto"/>
      </w:pPr>
      <w:r>
        <w:rPr>
          <w:rFonts w:ascii="Times New Roman"/>
          <w:b w:val="false"/>
          <w:i w:val="false"/>
          <w:color w:val="000000"/>
          <w:sz w:val="24"/>
          <w:lang w:val="pl-Pl"/>
        </w:rPr>
        <w:t>b) poznawanie osób pracujących w szkole, ich funkcje i role, nawiązanie z nimi relacji,</w:t>
      </w:r>
    </w:p>
    <w:p>
      <w:pPr>
        <w:spacing w:before="25" w:after="0"/>
        <w:ind w:left="0"/>
        <w:jc w:val="both"/>
        <w:textAlignment w:val="auto"/>
      </w:pPr>
      <w:r>
        <w:rPr>
          <w:rFonts w:ascii="Times New Roman"/>
          <w:b w:val="false"/>
          <w:i w:val="false"/>
          <w:color w:val="000000"/>
          <w:sz w:val="24"/>
          <w:lang w:val="pl-Pl"/>
        </w:rPr>
        <w:t>c) poznawanie rodzajów i funkcji pomieszczeń szkolnych,</w:t>
      </w:r>
    </w:p>
    <w:p>
      <w:pPr>
        <w:spacing w:before="25" w:after="0"/>
        <w:ind w:left="0"/>
        <w:jc w:val="both"/>
        <w:textAlignment w:val="auto"/>
      </w:pPr>
      <w:r>
        <w:rPr>
          <w:rFonts w:ascii="Times New Roman"/>
          <w:b w:val="false"/>
          <w:i w:val="false"/>
          <w:color w:val="000000"/>
          <w:sz w:val="24"/>
          <w:lang w:val="pl-Pl"/>
        </w:rPr>
        <w:t>d) poznawanie i korzystanie z wyposażenia szkoły,</w:t>
      </w:r>
    </w:p>
    <w:p>
      <w:pPr>
        <w:spacing w:before="25" w:after="0"/>
        <w:ind w:left="0"/>
        <w:jc w:val="both"/>
        <w:textAlignment w:val="auto"/>
      </w:pPr>
      <w:r>
        <w:rPr>
          <w:rFonts w:ascii="Times New Roman"/>
          <w:b w:val="false"/>
          <w:i w:val="false"/>
          <w:color w:val="000000"/>
          <w:sz w:val="24"/>
          <w:lang w:val="pl-Pl"/>
        </w:rPr>
        <w:t>e) przestrzeganie zasad i norm panujących w szkole,</w:t>
      </w:r>
    </w:p>
    <w:p>
      <w:pPr>
        <w:spacing w:before="25" w:after="0"/>
        <w:ind w:left="0"/>
        <w:jc w:val="both"/>
        <w:textAlignment w:val="auto"/>
      </w:pPr>
      <w:r>
        <w:rPr>
          <w:rFonts w:ascii="Times New Roman"/>
          <w:b w:val="false"/>
          <w:i w:val="false"/>
          <w:color w:val="000000"/>
          <w:sz w:val="24"/>
          <w:lang w:val="pl-Pl"/>
        </w:rPr>
        <w:t>f) podejmowanie różnych aktywności w szkole,</w:t>
      </w:r>
    </w:p>
    <w:p>
      <w:pPr>
        <w:spacing w:before="25" w:after="0"/>
        <w:ind w:left="0"/>
        <w:jc w:val="both"/>
        <w:textAlignment w:val="auto"/>
      </w:pPr>
      <w:r>
        <w:rPr>
          <w:rFonts w:ascii="Times New Roman"/>
          <w:b w:val="false"/>
          <w:i w:val="false"/>
          <w:color w:val="000000"/>
          <w:sz w:val="24"/>
          <w:lang w:val="pl-Pl"/>
        </w:rPr>
        <w:t>g) udział w uroczystościach i imprezach,</w:t>
      </w:r>
    </w:p>
    <w:p>
      <w:pPr>
        <w:spacing w:before="25" w:after="0"/>
        <w:ind w:left="0"/>
        <w:jc w:val="both"/>
        <w:textAlignment w:val="auto"/>
      </w:pPr>
      <w:r>
        <w:rPr>
          <w:rFonts w:ascii="Times New Roman"/>
          <w:b w:val="false"/>
          <w:i w:val="false"/>
          <w:color w:val="000000"/>
          <w:sz w:val="24"/>
          <w:lang w:val="pl-Pl"/>
        </w:rPr>
        <w:t>h) poznawanie i przestrzeganie zwyczajów szkolnych, poznawanie i korzystanie z otoczenia placówki.</w:t>
      </w:r>
    </w:p>
    <w:p>
      <w:pPr>
        <w:spacing w:before="25" w:after="0"/>
        <w:ind w:left="0"/>
        <w:jc w:val="both"/>
        <w:textAlignment w:val="auto"/>
      </w:pPr>
      <w:r>
        <w:rPr>
          <w:rFonts w:ascii="Times New Roman"/>
          <w:b w:val="false"/>
          <w:i w:val="false"/>
          <w:color w:val="000000"/>
          <w:sz w:val="24"/>
          <w:lang w:val="pl-Pl"/>
        </w:rPr>
        <w:t>3. Ja - w rozmowie:</w:t>
      </w:r>
    </w:p>
    <w:p>
      <w:pPr>
        <w:spacing w:before="25" w:after="0"/>
        <w:ind w:left="0"/>
        <w:jc w:val="both"/>
        <w:textAlignment w:val="auto"/>
      </w:pPr>
      <w:r>
        <w:rPr>
          <w:rFonts w:ascii="Times New Roman"/>
          <w:b w:val="false"/>
          <w:i w:val="false"/>
          <w:color w:val="000000"/>
          <w:sz w:val="24"/>
          <w:lang w:val="pl-Pl"/>
        </w:rPr>
        <w:t>1) przyswajanie języka i doskonalenie rozwoju mowy;</w:t>
      </w:r>
    </w:p>
    <w:p>
      <w:pPr>
        <w:spacing w:before="25" w:after="0"/>
        <w:ind w:left="0"/>
        <w:jc w:val="both"/>
        <w:textAlignment w:val="auto"/>
      </w:pPr>
      <w:r>
        <w:rPr>
          <w:rFonts w:ascii="Times New Roman"/>
          <w:b w:val="false"/>
          <w:i w:val="false"/>
          <w:color w:val="000000"/>
          <w:sz w:val="24"/>
          <w:lang w:val="pl-Pl"/>
        </w:rPr>
        <w:t>2) uczenie się porozumiewania się w formie dialogu; poznawanie zasad prowadzenia rozmowy;</w:t>
      </w:r>
    </w:p>
    <w:p>
      <w:pPr>
        <w:spacing w:before="25" w:after="0"/>
        <w:ind w:left="0"/>
        <w:jc w:val="both"/>
        <w:textAlignment w:val="auto"/>
      </w:pPr>
      <w:r>
        <w:rPr>
          <w:rFonts w:ascii="Times New Roman"/>
          <w:b w:val="false"/>
          <w:i w:val="false"/>
          <w:color w:val="000000"/>
          <w:sz w:val="24"/>
          <w:lang w:val="pl-Pl"/>
        </w:rPr>
        <w:t>3) wdrażanie do komunikowania się z zastosowaniem wspomagających i alternatywnych metod komunikacji - AAC: gesty, mimika, zdjęcia, obrazy, znaki przestrzenno-dotykowe, symbole, pismo, urządzenia i oprogramowanie wspomagające komunikację (dla uczniów niekomunikujących się werbalnie lub ze znacznymi ograniczeniami w tym zakresie);</w:t>
      </w:r>
    </w:p>
    <w:p>
      <w:pPr>
        <w:spacing w:before="25" w:after="0"/>
        <w:ind w:left="0"/>
        <w:jc w:val="both"/>
        <w:textAlignment w:val="auto"/>
      </w:pPr>
      <w:r>
        <w:rPr>
          <w:rFonts w:ascii="Times New Roman"/>
          <w:b w:val="false"/>
          <w:i w:val="false"/>
          <w:color w:val="000000"/>
          <w:sz w:val="24"/>
          <w:lang w:val="pl-Pl"/>
        </w:rPr>
        <w:t>4) udział w wydarzeniach klasowych i szkolnych, także z zastosowaniem urządzeń głosowych - prostych komunikatorów, urządzeń wysokiej technologii;</w:t>
      </w:r>
    </w:p>
    <w:p>
      <w:pPr>
        <w:spacing w:before="25" w:after="0"/>
        <w:ind w:left="0"/>
        <w:jc w:val="both"/>
        <w:textAlignment w:val="auto"/>
      </w:pPr>
      <w:r>
        <w:rPr>
          <w:rFonts w:ascii="Times New Roman"/>
          <w:b w:val="false"/>
          <w:i w:val="false"/>
          <w:color w:val="000000"/>
          <w:sz w:val="24"/>
          <w:lang w:val="pl-Pl"/>
        </w:rPr>
        <w:t>5) uczenie się i doskonalenie wyrażania własnego zdania;</w:t>
      </w:r>
    </w:p>
    <w:p>
      <w:pPr>
        <w:spacing w:before="25" w:after="0"/>
        <w:ind w:left="0"/>
        <w:jc w:val="both"/>
        <w:textAlignment w:val="auto"/>
      </w:pPr>
      <w:r>
        <w:rPr>
          <w:rFonts w:ascii="Times New Roman"/>
          <w:b w:val="false"/>
          <w:i w:val="false"/>
          <w:color w:val="000000"/>
          <w:sz w:val="24"/>
          <w:lang w:val="pl-Pl"/>
        </w:rPr>
        <w:t>6) wdrażanie do stosowania form grzecznościowych i komplementów w życiu codziennym;</w:t>
      </w:r>
    </w:p>
    <w:p>
      <w:pPr>
        <w:spacing w:before="25" w:after="0"/>
        <w:ind w:left="0"/>
        <w:jc w:val="both"/>
        <w:textAlignment w:val="auto"/>
      </w:pPr>
      <w:r>
        <w:rPr>
          <w:rFonts w:ascii="Times New Roman"/>
          <w:b w:val="false"/>
          <w:i w:val="false"/>
          <w:color w:val="000000"/>
          <w:sz w:val="24"/>
          <w:lang w:val="pl-Pl"/>
        </w:rPr>
        <w:t>7) uczenie się budowania komunikatów wieloelementowych;</w:t>
      </w:r>
    </w:p>
    <w:p>
      <w:pPr>
        <w:spacing w:before="25" w:after="0"/>
        <w:ind w:left="0"/>
        <w:jc w:val="both"/>
        <w:textAlignment w:val="auto"/>
      </w:pPr>
      <w:r>
        <w:rPr>
          <w:rFonts w:ascii="Times New Roman"/>
          <w:b w:val="false"/>
          <w:i w:val="false"/>
          <w:color w:val="000000"/>
          <w:sz w:val="24"/>
          <w:lang w:val="pl-Pl"/>
        </w:rPr>
        <w:t>8) uczenie się przekazywania informacji, dawania komuś instrukcji;</w:t>
      </w:r>
    </w:p>
    <w:p>
      <w:pPr>
        <w:spacing w:before="25" w:after="0"/>
        <w:ind w:left="0"/>
        <w:jc w:val="both"/>
        <w:textAlignment w:val="auto"/>
      </w:pPr>
      <w:r>
        <w:rPr>
          <w:rFonts w:ascii="Times New Roman"/>
          <w:b w:val="false"/>
          <w:i w:val="false"/>
          <w:color w:val="000000"/>
          <w:sz w:val="24"/>
          <w:lang w:val="pl-Pl"/>
        </w:rPr>
        <w:t>9) uczenie się wyjaśniania swojego zachowania i mówienia o planach;</w:t>
      </w:r>
    </w:p>
    <w:p>
      <w:pPr>
        <w:spacing w:before="25" w:after="0"/>
        <w:ind w:left="0"/>
        <w:jc w:val="both"/>
        <w:textAlignment w:val="auto"/>
      </w:pPr>
      <w:r>
        <w:rPr>
          <w:rFonts w:ascii="Times New Roman"/>
          <w:b w:val="false"/>
          <w:i w:val="false"/>
          <w:color w:val="000000"/>
          <w:sz w:val="24"/>
          <w:lang w:val="pl-Pl"/>
        </w:rPr>
        <w:t>10) uczenie się zdobywania informacji, zadawania pytań;</w:t>
      </w:r>
    </w:p>
    <w:p>
      <w:pPr>
        <w:spacing w:before="25" w:after="0"/>
        <w:ind w:left="0"/>
        <w:jc w:val="both"/>
        <w:textAlignment w:val="auto"/>
      </w:pPr>
      <w:r>
        <w:rPr>
          <w:rFonts w:ascii="Times New Roman"/>
          <w:b w:val="false"/>
          <w:i w:val="false"/>
          <w:color w:val="000000"/>
          <w:sz w:val="24"/>
          <w:lang w:val="pl-Pl"/>
        </w:rPr>
        <w:t>11) uczenie się pracy z tekstem, w tym branie udziału w "czytaniu uczestniczącym", komponowanie własnych tekstów, w tym relacji, ogłoszeń, listów i podań.</w:t>
      </w:r>
    </w:p>
    <w:p>
      <w:pPr>
        <w:spacing w:before="25" w:after="0"/>
        <w:ind w:left="0"/>
        <w:jc w:val="both"/>
        <w:textAlignment w:val="auto"/>
      </w:pPr>
      <w:r>
        <w:rPr>
          <w:rFonts w:ascii="Times New Roman"/>
          <w:b w:val="false"/>
          <w:i w:val="false"/>
          <w:color w:val="000000"/>
          <w:sz w:val="24"/>
          <w:lang w:val="pl-Pl"/>
        </w:rPr>
        <w:t>4. Ja - członek społeczności lokalnej:</w:t>
      </w:r>
    </w:p>
    <w:p>
      <w:pPr>
        <w:spacing w:before="25" w:after="0"/>
        <w:ind w:left="0"/>
        <w:jc w:val="both"/>
        <w:textAlignment w:val="auto"/>
      </w:pPr>
      <w:r>
        <w:rPr>
          <w:rFonts w:ascii="Times New Roman"/>
          <w:b w:val="false"/>
          <w:i w:val="false"/>
          <w:color w:val="000000"/>
          <w:sz w:val="24"/>
          <w:lang w:val="pl-Pl"/>
        </w:rPr>
        <w:t>1) poznawanie sąsiadów, znajomych rodziny i ich ról społecznych;</w:t>
      </w:r>
    </w:p>
    <w:p>
      <w:pPr>
        <w:spacing w:before="25" w:after="0"/>
        <w:ind w:left="0"/>
        <w:jc w:val="both"/>
        <w:textAlignment w:val="auto"/>
      </w:pPr>
      <w:r>
        <w:rPr>
          <w:rFonts w:ascii="Times New Roman"/>
          <w:b w:val="false"/>
          <w:i w:val="false"/>
          <w:color w:val="000000"/>
          <w:sz w:val="24"/>
          <w:lang w:val="pl-Pl"/>
        </w:rPr>
        <w:t>2) poznawanie i korzystanie z miejsc użyteczności publicznej;</w:t>
      </w:r>
    </w:p>
    <w:p>
      <w:pPr>
        <w:spacing w:before="25" w:after="0"/>
        <w:ind w:left="0"/>
        <w:jc w:val="both"/>
        <w:textAlignment w:val="auto"/>
      </w:pPr>
      <w:r>
        <w:rPr>
          <w:rFonts w:ascii="Times New Roman"/>
          <w:b w:val="false"/>
          <w:i w:val="false"/>
          <w:color w:val="000000"/>
          <w:sz w:val="24"/>
          <w:lang w:val="pl-Pl"/>
        </w:rPr>
        <w:t>3) poznawanie regionu, tradycji, obyczajów;</w:t>
      </w:r>
    </w:p>
    <w:p>
      <w:pPr>
        <w:spacing w:before="25" w:after="0"/>
        <w:ind w:left="0"/>
        <w:jc w:val="both"/>
        <w:textAlignment w:val="auto"/>
      </w:pPr>
      <w:r>
        <w:rPr>
          <w:rFonts w:ascii="Times New Roman"/>
          <w:b w:val="false"/>
          <w:i w:val="false"/>
          <w:color w:val="000000"/>
          <w:sz w:val="24"/>
          <w:lang w:val="pl-Pl"/>
        </w:rPr>
        <w:t>4) poznawanie ważnych i ciekawych miejsc w swojej miejscowości;</w:t>
      </w:r>
    </w:p>
    <w:p>
      <w:pPr>
        <w:spacing w:before="25" w:after="0"/>
        <w:ind w:left="0"/>
        <w:jc w:val="both"/>
        <w:textAlignment w:val="auto"/>
      </w:pPr>
      <w:r>
        <w:rPr>
          <w:rFonts w:ascii="Times New Roman"/>
          <w:b w:val="false"/>
          <w:i w:val="false"/>
          <w:color w:val="000000"/>
          <w:sz w:val="24"/>
          <w:lang w:val="pl-Pl"/>
        </w:rPr>
        <w:t>5) udział w lokalnych świętach i uroczystościach;</w:t>
      </w:r>
    </w:p>
    <w:p>
      <w:pPr>
        <w:spacing w:before="25" w:after="0"/>
        <w:ind w:left="0"/>
        <w:jc w:val="both"/>
        <w:textAlignment w:val="auto"/>
      </w:pPr>
      <w:r>
        <w:rPr>
          <w:rFonts w:ascii="Times New Roman"/>
          <w:b w:val="false"/>
          <w:i w:val="false"/>
          <w:color w:val="000000"/>
          <w:sz w:val="24"/>
          <w:lang w:val="pl-Pl"/>
        </w:rPr>
        <w:t>6) korzystanie ze środków komunikacji lokalnej i przestrzeganie zasad korzystania z nich;</w:t>
      </w:r>
    </w:p>
    <w:p>
      <w:pPr>
        <w:spacing w:before="25" w:after="0"/>
        <w:ind w:left="0"/>
        <w:jc w:val="both"/>
        <w:textAlignment w:val="auto"/>
      </w:pPr>
      <w:r>
        <w:rPr>
          <w:rFonts w:ascii="Times New Roman"/>
          <w:b w:val="false"/>
          <w:i w:val="false"/>
          <w:color w:val="000000"/>
          <w:sz w:val="24"/>
          <w:lang w:val="pl-Pl"/>
        </w:rPr>
        <w:t>7) poznawanie organizacji społecznych działających na rzecz osób z niepełnosprawnościami;</w:t>
      </w:r>
    </w:p>
    <w:p>
      <w:pPr>
        <w:spacing w:before="25" w:after="0"/>
        <w:ind w:left="0"/>
        <w:jc w:val="both"/>
        <w:textAlignment w:val="auto"/>
      </w:pPr>
      <w:r>
        <w:rPr>
          <w:rFonts w:ascii="Times New Roman"/>
          <w:b w:val="false"/>
          <w:i w:val="false"/>
          <w:color w:val="000000"/>
          <w:sz w:val="24"/>
          <w:lang w:val="pl-Pl"/>
        </w:rPr>
        <w:t>8) władze samorządowe i instytucje lokalne, poznawanie ich zadań wobec osób niepełnosprawnych (ułatwienia, likwidacja barier).</w:t>
      </w:r>
    </w:p>
    <w:p>
      <w:pPr>
        <w:spacing w:before="25" w:after="0"/>
        <w:ind w:left="0"/>
        <w:jc w:val="both"/>
        <w:textAlignment w:val="auto"/>
      </w:pPr>
      <w:r>
        <w:rPr>
          <w:rFonts w:ascii="Times New Roman"/>
          <w:b w:val="false"/>
          <w:i w:val="false"/>
          <w:color w:val="000000"/>
          <w:sz w:val="24"/>
          <w:lang w:val="pl-Pl"/>
        </w:rPr>
        <w:t>5. Ja - członek społeczeństwa:</w:t>
      </w:r>
    </w:p>
    <w:p>
      <w:pPr>
        <w:spacing w:before="25" w:after="0"/>
        <w:ind w:left="0"/>
        <w:jc w:val="both"/>
        <w:textAlignment w:val="auto"/>
      </w:pPr>
      <w:r>
        <w:rPr>
          <w:rFonts w:ascii="Times New Roman"/>
          <w:b w:val="false"/>
          <w:i w:val="false"/>
          <w:color w:val="000000"/>
          <w:sz w:val="24"/>
          <w:lang w:val="pl-Pl"/>
        </w:rPr>
        <w:t>1) rozumienie przynależności do kraju, regionu, narodu;</w:t>
      </w:r>
    </w:p>
    <w:p>
      <w:pPr>
        <w:spacing w:before="25" w:after="0"/>
        <w:ind w:left="0"/>
        <w:jc w:val="both"/>
        <w:textAlignment w:val="auto"/>
      </w:pPr>
      <w:r>
        <w:rPr>
          <w:rFonts w:ascii="Times New Roman"/>
          <w:b w:val="false"/>
          <w:i w:val="false"/>
          <w:color w:val="000000"/>
          <w:sz w:val="24"/>
          <w:lang w:val="pl-Pl"/>
        </w:rPr>
        <w:t>2) poznanie barw i symboli narodowych;</w:t>
      </w:r>
    </w:p>
    <w:p>
      <w:pPr>
        <w:spacing w:before="25" w:after="0"/>
        <w:ind w:left="0"/>
        <w:jc w:val="both"/>
        <w:textAlignment w:val="auto"/>
      </w:pPr>
      <w:r>
        <w:rPr>
          <w:rFonts w:ascii="Times New Roman"/>
          <w:b w:val="false"/>
          <w:i w:val="false"/>
          <w:color w:val="000000"/>
          <w:sz w:val="24"/>
          <w:lang w:val="pl-Pl"/>
        </w:rPr>
        <w:t>3) poznawanie organów władzy państwowej;</w:t>
      </w:r>
    </w:p>
    <w:p>
      <w:pPr>
        <w:spacing w:before="25" w:after="0"/>
        <w:ind w:left="0"/>
        <w:jc w:val="both"/>
        <w:textAlignment w:val="auto"/>
      </w:pPr>
      <w:r>
        <w:rPr>
          <w:rFonts w:ascii="Times New Roman"/>
          <w:b w:val="false"/>
          <w:i w:val="false"/>
          <w:color w:val="000000"/>
          <w:sz w:val="24"/>
          <w:lang w:val="pl-Pl"/>
        </w:rPr>
        <w:t>4) poznawanie ważnych urzędów i instytucji;</w:t>
      </w:r>
    </w:p>
    <w:p>
      <w:pPr>
        <w:spacing w:before="25" w:after="0"/>
        <w:ind w:left="0"/>
        <w:jc w:val="both"/>
        <w:textAlignment w:val="auto"/>
      </w:pPr>
      <w:r>
        <w:rPr>
          <w:rFonts w:ascii="Times New Roman"/>
          <w:b w:val="false"/>
          <w:i w:val="false"/>
          <w:color w:val="000000"/>
          <w:sz w:val="24"/>
          <w:lang w:val="pl-Pl"/>
        </w:rPr>
        <w:t>5) udział w świętach narodowych, religijnych, okolicznościowych;</w:t>
      </w:r>
    </w:p>
    <w:p>
      <w:pPr>
        <w:spacing w:before="25" w:after="0"/>
        <w:ind w:left="0"/>
        <w:jc w:val="both"/>
        <w:textAlignment w:val="auto"/>
      </w:pPr>
      <w:r>
        <w:rPr>
          <w:rFonts w:ascii="Times New Roman"/>
          <w:b w:val="false"/>
          <w:i w:val="false"/>
          <w:color w:val="000000"/>
          <w:sz w:val="24"/>
          <w:lang w:val="pl-Pl"/>
        </w:rPr>
        <w:t>6) obserwowanie i udział w ważnych wydarzeniach w kraju;</w:t>
      </w:r>
    </w:p>
    <w:p>
      <w:pPr>
        <w:spacing w:before="25" w:after="0"/>
        <w:ind w:left="0"/>
        <w:jc w:val="both"/>
        <w:textAlignment w:val="auto"/>
      </w:pPr>
      <w:r>
        <w:rPr>
          <w:rFonts w:ascii="Times New Roman"/>
          <w:b w:val="false"/>
          <w:i w:val="false"/>
          <w:color w:val="000000"/>
          <w:sz w:val="24"/>
          <w:lang w:val="pl-Pl"/>
        </w:rPr>
        <w:t>7) poznawanie ważnych, ciekawych miejsc w Polsce;</w:t>
      </w:r>
    </w:p>
    <w:p>
      <w:pPr>
        <w:spacing w:before="25" w:after="0"/>
        <w:ind w:left="0"/>
        <w:jc w:val="both"/>
        <w:textAlignment w:val="auto"/>
      </w:pPr>
      <w:r>
        <w:rPr>
          <w:rFonts w:ascii="Times New Roman"/>
          <w:b w:val="false"/>
          <w:i w:val="false"/>
          <w:color w:val="000000"/>
          <w:sz w:val="24"/>
          <w:lang w:val="pl-Pl"/>
        </w:rPr>
        <w:t>8) poznawanie ważnych dokumentów prawnych - Konstytucji Rzeczypospolitej Polskiej, Konwencji o Prawach Osób Niepełnosprawnych.</w:t>
      </w:r>
    </w:p>
    <w:p>
      <w:pPr>
        <w:spacing w:before="25" w:after="0"/>
        <w:ind w:left="0"/>
        <w:jc w:val="both"/>
        <w:textAlignment w:val="auto"/>
      </w:pPr>
      <w:r>
        <w:rPr>
          <w:rFonts w:ascii="Times New Roman"/>
          <w:b w:val="false"/>
          <w:i w:val="false"/>
          <w:color w:val="000000"/>
          <w:sz w:val="24"/>
          <w:lang w:val="pl-Pl"/>
        </w:rPr>
        <w:t>6. Ja i przyroda:</w:t>
      </w:r>
    </w:p>
    <w:p>
      <w:pPr>
        <w:spacing w:before="25" w:after="0"/>
        <w:ind w:left="0"/>
        <w:jc w:val="both"/>
        <w:textAlignment w:val="auto"/>
      </w:pPr>
      <w:r>
        <w:rPr>
          <w:rFonts w:ascii="Times New Roman"/>
          <w:b w:val="false"/>
          <w:i w:val="false"/>
          <w:color w:val="000000"/>
          <w:sz w:val="24"/>
          <w:lang w:val="pl-Pl"/>
        </w:rPr>
        <w:t>1) rozpoznawanie pór roku i zjawisk im towarzyszących;</w:t>
      </w:r>
    </w:p>
    <w:p>
      <w:pPr>
        <w:spacing w:before="25" w:after="0"/>
        <w:ind w:left="0"/>
        <w:jc w:val="both"/>
        <w:textAlignment w:val="auto"/>
      </w:pPr>
      <w:r>
        <w:rPr>
          <w:rFonts w:ascii="Times New Roman"/>
          <w:b w:val="false"/>
          <w:i w:val="false"/>
          <w:color w:val="000000"/>
          <w:sz w:val="24"/>
          <w:lang w:val="pl-Pl"/>
        </w:rPr>
        <w:t>2) poznawanie świata roślin, ich znaczenia, prowadzenie upraw i prac ogrodniczych;</w:t>
      </w:r>
    </w:p>
    <w:p>
      <w:pPr>
        <w:spacing w:before="25" w:after="0"/>
        <w:ind w:left="0"/>
        <w:jc w:val="both"/>
        <w:textAlignment w:val="auto"/>
      </w:pPr>
      <w:r>
        <w:rPr>
          <w:rFonts w:ascii="Times New Roman"/>
          <w:b w:val="false"/>
          <w:i w:val="false"/>
          <w:color w:val="000000"/>
          <w:sz w:val="24"/>
          <w:lang w:val="pl-Pl"/>
        </w:rPr>
        <w:t>3) poznawanie świata zwierząt, hodowla, opieka;</w:t>
      </w:r>
    </w:p>
    <w:p>
      <w:pPr>
        <w:spacing w:before="25" w:after="0"/>
        <w:ind w:left="0"/>
        <w:jc w:val="both"/>
        <w:textAlignment w:val="auto"/>
      </w:pPr>
      <w:r>
        <w:rPr>
          <w:rFonts w:ascii="Times New Roman"/>
          <w:b w:val="false"/>
          <w:i w:val="false"/>
          <w:color w:val="000000"/>
          <w:sz w:val="24"/>
          <w:lang w:val="pl-Pl"/>
        </w:rPr>
        <w:t>4) wdrażanie do zachowań proekologicznych.</w:t>
      </w:r>
    </w:p>
    <w:p>
      <w:pPr>
        <w:spacing w:before="25" w:after="0"/>
        <w:ind w:left="0"/>
        <w:jc w:val="both"/>
        <w:textAlignment w:val="auto"/>
      </w:pPr>
      <w:r>
        <w:rPr>
          <w:rFonts w:ascii="Times New Roman"/>
          <w:b w:val="false"/>
          <w:i w:val="false"/>
          <w:color w:val="000000"/>
          <w:sz w:val="24"/>
          <w:lang w:val="pl-Pl"/>
        </w:rPr>
        <w:t>7. Moje zdrowie:</w:t>
      </w:r>
    </w:p>
    <w:p>
      <w:pPr>
        <w:spacing w:before="25" w:after="0"/>
        <w:ind w:left="0"/>
        <w:jc w:val="both"/>
        <w:textAlignment w:val="auto"/>
      </w:pPr>
      <w:r>
        <w:rPr>
          <w:rFonts w:ascii="Times New Roman"/>
          <w:b w:val="false"/>
          <w:i w:val="false"/>
          <w:color w:val="000000"/>
          <w:sz w:val="24"/>
          <w:lang w:val="pl-Pl"/>
        </w:rPr>
        <w:t>1) uczenie się dbałości o zdrowie - różnicowanie pojęć: "człowiek zdrowy", "człowiek chory";</w:t>
      </w:r>
    </w:p>
    <w:p>
      <w:pPr>
        <w:spacing w:before="25" w:after="0"/>
        <w:ind w:left="0"/>
        <w:jc w:val="both"/>
        <w:textAlignment w:val="auto"/>
      </w:pPr>
      <w:r>
        <w:rPr>
          <w:rFonts w:ascii="Times New Roman"/>
          <w:b w:val="false"/>
          <w:i w:val="false"/>
          <w:color w:val="000000"/>
          <w:sz w:val="24"/>
          <w:lang w:val="pl-Pl"/>
        </w:rPr>
        <w:t>2) uczenie się przestrzegania zasad higieny - mycia rąk, mycia owoców i warzyw, korzystania z czystych naczyń itd.;</w:t>
      </w:r>
    </w:p>
    <w:p>
      <w:pPr>
        <w:spacing w:before="25" w:after="0"/>
        <w:ind w:left="0"/>
        <w:jc w:val="both"/>
        <w:textAlignment w:val="auto"/>
      </w:pPr>
      <w:r>
        <w:rPr>
          <w:rFonts w:ascii="Times New Roman"/>
          <w:b w:val="false"/>
          <w:i w:val="false"/>
          <w:color w:val="000000"/>
          <w:sz w:val="24"/>
          <w:lang w:val="pl-Pl"/>
        </w:rPr>
        <w:t>3) uczenie się dobierania produktów spożywczych do poszczególnych posiłków;</w:t>
      </w:r>
    </w:p>
    <w:p>
      <w:pPr>
        <w:spacing w:before="25" w:after="0"/>
        <w:ind w:left="0"/>
        <w:jc w:val="both"/>
        <w:textAlignment w:val="auto"/>
      </w:pPr>
      <w:r>
        <w:rPr>
          <w:rFonts w:ascii="Times New Roman"/>
          <w:b w:val="false"/>
          <w:i w:val="false"/>
          <w:color w:val="000000"/>
          <w:sz w:val="24"/>
          <w:lang w:val="pl-Pl"/>
        </w:rPr>
        <w:t>4) poznawanie i przestrzeganie zasad zdrowego trybu życia;</w:t>
      </w:r>
    </w:p>
    <w:p>
      <w:pPr>
        <w:spacing w:before="25" w:after="0"/>
        <w:ind w:left="0"/>
        <w:jc w:val="both"/>
        <w:textAlignment w:val="auto"/>
      </w:pPr>
      <w:r>
        <w:rPr>
          <w:rFonts w:ascii="Times New Roman"/>
          <w:b w:val="false"/>
          <w:i w:val="false"/>
          <w:color w:val="000000"/>
          <w:sz w:val="24"/>
          <w:lang w:val="pl-Pl"/>
        </w:rPr>
        <w:t>5) uczenie się dbałości o odpowiednią pozycję podczas pracy oraz dobre oświetlenie; rozumienie znaczenia snu oraz odpoczynku;</w:t>
      </w:r>
    </w:p>
    <w:p>
      <w:pPr>
        <w:spacing w:before="25" w:after="0"/>
        <w:ind w:left="0"/>
        <w:jc w:val="both"/>
        <w:textAlignment w:val="auto"/>
      </w:pPr>
      <w:r>
        <w:rPr>
          <w:rFonts w:ascii="Times New Roman"/>
          <w:b w:val="false"/>
          <w:i w:val="false"/>
          <w:color w:val="000000"/>
          <w:sz w:val="24"/>
          <w:lang w:val="pl-Pl"/>
        </w:rPr>
        <w:t>6) poznawanie pracy lekarzy różnych specjalności i pielęgniarek;</w:t>
      </w:r>
    </w:p>
    <w:p>
      <w:pPr>
        <w:spacing w:before="25" w:after="0"/>
        <w:ind w:left="0"/>
        <w:jc w:val="both"/>
        <w:textAlignment w:val="auto"/>
      </w:pPr>
      <w:r>
        <w:rPr>
          <w:rFonts w:ascii="Times New Roman"/>
          <w:b w:val="false"/>
          <w:i w:val="false"/>
          <w:color w:val="000000"/>
          <w:sz w:val="24"/>
          <w:lang w:val="pl-Pl"/>
        </w:rPr>
        <w:t>7) rozumienie konieczności przeprowadzania badań profilaktycznych - wizyta u lekarza pierwszego kontaktu, stomatologa, ginekologa itp.</w:t>
      </w:r>
    </w:p>
    <w:p>
      <w:pPr>
        <w:spacing w:before="25" w:after="0"/>
        <w:ind w:left="0"/>
        <w:jc w:val="both"/>
        <w:textAlignment w:val="auto"/>
      </w:pPr>
      <w:r>
        <w:rPr>
          <w:rFonts w:ascii="Times New Roman"/>
          <w:b w:val="false"/>
          <w:i w:val="false"/>
          <w:color w:val="000000"/>
          <w:sz w:val="24"/>
          <w:lang w:val="pl-Pl"/>
        </w:rPr>
        <w:t>8. Ja w chorobie:</w:t>
      </w:r>
    </w:p>
    <w:p>
      <w:pPr>
        <w:spacing w:before="25" w:after="0"/>
        <w:ind w:left="0"/>
        <w:jc w:val="both"/>
        <w:textAlignment w:val="auto"/>
      </w:pPr>
      <w:r>
        <w:rPr>
          <w:rFonts w:ascii="Times New Roman"/>
          <w:b w:val="false"/>
          <w:i w:val="false"/>
          <w:color w:val="000000"/>
          <w:sz w:val="24"/>
          <w:lang w:val="pl-Pl"/>
        </w:rPr>
        <w:t>1) uczenie się rozpoznawania pierwszych objawów przeziębienia;</w:t>
      </w:r>
    </w:p>
    <w:p>
      <w:pPr>
        <w:spacing w:before="25" w:after="0"/>
        <w:ind w:left="0"/>
        <w:jc w:val="both"/>
        <w:textAlignment w:val="auto"/>
      </w:pPr>
      <w:r>
        <w:rPr>
          <w:rFonts w:ascii="Times New Roman"/>
          <w:b w:val="false"/>
          <w:i w:val="false"/>
          <w:color w:val="000000"/>
          <w:sz w:val="24"/>
          <w:lang w:val="pl-Pl"/>
        </w:rPr>
        <w:t>2) uczenie się przestrzegania zasad higieny podczas zachorowania;</w:t>
      </w:r>
    </w:p>
    <w:p>
      <w:pPr>
        <w:spacing w:before="25" w:after="0"/>
        <w:ind w:left="0"/>
        <w:jc w:val="both"/>
        <w:textAlignment w:val="auto"/>
      </w:pPr>
      <w:r>
        <w:rPr>
          <w:rFonts w:ascii="Times New Roman"/>
          <w:b w:val="false"/>
          <w:i w:val="false"/>
          <w:color w:val="000000"/>
          <w:sz w:val="24"/>
          <w:lang w:val="pl-Pl"/>
        </w:rPr>
        <w:t>3) wdrażanie do prawidłowego zachowania się podczas wizyty u lekarza/lekarzy różnych specjalności oraz podczas pobytu w szpitalu;</w:t>
      </w:r>
    </w:p>
    <w:p>
      <w:pPr>
        <w:spacing w:before="25" w:after="0"/>
        <w:ind w:left="0"/>
        <w:jc w:val="both"/>
        <w:textAlignment w:val="auto"/>
      </w:pPr>
      <w:r>
        <w:rPr>
          <w:rFonts w:ascii="Times New Roman"/>
          <w:b w:val="false"/>
          <w:i w:val="false"/>
          <w:color w:val="000000"/>
          <w:sz w:val="24"/>
          <w:lang w:val="pl-Pl"/>
        </w:rPr>
        <w:t>4) poznawanie przebiegu badań lekarskich;</w:t>
      </w:r>
    </w:p>
    <w:p>
      <w:pPr>
        <w:spacing w:before="25" w:after="0"/>
        <w:ind w:left="0"/>
        <w:jc w:val="both"/>
        <w:textAlignment w:val="auto"/>
      </w:pPr>
      <w:r>
        <w:rPr>
          <w:rFonts w:ascii="Times New Roman"/>
          <w:b w:val="false"/>
          <w:i w:val="false"/>
          <w:color w:val="000000"/>
          <w:sz w:val="24"/>
          <w:lang w:val="pl-Pl"/>
        </w:rPr>
        <w:t>5) zawiadamianie innych o złym samopoczuciu własnym lub drugiej osoby.</w:t>
      </w:r>
    </w:p>
    <w:p>
      <w:pPr>
        <w:spacing w:before="25" w:after="0"/>
        <w:ind w:left="0"/>
        <w:jc w:val="both"/>
        <w:textAlignment w:val="auto"/>
      </w:pPr>
      <w:r>
        <w:rPr>
          <w:rFonts w:ascii="Times New Roman"/>
          <w:b w:val="false"/>
          <w:i w:val="false"/>
          <w:color w:val="000000"/>
          <w:sz w:val="24"/>
          <w:lang w:val="pl-Pl"/>
        </w:rPr>
        <w:t>9. Ja jako konsument:</w:t>
      </w:r>
    </w:p>
    <w:p>
      <w:pPr>
        <w:spacing w:before="25" w:after="0"/>
        <w:ind w:left="0"/>
        <w:jc w:val="both"/>
        <w:textAlignment w:val="auto"/>
      </w:pPr>
      <w:r>
        <w:rPr>
          <w:rFonts w:ascii="Times New Roman"/>
          <w:b w:val="false"/>
          <w:i w:val="false"/>
          <w:color w:val="000000"/>
          <w:sz w:val="24"/>
          <w:lang w:val="pl-Pl"/>
        </w:rPr>
        <w:t>1) poznawanie różnych rodzajów sklepów - planowanie i robienie zakupów;</w:t>
      </w:r>
    </w:p>
    <w:p>
      <w:pPr>
        <w:spacing w:before="25" w:after="0"/>
        <w:ind w:left="0"/>
        <w:jc w:val="both"/>
        <w:textAlignment w:val="auto"/>
      </w:pPr>
      <w:r>
        <w:rPr>
          <w:rFonts w:ascii="Times New Roman"/>
          <w:b w:val="false"/>
          <w:i w:val="false"/>
          <w:color w:val="000000"/>
          <w:sz w:val="24"/>
          <w:lang w:val="pl-Pl"/>
        </w:rPr>
        <w:t>2) poznawanie wartości pieniędzy i sposobów ich pozyskiwania;</w:t>
      </w:r>
    </w:p>
    <w:p>
      <w:pPr>
        <w:spacing w:before="25" w:after="0"/>
        <w:ind w:left="0"/>
        <w:jc w:val="both"/>
        <w:textAlignment w:val="auto"/>
      </w:pPr>
      <w:r>
        <w:rPr>
          <w:rFonts w:ascii="Times New Roman"/>
          <w:b w:val="false"/>
          <w:i w:val="false"/>
          <w:color w:val="000000"/>
          <w:sz w:val="24"/>
          <w:lang w:val="pl-Pl"/>
        </w:rPr>
        <w:t>3) uczenie się umiejętności płacenia za towar lub usługę;</w:t>
      </w:r>
    </w:p>
    <w:p>
      <w:pPr>
        <w:spacing w:before="25" w:after="0"/>
        <w:ind w:left="0"/>
        <w:jc w:val="both"/>
        <w:textAlignment w:val="auto"/>
      </w:pPr>
      <w:r>
        <w:rPr>
          <w:rFonts w:ascii="Times New Roman"/>
          <w:b w:val="false"/>
          <w:i w:val="false"/>
          <w:color w:val="000000"/>
          <w:sz w:val="24"/>
          <w:lang w:val="pl-Pl"/>
        </w:rPr>
        <w:t>4) uczenie się korzystania z kalkulatora w miejscach zakupów;</w:t>
      </w:r>
    </w:p>
    <w:p>
      <w:pPr>
        <w:spacing w:before="25" w:after="0"/>
        <w:ind w:left="0"/>
        <w:jc w:val="both"/>
        <w:textAlignment w:val="auto"/>
      </w:pPr>
      <w:r>
        <w:rPr>
          <w:rFonts w:ascii="Times New Roman"/>
          <w:b w:val="false"/>
          <w:i w:val="false"/>
          <w:color w:val="000000"/>
          <w:sz w:val="24"/>
          <w:lang w:val="pl-Pl"/>
        </w:rPr>
        <w:t>5) uczenie się rozpoznawania daty ważności produktów;</w:t>
      </w:r>
    </w:p>
    <w:p>
      <w:pPr>
        <w:spacing w:before="25" w:after="0"/>
        <w:ind w:left="0"/>
        <w:jc w:val="both"/>
        <w:textAlignment w:val="auto"/>
      </w:pPr>
      <w:r>
        <w:rPr>
          <w:rFonts w:ascii="Times New Roman"/>
          <w:b w:val="false"/>
          <w:i w:val="false"/>
          <w:color w:val="000000"/>
          <w:sz w:val="24"/>
          <w:lang w:val="pl-Pl"/>
        </w:rPr>
        <w:t>6) poznawanie spraw załatwianych w banku, korzystanie z karty płatniczej;</w:t>
      </w:r>
    </w:p>
    <w:p>
      <w:pPr>
        <w:spacing w:before="25" w:after="0"/>
        <w:ind w:left="0"/>
        <w:jc w:val="both"/>
        <w:textAlignment w:val="auto"/>
      </w:pPr>
      <w:r>
        <w:rPr>
          <w:rFonts w:ascii="Times New Roman"/>
          <w:b w:val="false"/>
          <w:i w:val="false"/>
          <w:color w:val="000000"/>
          <w:sz w:val="24"/>
          <w:lang w:val="pl-Pl"/>
        </w:rPr>
        <w:t>7) poznawanie i korzystanie z restauracji, kawiarni - posługiwanie się menu, zamawianie, płacenie;</w:t>
      </w:r>
    </w:p>
    <w:p>
      <w:pPr>
        <w:spacing w:before="25" w:after="0"/>
        <w:ind w:left="0"/>
        <w:jc w:val="both"/>
        <w:textAlignment w:val="auto"/>
      </w:pPr>
      <w:r>
        <w:rPr>
          <w:rFonts w:ascii="Times New Roman"/>
          <w:b w:val="false"/>
          <w:i w:val="false"/>
          <w:color w:val="000000"/>
          <w:sz w:val="24"/>
          <w:lang w:val="pl-Pl"/>
        </w:rPr>
        <w:t>8) poznawanie i korzystanie z poczty - wysyłanie listów i paczek, odbieranie przekazu pocztowego itp.;</w:t>
      </w:r>
    </w:p>
    <w:p>
      <w:pPr>
        <w:spacing w:before="25" w:after="0"/>
        <w:ind w:left="0"/>
        <w:jc w:val="both"/>
        <w:textAlignment w:val="auto"/>
      </w:pPr>
      <w:r>
        <w:rPr>
          <w:rFonts w:ascii="Times New Roman"/>
          <w:b w:val="false"/>
          <w:i w:val="false"/>
          <w:color w:val="000000"/>
          <w:sz w:val="24"/>
          <w:lang w:val="pl-Pl"/>
        </w:rPr>
        <w:t>9) poznawanie i korzystanie z usług fryzjera - wybieranie fryzury, płacenie za usługę;</w:t>
      </w:r>
    </w:p>
    <w:p>
      <w:pPr>
        <w:spacing w:before="25" w:after="0"/>
        <w:ind w:left="0"/>
        <w:jc w:val="both"/>
        <w:textAlignment w:val="auto"/>
      </w:pPr>
      <w:r>
        <w:rPr>
          <w:rFonts w:ascii="Times New Roman"/>
          <w:b w:val="false"/>
          <w:i w:val="false"/>
          <w:color w:val="000000"/>
          <w:sz w:val="24"/>
          <w:lang w:val="pl-Pl"/>
        </w:rPr>
        <w:t>10) poznanie i korzystanie z zakładu fotograficznego - przygotowanie się do zdjęcia, pozowanie, odbiór zdjęcia, płacenie;</w:t>
      </w:r>
    </w:p>
    <w:p>
      <w:pPr>
        <w:spacing w:before="25" w:after="0"/>
        <w:ind w:left="0"/>
        <w:jc w:val="both"/>
        <w:textAlignment w:val="auto"/>
      </w:pPr>
      <w:r>
        <w:rPr>
          <w:rFonts w:ascii="Times New Roman"/>
          <w:b w:val="false"/>
          <w:i w:val="false"/>
          <w:color w:val="000000"/>
          <w:sz w:val="24"/>
          <w:lang w:val="pl-Pl"/>
        </w:rPr>
        <w:t>11) poznanie i korzystanie z różnych wypożyczalni - rozpoznawanie miejsc, w których można coś wypożyczyć (książki, stroje), stosowanie zasady zwrotu na czas i opłaty;</w:t>
      </w:r>
    </w:p>
    <w:p>
      <w:pPr>
        <w:spacing w:before="25" w:after="0"/>
        <w:ind w:left="0"/>
        <w:jc w:val="both"/>
        <w:textAlignment w:val="auto"/>
      </w:pPr>
      <w:r>
        <w:rPr>
          <w:rFonts w:ascii="Times New Roman"/>
          <w:b w:val="false"/>
          <w:i w:val="false"/>
          <w:color w:val="000000"/>
          <w:sz w:val="24"/>
          <w:lang w:val="pl-Pl"/>
        </w:rPr>
        <w:t>12) inne (w zależności od potrzeb).</w:t>
      </w:r>
    </w:p>
    <w:p>
      <w:pPr>
        <w:spacing w:before="25" w:after="0"/>
        <w:ind w:left="0"/>
        <w:jc w:val="both"/>
        <w:textAlignment w:val="auto"/>
      </w:pPr>
      <w:r>
        <w:rPr>
          <w:rFonts w:ascii="Times New Roman"/>
          <w:b w:val="false"/>
          <w:i w:val="false"/>
          <w:color w:val="000000"/>
          <w:sz w:val="24"/>
          <w:lang w:val="pl-Pl"/>
        </w:rPr>
        <w:t>10. Ja w świecie techniki:</w:t>
      </w:r>
    </w:p>
    <w:p>
      <w:pPr>
        <w:spacing w:before="25" w:after="0"/>
        <w:ind w:left="0"/>
        <w:jc w:val="both"/>
        <w:textAlignment w:val="auto"/>
      </w:pPr>
      <w:r>
        <w:rPr>
          <w:rFonts w:ascii="Times New Roman"/>
          <w:b w:val="false"/>
          <w:i w:val="false"/>
          <w:color w:val="000000"/>
          <w:sz w:val="24"/>
          <w:lang w:val="pl-Pl"/>
        </w:rPr>
        <w:t>1) uczenie się obsługiwania aparatu telefonicznego - włączanie, wyłączanie;</w:t>
      </w:r>
    </w:p>
    <w:p>
      <w:pPr>
        <w:spacing w:before="25" w:after="0"/>
        <w:ind w:left="0"/>
        <w:jc w:val="both"/>
        <w:textAlignment w:val="auto"/>
      </w:pPr>
      <w:r>
        <w:rPr>
          <w:rFonts w:ascii="Times New Roman"/>
          <w:b w:val="false"/>
          <w:i w:val="false"/>
          <w:color w:val="000000"/>
          <w:sz w:val="24"/>
          <w:lang w:val="pl-Pl"/>
        </w:rPr>
        <w:t>2) uczenie się wybierania lub wskazywania numerów do bliskich, do siebie oraz numerów alarmowych;</w:t>
      </w:r>
    </w:p>
    <w:p>
      <w:pPr>
        <w:spacing w:before="25" w:after="0"/>
        <w:ind w:left="0"/>
        <w:jc w:val="both"/>
        <w:textAlignment w:val="auto"/>
      </w:pPr>
      <w:r>
        <w:rPr>
          <w:rFonts w:ascii="Times New Roman"/>
          <w:b w:val="false"/>
          <w:i w:val="false"/>
          <w:color w:val="000000"/>
          <w:sz w:val="24"/>
          <w:lang w:val="pl-Pl"/>
        </w:rPr>
        <w:t>3) uczenie się wysyłania i odbierania SMS;</w:t>
      </w:r>
    </w:p>
    <w:p>
      <w:pPr>
        <w:spacing w:before="25" w:after="0"/>
        <w:ind w:left="0"/>
        <w:jc w:val="both"/>
        <w:textAlignment w:val="auto"/>
      </w:pPr>
      <w:r>
        <w:rPr>
          <w:rFonts w:ascii="Times New Roman"/>
          <w:b w:val="false"/>
          <w:i w:val="false"/>
          <w:color w:val="000000"/>
          <w:sz w:val="24"/>
          <w:lang w:val="pl-Pl"/>
        </w:rPr>
        <w:t>4) uczenie się posługiwanie się prostymi narzędziami (nożyczki, młotek, śrubokręt, obcążki, miarka itp.);</w:t>
      </w:r>
    </w:p>
    <w:p>
      <w:pPr>
        <w:spacing w:before="25" w:after="0"/>
        <w:ind w:left="0"/>
        <w:jc w:val="both"/>
        <w:textAlignment w:val="auto"/>
      </w:pPr>
      <w:r>
        <w:rPr>
          <w:rFonts w:ascii="Times New Roman"/>
          <w:b w:val="false"/>
          <w:i w:val="false"/>
          <w:color w:val="000000"/>
          <w:sz w:val="24"/>
          <w:lang w:val="pl-Pl"/>
        </w:rPr>
        <w:t>5) uczenie się korzystania z zaawansowanych urządzeń technicznych;</w:t>
      </w:r>
    </w:p>
    <w:p>
      <w:pPr>
        <w:spacing w:before="25" w:after="0"/>
        <w:ind w:left="0"/>
        <w:jc w:val="both"/>
        <w:textAlignment w:val="auto"/>
      </w:pPr>
      <w:r>
        <w:rPr>
          <w:rFonts w:ascii="Times New Roman"/>
          <w:b w:val="false"/>
          <w:i w:val="false"/>
          <w:color w:val="000000"/>
          <w:sz w:val="24"/>
          <w:lang w:val="pl-Pl"/>
        </w:rPr>
        <w:t>6) uczenie się obsługiwania urządzeń RTV i AGD ułatwiających życie codzienne (radio, telewizja, odkurzacz, suszarka do włosów, kuchnia mikrofalowa, zmywarka, pralka itp.).</w:t>
      </w:r>
    </w:p>
    <w:p>
      <w:pPr>
        <w:spacing w:before="25" w:after="0"/>
        <w:ind w:left="0"/>
        <w:jc w:val="both"/>
        <w:textAlignment w:val="auto"/>
      </w:pPr>
      <w:r>
        <w:rPr>
          <w:rFonts w:ascii="Times New Roman"/>
          <w:b w:val="false"/>
          <w:i w:val="false"/>
          <w:color w:val="000000"/>
          <w:sz w:val="24"/>
          <w:lang w:val="pl-Pl"/>
        </w:rPr>
        <w:t>11. Ja w świecie technologii informacyjnej:</w:t>
      </w:r>
    </w:p>
    <w:p>
      <w:pPr>
        <w:spacing w:before="25" w:after="0"/>
        <w:ind w:left="0"/>
        <w:jc w:val="both"/>
        <w:textAlignment w:val="auto"/>
      </w:pPr>
      <w:r>
        <w:rPr>
          <w:rFonts w:ascii="Times New Roman"/>
          <w:b w:val="false"/>
          <w:i w:val="false"/>
          <w:color w:val="000000"/>
          <w:sz w:val="24"/>
          <w:lang w:val="pl-Pl"/>
        </w:rPr>
        <w:t>1) uczenie się i doskonalenie obsługiwania komputera - korzystanie ze standardowych i specjalistycznych urządzeń peryferyjnych i programów;</w:t>
      </w:r>
    </w:p>
    <w:p>
      <w:pPr>
        <w:spacing w:before="25" w:after="0"/>
        <w:ind w:left="0"/>
        <w:jc w:val="both"/>
        <w:textAlignment w:val="auto"/>
      </w:pPr>
      <w:r>
        <w:rPr>
          <w:rFonts w:ascii="Times New Roman"/>
          <w:b w:val="false"/>
          <w:i w:val="false"/>
          <w:color w:val="000000"/>
          <w:sz w:val="24"/>
          <w:lang w:val="pl-Pl"/>
        </w:rPr>
        <w:t>2) uczenie się rysowania i malowania na ekranie z wykorzystaniem podstawowych funkcji przybornika edytora graficznego (np. Paint);</w:t>
      </w:r>
    </w:p>
    <w:p>
      <w:pPr>
        <w:spacing w:before="25" w:after="0"/>
        <w:ind w:left="0"/>
        <w:jc w:val="both"/>
        <w:textAlignment w:val="auto"/>
      </w:pPr>
      <w:r>
        <w:rPr>
          <w:rFonts w:ascii="Times New Roman"/>
          <w:b w:val="false"/>
          <w:i w:val="false"/>
          <w:color w:val="000000"/>
          <w:sz w:val="24"/>
          <w:lang w:val="pl-Pl"/>
        </w:rPr>
        <w:t>3) uczenie się tworzenia prostych pism użytkowych (np. listów, ogłoszeń, podań) z wykorzystaniem edytora (np. Word lub edytory znaków graficznych stosowanych w AAC);</w:t>
      </w:r>
    </w:p>
    <w:p>
      <w:pPr>
        <w:spacing w:before="25" w:after="0"/>
        <w:ind w:left="0"/>
        <w:jc w:val="both"/>
        <w:textAlignment w:val="auto"/>
      </w:pPr>
      <w:r>
        <w:rPr>
          <w:rFonts w:ascii="Times New Roman"/>
          <w:b w:val="false"/>
          <w:i w:val="false"/>
          <w:color w:val="000000"/>
          <w:sz w:val="24"/>
          <w:lang w:val="pl-Pl"/>
        </w:rPr>
        <w:t>4) uczenie się obsługiwania prostych gier edukacyjnych;</w:t>
      </w:r>
    </w:p>
    <w:p>
      <w:pPr>
        <w:spacing w:before="25" w:after="0"/>
        <w:ind w:left="0"/>
        <w:jc w:val="both"/>
        <w:textAlignment w:val="auto"/>
      </w:pPr>
      <w:r>
        <w:rPr>
          <w:rFonts w:ascii="Times New Roman"/>
          <w:b w:val="false"/>
          <w:i w:val="false"/>
          <w:color w:val="000000"/>
          <w:sz w:val="24"/>
          <w:lang w:val="pl-Pl"/>
        </w:rPr>
        <w:t>5) uczenie się korzystania z przeglądarek internetowych;</w:t>
      </w:r>
    </w:p>
    <w:p>
      <w:pPr>
        <w:spacing w:before="25" w:after="0"/>
        <w:ind w:left="0"/>
        <w:jc w:val="both"/>
        <w:textAlignment w:val="auto"/>
      </w:pPr>
      <w:r>
        <w:rPr>
          <w:rFonts w:ascii="Times New Roman"/>
          <w:b w:val="false"/>
          <w:i w:val="false"/>
          <w:color w:val="000000"/>
          <w:sz w:val="24"/>
          <w:lang w:val="pl-Pl"/>
        </w:rPr>
        <w:t>6) uczenie się obsługiwania skrzynki pocztowej - wysyłanie i odbieranie e-maili;</w:t>
      </w:r>
    </w:p>
    <w:p>
      <w:pPr>
        <w:spacing w:before="25" w:after="0"/>
        <w:ind w:left="0"/>
        <w:jc w:val="both"/>
        <w:textAlignment w:val="auto"/>
      </w:pPr>
      <w:r>
        <w:rPr>
          <w:rFonts w:ascii="Times New Roman"/>
          <w:b w:val="false"/>
          <w:i w:val="false"/>
          <w:color w:val="000000"/>
          <w:sz w:val="24"/>
          <w:lang w:val="pl-Pl"/>
        </w:rPr>
        <w:t>7) wdrażanie do zachowania bezpieczeństwa przy korzystaniu z sieci internetowej - zwracanie uwagi na wirusy, nieodpowiednie treści, niebezpieczne wiadomości, wyłudzanie danych poufnych, fałszywe sklepy, osoby poznane w sieci, hejt.</w:t>
      </w:r>
    </w:p>
    <w:p>
      <w:pPr>
        <w:spacing w:before="25" w:after="0"/>
        <w:ind w:left="0"/>
        <w:jc w:val="both"/>
        <w:textAlignment w:val="auto"/>
      </w:pPr>
      <w:r>
        <w:rPr>
          <w:rFonts w:ascii="Times New Roman"/>
          <w:b w:val="false"/>
          <w:i w:val="false"/>
          <w:color w:val="000000"/>
          <w:sz w:val="24"/>
          <w:lang w:val="pl-Pl"/>
        </w:rPr>
        <w:t>12. Ja w bezpiecznym świecie:</w:t>
      </w:r>
    </w:p>
    <w:p>
      <w:pPr>
        <w:spacing w:before="25" w:after="0"/>
        <w:ind w:left="0"/>
        <w:jc w:val="both"/>
        <w:textAlignment w:val="auto"/>
      </w:pPr>
      <w:r>
        <w:rPr>
          <w:rFonts w:ascii="Times New Roman"/>
          <w:b w:val="false"/>
          <w:i w:val="false"/>
          <w:color w:val="000000"/>
          <w:sz w:val="24"/>
          <w:lang w:val="pl-Pl"/>
        </w:rPr>
        <w:t>1) uczenie się dostrzegania czynników i sytuacji zagrażających zdrowiu i życiu (w tym także zagrożenia ze strony innych osób, używanie alkoholu, środków odurzających);</w:t>
      </w:r>
    </w:p>
    <w:p>
      <w:pPr>
        <w:spacing w:before="25" w:after="0"/>
        <w:ind w:left="0"/>
        <w:jc w:val="both"/>
        <w:textAlignment w:val="auto"/>
      </w:pPr>
      <w:r>
        <w:rPr>
          <w:rFonts w:ascii="Times New Roman"/>
          <w:b w:val="false"/>
          <w:i w:val="false"/>
          <w:color w:val="000000"/>
          <w:sz w:val="24"/>
          <w:lang w:val="pl-Pl"/>
        </w:rPr>
        <w:t>2) uczenie się i doskonalenie umiejętności zachowania się w sytuacjach trudnych i niebezpiecznych (dotyczących siebie i innych);</w:t>
      </w:r>
    </w:p>
    <w:p>
      <w:pPr>
        <w:spacing w:before="25" w:after="0"/>
        <w:ind w:left="0"/>
        <w:jc w:val="both"/>
        <w:textAlignment w:val="auto"/>
      </w:pPr>
      <w:r>
        <w:rPr>
          <w:rFonts w:ascii="Times New Roman"/>
          <w:b w:val="false"/>
          <w:i w:val="false"/>
          <w:color w:val="000000"/>
          <w:sz w:val="24"/>
          <w:lang w:val="pl-Pl"/>
        </w:rPr>
        <w:t>3) poznawanie odpowiedzialnych za bezpieczeństwo ludzi (Straż Pożarna, Policja, Wojsko Polskie, Straż Miejska, pracownicy ochrony);</w:t>
      </w:r>
    </w:p>
    <w:p>
      <w:pPr>
        <w:spacing w:before="25" w:after="0"/>
        <w:ind w:left="0"/>
        <w:jc w:val="both"/>
        <w:textAlignment w:val="auto"/>
      </w:pPr>
      <w:r>
        <w:rPr>
          <w:rFonts w:ascii="Times New Roman"/>
          <w:b w:val="false"/>
          <w:i w:val="false"/>
          <w:color w:val="000000"/>
          <w:sz w:val="24"/>
          <w:lang w:val="pl-Pl"/>
        </w:rPr>
        <w:t>4) poznawanie i korzystanie z ważnych numerów alarmowych;</w:t>
      </w:r>
    </w:p>
    <w:p>
      <w:pPr>
        <w:spacing w:before="25" w:after="0"/>
        <w:ind w:left="0"/>
        <w:jc w:val="both"/>
        <w:textAlignment w:val="auto"/>
      </w:pPr>
      <w:r>
        <w:rPr>
          <w:rFonts w:ascii="Times New Roman"/>
          <w:b w:val="false"/>
          <w:i w:val="false"/>
          <w:color w:val="000000"/>
          <w:sz w:val="24"/>
          <w:lang w:val="pl-Pl"/>
        </w:rPr>
        <w:t>5) wdrażanie do rozumienia i unikania zagrożeń;</w:t>
      </w:r>
    </w:p>
    <w:p>
      <w:pPr>
        <w:spacing w:before="25" w:after="0"/>
        <w:ind w:left="0"/>
        <w:jc w:val="both"/>
        <w:textAlignment w:val="auto"/>
      </w:pPr>
      <w:r>
        <w:rPr>
          <w:rFonts w:ascii="Times New Roman"/>
          <w:b w:val="false"/>
          <w:i w:val="false"/>
          <w:color w:val="000000"/>
          <w:sz w:val="24"/>
          <w:lang w:val="pl-Pl"/>
        </w:rPr>
        <w:t>6) uczenie się zachowania bliskości i dystansu w relacjach z innymi ludźmi;</w:t>
      </w:r>
    </w:p>
    <w:p>
      <w:pPr>
        <w:spacing w:before="25" w:after="0"/>
        <w:ind w:left="0"/>
        <w:jc w:val="both"/>
        <w:textAlignment w:val="auto"/>
      </w:pPr>
      <w:r>
        <w:rPr>
          <w:rFonts w:ascii="Times New Roman"/>
          <w:b w:val="false"/>
          <w:i w:val="false"/>
          <w:color w:val="000000"/>
          <w:sz w:val="24"/>
          <w:lang w:val="pl-Pl"/>
        </w:rPr>
        <w:t>7) uczenie się prawidłowego zachowywania się w środkach komunikacji;</w:t>
      </w:r>
    </w:p>
    <w:p>
      <w:pPr>
        <w:spacing w:before="25" w:after="0"/>
        <w:ind w:left="0"/>
        <w:jc w:val="both"/>
        <w:textAlignment w:val="auto"/>
      </w:pPr>
      <w:r>
        <w:rPr>
          <w:rFonts w:ascii="Times New Roman"/>
          <w:b w:val="false"/>
          <w:i w:val="false"/>
          <w:color w:val="000000"/>
          <w:sz w:val="24"/>
          <w:lang w:val="pl-Pl"/>
        </w:rPr>
        <w:t>8) poznawanie nietypowych i nagłych sytuacji, które mogą się zdarzyć w domu, szkole, na ulicy, w innych miejscach;</w:t>
      </w:r>
    </w:p>
    <w:p>
      <w:pPr>
        <w:spacing w:before="25" w:after="0"/>
        <w:ind w:left="0"/>
        <w:jc w:val="both"/>
        <w:textAlignment w:val="auto"/>
      </w:pPr>
      <w:r>
        <w:rPr>
          <w:rFonts w:ascii="Times New Roman"/>
          <w:b w:val="false"/>
          <w:i w:val="false"/>
          <w:color w:val="000000"/>
          <w:sz w:val="24"/>
          <w:lang w:val="pl-Pl"/>
        </w:rPr>
        <w:t>9) wdrażanie do przestrzegania zasad bezpieczeństwa podczas posługiwania się różnymi urządzeniami w domu i w szkole;</w:t>
      </w:r>
    </w:p>
    <w:p>
      <w:pPr>
        <w:spacing w:before="25" w:after="0"/>
        <w:ind w:left="0"/>
        <w:jc w:val="both"/>
        <w:textAlignment w:val="auto"/>
      </w:pPr>
      <w:r>
        <w:rPr>
          <w:rFonts w:ascii="Times New Roman"/>
          <w:b w:val="false"/>
          <w:i w:val="false"/>
          <w:color w:val="000000"/>
          <w:sz w:val="24"/>
          <w:lang w:val="pl-Pl"/>
        </w:rPr>
        <w:t>10) posługiwanie się identyfikatorem lub opaską identyfikacyjną w życiu codziennym;</w:t>
      </w:r>
    </w:p>
    <w:p>
      <w:pPr>
        <w:spacing w:before="25" w:after="0"/>
        <w:ind w:left="0"/>
        <w:jc w:val="both"/>
        <w:textAlignment w:val="auto"/>
      </w:pPr>
      <w:r>
        <w:rPr>
          <w:rFonts w:ascii="Times New Roman"/>
          <w:b w:val="false"/>
          <w:i w:val="false"/>
          <w:color w:val="000000"/>
          <w:sz w:val="24"/>
          <w:lang w:val="pl-Pl"/>
        </w:rPr>
        <w:t>11) uczenie się rozpoznawania i rozumienia znaków drogowych, symboli, oznaczeń w różnych miejscach itp.</w:t>
      </w:r>
    </w:p>
    <w:p>
      <w:pPr>
        <w:spacing w:before="25" w:after="0"/>
        <w:ind w:left="0"/>
        <w:jc w:val="both"/>
        <w:textAlignment w:val="auto"/>
      </w:pPr>
      <w:r>
        <w:rPr>
          <w:rFonts w:ascii="Times New Roman"/>
          <w:b w:val="false"/>
          <w:i w:val="false"/>
          <w:color w:val="000000"/>
          <w:sz w:val="24"/>
          <w:lang w:val="pl-Pl"/>
        </w:rPr>
        <w:t>13. Ja w świecie kultury i rozrywki:</w:t>
      </w:r>
    </w:p>
    <w:p>
      <w:pPr>
        <w:spacing w:before="25" w:after="0"/>
        <w:ind w:left="0"/>
        <w:jc w:val="both"/>
        <w:textAlignment w:val="auto"/>
      </w:pPr>
      <w:r>
        <w:rPr>
          <w:rFonts w:ascii="Times New Roman"/>
          <w:b w:val="false"/>
          <w:i w:val="false"/>
          <w:color w:val="000000"/>
          <w:sz w:val="24"/>
          <w:lang w:val="pl-Pl"/>
        </w:rPr>
        <w:t>1) wdrażanie do korzystania z ośrodków i instytucji kultury;</w:t>
      </w:r>
    </w:p>
    <w:p>
      <w:pPr>
        <w:spacing w:before="25" w:after="0"/>
        <w:ind w:left="0"/>
        <w:jc w:val="both"/>
        <w:textAlignment w:val="auto"/>
      </w:pPr>
      <w:r>
        <w:rPr>
          <w:rFonts w:ascii="Times New Roman"/>
          <w:b w:val="false"/>
          <w:i w:val="false"/>
          <w:color w:val="000000"/>
          <w:sz w:val="24"/>
          <w:lang w:val="pl-Pl"/>
        </w:rPr>
        <w:t>2) uczenie się właściwego zachowania w różnych miejscach i sytuacjach (teatr, kino, muzeum, wystawy, koncerty itp.);</w:t>
      </w:r>
    </w:p>
    <w:p>
      <w:pPr>
        <w:spacing w:before="25" w:after="0"/>
        <w:ind w:left="0"/>
        <w:jc w:val="both"/>
        <w:textAlignment w:val="auto"/>
      </w:pPr>
      <w:r>
        <w:rPr>
          <w:rFonts w:ascii="Times New Roman"/>
          <w:b w:val="false"/>
          <w:i w:val="false"/>
          <w:color w:val="000000"/>
          <w:sz w:val="24"/>
          <w:lang w:val="pl-Pl"/>
        </w:rPr>
        <w:t>3) wdrażanie do udziału w różnych formach twórczości (formy parateatralne, muzykowanie, zajęcia plastyczne, imprezy itp.);</w:t>
      </w:r>
    </w:p>
    <w:p>
      <w:pPr>
        <w:spacing w:before="25" w:after="0"/>
        <w:ind w:left="0"/>
        <w:jc w:val="both"/>
        <w:textAlignment w:val="auto"/>
      </w:pPr>
      <w:r>
        <w:rPr>
          <w:rFonts w:ascii="Times New Roman"/>
          <w:b w:val="false"/>
          <w:i w:val="false"/>
          <w:color w:val="000000"/>
          <w:sz w:val="24"/>
          <w:lang w:val="pl-Pl"/>
        </w:rPr>
        <w:t>4) uczenie się tworzenia własnych prac artystycznych (obrazy, kompozycje, projekty fotograficzne i filmowe, odgrywanie ról itp.).</w:t>
      </w:r>
    </w:p>
    <w:p>
      <w:pPr>
        <w:spacing w:before="25" w:after="0"/>
        <w:ind w:left="0"/>
        <w:jc w:val="both"/>
        <w:textAlignment w:val="auto"/>
      </w:pPr>
      <w:r>
        <w:rPr>
          <w:rFonts w:ascii="Times New Roman"/>
          <w:b w:val="false"/>
          <w:i w:val="false"/>
          <w:color w:val="000000"/>
          <w:sz w:val="24"/>
          <w:lang w:val="pl-Pl"/>
        </w:rPr>
        <w:t>14. Mój czas wolny:</w:t>
      </w:r>
    </w:p>
    <w:p>
      <w:pPr>
        <w:spacing w:before="25" w:after="0"/>
        <w:ind w:left="0"/>
        <w:jc w:val="both"/>
        <w:textAlignment w:val="auto"/>
      </w:pPr>
      <w:r>
        <w:rPr>
          <w:rFonts w:ascii="Times New Roman"/>
          <w:b w:val="false"/>
          <w:i w:val="false"/>
          <w:color w:val="000000"/>
          <w:sz w:val="24"/>
          <w:lang w:val="pl-Pl"/>
        </w:rPr>
        <w:t>1) wdrażanie do zabawy z udziałem innych osób;</w:t>
      </w:r>
    </w:p>
    <w:p>
      <w:pPr>
        <w:spacing w:before="25" w:after="0"/>
        <w:ind w:left="0"/>
        <w:jc w:val="both"/>
        <w:textAlignment w:val="auto"/>
      </w:pPr>
      <w:r>
        <w:rPr>
          <w:rFonts w:ascii="Times New Roman"/>
          <w:b w:val="false"/>
          <w:i w:val="false"/>
          <w:color w:val="000000"/>
          <w:sz w:val="24"/>
          <w:lang w:val="pl-Pl"/>
        </w:rPr>
        <w:t>2) uczenie się, co można robić w swoim czasie wolnym;</w:t>
      </w:r>
    </w:p>
    <w:p>
      <w:pPr>
        <w:spacing w:before="25" w:after="0"/>
        <w:ind w:left="0"/>
        <w:jc w:val="both"/>
        <w:textAlignment w:val="auto"/>
      </w:pPr>
      <w:r>
        <w:rPr>
          <w:rFonts w:ascii="Times New Roman"/>
          <w:b w:val="false"/>
          <w:i w:val="false"/>
          <w:color w:val="000000"/>
          <w:sz w:val="24"/>
          <w:lang w:val="pl-Pl"/>
        </w:rPr>
        <w:t>3) uczenie się dokonywania wyboru sposobu spędzania czasu wolnego;</w:t>
      </w:r>
    </w:p>
    <w:p>
      <w:pPr>
        <w:spacing w:before="25" w:after="0"/>
        <w:ind w:left="0"/>
        <w:jc w:val="both"/>
        <w:textAlignment w:val="auto"/>
      </w:pPr>
      <w:r>
        <w:rPr>
          <w:rFonts w:ascii="Times New Roman"/>
          <w:b w:val="false"/>
          <w:i w:val="false"/>
          <w:color w:val="000000"/>
          <w:sz w:val="24"/>
          <w:lang w:val="pl-Pl"/>
        </w:rPr>
        <w:t>4) uczenie się dokonywania wyboru, z kim chce się spędzać czas wolny?</w:t>
      </w:r>
    </w:p>
    <w:p>
      <w:pPr>
        <w:spacing w:before="25" w:after="0"/>
        <w:ind w:left="0"/>
        <w:jc w:val="both"/>
        <w:textAlignment w:val="auto"/>
      </w:pPr>
      <w:r>
        <w:rPr>
          <w:rFonts w:ascii="Times New Roman"/>
          <w:b w:val="false"/>
          <w:i w:val="false"/>
          <w:color w:val="000000"/>
          <w:sz w:val="24"/>
          <w:lang w:val="pl-Pl"/>
        </w:rPr>
        <w:t>15. Będę dorosły:</w:t>
      </w:r>
    </w:p>
    <w:p>
      <w:pPr>
        <w:spacing w:before="25" w:after="0"/>
        <w:ind w:left="0"/>
        <w:jc w:val="both"/>
        <w:textAlignment w:val="auto"/>
      </w:pPr>
      <w:r>
        <w:rPr>
          <w:rFonts w:ascii="Times New Roman"/>
          <w:b w:val="false"/>
          <w:i w:val="false"/>
          <w:color w:val="000000"/>
          <w:sz w:val="24"/>
          <w:lang w:val="pl-Pl"/>
        </w:rPr>
        <w:t>1) rozumienie, że ma się 18 lat, będzie się miało 18 lat i co to znaczy?</w:t>
      </w:r>
    </w:p>
    <w:p>
      <w:pPr>
        <w:spacing w:before="25" w:after="0"/>
        <w:ind w:left="0"/>
        <w:jc w:val="both"/>
        <w:textAlignment w:val="auto"/>
      </w:pPr>
      <w:r>
        <w:rPr>
          <w:rFonts w:ascii="Times New Roman"/>
          <w:b w:val="false"/>
          <w:i w:val="false"/>
          <w:color w:val="000000"/>
          <w:sz w:val="24"/>
          <w:lang w:val="pl-Pl"/>
        </w:rPr>
        <w:t>2) rozumienie procesu dojrzewania;</w:t>
      </w:r>
    </w:p>
    <w:p>
      <w:pPr>
        <w:spacing w:before="25" w:after="0"/>
        <w:ind w:left="0"/>
        <w:jc w:val="both"/>
        <w:textAlignment w:val="auto"/>
      </w:pPr>
      <w:r>
        <w:rPr>
          <w:rFonts w:ascii="Times New Roman"/>
          <w:b w:val="false"/>
          <w:i w:val="false"/>
          <w:color w:val="000000"/>
          <w:sz w:val="24"/>
          <w:lang w:val="pl-Pl"/>
        </w:rPr>
        <w:t>3) planowanie swojej przyszłości;</w:t>
      </w:r>
    </w:p>
    <w:p>
      <w:pPr>
        <w:spacing w:before="25" w:after="0"/>
        <w:ind w:left="0"/>
        <w:jc w:val="both"/>
        <w:textAlignment w:val="auto"/>
      </w:pPr>
      <w:r>
        <w:rPr>
          <w:rFonts w:ascii="Times New Roman"/>
          <w:b w:val="false"/>
          <w:i w:val="false"/>
          <w:color w:val="000000"/>
          <w:sz w:val="24"/>
          <w:lang w:val="pl-Pl"/>
        </w:rPr>
        <w:t>4) korzystanie z pomocy doradcy zawodowego;</w:t>
      </w:r>
    </w:p>
    <w:p>
      <w:pPr>
        <w:spacing w:before="25" w:after="0"/>
        <w:ind w:left="0"/>
        <w:jc w:val="both"/>
        <w:textAlignment w:val="auto"/>
      </w:pPr>
      <w:r>
        <w:rPr>
          <w:rFonts w:ascii="Times New Roman"/>
          <w:b w:val="false"/>
          <w:i w:val="false"/>
          <w:color w:val="000000"/>
          <w:sz w:val="24"/>
          <w:lang w:val="pl-Pl"/>
        </w:rPr>
        <w:t>5) doskonalenie umiejętności określania własnych wiadomości i umiejętności;</w:t>
      </w:r>
    </w:p>
    <w:p>
      <w:pPr>
        <w:spacing w:before="25" w:after="0"/>
        <w:ind w:left="0"/>
        <w:jc w:val="both"/>
        <w:textAlignment w:val="auto"/>
      </w:pPr>
      <w:r>
        <w:rPr>
          <w:rFonts w:ascii="Times New Roman"/>
          <w:b w:val="false"/>
          <w:i w:val="false"/>
          <w:color w:val="000000"/>
          <w:sz w:val="24"/>
          <w:lang w:val="pl-Pl"/>
        </w:rPr>
        <w:t>6) wdrażanie do posługiwania się dokumentem dorosłości - dowodem osobistym, rozumienie kiedy jest on przydatny;</w:t>
      </w:r>
    </w:p>
    <w:p>
      <w:pPr>
        <w:spacing w:before="25" w:after="0"/>
        <w:ind w:left="0"/>
        <w:jc w:val="both"/>
        <w:textAlignment w:val="auto"/>
      </w:pPr>
      <w:r>
        <w:rPr>
          <w:rFonts w:ascii="Times New Roman"/>
          <w:b w:val="false"/>
          <w:i w:val="false"/>
          <w:color w:val="000000"/>
          <w:sz w:val="24"/>
          <w:lang w:val="pl-Pl"/>
        </w:rPr>
        <w:t>7) wdrażanie do rozumienia, co to znaczy, że jest się odpowiedzialnym;</w:t>
      </w:r>
    </w:p>
    <w:p>
      <w:pPr>
        <w:spacing w:before="25" w:after="0"/>
        <w:ind w:left="0"/>
        <w:jc w:val="both"/>
        <w:textAlignment w:val="auto"/>
      </w:pPr>
      <w:r>
        <w:rPr>
          <w:rFonts w:ascii="Times New Roman"/>
          <w:b w:val="false"/>
          <w:i w:val="false"/>
          <w:color w:val="000000"/>
          <w:sz w:val="24"/>
          <w:lang w:val="pl-Pl"/>
        </w:rPr>
        <w:t>8) uczenie się bycia asertywnym;</w:t>
      </w:r>
    </w:p>
    <w:p>
      <w:pPr>
        <w:spacing w:before="25" w:after="0"/>
        <w:ind w:left="0"/>
        <w:jc w:val="both"/>
        <w:textAlignment w:val="auto"/>
      </w:pPr>
      <w:r>
        <w:rPr>
          <w:rFonts w:ascii="Times New Roman"/>
          <w:b w:val="false"/>
          <w:i w:val="false"/>
          <w:color w:val="000000"/>
          <w:sz w:val="24"/>
          <w:lang w:val="pl-Pl"/>
        </w:rPr>
        <w:t>9) uczenie się dbania o siebie i pomagania innym.</w:t>
      </w:r>
    </w:p>
    <w:p>
      <w:pPr>
        <w:spacing w:before="25" w:after="0"/>
        <w:ind w:left="0"/>
        <w:jc w:val="both"/>
        <w:textAlignment w:val="auto"/>
      </w:pPr>
      <w:r>
        <w:rPr>
          <w:rFonts w:ascii="Times New Roman"/>
          <w:b w:val="false"/>
          <w:i w:val="false"/>
          <w:color w:val="000000"/>
          <w:sz w:val="24"/>
          <w:lang w:val="pl-Pl"/>
        </w:rPr>
        <w:t>III. To, co mi pomaga.</w:t>
      </w:r>
    </w:p>
    <w:p>
      <w:pPr>
        <w:spacing w:before="25" w:after="0"/>
        <w:ind w:left="0"/>
        <w:jc w:val="both"/>
        <w:textAlignment w:val="auto"/>
      </w:pPr>
      <w:r>
        <w:rPr>
          <w:rFonts w:ascii="Times New Roman"/>
          <w:b w:val="false"/>
          <w:i w:val="false"/>
          <w:color w:val="000000"/>
          <w:sz w:val="24"/>
          <w:lang w:val="pl-Pl"/>
        </w:rPr>
        <w:t>1. Czynniki środowiskowe (leki, rodzina, środowisko znajomych, przyjaciół, pomoce i urządzenia wspomagające funkcjonowanie komunikacji itp.). Wdrażanie do właściwego korzystania z zaopatrzenia ortopedycznego i oprzyrządowania ułatwiającego funkcjonowanie (okulary, aparaty słuchowe, kule, trójnogi, balkoniki, wózki inwalidzkie, ortezy, kaski itp.).</w:t>
      </w:r>
    </w:p>
    <w:p>
      <w:pPr>
        <w:spacing w:before="25" w:after="0"/>
        <w:ind w:left="0"/>
        <w:jc w:val="both"/>
        <w:textAlignment w:val="auto"/>
      </w:pPr>
      <w:r>
        <w:rPr>
          <w:rFonts w:ascii="Times New Roman"/>
          <w:b w:val="false"/>
          <w:i w:val="false"/>
          <w:color w:val="000000"/>
          <w:sz w:val="24"/>
          <w:lang w:val="pl-Pl"/>
        </w:rPr>
        <w:t>2. Działania nauczycieli i specjalistów wspierające ucznia w zakresie:</w:t>
      </w:r>
    </w:p>
    <w:p>
      <w:pPr>
        <w:spacing w:before="25" w:after="0"/>
        <w:ind w:left="0"/>
        <w:jc w:val="both"/>
        <w:textAlignment w:val="auto"/>
      </w:pPr>
      <w:r>
        <w:rPr>
          <w:rFonts w:ascii="Times New Roman"/>
          <w:b w:val="false"/>
          <w:i w:val="false"/>
          <w:color w:val="000000"/>
          <w:sz w:val="24"/>
          <w:lang w:val="pl-Pl"/>
        </w:rPr>
        <w:t>1) rozwijania komunikacji;</w:t>
      </w:r>
    </w:p>
    <w:p>
      <w:pPr>
        <w:spacing w:before="25" w:after="0"/>
        <w:ind w:left="0"/>
        <w:jc w:val="both"/>
        <w:textAlignment w:val="auto"/>
      </w:pPr>
      <w:r>
        <w:rPr>
          <w:rFonts w:ascii="Times New Roman"/>
          <w:b w:val="false"/>
          <w:i w:val="false"/>
          <w:color w:val="000000"/>
          <w:sz w:val="24"/>
          <w:lang w:val="pl-Pl"/>
        </w:rPr>
        <w:t>2) rozpoznawania emocji i radzenia sobie z nimi;</w:t>
      </w:r>
    </w:p>
    <w:p>
      <w:pPr>
        <w:spacing w:before="25" w:after="0"/>
        <w:ind w:left="0"/>
        <w:jc w:val="both"/>
        <w:textAlignment w:val="auto"/>
      </w:pPr>
      <w:r>
        <w:rPr>
          <w:rFonts w:ascii="Times New Roman"/>
          <w:b w:val="false"/>
          <w:i w:val="false"/>
          <w:color w:val="000000"/>
          <w:sz w:val="24"/>
          <w:lang w:val="pl-Pl"/>
        </w:rPr>
        <w:t>3) doskonalenia motoryki małej;</w:t>
      </w:r>
    </w:p>
    <w:p>
      <w:pPr>
        <w:spacing w:before="25" w:after="0"/>
        <w:ind w:left="0"/>
        <w:jc w:val="both"/>
        <w:textAlignment w:val="auto"/>
      </w:pPr>
      <w:r>
        <w:rPr>
          <w:rFonts w:ascii="Times New Roman"/>
          <w:b w:val="false"/>
          <w:i w:val="false"/>
          <w:color w:val="000000"/>
          <w:sz w:val="24"/>
          <w:lang w:val="pl-Pl"/>
        </w:rPr>
        <w:t>4) doskonalenia motoryki dużej;</w:t>
      </w:r>
    </w:p>
    <w:p>
      <w:pPr>
        <w:spacing w:before="25" w:after="0"/>
        <w:ind w:left="0"/>
        <w:jc w:val="both"/>
        <w:textAlignment w:val="auto"/>
      </w:pPr>
      <w:r>
        <w:rPr>
          <w:rFonts w:ascii="Times New Roman"/>
          <w:b w:val="false"/>
          <w:i w:val="false"/>
          <w:color w:val="000000"/>
          <w:sz w:val="24"/>
          <w:lang w:val="pl-Pl"/>
        </w:rPr>
        <w:t>5) doskonalenia przetwarzania zmysłowego;</w:t>
      </w:r>
    </w:p>
    <w:p>
      <w:pPr>
        <w:spacing w:before="25" w:after="0"/>
        <w:ind w:left="0"/>
        <w:jc w:val="both"/>
        <w:textAlignment w:val="auto"/>
      </w:pPr>
      <w:r>
        <w:rPr>
          <w:rFonts w:ascii="Times New Roman"/>
          <w:b w:val="false"/>
          <w:i w:val="false"/>
          <w:color w:val="000000"/>
          <w:sz w:val="24"/>
          <w:lang w:val="pl-Pl"/>
        </w:rPr>
        <w:t>6) rozwijania samodzielności;</w:t>
      </w:r>
    </w:p>
    <w:p>
      <w:pPr>
        <w:spacing w:before="25" w:after="0"/>
        <w:ind w:left="0"/>
        <w:jc w:val="both"/>
        <w:textAlignment w:val="auto"/>
      </w:pPr>
      <w:r>
        <w:rPr>
          <w:rFonts w:ascii="Times New Roman"/>
          <w:b w:val="false"/>
          <w:i w:val="false"/>
          <w:color w:val="000000"/>
          <w:sz w:val="24"/>
          <w:lang w:val="pl-Pl"/>
        </w:rPr>
        <w:t>7) usprawniania procesów poznawczych (uwaga, spostrzeganie, pamięć, myślenie);</w:t>
      </w:r>
    </w:p>
    <w:p>
      <w:pPr>
        <w:spacing w:before="25" w:after="0"/>
        <w:ind w:left="0"/>
        <w:jc w:val="both"/>
        <w:textAlignment w:val="auto"/>
      </w:pPr>
      <w:r>
        <w:rPr>
          <w:rFonts w:ascii="Times New Roman"/>
          <w:b w:val="false"/>
          <w:i w:val="false"/>
          <w:color w:val="000000"/>
          <w:sz w:val="24"/>
          <w:lang w:val="pl-Pl"/>
        </w:rPr>
        <w:t>8) rozbudzania i podtrzymywania motywacji do różnych działań;</w:t>
      </w:r>
    </w:p>
    <w:p>
      <w:pPr>
        <w:spacing w:before="25" w:after="0"/>
        <w:ind w:left="0"/>
        <w:jc w:val="both"/>
        <w:textAlignment w:val="auto"/>
      </w:pPr>
      <w:r>
        <w:rPr>
          <w:rFonts w:ascii="Times New Roman"/>
          <w:b w:val="false"/>
          <w:i w:val="false"/>
          <w:color w:val="000000"/>
          <w:sz w:val="24"/>
          <w:lang w:val="pl-Pl"/>
        </w:rPr>
        <w:t>9) rozwijania i podtrzymywania zainteresowań;</w:t>
      </w:r>
    </w:p>
    <w:p>
      <w:pPr>
        <w:spacing w:before="25" w:after="0"/>
        <w:ind w:left="0"/>
        <w:jc w:val="both"/>
        <w:textAlignment w:val="auto"/>
      </w:pPr>
      <w:r>
        <w:rPr>
          <w:rFonts w:ascii="Times New Roman"/>
          <w:b w:val="false"/>
          <w:i w:val="false"/>
          <w:color w:val="000000"/>
          <w:sz w:val="24"/>
          <w:lang w:val="pl-Pl"/>
        </w:rPr>
        <w:t>10) rozwijania i doskonalenia technik szkolnych (czytania, pisania, liczenia).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Edukacja uczniów z niepełnosprawnością intelektualną w stopniu umiarkowanym lub znacznym polega na integralnej realizacji funkcji dydaktycznej, wychowawczej i opiekuńczej szkoły.</w:t>
      </w:r>
    </w:p>
    <w:p>
      <w:pPr>
        <w:spacing w:before="25" w:after="0"/>
        <w:ind w:left="0"/>
        <w:jc w:val="both"/>
        <w:textAlignment w:val="auto"/>
      </w:pPr>
      <w:r>
        <w:rPr>
          <w:rFonts w:ascii="Times New Roman"/>
          <w:b w:val="false"/>
          <w:i w:val="false"/>
          <w:color w:val="000000"/>
          <w:sz w:val="24"/>
          <w:lang w:val="pl-Pl"/>
        </w:rPr>
        <w:t>Cele, formy i metody pracy należy dostosować do specyfiki indywidualnych potrzeb według zasad opisanych przez współczesne teorie nauczania oraz w oparciu o doświadczenia nauczycieli praktyków.</w:t>
      </w:r>
    </w:p>
    <w:p>
      <w:pPr>
        <w:spacing w:before="25" w:after="0"/>
        <w:ind w:left="0"/>
        <w:jc w:val="both"/>
        <w:textAlignment w:val="auto"/>
      </w:pPr>
      <w:r>
        <w:rPr>
          <w:rFonts w:ascii="Times New Roman"/>
          <w:b w:val="false"/>
          <w:i w:val="false"/>
          <w:color w:val="000000"/>
          <w:sz w:val="24"/>
          <w:lang w:val="pl-Pl"/>
        </w:rPr>
        <w:t>Szkoła ma obowiązek stosowania w edukacji uczniów racjonalnych dostosowań przewidzianych w art. 24 Konwencji o prawach osób niepełnosprawnych, sporządzonej w Nowym Jorku dnia 13 grudnia 2006 r. (Dz. U. z 2012 r. poz. 1169). Specyfika kształcenia uczniów z niepełnosprawnością intelektualną w stopniu umiarkowanym lub znacznym polega na nauczaniu i wychowaniu całościowym, sytuacyjnym, zintegrowanym, opartym na wielozmysłowym poznawaniu otaczającej rzeczywistości - w całym procesie edukacji.</w:t>
      </w:r>
    </w:p>
    <w:p>
      <w:pPr>
        <w:spacing w:before="25" w:after="0"/>
        <w:ind w:left="0"/>
        <w:jc w:val="both"/>
        <w:textAlignment w:val="auto"/>
      </w:pPr>
      <w:r>
        <w:rPr>
          <w:rFonts w:ascii="Times New Roman"/>
          <w:b w:val="false"/>
          <w:i w:val="false"/>
          <w:color w:val="000000"/>
          <w:sz w:val="24"/>
          <w:lang w:val="pl-Pl"/>
        </w:rPr>
        <w:t>Priorytetem w edukacji ucznia z niepełnosprawnością intelektualną w stopniu umiarkowanym lub znacznym jest rozwijanie kompetencji osobistych, komunikacyjnych i społecznych, które pozwolą na przyszłe w miarę samodzielne, godne i wartościowe życie w dorosłości, w maksymalnej integracji z innymi członkami społeczeństwa.</w:t>
      </w:r>
    </w:p>
    <w:p>
      <w:pPr>
        <w:spacing w:before="25" w:after="0"/>
        <w:ind w:left="0"/>
        <w:jc w:val="both"/>
        <w:textAlignment w:val="auto"/>
      </w:pPr>
      <w:r>
        <w:rPr>
          <w:rFonts w:ascii="Times New Roman"/>
          <w:b w:val="false"/>
          <w:i w:val="false"/>
          <w:color w:val="000000"/>
          <w:sz w:val="24"/>
          <w:lang w:val="pl-Pl"/>
        </w:rPr>
        <w:t>Działania edukacyjne ukierunkowane na zaspokajanie specjalnych potrzeb rozwojowych i edukacyjnych powinny być dostosowane do możliwości psychofizycznych uczniów oraz powinny wspierać jego aktywność i uczestniczenie w różnych zajęciach, czynnościach. Przy ustalaniu kierunków pracy należy uwzględniać indywidualne tempo rozwoju, kompetencje komunikacyjne, zainteresowania, uzdolnienia i mocne strony ucznia. Edukacja ucznia z niepełnosprawnością intelektualną w stopniu umiarkowanym lub znacznym opiera się na zintegrowanym wielospecjalistycznie, indywidualnym programie edukacyjno-terapeutycznym, opracowanym i realizowanym przez zespół nauczycieli i specjalistów pracujących z uczniem w oparciu o wielospecjalistyczną ocenę poziomu funkcjonowania ucznia i zalecenia zawarte w orzeczeniu o potrzebie kształcenia specjalnego. Indywidualny program edukacyjno-terapeutyczny określa zoperacjonalizowane cele krótko- i długoterminowe, uwzględniające zdiagnozowane potrzeby ucznia. Każdemu celowi przypisane są działania, sposób i termin ich realizacji oraz osoby odpowiedzialne. Indywidualny program edukacyjno-terapeutyczny podlega monitorowaniu, okresowej ewaluacji i modyfikowaniu.</w:t>
      </w:r>
    </w:p>
    <w:p>
      <w:pPr>
        <w:spacing w:before="25" w:after="0"/>
        <w:ind w:left="0"/>
        <w:jc w:val="both"/>
        <w:textAlignment w:val="auto"/>
      </w:pPr>
      <w:r>
        <w:rPr>
          <w:rFonts w:ascii="Times New Roman"/>
          <w:b w:val="false"/>
          <w:i w:val="false"/>
          <w:color w:val="000000"/>
          <w:sz w:val="24"/>
          <w:lang w:val="pl-Pl"/>
        </w:rPr>
        <w:t>Rodzice uczniów mają prawo do uczestniczenia w spotkaniach zespołu dotyczących ich dziecka i realizacji, w miarę możliwości, części indywidualnego programu edukacyjno-terapeutycznego w domu.</w:t>
      </w:r>
    </w:p>
    <w:p>
      <w:pPr>
        <w:spacing w:before="25" w:after="0"/>
        <w:ind w:left="0"/>
        <w:jc w:val="both"/>
        <w:textAlignment w:val="auto"/>
      </w:pPr>
      <w:r>
        <w:rPr>
          <w:rFonts w:ascii="Times New Roman"/>
          <w:b w:val="false"/>
          <w:i w:val="false"/>
          <w:color w:val="000000"/>
          <w:sz w:val="24"/>
          <w:lang w:val="pl-Pl"/>
        </w:rPr>
        <w:t>W procesie oceny i planowania działań powinien być uwzględniony również głos ucznia, adekwatnie do jego możliwości.</w:t>
      </w:r>
    </w:p>
    <w:p>
      <w:pPr>
        <w:spacing w:before="25" w:after="0"/>
        <w:ind w:left="0"/>
        <w:jc w:val="both"/>
        <w:textAlignment w:val="auto"/>
      </w:pPr>
      <w:r>
        <w:rPr>
          <w:rFonts w:ascii="Times New Roman"/>
          <w:b w:val="false"/>
          <w:i w:val="false"/>
          <w:color w:val="000000"/>
          <w:sz w:val="24"/>
          <w:lang w:val="pl-Pl"/>
        </w:rPr>
        <w:t>W szkole organizuje się oddziały edukacyjno-terapeutyczne. O doborze uczniów do oddziałów decydują przede wszystkim ich potrzeby edukacyjne i możliwości psychofizyczne. Najważniejszym kryterium powinno być dobro ucznia i uzasadnione przekonanie, że są dla niego stworzone najkorzystniejsze warunki, które będą wspomagać jego rozwój. Wskazane jest elastyczne planowanie zajęć dostosowanych do aktualnego stanu emocjonalnego i zainteresowań ucznia. W związku z tym możliwe jest czasowe uczestniczenie ucznia w zajęciach innego zespołu klasowego lub w zajęciach rewalidacyjnych.</w:t>
      </w:r>
    </w:p>
    <w:p>
      <w:pPr>
        <w:spacing w:before="25" w:after="0"/>
        <w:ind w:left="0"/>
        <w:jc w:val="both"/>
        <w:textAlignment w:val="auto"/>
      </w:pPr>
      <w:r>
        <w:rPr>
          <w:rFonts w:ascii="Times New Roman"/>
          <w:b w:val="false"/>
          <w:i w:val="false"/>
          <w:color w:val="000000"/>
          <w:sz w:val="24"/>
          <w:lang w:val="pl-Pl"/>
        </w:rPr>
        <w:t>Nauczyciele i specjaliści prowadzą zajęcia zgodnie z indywidualnym programem edukacyjno-terapeutycznym, zachowując korelację treści nauczania, wychowania i profilaktyki. Czas zajęć i przerw należy dostosować do możliwości i potrzeb uczniów.</w:t>
      </w:r>
    </w:p>
    <w:p>
      <w:pPr>
        <w:spacing w:before="25" w:after="0"/>
        <w:ind w:left="0"/>
        <w:jc w:val="both"/>
        <w:textAlignment w:val="auto"/>
      </w:pPr>
      <w:r>
        <w:rPr>
          <w:rFonts w:ascii="Times New Roman"/>
          <w:b w:val="false"/>
          <w:i w:val="false"/>
          <w:color w:val="000000"/>
          <w:sz w:val="24"/>
          <w:lang w:val="pl-Pl"/>
        </w:rPr>
        <w:t>Nauczyciele i specjaliści mają prawo doboru specjalistycznych metod i form pracy oraz środków dydaktycznych, kierując się ich sprawdzoną i przewidywaną skutecznością.</w:t>
      </w:r>
    </w:p>
    <w:p>
      <w:pPr>
        <w:spacing w:before="25" w:after="0"/>
        <w:ind w:left="0"/>
        <w:jc w:val="both"/>
        <w:textAlignment w:val="auto"/>
      </w:pPr>
      <w:r>
        <w:rPr>
          <w:rFonts w:ascii="Times New Roman"/>
          <w:b w:val="false"/>
          <w:i w:val="false"/>
          <w:color w:val="000000"/>
          <w:sz w:val="24"/>
          <w:lang w:val="pl-Pl"/>
        </w:rPr>
        <w:t>Wszystkie, nawet niewielkie, postępy ucznia powinny być wzmacniane pozytywnie, natomiast brak postępów nie podlega wartościowaniu negatywnemu. Ocenianie bieżące funkcjonowania ucznia prowadzone jest podczas spotkań zespołu nauczycieli i specjalistów pracujących z uczniem.</w:t>
      </w:r>
    </w:p>
    <w:p>
      <w:pPr>
        <w:spacing w:before="25" w:after="0"/>
        <w:ind w:left="0"/>
        <w:jc w:val="both"/>
        <w:textAlignment w:val="auto"/>
      </w:pPr>
      <w:r>
        <w:rPr>
          <w:rFonts w:ascii="Times New Roman"/>
          <w:b w:val="false"/>
          <w:i w:val="false"/>
          <w:color w:val="000000"/>
          <w:sz w:val="24"/>
          <w:lang w:val="pl-Pl"/>
        </w:rPr>
        <w:t>Konieczne jest nawiązanie współpracy z rodziną ucznia, włączanie jej w działalność prowadzoną na terenie szkoły, a także, w miarę możliwości, kontynuacja przez rodziców niektórych elementów tej działalności w domu ucznia i wspólna realizacja priorytetowych celów w edukacji ich dziecka.</w:t>
      </w:r>
    </w:p>
    <w:p>
      <w:pPr>
        <w:spacing w:before="25" w:after="0"/>
        <w:ind w:left="0"/>
        <w:jc w:val="both"/>
        <w:textAlignment w:val="auto"/>
      </w:pPr>
      <w:r>
        <w:rPr>
          <w:rFonts w:ascii="Times New Roman"/>
          <w:b w:val="false"/>
          <w:i w:val="false"/>
          <w:color w:val="000000"/>
          <w:sz w:val="24"/>
          <w:lang w:val="pl-Pl"/>
        </w:rPr>
        <w:t>Pożądany jest udział rodziców w konsultacjach dotyczących funkcjonowania ucznia, wspieranie przez szkołę ich wysiłków w pracy z uczniem (zgodnie ze specyfiką rodziny, wyznawanymi przez nią wartościami i kultywowaną tradycją).</w:t>
      </w:r>
    </w:p>
    <w:p>
      <w:pPr>
        <w:spacing w:before="25" w:after="0"/>
        <w:ind w:left="0"/>
        <w:jc w:val="both"/>
        <w:textAlignment w:val="auto"/>
      </w:pPr>
      <w:r>
        <w:rPr>
          <w:rFonts w:ascii="Times New Roman"/>
          <w:b w:val="false"/>
          <w:i w:val="false"/>
          <w:color w:val="000000"/>
          <w:sz w:val="24"/>
          <w:lang w:val="pl-Pl"/>
        </w:rPr>
        <w:t>Konieczna jest też taka organizacja działalności szkoły, która wspiera aktywność ucznia, likwiduje bariery utrudniające jego funkcjonowanie oraz przygotuje środowisko lokalne do przyjęcia i zaakceptowania ucznia i udzielania mu wsparcia.</w:t>
      </w:r>
    </w:p>
    <w:p>
      <w:pPr>
        <w:spacing w:before="25" w:after="0"/>
        <w:ind w:left="0"/>
        <w:jc w:val="both"/>
        <w:textAlignment w:val="auto"/>
      </w:pPr>
      <w:r>
        <w:rPr>
          <w:rFonts w:ascii="Times New Roman"/>
          <w:b w:val="false"/>
          <w:i w:val="false"/>
          <w:color w:val="000000"/>
          <w:sz w:val="24"/>
          <w:lang w:val="pl-Pl"/>
        </w:rPr>
        <w:t>Konieczne jest zapewnienie uczniom możliwości włączenia się w życie społeczności lokalnej oraz integracji społecznej z rówieśnikami.</w:t>
      </w:r>
    </w:p>
    <w:p>
      <w:pPr>
        <w:spacing w:before="25" w:after="0"/>
        <w:ind w:left="0"/>
        <w:jc w:val="both"/>
        <w:textAlignment w:val="auto"/>
      </w:pPr>
      <w:r>
        <w:rPr>
          <w:rFonts w:ascii="Times New Roman"/>
          <w:b w:val="false"/>
          <w:i w:val="false"/>
          <w:color w:val="000000"/>
          <w:sz w:val="24"/>
          <w:lang w:val="pl-Pl"/>
        </w:rPr>
        <w:t>Ze względu na specyficzny charakter edukacji uczniów z niepełnosprawnością intelektualną w stopniu umiarkowanym lub znacznym, a także indywidualne tempo i zakres nauki każdego ucznia, osiągnięcia w poszczególnych sferach oddziaływań pedagogicznych i terapeutycznych są planowane indywidualnie. Dokonywana okresowo przez nauczycieli i specjalistów wielospecjalistyczna ocena poziomu funkcjonowania ucznia umożliwia modyfikowanie indywidualnego programu edukacyjno-terapeutycznego i dostosowanie poziomu oczekiwanych osiągnięć ucznia do jego możliwości.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p>
    <w:p>
      <w:pPr>
        <w:spacing w:before="25" w:after="0"/>
        <w:ind w:left="0"/>
        <w:jc w:val="center"/>
        <w:textAlignment w:val="auto"/>
      </w:pPr>
      <w:r>
        <w:rPr>
          <w:rFonts w:ascii="Times New Roman"/>
          <w:b/>
          <w:i w:val="false"/>
          <w:color w:val="000000"/>
          <w:sz w:val="24"/>
          <w:lang w:val="pl-Pl"/>
        </w:rPr>
        <w:t xml:space="preserve">PODSTAWA PROGRAMOWA KSZTAŁCENIA OGÓLNEGO DLA BRANŻOWEJ SZKOŁY I STOPNIA DLA UCZNIÓW BĘDĄCYCH ABSOLWENTAMI DOTYCHCZASOWEGO GIMNAZJUM  </w:t>
      </w:r>
      <w:r>
        <w:rPr>
          <w:rFonts w:ascii="Times New Roman"/>
          <w:b/>
          <w:i w:val="false"/>
          <w:color w:val="000000"/>
          <w:sz w:val="24"/>
          <w:vertAlign w:val="superscript"/>
          <w:lang w:val="pl-Pl"/>
        </w:rPr>
        <w:t>12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Celem edukacji w branżowej szkole I stopnia jest przygotowanie uczniów do uzyskania kwalifikacji zawodowych, a także, jak w przypadku innych typów szkół, do pracy i życia w warunkach współczesnego świata. Kształcenie ogólne w branżowej szkole I stopnia otwiera proces uczenia się przez całe życie. Poza kształceniem zawodowym, branżowa szkoła I stopnia ma za zadanie wyposażyć uczniów w odpowiedni zasób wiedzy ogólnej, która stanowi fundament wykształcenia, umożliwiający zdobycie podczas dalszej nauki zróżnicowanych kwalifikacji zawodowych oraz umożliwiający kontynuację kształcenia w branżowej szkole II stopnia, a następnie jej późniejsze doskonalenie lub modyfikowanie.</w:t>
      </w:r>
    </w:p>
    <w:p>
      <w:pPr>
        <w:spacing w:before="25" w:after="0"/>
        <w:ind w:left="0"/>
        <w:jc w:val="both"/>
        <w:textAlignment w:val="auto"/>
      </w:pPr>
      <w:r>
        <w:rPr>
          <w:rFonts w:ascii="Times New Roman"/>
          <w:b w:val="false"/>
          <w:i w:val="false"/>
          <w:color w:val="000000"/>
          <w:sz w:val="24"/>
          <w:lang w:val="pl-Pl"/>
        </w:rPr>
        <w:t>Celem kształcenia ogólnego w branżowej szkole I stopnia jest:</w:t>
      </w:r>
    </w:p>
    <w:p>
      <w:pPr>
        <w:spacing w:before="25" w:after="0"/>
        <w:ind w:left="0"/>
        <w:jc w:val="both"/>
        <w:textAlignment w:val="auto"/>
      </w:pPr>
      <w:r>
        <w:rPr>
          <w:rFonts w:ascii="Times New Roman"/>
          <w:b w:val="false"/>
          <w:i w:val="false"/>
          <w:color w:val="000000"/>
          <w:sz w:val="24"/>
          <w:lang w:val="pl-Pl"/>
        </w:rPr>
        <w:t>1) przyswojenie przez uczniów określonego zasobu wiadomości na temat faktów, zasad, teorii i praktyk;</w:t>
      </w:r>
    </w:p>
    <w:p>
      <w:pPr>
        <w:spacing w:before="25" w:after="0"/>
        <w:ind w:left="0"/>
        <w:jc w:val="both"/>
        <w:textAlignment w:val="auto"/>
      </w:pPr>
      <w:r>
        <w:rPr>
          <w:rFonts w:ascii="Times New Roman"/>
          <w:b w:val="false"/>
          <w:i w:val="false"/>
          <w:color w:val="000000"/>
          <w:sz w:val="24"/>
          <w:lang w:val="pl-Pl"/>
        </w:rPr>
        <w:t>2) zdobycie przez uczniów umiejętności wykorzystania posiadanych wiadomości podczas wykonywania zadań i rozwiązywania problemów;</w:t>
      </w:r>
    </w:p>
    <w:p>
      <w:pPr>
        <w:spacing w:before="25" w:after="0"/>
        <w:ind w:left="0"/>
        <w:jc w:val="both"/>
        <w:textAlignment w:val="auto"/>
      </w:pPr>
      <w:r>
        <w:rPr>
          <w:rFonts w:ascii="Times New Roman"/>
          <w:b w:val="false"/>
          <w:i w:val="false"/>
          <w:color w:val="000000"/>
          <w:sz w:val="24"/>
          <w:lang w:val="pl-Pl"/>
        </w:rPr>
        <w:t>3) kształtowanie u uczniów postaw warunkujących sprawne i odpowiedzialne funkcjonowanie we współczesnym świecie.</w:t>
      </w:r>
    </w:p>
    <w:p>
      <w:pPr>
        <w:spacing w:before="25" w:after="0"/>
        <w:ind w:left="0"/>
        <w:jc w:val="both"/>
        <w:textAlignment w:val="auto"/>
      </w:pPr>
      <w:r>
        <w:rPr>
          <w:rFonts w:ascii="Times New Roman"/>
          <w:b w:val="false"/>
          <w:i w:val="false"/>
          <w:color w:val="000000"/>
          <w:sz w:val="24"/>
          <w:lang w:val="pl-Pl"/>
        </w:rPr>
        <w:t>Do najważniejszych umiejętności zdobywanych w trakcie kształcenia ogólnego w branżowej szkole I stopnia należą:</w:t>
      </w:r>
    </w:p>
    <w:p>
      <w:pPr>
        <w:spacing w:before="25" w:after="0"/>
        <w:ind w:left="0"/>
        <w:jc w:val="both"/>
        <w:textAlignment w:val="auto"/>
      </w:pPr>
      <w:r>
        <w:rPr>
          <w:rFonts w:ascii="Times New Roman"/>
          <w:b w:val="false"/>
          <w:i w:val="false"/>
          <w:color w:val="000000"/>
          <w:sz w:val="24"/>
          <w:lang w:val="pl-Pl"/>
        </w:rPr>
        <w:t>1) czytanie - umiejętność rozumienia, wykorzystania i refleksyjnego przetworzenia tekstów, w tym tekstów kultury, prowadząca do osiągnięcia własnych celów, rozwoju osobowego oraz aktywnego uczestnictwa w życiu społeczeństwa;</w:t>
      </w:r>
    </w:p>
    <w:p>
      <w:pPr>
        <w:spacing w:before="25" w:after="0"/>
        <w:ind w:left="0"/>
        <w:jc w:val="both"/>
        <w:textAlignment w:val="auto"/>
      </w:pPr>
      <w:r>
        <w:rPr>
          <w:rFonts w:ascii="Times New Roman"/>
          <w:b w:val="false"/>
          <w:i w:val="false"/>
          <w:color w:val="000000"/>
          <w:sz w:val="24"/>
          <w:lang w:val="pl-Pl"/>
        </w:rPr>
        <w:t>2) myślenie matematyczne - umiejętność wykorzystania narzędzi matematyki w życiu codziennym oraz formułowania sądów opartych na rozumowaniu matematycznym;</w:t>
      </w:r>
    </w:p>
    <w:p>
      <w:pPr>
        <w:spacing w:before="25" w:after="0"/>
        <w:ind w:left="0"/>
        <w:jc w:val="both"/>
        <w:textAlignment w:val="auto"/>
      </w:pPr>
      <w:r>
        <w:rPr>
          <w:rFonts w:ascii="Times New Roman"/>
          <w:b w:val="false"/>
          <w:i w:val="false"/>
          <w:color w:val="000000"/>
          <w:sz w:val="24"/>
          <w:lang w:val="pl-Pl"/>
        </w:rPr>
        <w:t>3) myślenie naukowe - umiejętność wykorzystania wiedzy o charakterze naukowym do identyfikowania i rozwiązywania problemów, a także formułowania wniosków opartych na obserwacjach empirycznych dotyczących przyrody i społeczeństwa;</w:t>
      </w:r>
    </w:p>
    <w:p>
      <w:pPr>
        <w:spacing w:before="25" w:after="0"/>
        <w:ind w:left="0"/>
        <w:jc w:val="both"/>
        <w:textAlignment w:val="auto"/>
      </w:pPr>
      <w:r>
        <w:rPr>
          <w:rFonts w:ascii="Times New Roman"/>
          <w:b w:val="false"/>
          <w:i w:val="false"/>
          <w:color w:val="000000"/>
          <w:sz w:val="24"/>
          <w:lang w:val="pl-Pl"/>
        </w:rPr>
        <w:t>4) umiejętność komunikowania się w języku ojczystym i w językach obcych, zarówno w mowie, jak i w piśmie;</w:t>
      </w:r>
    </w:p>
    <w:p>
      <w:pPr>
        <w:spacing w:before="25" w:after="0"/>
        <w:ind w:left="0"/>
        <w:jc w:val="both"/>
        <w:textAlignment w:val="auto"/>
      </w:pPr>
      <w:r>
        <w:rPr>
          <w:rFonts w:ascii="Times New Roman"/>
          <w:b w:val="false"/>
          <w:i w:val="false"/>
          <w:color w:val="000000"/>
          <w:sz w:val="24"/>
          <w:lang w:val="pl-Pl"/>
        </w:rPr>
        <w:t>5) umiejętność sprawnego posługiwania się nowoczesnymi technologiami informacyjno-komunikacyjnymi;</w:t>
      </w:r>
    </w:p>
    <w:p>
      <w:pPr>
        <w:spacing w:before="25" w:after="0"/>
        <w:ind w:left="0"/>
        <w:jc w:val="both"/>
        <w:textAlignment w:val="auto"/>
      </w:pPr>
      <w:r>
        <w:rPr>
          <w:rFonts w:ascii="Times New Roman"/>
          <w:b w:val="false"/>
          <w:i w:val="false"/>
          <w:color w:val="000000"/>
          <w:sz w:val="24"/>
          <w:lang w:val="pl-Pl"/>
        </w:rPr>
        <w:t>6) umiejętność wyszukiwania, selekcjonowania i krytycznej analizy informacji;</w:t>
      </w:r>
    </w:p>
    <w:p>
      <w:pPr>
        <w:spacing w:before="25" w:after="0"/>
        <w:ind w:left="0"/>
        <w:jc w:val="both"/>
        <w:textAlignment w:val="auto"/>
      </w:pPr>
      <w:r>
        <w:rPr>
          <w:rFonts w:ascii="Times New Roman"/>
          <w:b w:val="false"/>
          <w:i w:val="false"/>
          <w:color w:val="000000"/>
          <w:sz w:val="24"/>
          <w:lang w:val="pl-Pl"/>
        </w:rPr>
        <w:t>7) umiejętność rozpoznawania własnych potrzeb edukacyjnych oraz uczenia się;</w:t>
      </w:r>
    </w:p>
    <w:p>
      <w:pPr>
        <w:spacing w:before="25" w:after="0"/>
        <w:ind w:left="0"/>
        <w:jc w:val="both"/>
        <w:textAlignment w:val="auto"/>
      </w:pPr>
      <w:r>
        <w:rPr>
          <w:rFonts w:ascii="Times New Roman"/>
          <w:b w:val="false"/>
          <w:i w:val="false"/>
          <w:color w:val="000000"/>
          <w:sz w:val="24"/>
          <w:lang w:val="pl-Pl"/>
        </w:rPr>
        <w:t>8) umiejętność pracy zespołowej.</w:t>
      </w:r>
    </w:p>
    <w:p>
      <w:pPr>
        <w:spacing w:before="25" w:after="0"/>
        <w:ind w:left="0"/>
        <w:jc w:val="both"/>
        <w:textAlignment w:val="auto"/>
      </w:pPr>
      <w:r>
        <w:rPr>
          <w:rFonts w:ascii="Times New Roman"/>
          <w:b w:val="false"/>
          <w:i w:val="false"/>
          <w:color w:val="000000"/>
          <w:sz w:val="24"/>
          <w:lang w:val="pl-Pl"/>
        </w:rPr>
        <w:t>W branżowej szkole I stopnia kontynuowane jest kształcenie umiejętności posługiwania się językiem polskim, w tym dbałości o wzbogacanie zasobu słownictwa uczniów. Wypełnianie tego zadania należy do obowiązków każdego nauczyciela.</w:t>
      </w:r>
    </w:p>
    <w:p>
      <w:pPr>
        <w:spacing w:before="25" w:after="0"/>
        <w:ind w:left="0"/>
        <w:jc w:val="both"/>
        <w:textAlignment w:val="auto"/>
      </w:pPr>
      <w:r>
        <w:rPr>
          <w:rFonts w:ascii="Times New Roman"/>
          <w:b w:val="false"/>
          <w:i w:val="false"/>
          <w:color w:val="000000"/>
          <w:sz w:val="24"/>
          <w:lang w:val="pl-Pl"/>
        </w:rPr>
        <w:t>Ważnym zadaniem branżowej szkoły I stopnia jest przygotowanie uczniów do życia w społeczeństwie informacyjnym. Nauczyciele powinni stwarzać uczniom warunki do nabywania umiejętności wyszukiwania, porządkowania i wykorzystywania informacji z różnych źródeł z zastosowaniem technologii informacyjno-komunikacyjnych na zajęciach z różnych przedmiotów.</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branżowej szkoły I stopnia jest skuteczne nauczanie języków obcych. Bardzo ważne jest dostosowanie zajęć do poziomu przygotowania ucznia, które uzyskał on na wcześniejszych etapach edukacyjnych. Zajęcia z języka obcego nowożytnego w branżowej szkole I stopnia mogą być realizowane na dwóch poziomach:</w:t>
      </w:r>
    </w:p>
    <w:p>
      <w:pPr>
        <w:spacing w:before="25" w:after="0"/>
        <w:ind w:left="0"/>
        <w:jc w:val="both"/>
        <w:textAlignment w:val="auto"/>
      </w:pPr>
      <w:r>
        <w:rPr>
          <w:rFonts w:ascii="Times New Roman"/>
          <w:b w:val="false"/>
          <w:i w:val="false"/>
          <w:color w:val="000000"/>
          <w:sz w:val="24"/>
          <w:lang w:val="pl-Pl"/>
        </w:rPr>
        <w:t>1) poziom IV.0 - dla początkujących;</w:t>
      </w:r>
    </w:p>
    <w:p>
      <w:pPr>
        <w:spacing w:before="25" w:after="0"/>
        <w:ind w:left="0"/>
        <w:jc w:val="both"/>
        <w:textAlignment w:val="auto"/>
      </w:pPr>
      <w:r>
        <w:rPr>
          <w:rFonts w:ascii="Times New Roman"/>
          <w:b w:val="false"/>
          <w:i w:val="false"/>
          <w:color w:val="000000"/>
          <w:sz w:val="24"/>
          <w:lang w:val="pl-Pl"/>
        </w:rPr>
        <w:t>2) poziom IV.1 - dla kontynuujących naukę.</w:t>
      </w:r>
    </w:p>
    <w:p>
      <w:pPr>
        <w:spacing w:before="25" w:after="0"/>
        <w:ind w:left="0"/>
        <w:jc w:val="both"/>
        <w:textAlignment w:val="auto"/>
      </w:pPr>
      <w:r>
        <w:rPr>
          <w:rFonts w:ascii="Times New Roman"/>
          <w:b w:val="false"/>
          <w:i w:val="false"/>
          <w:color w:val="000000"/>
          <w:sz w:val="24"/>
          <w:lang w:val="pl-Pl"/>
        </w:rPr>
        <w:t>Szkoła powinna też poświęcić dużo uwagi efektywności kształcenia w zakresie nauk przyrodniczych i ścisłych.</w:t>
      </w:r>
    </w:p>
    <w:p>
      <w:pPr>
        <w:spacing w:before="25" w:after="0"/>
        <w:ind w:left="0"/>
        <w:jc w:val="both"/>
        <w:textAlignment w:val="auto"/>
      </w:pPr>
      <w:r>
        <w:rPr>
          <w:rFonts w:ascii="Times New Roman"/>
          <w:b w:val="false"/>
          <w:i w:val="false"/>
          <w:color w:val="000000"/>
          <w:sz w:val="24"/>
          <w:lang w:val="pl-Pl"/>
        </w:rPr>
        <w:t>W procesie kształcenia ogólnego branżowa szkoła I stopnia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 Szkoła podejmuje odpowiednie kroki w celu zapobiegania wszelkiej dyskryminacji.</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branżowej szkole I stopnia jest przedstawiany w języku efektów uczenia się, zgodnie z Polską Ramą Kwalifikacji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Cele kształcenia sformułowane są w języku wymagań ogólnych, a treści nauczania oraz oczekiwane umiejętności uczniów sformułowane są w języku wymagań szczegółowych.</w:t>
      </w:r>
    </w:p>
    <w:p>
      <w:pPr>
        <w:spacing w:before="25" w:after="0"/>
        <w:ind w:left="0"/>
        <w:jc w:val="both"/>
        <w:textAlignment w:val="auto"/>
      </w:pPr>
      <w:r>
        <w:rPr>
          <w:rFonts w:ascii="Times New Roman"/>
          <w:b w:val="false"/>
          <w:i w:val="false"/>
          <w:color w:val="000000"/>
          <w:sz w:val="24"/>
          <w:lang w:val="pl-Pl"/>
        </w:rPr>
        <w:t>Działalność edukacyjna branżowej szkoły I stopnia jest określona przez:</w:t>
      </w:r>
    </w:p>
    <w:p>
      <w:pPr>
        <w:spacing w:before="25" w:after="0"/>
        <w:ind w:left="0"/>
        <w:jc w:val="both"/>
        <w:textAlignment w:val="auto"/>
      </w:pPr>
      <w:r>
        <w:rPr>
          <w:rFonts w:ascii="Times New Roman"/>
          <w:b w:val="false"/>
          <w:i w:val="false"/>
          <w:color w:val="000000"/>
          <w:sz w:val="24"/>
          <w:lang w:val="pl-Pl"/>
        </w:rPr>
        <w:t>1) szkolny zestaw programów nauczania, który uwzględniając wymiar wychowawczy, obejmuje całą działalność szkoły z punktu widzenia dydaktycznego;</w:t>
      </w:r>
    </w:p>
    <w:p>
      <w:pPr>
        <w:spacing w:before="25" w:after="0"/>
        <w:ind w:left="0"/>
        <w:jc w:val="both"/>
        <w:textAlignment w:val="auto"/>
      </w:pPr>
      <w:r>
        <w:rPr>
          <w:rFonts w:ascii="Times New Roman"/>
          <w:b w:val="false"/>
          <w:i w:val="false"/>
          <w:color w:val="000000"/>
          <w:sz w:val="24"/>
          <w:lang w:val="pl-Pl"/>
        </w:rPr>
        <w:t>2) program wychowawczo-profilaktyczny szkoły, obejmujący wszystkie treści i działania o charakterze wychowawczym i profilaktycznym.</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Szkoła oraz poszczególni nauczyciele obowiązani są do podejmowania działań mających na celu zindywidualizowane wspomaganie rozwoju każdego ucznia stosownie do jego potrzeb i możliwości. Uczniom z niepełnosprawnościami, w tym uczniom z niepełnosprawnością intelektualną w stopniu lekkim, nauczanie dostosowuje się ponadto do ich możliwości psychofizycznych oraz tempa uczenia się.</w:t>
      </w:r>
    </w:p>
    <w:p>
      <w:pPr>
        <w:spacing w:before="25" w:after="0"/>
        <w:ind w:left="0"/>
        <w:jc w:val="both"/>
        <w:textAlignment w:val="auto"/>
      </w:pPr>
      <w:r>
        <w:rPr>
          <w:rFonts w:ascii="Times New Roman"/>
          <w:b w:val="false"/>
          <w:i w:val="false"/>
          <w:color w:val="000000"/>
          <w:sz w:val="24"/>
          <w:lang w:val="pl-Pl"/>
        </w:rPr>
        <w:t>W branżowej szkole I stopnia wymaga się od uczniów wiadomości i umiejętności zdobytych na wcześniejszych etapach edukacyjnych.</w:t>
      </w:r>
    </w:p>
    <w:p>
      <w:pPr>
        <w:spacing w:before="25" w:after="0"/>
        <w:ind w:left="0"/>
        <w:jc w:val="both"/>
        <w:textAlignment w:val="auto"/>
      </w:pPr>
      <w:r>
        <w:rPr>
          <w:rFonts w:ascii="Times New Roman"/>
          <w:b/>
          <w:i w:val="false"/>
          <w:color w:val="000000"/>
          <w:sz w:val="24"/>
          <w:lang w:val="pl-Pl"/>
        </w:rPr>
        <w:t>Przedmioty nauczania z zakresu kształcenia ogólnego w branżowej szkole I stopnia:</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historia;</w:t>
      </w:r>
    </w:p>
    <w:p>
      <w:pPr>
        <w:spacing w:before="25" w:after="0"/>
        <w:ind w:left="0"/>
        <w:jc w:val="both"/>
        <w:textAlignment w:val="auto"/>
      </w:pPr>
      <w:r>
        <w:rPr>
          <w:rFonts w:ascii="Times New Roman"/>
          <w:b w:val="false"/>
          <w:i w:val="false"/>
          <w:color w:val="000000"/>
          <w:sz w:val="24"/>
          <w:lang w:val="pl-Pl"/>
        </w:rPr>
        <w:t>4) wiedza o społeczeństwie;</w:t>
      </w:r>
    </w:p>
    <w:p>
      <w:pPr>
        <w:spacing w:before="25" w:after="0"/>
        <w:ind w:left="0"/>
        <w:jc w:val="both"/>
        <w:textAlignment w:val="auto"/>
      </w:pPr>
      <w:r>
        <w:rPr>
          <w:rFonts w:ascii="Times New Roman"/>
          <w:b w:val="false"/>
          <w:i w:val="false"/>
          <w:color w:val="000000"/>
          <w:sz w:val="24"/>
          <w:lang w:val="pl-Pl"/>
        </w:rPr>
        <w:t>5) podstawy przedsiębiorczości;</w:t>
      </w:r>
    </w:p>
    <w:p>
      <w:pPr>
        <w:spacing w:before="25" w:after="0"/>
        <w:ind w:left="0"/>
        <w:jc w:val="both"/>
        <w:textAlignment w:val="auto"/>
      </w:pPr>
      <w:r>
        <w:rPr>
          <w:rFonts w:ascii="Times New Roman"/>
          <w:b w:val="false"/>
          <w:i w:val="false"/>
          <w:color w:val="000000"/>
          <w:sz w:val="24"/>
          <w:lang w:val="pl-Pl"/>
        </w:rPr>
        <w:t>6) geografia;</w:t>
      </w:r>
    </w:p>
    <w:p>
      <w:pPr>
        <w:spacing w:before="25" w:after="0"/>
        <w:ind w:left="0"/>
        <w:jc w:val="both"/>
        <w:textAlignment w:val="auto"/>
      </w:pPr>
      <w:r>
        <w:rPr>
          <w:rFonts w:ascii="Times New Roman"/>
          <w:b w:val="false"/>
          <w:i w:val="false"/>
          <w:color w:val="000000"/>
          <w:sz w:val="24"/>
          <w:lang w:val="pl-Pl"/>
        </w:rPr>
        <w:t>7) biologia;</w:t>
      </w:r>
    </w:p>
    <w:p>
      <w:pPr>
        <w:spacing w:before="25" w:after="0"/>
        <w:ind w:left="0"/>
        <w:jc w:val="both"/>
        <w:textAlignment w:val="auto"/>
      </w:pPr>
      <w:r>
        <w:rPr>
          <w:rFonts w:ascii="Times New Roman"/>
          <w:b w:val="false"/>
          <w:i w:val="false"/>
          <w:color w:val="000000"/>
          <w:sz w:val="24"/>
          <w:lang w:val="pl-Pl"/>
        </w:rPr>
        <w:t>8) chemia;</w:t>
      </w:r>
    </w:p>
    <w:p>
      <w:pPr>
        <w:spacing w:before="25" w:after="0"/>
        <w:ind w:left="0"/>
        <w:jc w:val="both"/>
        <w:textAlignment w:val="auto"/>
      </w:pPr>
      <w:r>
        <w:rPr>
          <w:rFonts w:ascii="Times New Roman"/>
          <w:b w:val="false"/>
          <w:i w:val="false"/>
          <w:color w:val="000000"/>
          <w:sz w:val="24"/>
          <w:lang w:val="pl-Pl"/>
        </w:rPr>
        <w:t>9) fizyka;</w:t>
      </w:r>
    </w:p>
    <w:p>
      <w:pPr>
        <w:spacing w:before="25" w:after="0"/>
        <w:ind w:left="0"/>
        <w:jc w:val="both"/>
        <w:textAlignment w:val="auto"/>
      </w:pPr>
      <w:r>
        <w:rPr>
          <w:rFonts w:ascii="Times New Roman"/>
          <w:b w:val="false"/>
          <w:i w:val="false"/>
          <w:color w:val="000000"/>
          <w:sz w:val="24"/>
          <w:lang w:val="pl-Pl"/>
        </w:rPr>
        <w:t>10) matematyka;</w:t>
      </w:r>
    </w:p>
    <w:p>
      <w:pPr>
        <w:spacing w:before="25" w:after="0"/>
        <w:ind w:left="0"/>
        <w:jc w:val="both"/>
        <w:textAlignment w:val="auto"/>
      </w:pPr>
      <w:r>
        <w:rPr>
          <w:rFonts w:ascii="Times New Roman"/>
          <w:b w:val="false"/>
          <w:i w:val="false"/>
          <w:color w:val="000000"/>
          <w:sz w:val="24"/>
          <w:lang w:val="pl-Pl"/>
        </w:rPr>
        <w:t>11) informatyka;</w:t>
      </w:r>
    </w:p>
    <w:p>
      <w:pPr>
        <w:spacing w:before="25" w:after="0"/>
        <w:ind w:left="0"/>
        <w:jc w:val="both"/>
        <w:textAlignment w:val="auto"/>
      </w:pPr>
      <w:r>
        <w:rPr>
          <w:rFonts w:ascii="Times New Roman"/>
          <w:b w:val="false"/>
          <w:i w:val="false"/>
          <w:color w:val="000000"/>
          <w:sz w:val="24"/>
          <w:lang w:val="pl-Pl"/>
        </w:rPr>
        <w:t>12) wychowanie fizyczne;</w:t>
      </w:r>
    </w:p>
    <w:p>
      <w:pPr>
        <w:spacing w:before="25" w:after="0"/>
        <w:ind w:left="0"/>
        <w:jc w:val="both"/>
        <w:textAlignment w:val="auto"/>
      </w:pPr>
      <w:r>
        <w:rPr>
          <w:rFonts w:ascii="Times New Roman"/>
          <w:b w:val="false"/>
          <w:i w:val="false"/>
          <w:color w:val="000000"/>
          <w:sz w:val="24"/>
          <w:lang w:val="pl-Pl"/>
        </w:rPr>
        <w:t>13) edukacja dla bezpieczeństwa;</w:t>
      </w:r>
    </w:p>
    <w:p>
      <w:pPr>
        <w:spacing w:before="25" w:after="0"/>
        <w:ind w:left="0"/>
        <w:jc w:val="both"/>
        <w:textAlignment w:val="auto"/>
      </w:pPr>
      <w:r>
        <w:rPr>
          <w:rFonts w:ascii="Times New Roman"/>
          <w:b w:val="false"/>
          <w:i w:val="false"/>
          <w:color w:val="000000"/>
          <w:sz w:val="24"/>
          <w:lang w:val="pl-Pl"/>
        </w:rPr>
        <w:t xml:space="preserve">14) wychowanie do życia w rodzinie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15) etyka;</w:t>
      </w:r>
    </w:p>
    <w:p>
      <w:pPr>
        <w:spacing w:before="25" w:after="0"/>
        <w:ind w:left="0"/>
        <w:jc w:val="both"/>
        <w:textAlignment w:val="auto"/>
      </w:pPr>
      <w:r>
        <w:rPr>
          <w:rFonts w:ascii="Times New Roman"/>
          <w:b w:val="false"/>
          <w:i w:val="false"/>
          <w:color w:val="000000"/>
          <w:sz w:val="24"/>
          <w:lang w:val="pl-Pl"/>
        </w:rPr>
        <w:t xml:space="preserve">16) język mniejszości narodowej lub etnicznej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17) język regionalny - język kaszubski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Odbiór wypowiedzi i wykorzystanie zawartych w nich informacji. Uczeń:</w:t>
      </w:r>
    </w:p>
    <w:p>
      <w:pPr>
        <w:spacing w:before="25" w:after="0"/>
        <w:ind w:left="0"/>
        <w:jc w:val="both"/>
        <w:textAlignment w:val="auto"/>
      </w:pPr>
      <w:r>
        <w:rPr>
          <w:rFonts w:ascii="Times New Roman"/>
          <w:b w:val="false"/>
          <w:i w:val="false"/>
          <w:color w:val="000000"/>
          <w:sz w:val="24"/>
          <w:lang w:val="pl-Pl"/>
        </w:rPr>
        <w:t>1) rozumie teksty słowne i pisemne o skomplikowanej budowie;</w:t>
      </w:r>
    </w:p>
    <w:p>
      <w:pPr>
        <w:spacing w:before="25" w:after="0"/>
        <w:ind w:left="0"/>
        <w:jc w:val="both"/>
        <w:textAlignment w:val="auto"/>
      </w:pPr>
      <w:r>
        <w:rPr>
          <w:rFonts w:ascii="Times New Roman"/>
          <w:b w:val="false"/>
          <w:i w:val="false"/>
          <w:color w:val="000000"/>
          <w:sz w:val="24"/>
          <w:lang w:val="pl-Pl"/>
        </w:rPr>
        <w:t>2) dostrzega sens zawarty w strukturze głębokiej tekstu;</w:t>
      </w:r>
    </w:p>
    <w:p>
      <w:pPr>
        <w:spacing w:before="25" w:after="0"/>
        <w:ind w:left="0"/>
        <w:jc w:val="both"/>
        <w:textAlignment w:val="auto"/>
      </w:pPr>
      <w:r>
        <w:rPr>
          <w:rFonts w:ascii="Times New Roman"/>
          <w:b w:val="false"/>
          <w:i w:val="false"/>
          <w:color w:val="000000"/>
          <w:sz w:val="24"/>
          <w:lang w:val="pl-Pl"/>
        </w:rPr>
        <w:t>3) dostrzega w wypowiedzi trudniejsze zabiegi językowe;</w:t>
      </w:r>
    </w:p>
    <w:p>
      <w:pPr>
        <w:spacing w:before="25" w:after="0"/>
        <w:ind w:left="0"/>
        <w:jc w:val="both"/>
        <w:textAlignment w:val="auto"/>
      </w:pPr>
      <w:r>
        <w:rPr>
          <w:rFonts w:ascii="Times New Roman"/>
          <w:b w:val="false"/>
          <w:i w:val="false"/>
          <w:color w:val="000000"/>
          <w:sz w:val="24"/>
          <w:lang w:val="pl-Pl"/>
        </w:rPr>
        <w:t>4) ma świadomość kryteriów poprawności językowej.</w:t>
      </w:r>
    </w:p>
    <w:p>
      <w:pPr>
        <w:spacing w:before="25" w:after="0"/>
        <w:ind w:left="0"/>
        <w:jc w:val="both"/>
        <w:textAlignment w:val="auto"/>
      </w:pPr>
      <w:r>
        <w:rPr>
          <w:rFonts w:ascii="Times New Roman"/>
          <w:b w:val="false"/>
          <w:i w:val="false"/>
          <w:color w:val="000000"/>
          <w:sz w:val="24"/>
          <w:lang w:val="pl-Pl"/>
        </w:rPr>
        <w:t>II. Analiza i interpretacja tekstów kultury. Uczeń:</w:t>
      </w:r>
    </w:p>
    <w:p>
      <w:pPr>
        <w:spacing w:before="25" w:after="0"/>
        <w:ind w:left="0"/>
        <w:jc w:val="both"/>
        <w:textAlignment w:val="auto"/>
      </w:pPr>
      <w:r>
        <w:rPr>
          <w:rFonts w:ascii="Times New Roman"/>
          <w:b w:val="false"/>
          <w:i w:val="false"/>
          <w:color w:val="000000"/>
          <w:sz w:val="24"/>
          <w:lang w:val="pl-Pl"/>
        </w:rPr>
        <w:t>1) stosuje w analizie podstawowe pojęcia z zakresu poetyki;</w:t>
      </w:r>
    </w:p>
    <w:p>
      <w:pPr>
        <w:spacing w:before="25" w:after="0"/>
        <w:ind w:left="0"/>
        <w:jc w:val="both"/>
        <w:textAlignment w:val="auto"/>
      </w:pPr>
      <w:r>
        <w:rPr>
          <w:rFonts w:ascii="Times New Roman"/>
          <w:b w:val="false"/>
          <w:i w:val="false"/>
          <w:color w:val="000000"/>
          <w:sz w:val="24"/>
          <w:lang w:val="pl-Pl"/>
        </w:rPr>
        <w:t>2) w interpretacji tekstu kultury wykorzystuje wiedzę o kontekstach, w jakich może być on odczytywany;</w:t>
      </w:r>
    </w:p>
    <w:p>
      <w:pPr>
        <w:spacing w:before="25" w:after="0"/>
        <w:ind w:left="0"/>
        <w:jc w:val="both"/>
        <w:textAlignment w:val="auto"/>
      </w:pPr>
      <w:r>
        <w:rPr>
          <w:rFonts w:ascii="Times New Roman"/>
          <w:b w:val="false"/>
          <w:i w:val="false"/>
          <w:color w:val="000000"/>
          <w:sz w:val="24"/>
          <w:lang w:val="pl-Pl"/>
        </w:rPr>
        <w:t>3) poznaje niezbędne dla lektury fakty z historii literatury i innych dziedzin;</w:t>
      </w:r>
    </w:p>
    <w:p>
      <w:pPr>
        <w:spacing w:before="25" w:after="0"/>
        <w:ind w:left="0"/>
        <w:jc w:val="both"/>
        <w:textAlignment w:val="auto"/>
      </w:pPr>
      <w:r>
        <w:rPr>
          <w:rFonts w:ascii="Times New Roman"/>
          <w:b w:val="false"/>
          <w:i w:val="false"/>
          <w:color w:val="000000"/>
          <w:sz w:val="24"/>
          <w:lang w:val="pl-Pl"/>
        </w:rPr>
        <w:t>4) odczytuje rozmaity sens dzieła;</w:t>
      </w:r>
    </w:p>
    <w:p>
      <w:pPr>
        <w:spacing w:before="25" w:after="0"/>
        <w:ind w:left="0"/>
        <w:jc w:val="both"/>
        <w:textAlignment w:val="auto"/>
      </w:pPr>
      <w:r>
        <w:rPr>
          <w:rFonts w:ascii="Times New Roman"/>
          <w:b w:val="false"/>
          <w:i w:val="false"/>
          <w:color w:val="000000"/>
          <w:sz w:val="24"/>
          <w:lang w:val="pl-Pl"/>
        </w:rPr>
        <w:t>5) dokonuje interpretacji porównawczej.</w:t>
      </w:r>
    </w:p>
    <w:p>
      <w:pPr>
        <w:spacing w:before="25" w:after="0"/>
        <w:ind w:left="0"/>
        <w:jc w:val="both"/>
        <w:textAlignment w:val="auto"/>
      </w:pPr>
      <w:r>
        <w:rPr>
          <w:rFonts w:ascii="Times New Roman"/>
          <w:b w:val="false"/>
          <w:i w:val="false"/>
          <w:color w:val="000000"/>
          <w:sz w:val="24"/>
          <w:lang w:val="pl-Pl"/>
        </w:rPr>
        <w:t>III. Tworzenie wypowiedzi. Uczeń buduje wypowiedzi o wyższym stopniu złożoności i stosuje w nich podstawowe zasady logiki i retoryki, a także ma świadomość własnej kompetencji językowej.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1. Czytanie i słuchanie. Uczeń:</w:t>
      </w:r>
    </w:p>
    <w:p>
      <w:pPr>
        <w:spacing w:before="25" w:after="0"/>
        <w:ind w:left="0"/>
        <w:jc w:val="both"/>
        <w:textAlignment w:val="auto"/>
      </w:pPr>
      <w:r>
        <w:rPr>
          <w:rFonts w:ascii="Times New Roman"/>
          <w:b w:val="false"/>
          <w:i w:val="false"/>
          <w:color w:val="000000"/>
          <w:sz w:val="24"/>
          <w:lang w:val="pl-Pl"/>
        </w:rPr>
        <w:t>1) rozpoznaje nadawcę i adresata tekstu;</w:t>
      </w:r>
    </w:p>
    <w:p>
      <w:pPr>
        <w:spacing w:before="25" w:after="0"/>
        <w:ind w:left="0"/>
        <w:jc w:val="both"/>
        <w:textAlignment w:val="auto"/>
      </w:pPr>
      <w:r>
        <w:rPr>
          <w:rFonts w:ascii="Times New Roman"/>
          <w:b w:val="false"/>
          <w:i w:val="false"/>
          <w:color w:val="000000"/>
          <w:sz w:val="24"/>
          <w:lang w:val="pl-Pl"/>
        </w:rPr>
        <w:t>2) rozpoznaje podstawowe cechy gatunkowe tekstu;</w:t>
      </w:r>
    </w:p>
    <w:p>
      <w:pPr>
        <w:spacing w:before="25" w:after="0"/>
        <w:ind w:left="0"/>
        <w:jc w:val="both"/>
        <w:textAlignment w:val="auto"/>
      </w:pPr>
      <w:r>
        <w:rPr>
          <w:rFonts w:ascii="Times New Roman"/>
          <w:b w:val="false"/>
          <w:i w:val="false"/>
          <w:color w:val="000000"/>
          <w:sz w:val="24"/>
          <w:lang w:val="pl-Pl"/>
        </w:rPr>
        <w:t>3) odczytuje sens tekstu w całości, a także jego wydzielonych części (fragmentów) na poziomie dosłownym i przenośnym;</w:t>
      </w:r>
    </w:p>
    <w:p>
      <w:pPr>
        <w:spacing w:before="25" w:after="0"/>
        <w:ind w:left="0"/>
        <w:jc w:val="both"/>
        <w:textAlignment w:val="auto"/>
      </w:pPr>
      <w:r>
        <w:rPr>
          <w:rFonts w:ascii="Times New Roman"/>
          <w:b w:val="false"/>
          <w:i w:val="false"/>
          <w:color w:val="000000"/>
          <w:sz w:val="24"/>
          <w:lang w:val="pl-Pl"/>
        </w:rPr>
        <w:t>4) dokonuje streszczenia tekstu;</w:t>
      </w:r>
    </w:p>
    <w:p>
      <w:pPr>
        <w:spacing w:before="25" w:after="0"/>
        <w:ind w:left="0"/>
        <w:jc w:val="both"/>
        <w:textAlignment w:val="auto"/>
      </w:pPr>
      <w:r>
        <w:rPr>
          <w:rFonts w:ascii="Times New Roman"/>
          <w:b w:val="false"/>
          <w:i w:val="false"/>
          <w:color w:val="000000"/>
          <w:sz w:val="24"/>
          <w:lang w:val="pl-Pl"/>
        </w:rPr>
        <w:t>5) rozpoznaje manipulację językową w tekstach reklamowych oraz w języku polityków i dziennikarzy.</w:t>
      </w:r>
    </w:p>
    <w:p>
      <w:pPr>
        <w:spacing w:before="25" w:after="0"/>
        <w:ind w:left="0"/>
        <w:jc w:val="both"/>
        <w:textAlignment w:val="auto"/>
      </w:pPr>
      <w:r>
        <w:rPr>
          <w:rFonts w:ascii="Times New Roman"/>
          <w:b w:val="false"/>
          <w:i w:val="false"/>
          <w:color w:val="000000"/>
          <w:sz w:val="24"/>
          <w:lang w:val="pl-Pl"/>
        </w:rPr>
        <w:t>2. Samokształcenie i docieranie do informacji. Uczeń:</w:t>
      </w:r>
    </w:p>
    <w:p>
      <w:pPr>
        <w:spacing w:before="25" w:after="0"/>
        <w:ind w:left="0"/>
        <w:jc w:val="both"/>
        <w:textAlignment w:val="auto"/>
      </w:pPr>
      <w:r>
        <w:rPr>
          <w:rFonts w:ascii="Times New Roman"/>
          <w:b w:val="false"/>
          <w:i w:val="false"/>
          <w:color w:val="000000"/>
          <w:sz w:val="24"/>
          <w:lang w:val="pl-Pl"/>
        </w:rPr>
        <w:t>1) wyszukuje i wykorzystuje informacje zawarte w różnych tekstach kultury;</w:t>
      </w:r>
    </w:p>
    <w:p>
      <w:pPr>
        <w:spacing w:before="25" w:after="0"/>
        <w:ind w:left="0"/>
        <w:jc w:val="both"/>
        <w:textAlignment w:val="auto"/>
      </w:pPr>
      <w:r>
        <w:rPr>
          <w:rFonts w:ascii="Times New Roman"/>
          <w:b w:val="false"/>
          <w:i w:val="false"/>
          <w:color w:val="000000"/>
          <w:sz w:val="24"/>
          <w:lang w:val="pl-Pl"/>
        </w:rPr>
        <w:t>2) korzysta z biblioteki - zarówno z tradycyjnego księgozbioru, jak i z zapisów multimedialnych i elektronicznych, w tym internetu.</w:t>
      </w:r>
    </w:p>
    <w:p>
      <w:pPr>
        <w:spacing w:before="25" w:after="0"/>
        <w:ind w:left="0"/>
        <w:jc w:val="both"/>
        <w:textAlignment w:val="auto"/>
      </w:pPr>
      <w:r>
        <w:rPr>
          <w:rFonts w:ascii="Times New Roman"/>
          <w:b w:val="false"/>
          <w:i w:val="false"/>
          <w:color w:val="000000"/>
          <w:sz w:val="24"/>
          <w:lang w:val="pl-Pl"/>
        </w:rPr>
        <w:t>3. Świadomość językowa. Uczeń:</w:t>
      </w:r>
    </w:p>
    <w:p>
      <w:pPr>
        <w:spacing w:before="25" w:after="0"/>
        <w:ind w:left="0"/>
        <w:jc w:val="both"/>
        <w:textAlignment w:val="auto"/>
      </w:pPr>
      <w:r>
        <w:rPr>
          <w:rFonts w:ascii="Times New Roman"/>
          <w:b w:val="false"/>
          <w:i w:val="false"/>
          <w:color w:val="000000"/>
          <w:sz w:val="24"/>
          <w:lang w:val="pl-Pl"/>
        </w:rPr>
        <w:t>1) wskazuje składowe aktu komunikacji językowej (nadawca, odbiorca, tekst);</w:t>
      </w:r>
    </w:p>
    <w:p>
      <w:pPr>
        <w:spacing w:before="25" w:after="0"/>
        <w:ind w:left="0"/>
        <w:jc w:val="both"/>
        <w:textAlignment w:val="auto"/>
      </w:pPr>
      <w:r>
        <w:rPr>
          <w:rFonts w:ascii="Times New Roman"/>
          <w:b w:val="false"/>
          <w:i w:val="false"/>
          <w:color w:val="000000"/>
          <w:sz w:val="24"/>
          <w:lang w:val="pl-Pl"/>
        </w:rPr>
        <w:t>2) rozpoznaje funkcje tekstu (bez nazywania tych pojęć, np. informatywną, ekspresywną, impresywną, poetycką);</w:t>
      </w:r>
    </w:p>
    <w:p>
      <w:pPr>
        <w:spacing w:before="25" w:after="0"/>
        <w:ind w:left="0"/>
        <w:jc w:val="both"/>
        <w:textAlignment w:val="auto"/>
      </w:pPr>
      <w:r>
        <w:rPr>
          <w:rFonts w:ascii="Times New Roman"/>
          <w:b w:val="false"/>
          <w:i w:val="false"/>
          <w:color w:val="000000"/>
          <w:sz w:val="24"/>
          <w:lang w:val="pl-Pl"/>
        </w:rPr>
        <w:t>3) wskazuje i omawia przykłady odmian terytorialnych, środowiskowych i zawodowych polszczyzny napotkane w czytanych tekstach;</w:t>
      </w:r>
    </w:p>
    <w:p>
      <w:pPr>
        <w:spacing w:before="25" w:after="0"/>
        <w:ind w:left="0"/>
        <w:jc w:val="both"/>
        <w:textAlignment w:val="auto"/>
      </w:pPr>
      <w:r>
        <w:rPr>
          <w:rFonts w:ascii="Times New Roman"/>
          <w:b w:val="false"/>
          <w:i w:val="false"/>
          <w:color w:val="000000"/>
          <w:sz w:val="24"/>
          <w:lang w:val="pl-Pl"/>
        </w:rPr>
        <w:t>4) rozróżnia w czytanych tekstach i wypowiedziach mówionych rodzaje stylizacji językowej (bez konieczności definiowania pojęć, np. archaizację, dialektyzację, kolokwializację) i określa jej funkcje.</w:t>
      </w:r>
    </w:p>
    <w:p>
      <w:pPr>
        <w:spacing w:before="25" w:after="0"/>
        <w:ind w:left="0"/>
        <w:jc w:val="both"/>
        <w:textAlignment w:val="auto"/>
      </w:pPr>
      <w:r>
        <w:rPr>
          <w:rFonts w:ascii="Times New Roman"/>
          <w:b w:val="false"/>
          <w:i w:val="false"/>
          <w:color w:val="000000"/>
          <w:sz w:val="24"/>
          <w:lang w:val="pl-Pl"/>
        </w:rPr>
        <w:t>4. Wartości i wartościowanie. Uczeń dostrzega związek języka z wartościami oraz to, że stanowi on źródło poznania wartości (takich jak dobro, prawda, piękno; wiara, nadzieja, miłość; wolność, równość, braterstwo; Bóg, honor, ojczyzna; solidarność, niepodległość, tolerancja).</w:t>
      </w:r>
    </w:p>
    <w:p>
      <w:pPr>
        <w:spacing w:before="25" w:after="0"/>
        <w:ind w:left="0"/>
        <w:jc w:val="both"/>
        <w:textAlignment w:val="auto"/>
      </w:pPr>
      <w:r>
        <w:rPr>
          <w:rFonts w:ascii="Times New Roman"/>
          <w:b w:val="false"/>
          <w:i w:val="false"/>
          <w:color w:val="000000"/>
          <w:sz w:val="24"/>
          <w:lang w:val="pl-Pl"/>
        </w:rPr>
        <w:t>II. Analiza i interpretacja tekstów kultury. Uczeń zna teksty literackie i inne teksty kultury wskazane przez nauczyciela.</w:t>
      </w:r>
    </w:p>
    <w:p>
      <w:pPr>
        <w:spacing w:before="25" w:after="0"/>
        <w:ind w:left="0"/>
        <w:jc w:val="both"/>
        <w:textAlignment w:val="auto"/>
      </w:pPr>
      <w:r>
        <w:rPr>
          <w:rFonts w:ascii="Times New Roman"/>
          <w:b w:val="false"/>
          <w:i w:val="false"/>
          <w:color w:val="000000"/>
          <w:sz w:val="24"/>
          <w:lang w:val="pl-Pl"/>
        </w:rPr>
        <w:t>1. Wstępne rozpoznanie. Uczeń:</w:t>
      </w:r>
    </w:p>
    <w:p>
      <w:pPr>
        <w:spacing w:before="25" w:after="0"/>
        <w:ind w:left="0"/>
        <w:jc w:val="both"/>
        <w:textAlignment w:val="auto"/>
      </w:pPr>
      <w:r>
        <w:rPr>
          <w:rFonts w:ascii="Times New Roman"/>
          <w:b w:val="false"/>
          <w:i w:val="false"/>
          <w:color w:val="000000"/>
          <w:sz w:val="24"/>
          <w:lang w:val="pl-Pl"/>
        </w:rPr>
        <w:t>1) prezentuje własne przeżycia wynikające z kontaktów z literaturą i ze sztuką;</w:t>
      </w:r>
    </w:p>
    <w:p>
      <w:pPr>
        <w:spacing w:before="25" w:after="0"/>
        <w:ind w:left="0"/>
        <w:jc w:val="both"/>
        <w:textAlignment w:val="auto"/>
      </w:pPr>
      <w:r>
        <w:rPr>
          <w:rFonts w:ascii="Times New Roman"/>
          <w:b w:val="false"/>
          <w:i w:val="false"/>
          <w:color w:val="000000"/>
          <w:sz w:val="24"/>
          <w:lang w:val="pl-Pl"/>
        </w:rPr>
        <w:t>2) określa tematykę i rozpoznaje problematykę utworu.</w:t>
      </w:r>
    </w:p>
    <w:p>
      <w:pPr>
        <w:spacing w:before="25" w:after="0"/>
        <w:ind w:left="0"/>
        <w:jc w:val="both"/>
        <w:textAlignment w:val="auto"/>
      </w:pPr>
      <w:r>
        <w:rPr>
          <w:rFonts w:ascii="Times New Roman"/>
          <w:b w:val="false"/>
          <w:i w:val="false"/>
          <w:color w:val="000000"/>
          <w:sz w:val="24"/>
          <w:lang w:val="pl-Pl"/>
        </w:rPr>
        <w:t>2. Analiza. Uczeń:</w:t>
      </w:r>
    </w:p>
    <w:p>
      <w:pPr>
        <w:spacing w:before="25" w:after="0"/>
        <w:ind w:left="0"/>
        <w:jc w:val="both"/>
        <w:textAlignment w:val="auto"/>
      </w:pPr>
      <w:r>
        <w:rPr>
          <w:rFonts w:ascii="Times New Roman"/>
          <w:b w:val="false"/>
          <w:i w:val="false"/>
          <w:color w:val="000000"/>
          <w:sz w:val="24"/>
          <w:lang w:val="pl-Pl"/>
        </w:rPr>
        <w:t>1) wskazuje zastosowane w utworze podstawowe językowe środki wyrazu artystycznego oraz określa ich funkcje;</w:t>
      </w:r>
    </w:p>
    <w:p>
      <w:pPr>
        <w:spacing w:before="25" w:after="0"/>
        <w:ind w:left="0"/>
        <w:jc w:val="both"/>
        <w:textAlignment w:val="auto"/>
      </w:pPr>
      <w:r>
        <w:rPr>
          <w:rFonts w:ascii="Times New Roman"/>
          <w:b w:val="false"/>
          <w:i w:val="false"/>
          <w:color w:val="000000"/>
          <w:sz w:val="24"/>
          <w:lang w:val="pl-Pl"/>
        </w:rPr>
        <w:t>2) rozpoznaje w utworze sposoby kreowania świata przedstawionego i bohatera (bez konieczności definiowania pojęć, np. narracja, fabuła, sytuacja liryczna, akcja).</w:t>
      </w:r>
    </w:p>
    <w:p>
      <w:pPr>
        <w:spacing w:before="25" w:after="0"/>
        <w:ind w:left="0"/>
        <w:jc w:val="both"/>
        <w:textAlignment w:val="auto"/>
      </w:pPr>
      <w:r>
        <w:rPr>
          <w:rFonts w:ascii="Times New Roman"/>
          <w:b w:val="false"/>
          <w:i w:val="false"/>
          <w:color w:val="000000"/>
          <w:sz w:val="24"/>
          <w:lang w:val="pl-Pl"/>
        </w:rPr>
        <w:t>3. Interpretacja. Uczeń:</w:t>
      </w:r>
    </w:p>
    <w:p>
      <w:pPr>
        <w:spacing w:before="25" w:after="0"/>
        <w:ind w:left="0"/>
        <w:jc w:val="both"/>
        <w:textAlignment w:val="auto"/>
      </w:pPr>
      <w:r>
        <w:rPr>
          <w:rFonts w:ascii="Times New Roman"/>
          <w:b w:val="false"/>
          <w:i w:val="false"/>
          <w:color w:val="000000"/>
          <w:sz w:val="24"/>
          <w:lang w:val="pl-Pl"/>
        </w:rPr>
        <w:t>1) wykorzystuje w interpretacji elementy znaczące dla odczytania sensu utworu (tytuł, podtytuł, puenta, kompozycja, słowa klucze, motto);</w:t>
      </w:r>
    </w:p>
    <w:p>
      <w:pPr>
        <w:spacing w:before="25" w:after="0"/>
        <w:ind w:left="0"/>
        <w:jc w:val="both"/>
        <w:textAlignment w:val="auto"/>
      </w:pPr>
      <w:r>
        <w:rPr>
          <w:rFonts w:ascii="Times New Roman"/>
          <w:b w:val="false"/>
          <w:i w:val="false"/>
          <w:color w:val="000000"/>
          <w:sz w:val="24"/>
          <w:lang w:val="pl-Pl"/>
        </w:rPr>
        <w:t>2) wykorzystuje w interpretacji utworu podstawowe konteksty (biograficzny i historyczny);</w:t>
      </w:r>
    </w:p>
    <w:p>
      <w:pPr>
        <w:spacing w:before="25" w:after="0"/>
        <w:ind w:left="0"/>
        <w:jc w:val="both"/>
        <w:textAlignment w:val="auto"/>
      </w:pPr>
      <w:r>
        <w:rPr>
          <w:rFonts w:ascii="Times New Roman"/>
          <w:b w:val="false"/>
          <w:i w:val="false"/>
          <w:color w:val="000000"/>
          <w:sz w:val="24"/>
          <w:lang w:val="pl-Pl"/>
        </w:rPr>
        <w:t>3) rozpoznaje podstawowe motywy (np. ojczyzny, matki, ziemi, wędrówki, ogrodu, pracy, miłości) oraz omawia ich funkcje w utworze.</w:t>
      </w:r>
    </w:p>
    <w:p>
      <w:pPr>
        <w:spacing w:before="25" w:after="0"/>
        <w:ind w:left="0"/>
        <w:jc w:val="both"/>
        <w:textAlignment w:val="auto"/>
      </w:pPr>
      <w:r>
        <w:rPr>
          <w:rFonts w:ascii="Times New Roman"/>
          <w:b w:val="false"/>
          <w:i w:val="false"/>
          <w:color w:val="000000"/>
          <w:sz w:val="24"/>
          <w:lang w:val="pl-Pl"/>
        </w:rPr>
        <w:t>4. Wartości i wartościowanie. Uczeń dostrzega obecne w utworach literackich oraz innych tekstach kultury wartości narodowe i uniwersalne.</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Mówienie i pisanie. Uczeń:</w:t>
      </w:r>
    </w:p>
    <w:p>
      <w:pPr>
        <w:spacing w:before="25" w:after="0"/>
        <w:ind w:left="0"/>
        <w:jc w:val="both"/>
        <w:textAlignment w:val="auto"/>
      </w:pPr>
      <w:r>
        <w:rPr>
          <w:rFonts w:ascii="Times New Roman"/>
          <w:b w:val="false"/>
          <w:i w:val="false"/>
          <w:color w:val="000000"/>
          <w:sz w:val="24"/>
          <w:lang w:val="pl-Pl"/>
        </w:rPr>
        <w:t>1) tworzy tekst pisany lub mówiony (rozwijane są formy wypowiedzi poznane na wcześniejszych etapach kształcenia) poprawny pod względem językowym, logicznym i kompozycyjnym;</w:t>
      </w:r>
    </w:p>
    <w:p>
      <w:pPr>
        <w:spacing w:before="25" w:after="0"/>
        <w:ind w:left="0"/>
        <w:jc w:val="both"/>
        <w:textAlignment w:val="auto"/>
      </w:pPr>
      <w:r>
        <w:rPr>
          <w:rFonts w:ascii="Times New Roman"/>
          <w:b w:val="false"/>
          <w:i w:val="false"/>
          <w:color w:val="000000"/>
          <w:sz w:val="24"/>
          <w:lang w:val="pl-Pl"/>
        </w:rPr>
        <w:t>2) publicznie wygłasza przygotowaną przez siebie wypowiedź, dbając o dźwiękową wyrazistość przekazu (tempo mowy i donośność);</w:t>
      </w:r>
    </w:p>
    <w:p>
      <w:pPr>
        <w:spacing w:before="25" w:after="0"/>
        <w:ind w:left="0"/>
        <w:jc w:val="both"/>
        <w:textAlignment w:val="auto"/>
      </w:pPr>
      <w:r>
        <w:rPr>
          <w:rFonts w:ascii="Times New Roman"/>
          <w:b w:val="false"/>
          <w:i w:val="false"/>
          <w:color w:val="000000"/>
          <w:sz w:val="24"/>
          <w:lang w:val="pl-Pl"/>
        </w:rPr>
        <w:t>3) wykonuje różne działania na tekście cudzym (np. streszcza, sporządza konspekt, cytuje).</w:t>
      </w:r>
    </w:p>
    <w:p>
      <w:pPr>
        <w:spacing w:before="25" w:after="0"/>
        <w:ind w:left="0"/>
        <w:jc w:val="both"/>
        <w:textAlignment w:val="auto"/>
      </w:pPr>
      <w:r>
        <w:rPr>
          <w:rFonts w:ascii="Times New Roman"/>
          <w:b w:val="false"/>
          <w:i w:val="false"/>
          <w:color w:val="000000"/>
          <w:sz w:val="24"/>
          <w:lang w:val="pl-Pl"/>
        </w:rPr>
        <w:t>2. Świadomość językowa. Uczeń operuje podstawowym słownictwem z kręgów tematycznych: Polska, Europa, świat - współczesność i przeszłość; kultura, cywilizacja, polityka.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ponadpodstawowa, w tym branżowa szkoła I stopnia, to czas wchodzenia młodego człowieka w dorosłe życie. Dojrzewa wtedy osobowość ucznia, zarówno pod względem intelektualnym, jak i emocjonalnym, krystalizują się jego zainteresowania, wyraźnie zarysowują cele, do których dąży. Uczeń tworzy fundamenty swojego światopoglądu, uzewnętrznia hierarchię wartości, samodzielnie analizuje i porządkuje rzeczywistość.</w:t>
      </w:r>
    </w:p>
    <w:p>
      <w:pPr>
        <w:spacing w:before="25" w:after="0"/>
        <w:ind w:left="0"/>
        <w:jc w:val="both"/>
        <w:textAlignment w:val="auto"/>
      </w:pPr>
      <w:r>
        <w:rPr>
          <w:rFonts w:ascii="Times New Roman"/>
          <w:b w:val="false"/>
          <w:i w:val="false"/>
          <w:color w:val="000000"/>
          <w:sz w:val="24"/>
          <w:lang w:val="pl-Pl"/>
        </w:rPr>
        <w:t>Zadania nauczyciela języka polskiego na etapie branżowej szkoły I stopnia to przede wszystkim:</w:t>
      </w:r>
    </w:p>
    <w:p>
      <w:pPr>
        <w:spacing w:before="25" w:after="0"/>
        <w:ind w:left="0"/>
        <w:jc w:val="both"/>
        <w:textAlignment w:val="auto"/>
      </w:pPr>
      <w:r>
        <w:rPr>
          <w:rFonts w:ascii="Times New Roman"/>
          <w:b w:val="false"/>
          <w:i w:val="false"/>
          <w:color w:val="000000"/>
          <w:sz w:val="24"/>
          <w:lang w:val="pl-Pl"/>
        </w:rPr>
        <w:t>1) stymulowanie i rozwijanie zainteresowań ucznia;</w:t>
      </w:r>
    </w:p>
    <w:p>
      <w:pPr>
        <w:spacing w:before="25" w:after="0"/>
        <w:ind w:left="0"/>
        <w:jc w:val="both"/>
        <w:textAlignment w:val="auto"/>
      </w:pPr>
      <w:r>
        <w:rPr>
          <w:rFonts w:ascii="Times New Roman"/>
          <w:b w:val="false"/>
          <w:i w:val="false"/>
          <w:color w:val="000000"/>
          <w:sz w:val="24"/>
          <w:lang w:val="pl-Pl"/>
        </w:rPr>
        <w:t>2) wprowadzanie go w świat różnych kręgów tradycji - polskiej, europejskiej, światowej;</w:t>
      </w:r>
    </w:p>
    <w:p>
      <w:pPr>
        <w:spacing w:before="25" w:after="0"/>
        <w:ind w:left="0"/>
        <w:jc w:val="both"/>
        <w:textAlignment w:val="auto"/>
      </w:pPr>
      <w:r>
        <w:rPr>
          <w:rFonts w:ascii="Times New Roman"/>
          <w:b w:val="false"/>
          <w:i w:val="false"/>
          <w:color w:val="000000"/>
          <w:sz w:val="24"/>
          <w:lang w:val="pl-Pl"/>
        </w:rPr>
        <w:t>3) wyrobienie przyzwyczajeń w zakresie lektury tekstu;</w:t>
      </w:r>
    </w:p>
    <w:p>
      <w:pPr>
        <w:spacing w:before="25" w:after="0"/>
        <w:ind w:left="0"/>
        <w:jc w:val="both"/>
        <w:textAlignment w:val="auto"/>
      </w:pPr>
      <w:r>
        <w:rPr>
          <w:rFonts w:ascii="Times New Roman"/>
          <w:b w:val="false"/>
          <w:i w:val="false"/>
          <w:color w:val="000000"/>
          <w:sz w:val="24"/>
          <w:lang w:val="pl-Pl"/>
        </w:rPr>
        <w:t>4) inspirowanie refleksji na różne tematy;</w:t>
      </w:r>
    </w:p>
    <w:p>
      <w:pPr>
        <w:spacing w:before="25" w:after="0"/>
        <w:ind w:left="0"/>
        <w:jc w:val="both"/>
        <w:textAlignment w:val="auto"/>
      </w:pPr>
      <w:r>
        <w:rPr>
          <w:rFonts w:ascii="Times New Roman"/>
          <w:b w:val="false"/>
          <w:i w:val="false"/>
          <w:color w:val="000000"/>
          <w:sz w:val="24"/>
          <w:lang w:val="pl-Pl"/>
        </w:rPr>
        <w:t>5) pogłębianie świadomości językowej i komunikacyjnej ucznia;</w:t>
      </w:r>
    </w:p>
    <w:p>
      <w:pPr>
        <w:spacing w:before="25" w:after="0"/>
        <w:ind w:left="0"/>
        <w:jc w:val="both"/>
        <w:textAlignment w:val="auto"/>
      </w:pPr>
      <w:r>
        <w:rPr>
          <w:rFonts w:ascii="Times New Roman"/>
          <w:b w:val="false"/>
          <w:i w:val="false"/>
          <w:color w:val="000000"/>
          <w:sz w:val="24"/>
          <w:lang w:val="pl-Pl"/>
        </w:rPr>
        <w:t>6) rozwijanie jego sprawności wypowiadania się w różnych formach;</w:t>
      </w:r>
    </w:p>
    <w:p>
      <w:pPr>
        <w:spacing w:before="25" w:after="0"/>
        <w:ind w:left="0"/>
        <w:jc w:val="both"/>
        <w:textAlignment w:val="auto"/>
      </w:pPr>
      <w:r>
        <w:rPr>
          <w:rFonts w:ascii="Times New Roman"/>
          <w:b w:val="false"/>
          <w:i w:val="false"/>
          <w:color w:val="000000"/>
          <w:sz w:val="24"/>
          <w:lang w:val="pl-Pl"/>
        </w:rPr>
        <w:t>7) stymulowanie umiejętności samokształcenia ucznia.</w:t>
      </w:r>
    </w:p>
    <w:p>
      <w:pPr>
        <w:spacing w:before="25" w:after="0"/>
        <w:ind w:left="0"/>
        <w:jc w:val="both"/>
        <w:textAlignment w:val="auto"/>
      </w:pPr>
      <w:r>
        <w:rPr>
          <w:rFonts w:ascii="Times New Roman"/>
          <w:b w:val="false"/>
          <w:i w:val="false"/>
          <w:color w:val="000000"/>
          <w:sz w:val="24"/>
          <w:lang w:val="pl-Pl"/>
        </w:rPr>
        <w:t>Nauczyciel w branżowej szkole I stopnia odwołuje się do wiedzy i umiejętności, które uczeń nabył na wcześniejszych etapach edukacyjnych. Wprowadza ucznia w świat kultury, inspiruje do refleksji wypływającej z poznawania dzieł. Zwraca uwagę na kulturę współczesną, popularną i nowoczesne środki przekazywania informacji w kontekście tradycji.</w:t>
      </w:r>
    </w:p>
    <w:p>
      <w:pPr>
        <w:spacing w:before="25" w:after="0"/>
        <w:ind w:left="0"/>
        <w:jc w:val="both"/>
        <w:textAlignment w:val="auto"/>
      </w:pPr>
      <w:r>
        <w:rPr>
          <w:rFonts w:ascii="Times New Roman"/>
          <w:b w:val="false"/>
          <w:i w:val="false"/>
          <w:color w:val="000000"/>
          <w:sz w:val="24"/>
          <w:lang w:val="pl-Pl"/>
        </w:rPr>
        <w:t>Spis tekstów kultury ustala nauczyciel, dostosowując go do potrzeb, możliwości i zainteresowań uczniów. Należy zrealizować nie mniej niż cztery pozycje książkowe w roku szkolnym.</w:t>
      </w:r>
    </w:p>
    <w:p>
      <w:pPr>
        <w:spacing w:before="25" w:after="0"/>
        <w:ind w:left="0"/>
        <w:jc w:val="center"/>
        <w:textAlignment w:val="auto"/>
      </w:pPr>
      <w:r>
        <w:rPr>
          <w:rFonts w:ascii="Times New Roman"/>
          <w:b/>
          <w:i w:val="false"/>
          <w:color w:val="000000"/>
          <w:sz w:val="24"/>
          <w:lang w:val="pl-Pl"/>
        </w:rPr>
        <w:t>JĘZYK OBCY NOWOŻYTNY</w:t>
      </w:r>
    </w:p>
    <w:p>
      <w:pPr>
        <w:spacing w:before="25" w:after="0"/>
        <w:ind w:left="0"/>
        <w:jc w:val="center"/>
        <w:textAlignment w:val="auto"/>
      </w:pPr>
      <w:r>
        <w:rPr>
          <w:rFonts w:ascii="Times New Roman"/>
          <w:b/>
          <w:i w:val="false"/>
          <w:color w:val="000000"/>
          <w:sz w:val="24"/>
          <w:lang w:val="pl-Pl"/>
        </w:rPr>
        <w:t>Poziom IV.0 - dla początkujących</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bardzo proste i krótkie wypowiedzi ustne artykułowane wyraźnie i powoli, w standardowej odmianie języka, a także krótkie i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bardzo krótkie, proste i zrozumiałe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prostej rozmowie i w typowych sytuacjach reaguje w sposób zrozumiały, adekwatnie do sytuacji komunikacyjnej, ustnie lub pisemnie,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uczucia i emocje, zainteresowania, problemy etyczne);</w:t>
      </w:r>
    </w:p>
    <w:p>
      <w:pPr>
        <w:spacing w:before="25" w:after="0"/>
        <w:ind w:left="0"/>
        <w:jc w:val="both"/>
        <w:textAlignment w:val="auto"/>
      </w:pPr>
      <w:r>
        <w:rPr>
          <w:rFonts w:ascii="Times New Roman"/>
          <w:b w:val="false"/>
          <w:i w:val="false"/>
          <w:color w:val="000000"/>
          <w:sz w:val="24"/>
          <w:lang w:val="pl-Pl"/>
        </w:rPr>
        <w:t>2) dom (np. miejsce zamieszkania, opis domu, pomieszczeń domu i ich wyposażenia, wynajmowanie mieszkania);</w:t>
      </w:r>
    </w:p>
    <w:p>
      <w:pPr>
        <w:spacing w:before="25" w:after="0"/>
        <w:ind w:left="0"/>
        <w:jc w:val="both"/>
        <w:textAlignment w:val="auto"/>
      </w:pPr>
      <w:r>
        <w:rPr>
          <w:rFonts w:ascii="Times New Roman"/>
          <w:b w:val="false"/>
          <w:i w:val="false"/>
          <w:color w:val="000000"/>
          <w:sz w:val="24"/>
          <w:lang w:val="pl-Pl"/>
        </w:rPr>
        <w:t>3) szkoła (np. przedmioty nauczania, oceny i wymagania, życie szkoły, kształcenie pozaszkolne);</w:t>
      </w:r>
    </w:p>
    <w:p>
      <w:pPr>
        <w:spacing w:before="25" w:after="0"/>
        <w:ind w:left="0"/>
        <w:jc w:val="both"/>
        <w:textAlignment w:val="auto"/>
      </w:pPr>
      <w:r>
        <w:rPr>
          <w:rFonts w:ascii="Times New Roman"/>
          <w:b w:val="false"/>
          <w:i w:val="false"/>
          <w:color w:val="000000"/>
          <w:sz w:val="24"/>
          <w:lang w:val="pl-Pl"/>
        </w:rPr>
        <w:t>4) praca (np. zawody i związane z nimi czynności, warunki pracy i zatrudnienia, praca dorywcza);</w:t>
      </w:r>
    </w:p>
    <w:p>
      <w:pPr>
        <w:spacing w:before="25" w:after="0"/>
        <w:ind w:left="0"/>
        <w:jc w:val="both"/>
        <w:textAlignment w:val="auto"/>
      </w:pPr>
      <w:r>
        <w:rPr>
          <w:rFonts w:ascii="Times New Roman"/>
          <w:b w:val="false"/>
          <w:i w:val="false"/>
          <w:color w:val="000000"/>
          <w:sz w:val="24"/>
          <w:lang w:val="pl-Pl"/>
        </w:rPr>
        <w:t>5) życie rodzinne i towarzyskie (np. okresy życia, członkowie rodziny, koledzy, przyjaciele, czynności życia codziennego,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przygotowanie,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sprzedawanie i kupowanie, reklama, korzystanie z usług, środki płatnicze);</w:t>
      </w:r>
    </w:p>
    <w:p>
      <w:pPr>
        <w:spacing w:before="25" w:after="0"/>
        <w:ind w:left="0"/>
        <w:jc w:val="both"/>
        <w:textAlignment w:val="auto"/>
      </w:pPr>
      <w:r>
        <w:rPr>
          <w:rFonts w:ascii="Times New Roman"/>
          <w:b w:val="false"/>
          <w:i w:val="false"/>
          <w:color w:val="000000"/>
          <w:sz w:val="24"/>
          <w:lang w:val="pl-Pl"/>
        </w:rPr>
        <w:t>8) podróżowanie i turystyka (np. środki transportu, informacja turystyczna, baza noclegowa, wycieczki, zwiedzanie);</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media);</w:t>
      </w:r>
    </w:p>
    <w:p>
      <w:pPr>
        <w:spacing w:before="25" w:after="0"/>
        <w:ind w:left="0"/>
        <w:jc w:val="both"/>
        <w:textAlignment w:val="auto"/>
      </w:pPr>
      <w:r>
        <w:rPr>
          <w:rFonts w:ascii="Times New Roman"/>
          <w:b w:val="false"/>
          <w:i w:val="false"/>
          <w:color w:val="000000"/>
          <w:sz w:val="24"/>
          <w:lang w:val="pl-Pl"/>
        </w:rPr>
        <w:t>10) sport (np. dyscypliny sportu, sprzęt sportowy, imprezy sportowe, sport wyczynowy);</w:t>
      </w:r>
    </w:p>
    <w:p>
      <w:pPr>
        <w:spacing w:before="25" w:after="0"/>
        <w:ind w:left="0"/>
        <w:jc w:val="both"/>
        <w:textAlignment w:val="auto"/>
      </w:pPr>
      <w:r>
        <w:rPr>
          <w:rFonts w:ascii="Times New Roman"/>
          <w:b w:val="false"/>
          <w:i w:val="false"/>
          <w:color w:val="000000"/>
          <w:sz w:val="24"/>
          <w:lang w:val="pl-Pl"/>
        </w:rPr>
        <w:t>11) zdrowie (np. samopoczucie, choroby, ich objawy i leczenie, higieniczny tryb życia);</w:t>
      </w:r>
    </w:p>
    <w:p>
      <w:pPr>
        <w:spacing w:before="25" w:after="0"/>
        <w:ind w:left="0"/>
        <w:jc w:val="both"/>
        <w:textAlignment w:val="auto"/>
      </w:pPr>
      <w:r>
        <w:rPr>
          <w:rFonts w:ascii="Times New Roman"/>
          <w:b w:val="false"/>
          <w:i w:val="false"/>
          <w:color w:val="000000"/>
          <w:sz w:val="24"/>
          <w:lang w:val="pl-Pl"/>
        </w:rPr>
        <w:t>12) nauka i technika (np. odkrycia naukowe, obsługa i korzystanie z podstawowych urządzeń technicznych, technologie informacyjno-komunikacyjne);</w:t>
      </w:r>
    </w:p>
    <w:p>
      <w:pPr>
        <w:spacing w:before="25" w:after="0"/>
        <w:ind w:left="0"/>
        <w:jc w:val="both"/>
        <w:textAlignment w:val="auto"/>
      </w:pPr>
      <w:r>
        <w:rPr>
          <w:rFonts w:ascii="Times New Roman"/>
          <w:b w:val="false"/>
          <w:i w:val="false"/>
          <w:color w:val="000000"/>
          <w:sz w:val="24"/>
          <w:lang w:val="pl-Pl"/>
        </w:rPr>
        <w:t>13) świat przyrody (np. klimat, rośliny i zwierzęta, krajobraz, zagrożenia i ochrona środowiska naturalnego, klęski żywiołowe);</w:t>
      </w:r>
    </w:p>
    <w:p>
      <w:pPr>
        <w:spacing w:before="25" w:after="0"/>
        <w:ind w:left="0"/>
        <w:jc w:val="both"/>
        <w:textAlignment w:val="auto"/>
      </w:pPr>
      <w:r>
        <w:rPr>
          <w:rFonts w:ascii="Times New Roman"/>
          <w:b w:val="false"/>
          <w:i w:val="false"/>
          <w:color w:val="000000"/>
          <w:sz w:val="24"/>
          <w:lang w:val="pl-Pl"/>
        </w:rPr>
        <w:t>14) państwo i społeczeństwo (np. konflikty wewnętrzne i międzynarodowe, przestępczość, polityka społeczna);</w:t>
      </w:r>
    </w:p>
    <w:p>
      <w:pPr>
        <w:spacing w:before="25" w:after="0"/>
        <w:ind w:left="0"/>
        <w:jc w:val="both"/>
        <w:textAlignment w:val="auto"/>
      </w:pPr>
      <w:r>
        <w:rPr>
          <w:rFonts w:ascii="Times New Roman"/>
          <w:b w:val="false"/>
          <w:i w:val="false"/>
          <w:color w:val="000000"/>
          <w:sz w:val="24"/>
          <w:lang w:val="pl-Pl"/>
        </w:rPr>
        <w:t>15) elementy wiedzy o krajach z obszaru nauczanego języka oraz o kraju ojczystym, z uwzględnieniem kontekstu międzykulturowego oraz tematyki integracji europejskiej, w tym znajomość problemów pojawiających się na styku różnych kultur i społeczności.</w:t>
      </w:r>
    </w:p>
    <w:p>
      <w:pPr>
        <w:spacing w:before="25" w:after="0"/>
        <w:ind w:left="0"/>
        <w:jc w:val="both"/>
        <w:textAlignment w:val="auto"/>
      </w:pPr>
      <w:r>
        <w:rPr>
          <w:rFonts w:ascii="Times New Roman"/>
          <w:b w:val="false"/>
          <w:i w:val="false"/>
          <w:color w:val="000000"/>
          <w:sz w:val="24"/>
          <w:lang w:val="pl-Pl"/>
        </w:rPr>
        <w:t>II. Uczeń rozumie ze słuchu bardzo proste, krótkie, typowe wypowiedzi (np. instrukcje, komunikaty, rozmowy) artykułowane powoli i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tekstu;</w:t>
      </w:r>
    </w:p>
    <w:p>
      <w:pPr>
        <w:spacing w:before="25" w:after="0"/>
        <w:ind w:left="0"/>
        <w:jc w:val="both"/>
        <w:textAlignment w:val="auto"/>
      </w:pPr>
      <w:r>
        <w:rPr>
          <w:rFonts w:ascii="Times New Roman"/>
          <w:b w:val="false"/>
          <w:i w:val="false"/>
          <w:color w:val="000000"/>
          <w:sz w:val="24"/>
          <w:lang w:val="pl-Pl"/>
        </w:rPr>
        <w:t>3) określa główną myśl poszczególnych części tekstu;</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określa intencje nadawcy/autora tekstu;</w:t>
      </w:r>
    </w:p>
    <w:p>
      <w:pPr>
        <w:spacing w:before="25" w:after="0"/>
        <w:ind w:left="0"/>
        <w:jc w:val="both"/>
        <w:textAlignment w:val="auto"/>
      </w:pPr>
      <w:r>
        <w:rPr>
          <w:rFonts w:ascii="Times New Roman"/>
          <w:b w:val="false"/>
          <w:i w:val="false"/>
          <w:color w:val="000000"/>
          <w:sz w:val="24"/>
          <w:lang w:val="pl-Pl"/>
        </w:rPr>
        <w:t>6)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krótkie, proste wypowiedzi pisemne (np. napisy informacyjne, listy, ulotki reklamowe, jadłospisy, ogłoszenia, rozkłady jazdy, proste teksty narracyjne):</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główną myśl poszczególnych części tekstu;</w:t>
      </w:r>
    </w:p>
    <w:p>
      <w:pPr>
        <w:spacing w:before="25" w:after="0"/>
        <w:ind w:left="0"/>
        <w:jc w:val="both"/>
        <w:textAlignment w:val="auto"/>
      </w:pPr>
      <w:r>
        <w:rPr>
          <w:rFonts w:ascii="Times New Roman"/>
          <w:b w:val="false"/>
          <w:i w:val="false"/>
          <w:color w:val="000000"/>
          <w:sz w:val="24"/>
          <w:lang w:val="pl-Pl"/>
        </w:rPr>
        <w:t>3) znajduje w tekście określone informacje;</w:t>
      </w:r>
    </w:p>
    <w:p>
      <w:pPr>
        <w:spacing w:before="25" w:after="0"/>
        <w:ind w:left="0"/>
        <w:jc w:val="both"/>
        <w:textAlignment w:val="auto"/>
      </w:pPr>
      <w:r>
        <w:rPr>
          <w:rFonts w:ascii="Times New Roman"/>
          <w:b w:val="false"/>
          <w:i w:val="false"/>
          <w:color w:val="000000"/>
          <w:sz w:val="24"/>
          <w:lang w:val="pl-Pl"/>
        </w:rPr>
        <w:t>4) określa intencje nadawcy/autora tekstu;</w:t>
      </w:r>
    </w:p>
    <w:p>
      <w:pPr>
        <w:spacing w:before="25" w:after="0"/>
        <w:ind w:left="0"/>
        <w:jc w:val="both"/>
        <w:textAlignment w:val="auto"/>
      </w:pPr>
      <w:r>
        <w:rPr>
          <w:rFonts w:ascii="Times New Roman"/>
          <w:b w:val="false"/>
          <w:i w:val="false"/>
          <w:color w:val="000000"/>
          <w:sz w:val="24"/>
          <w:lang w:val="pl-Pl"/>
        </w:rPr>
        <w:t>5) określa kontekst wypowiedzi (np. nadawcę, odbiorcę, formę tekstu);</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IV. Uczeń tworzy bardzo krótkie, proste i zrozumiałe wypowiedzi ustne:</w:t>
      </w:r>
    </w:p>
    <w:p>
      <w:pPr>
        <w:spacing w:before="25" w:after="0"/>
        <w:ind w:left="0"/>
        <w:jc w:val="both"/>
        <w:textAlignment w:val="auto"/>
      </w:pPr>
      <w:r>
        <w:rPr>
          <w:rFonts w:ascii="Times New Roman"/>
          <w:b w:val="false"/>
          <w:i w:val="false"/>
          <w:color w:val="000000"/>
          <w:sz w:val="24"/>
          <w:lang w:val="pl-Pl"/>
        </w:rPr>
        <w:t>1) opisuje ludzi, przedmioty, miejsca i czynności;</w:t>
      </w:r>
    </w:p>
    <w:p>
      <w:pPr>
        <w:spacing w:before="25" w:after="0"/>
        <w:ind w:left="0"/>
        <w:jc w:val="both"/>
        <w:textAlignment w:val="auto"/>
      </w:pPr>
      <w:r>
        <w:rPr>
          <w:rFonts w:ascii="Times New Roman"/>
          <w:b w:val="false"/>
          <w:i w:val="false"/>
          <w:color w:val="000000"/>
          <w:sz w:val="24"/>
          <w:lang w:val="pl-Pl"/>
        </w:rPr>
        <w:t>2) opowiada o wydarzeniach życia codziennego i komentuje je;</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opisuje swoje upodobania i uczucia;</w:t>
      </w:r>
    </w:p>
    <w:p>
      <w:pPr>
        <w:spacing w:before="25" w:after="0"/>
        <w:ind w:left="0"/>
        <w:jc w:val="both"/>
        <w:textAlignment w:val="auto"/>
      </w:pPr>
      <w:r>
        <w:rPr>
          <w:rFonts w:ascii="Times New Roman"/>
          <w:b w:val="false"/>
          <w:i w:val="false"/>
          <w:color w:val="000000"/>
          <w:sz w:val="24"/>
          <w:lang w:val="pl-Pl"/>
        </w:rPr>
        <w:t>5) przedstawia opinie swoje i innych osób;</w:t>
      </w:r>
    </w:p>
    <w:p>
      <w:pPr>
        <w:spacing w:before="25" w:after="0"/>
        <w:ind w:left="0"/>
        <w:jc w:val="both"/>
        <w:textAlignment w:val="auto"/>
      </w:pPr>
      <w:r>
        <w:rPr>
          <w:rFonts w:ascii="Times New Roman"/>
          <w:b w:val="false"/>
          <w:i w:val="false"/>
          <w:color w:val="000000"/>
          <w:sz w:val="24"/>
          <w:lang w:val="pl-Pl"/>
        </w:rPr>
        <w:t>6) przedstawia intencje i plany na przyszłość.</w:t>
      </w:r>
    </w:p>
    <w:p>
      <w:pPr>
        <w:spacing w:before="25" w:after="0"/>
        <w:ind w:left="0"/>
        <w:jc w:val="both"/>
        <w:textAlignment w:val="auto"/>
      </w:pPr>
      <w:r>
        <w:rPr>
          <w:rFonts w:ascii="Times New Roman"/>
          <w:b w:val="false"/>
          <w:i w:val="false"/>
          <w:color w:val="000000"/>
          <w:sz w:val="24"/>
          <w:lang w:val="pl-Pl"/>
        </w:rPr>
        <w:t>V. Uczeń tworzy bardzo krótkie, proste i zrozumiałe wypowiedzi pisemne w formie prostych wyrażeń i zdań (np. wiadomość, e-mail, krótki opis, notatka, ogłoszenie, zaproszenie, ankieta, pocztówka, prosty list prywatny):</w:t>
      </w:r>
    </w:p>
    <w:p>
      <w:pPr>
        <w:spacing w:before="25" w:after="0"/>
        <w:ind w:left="0"/>
        <w:jc w:val="both"/>
        <w:textAlignment w:val="auto"/>
      </w:pPr>
      <w:r>
        <w:rPr>
          <w:rFonts w:ascii="Times New Roman"/>
          <w:b w:val="false"/>
          <w:i w:val="false"/>
          <w:color w:val="000000"/>
          <w:sz w:val="24"/>
          <w:lang w:val="pl-Pl"/>
        </w:rPr>
        <w:t>1) opisuje ludzi, przedmioty, miejsca i czynności;</w:t>
      </w:r>
    </w:p>
    <w:p>
      <w:pPr>
        <w:spacing w:before="25" w:after="0"/>
        <w:ind w:left="0"/>
        <w:jc w:val="both"/>
        <w:textAlignment w:val="auto"/>
      </w:pPr>
      <w:r>
        <w:rPr>
          <w:rFonts w:ascii="Times New Roman"/>
          <w:b w:val="false"/>
          <w:i w:val="false"/>
          <w:color w:val="000000"/>
          <w:sz w:val="24"/>
          <w:lang w:val="pl-Pl"/>
        </w:rPr>
        <w:t>2) opisuje wydarzenia życia codziennego i komentuje je;</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opisuje swoje upodobania i uczucia;</w:t>
      </w:r>
    </w:p>
    <w:p>
      <w:pPr>
        <w:spacing w:before="25" w:after="0"/>
        <w:ind w:left="0"/>
        <w:jc w:val="both"/>
        <w:textAlignment w:val="auto"/>
      </w:pPr>
      <w:r>
        <w:rPr>
          <w:rFonts w:ascii="Times New Roman"/>
          <w:b w:val="false"/>
          <w:i w:val="false"/>
          <w:color w:val="000000"/>
          <w:sz w:val="24"/>
          <w:lang w:val="pl-Pl"/>
        </w:rPr>
        <w:t>5) przedstawia opinie swoje i innych osób;</w:t>
      </w:r>
    </w:p>
    <w:p>
      <w:pPr>
        <w:spacing w:before="25" w:after="0"/>
        <w:ind w:left="0"/>
        <w:jc w:val="both"/>
        <w:textAlignment w:val="auto"/>
      </w:pPr>
      <w:r>
        <w:rPr>
          <w:rFonts w:ascii="Times New Roman"/>
          <w:b w:val="false"/>
          <w:i w:val="false"/>
          <w:color w:val="000000"/>
          <w:sz w:val="24"/>
          <w:lang w:val="pl-Pl"/>
        </w:rPr>
        <w:t>6) opisuje intencje i plany na przyszłość.</w:t>
      </w:r>
    </w:p>
    <w:p>
      <w:pPr>
        <w:spacing w:before="25" w:after="0"/>
        <w:ind w:left="0"/>
        <w:jc w:val="both"/>
        <w:textAlignment w:val="auto"/>
      </w:pPr>
      <w:r>
        <w:rPr>
          <w:rFonts w:ascii="Times New Roman"/>
          <w:b w:val="false"/>
          <w:i w:val="false"/>
          <w:color w:val="000000"/>
          <w:sz w:val="24"/>
          <w:lang w:val="pl-Pl"/>
        </w:rPr>
        <w:t>VI. Uczeń reaguje ustnie w prosty i zrozumiały sposób, w typowych sytuacjach:</w:t>
      </w:r>
    </w:p>
    <w:p>
      <w:pPr>
        <w:spacing w:before="25" w:after="0"/>
        <w:ind w:left="0"/>
        <w:jc w:val="both"/>
        <w:textAlignment w:val="auto"/>
      </w:pPr>
      <w:r>
        <w:rPr>
          <w:rFonts w:ascii="Times New Roman"/>
          <w:b w:val="false"/>
          <w:i w:val="false"/>
          <w:color w:val="000000"/>
          <w:sz w:val="24"/>
          <w:lang w:val="pl-Pl"/>
        </w:rPr>
        <w:t>1) nawiązuje kontakty towarzyskie (np. przedstawia siebie i inne osoby, wita się i żegna, udziela podstawowych informacji na swój temat i pyta o dane rozmówcy i innych osób);</w:t>
      </w:r>
    </w:p>
    <w:p>
      <w:pPr>
        <w:spacing w:before="25" w:after="0"/>
        <w:ind w:left="0"/>
        <w:jc w:val="both"/>
        <w:textAlignment w:val="auto"/>
      </w:pPr>
      <w:r>
        <w:rPr>
          <w:rFonts w:ascii="Times New Roman"/>
          <w:b w:val="false"/>
          <w:i w:val="false"/>
          <w:color w:val="000000"/>
          <w:sz w:val="24"/>
          <w:lang w:val="pl-Pl"/>
        </w:rPr>
        <w:t>2) rozpoczyna, prowadzi i kończy rozmowę;</w:t>
      </w:r>
    </w:p>
    <w:p>
      <w:pPr>
        <w:spacing w:before="25" w:after="0"/>
        <w:ind w:left="0"/>
        <w:jc w:val="both"/>
        <w:textAlignment w:val="auto"/>
      </w:pPr>
      <w:r>
        <w:rPr>
          <w:rFonts w:ascii="Times New Roman"/>
          <w:b w:val="false"/>
          <w:i w:val="false"/>
          <w:color w:val="000000"/>
          <w:sz w:val="24"/>
          <w:lang w:val="pl-Pl"/>
        </w:rPr>
        <w:t>3) stosuje formy grzecznościowe;</w:t>
      </w:r>
    </w:p>
    <w:p>
      <w:pPr>
        <w:spacing w:before="25" w:after="0"/>
        <w:ind w:left="0"/>
        <w:jc w:val="both"/>
        <w:textAlignment w:val="auto"/>
      </w:pPr>
      <w:r>
        <w:rPr>
          <w:rFonts w:ascii="Times New Roman"/>
          <w:b w:val="false"/>
          <w:i w:val="false"/>
          <w:color w:val="000000"/>
          <w:sz w:val="24"/>
          <w:lang w:val="pl-Pl"/>
        </w:rPr>
        <w:t>4) uzyskuje i przekazuje proste informacje i wyjaśnienia;</w:t>
      </w:r>
    </w:p>
    <w:p>
      <w:pPr>
        <w:spacing w:before="25" w:after="0"/>
        <w:ind w:left="0"/>
        <w:jc w:val="both"/>
        <w:textAlignment w:val="auto"/>
      </w:pPr>
      <w:r>
        <w:rPr>
          <w:rFonts w:ascii="Times New Roman"/>
          <w:b w:val="false"/>
          <w:i w:val="false"/>
          <w:color w:val="000000"/>
          <w:sz w:val="24"/>
          <w:lang w:val="pl-Pl"/>
        </w:rPr>
        <w:t>5) proponuje, przyjmuje i odrzuca propozycje i sugestie;</w:t>
      </w:r>
    </w:p>
    <w:p>
      <w:pPr>
        <w:spacing w:before="25" w:after="0"/>
        <w:ind w:left="0"/>
        <w:jc w:val="both"/>
        <w:textAlignment w:val="auto"/>
      </w:pPr>
      <w:r>
        <w:rPr>
          <w:rFonts w:ascii="Times New Roman"/>
          <w:b w:val="false"/>
          <w:i w:val="false"/>
          <w:color w:val="000000"/>
          <w:sz w:val="24"/>
          <w:lang w:val="pl-Pl"/>
        </w:rPr>
        <w:t>6) prosi o pozwolenie, udziela i odmawia pozwolenia;</w:t>
      </w:r>
    </w:p>
    <w:p>
      <w:pPr>
        <w:spacing w:before="25" w:after="0"/>
        <w:ind w:left="0"/>
        <w:jc w:val="both"/>
        <w:textAlignment w:val="auto"/>
      </w:pPr>
      <w:r>
        <w:rPr>
          <w:rFonts w:ascii="Times New Roman"/>
          <w:b w:val="false"/>
          <w:i w:val="false"/>
          <w:color w:val="000000"/>
          <w:sz w:val="24"/>
          <w:lang w:val="pl-Pl"/>
        </w:rPr>
        <w:t>7) wyraża swoje opinie i życzenia, pyta o opinie i życzenia innych;</w:t>
      </w:r>
    </w:p>
    <w:p>
      <w:pPr>
        <w:spacing w:before="25" w:after="0"/>
        <w:ind w:left="0"/>
        <w:jc w:val="both"/>
        <w:textAlignment w:val="auto"/>
      </w:pPr>
      <w:r>
        <w:rPr>
          <w:rFonts w:ascii="Times New Roman"/>
          <w:b w:val="false"/>
          <w:i w:val="false"/>
          <w:color w:val="000000"/>
          <w:sz w:val="24"/>
          <w:lang w:val="pl-Pl"/>
        </w:rPr>
        <w:t>8) wyraża swoje emocje (np. radość, niezadowolenie, zdziwienie);</w:t>
      </w:r>
    </w:p>
    <w:p>
      <w:pPr>
        <w:spacing w:before="25" w:after="0"/>
        <w:ind w:left="0"/>
        <w:jc w:val="both"/>
        <w:textAlignment w:val="auto"/>
      </w:pPr>
      <w:r>
        <w:rPr>
          <w:rFonts w:ascii="Times New Roman"/>
          <w:b w:val="false"/>
          <w:i w:val="false"/>
          <w:color w:val="000000"/>
          <w:sz w:val="24"/>
          <w:lang w:val="pl-Pl"/>
        </w:rPr>
        <w:t>9) wyraża prośby i podziękowania oraz zgodę lub odmowę wykonania prośby;</w:t>
      </w:r>
    </w:p>
    <w:p>
      <w:pPr>
        <w:spacing w:before="25" w:after="0"/>
        <w:ind w:left="0"/>
        <w:jc w:val="both"/>
        <w:textAlignment w:val="auto"/>
      </w:pPr>
      <w:r>
        <w:rPr>
          <w:rFonts w:ascii="Times New Roman"/>
          <w:b w:val="false"/>
          <w:i w:val="false"/>
          <w:color w:val="000000"/>
          <w:sz w:val="24"/>
          <w:lang w:val="pl-Pl"/>
        </w:rPr>
        <w:t>10) przeprasza, przyjmuje przeprosiny;</w:t>
      </w:r>
    </w:p>
    <w:p>
      <w:pPr>
        <w:spacing w:before="25" w:after="0"/>
        <w:ind w:left="0"/>
        <w:jc w:val="both"/>
        <w:textAlignment w:val="auto"/>
      </w:pPr>
      <w:r>
        <w:rPr>
          <w:rFonts w:ascii="Times New Roman"/>
          <w:b w:val="false"/>
          <w:i w:val="false"/>
          <w:color w:val="000000"/>
          <w:sz w:val="24"/>
          <w:lang w:val="pl-Pl"/>
        </w:rPr>
        <w:t>11) prosi o powtórzenie bądź wyjaśnienie (sprecyzowanie) tego, co powiedział rozmówca.</w:t>
      </w:r>
    </w:p>
    <w:p>
      <w:pPr>
        <w:spacing w:before="25" w:after="0"/>
        <w:ind w:left="0"/>
        <w:jc w:val="both"/>
        <w:textAlignment w:val="auto"/>
      </w:pPr>
      <w:r>
        <w:rPr>
          <w:rFonts w:ascii="Times New Roman"/>
          <w:b w:val="false"/>
          <w:i w:val="false"/>
          <w:color w:val="000000"/>
          <w:sz w:val="24"/>
          <w:lang w:val="pl-Pl"/>
        </w:rPr>
        <w:t>VII. Uczeń reaguje w formie prostego tekstu pisanego (np. e-mail, wiadomość) w typowych sytuacjach:</w:t>
      </w:r>
    </w:p>
    <w:p>
      <w:pPr>
        <w:spacing w:before="25" w:after="0"/>
        <w:ind w:left="0"/>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0"/>
        <w:jc w:val="both"/>
        <w:textAlignment w:val="auto"/>
      </w:pPr>
      <w:r>
        <w:rPr>
          <w:rFonts w:ascii="Times New Roman"/>
          <w:b w:val="false"/>
          <w:i w:val="false"/>
          <w:color w:val="000000"/>
          <w:sz w:val="24"/>
          <w:lang w:val="pl-Pl"/>
        </w:rPr>
        <w:t>2) uzyskuje i przekazuje proste informacje i wyjaśnienia (np. wypełnia formularz);</w:t>
      </w:r>
    </w:p>
    <w:p>
      <w:pPr>
        <w:spacing w:before="25" w:after="0"/>
        <w:ind w:left="0"/>
        <w:jc w:val="both"/>
        <w:textAlignment w:val="auto"/>
      </w:pPr>
      <w:r>
        <w:rPr>
          <w:rFonts w:ascii="Times New Roman"/>
          <w:b w:val="false"/>
          <w:i w:val="false"/>
          <w:color w:val="000000"/>
          <w:sz w:val="24"/>
          <w:lang w:val="pl-Pl"/>
        </w:rPr>
        <w:t>3) proponuje, przyjmuje i odrzuca propozycje i sugestie;</w:t>
      </w:r>
    </w:p>
    <w:p>
      <w:pPr>
        <w:spacing w:before="25" w:after="0"/>
        <w:ind w:left="0"/>
        <w:jc w:val="both"/>
        <w:textAlignment w:val="auto"/>
      </w:pPr>
      <w:r>
        <w:rPr>
          <w:rFonts w:ascii="Times New Roman"/>
          <w:b w:val="false"/>
          <w:i w:val="false"/>
          <w:color w:val="000000"/>
          <w:sz w:val="24"/>
          <w:lang w:val="pl-Pl"/>
        </w:rPr>
        <w:t>4) prosi o pozwolenie, udziela i odmawia pozwolenia;</w:t>
      </w:r>
    </w:p>
    <w:p>
      <w:pPr>
        <w:spacing w:before="25" w:after="0"/>
        <w:ind w:left="0"/>
        <w:jc w:val="both"/>
        <w:textAlignment w:val="auto"/>
      </w:pPr>
      <w:r>
        <w:rPr>
          <w:rFonts w:ascii="Times New Roman"/>
          <w:b w:val="false"/>
          <w:i w:val="false"/>
          <w:color w:val="000000"/>
          <w:sz w:val="24"/>
          <w:lang w:val="pl-Pl"/>
        </w:rPr>
        <w:t>5) wyraża swoje opinie i życzenia, pyta o opinie i życzenia innych;</w:t>
      </w:r>
    </w:p>
    <w:p>
      <w:pPr>
        <w:spacing w:before="25" w:after="0"/>
        <w:ind w:left="0"/>
        <w:jc w:val="both"/>
        <w:textAlignment w:val="auto"/>
      </w:pPr>
      <w:r>
        <w:rPr>
          <w:rFonts w:ascii="Times New Roman"/>
          <w:b w:val="false"/>
          <w:i w:val="false"/>
          <w:color w:val="000000"/>
          <w:sz w:val="24"/>
          <w:lang w:val="pl-Pl"/>
        </w:rPr>
        <w:t>6) wyraża swoje emocje (np. radość, niezadowolenie, zdziwienie);</w:t>
      </w:r>
    </w:p>
    <w:p>
      <w:pPr>
        <w:spacing w:before="25" w:after="0"/>
        <w:ind w:left="0"/>
        <w:jc w:val="both"/>
        <w:textAlignment w:val="auto"/>
      </w:pPr>
      <w:r>
        <w:rPr>
          <w:rFonts w:ascii="Times New Roman"/>
          <w:b w:val="false"/>
          <w:i w:val="false"/>
          <w:color w:val="000000"/>
          <w:sz w:val="24"/>
          <w:lang w:val="pl-Pl"/>
        </w:rPr>
        <w:t>7) wyraża prośby i podziękowania oraz zgodę lub odmowę wykonania prośby;</w:t>
      </w:r>
    </w:p>
    <w:p>
      <w:pPr>
        <w:spacing w:before="25" w:after="0"/>
        <w:ind w:left="0"/>
        <w:jc w:val="both"/>
        <w:textAlignment w:val="auto"/>
      </w:pPr>
      <w:r>
        <w:rPr>
          <w:rFonts w:ascii="Times New Roman"/>
          <w:b w:val="false"/>
          <w:i w:val="false"/>
          <w:color w:val="000000"/>
          <w:sz w:val="24"/>
          <w:lang w:val="pl-Pl"/>
        </w:rPr>
        <w:t>8) przeprasza, przyjmuje przeprosiny.</w:t>
      </w:r>
    </w:p>
    <w:p>
      <w:pPr>
        <w:spacing w:before="25" w:after="0"/>
        <w:ind w:left="0"/>
        <w:jc w:val="both"/>
        <w:textAlignment w:val="auto"/>
      </w:pPr>
      <w:r>
        <w:rPr>
          <w:rFonts w:ascii="Times New Roman"/>
          <w:b w:val="false"/>
          <w:i w:val="false"/>
          <w:color w:val="000000"/>
          <w:sz w:val="24"/>
          <w:lang w:val="pl-Pl"/>
        </w:rPr>
        <w:t>VIII. Uczeń przetwarza tekst ustnie lub pisemnie:</w:t>
      </w:r>
    </w:p>
    <w:p>
      <w:pPr>
        <w:spacing w:before="25" w:after="0"/>
        <w:ind w:left="0"/>
        <w:jc w:val="both"/>
        <w:textAlignment w:val="auto"/>
      </w:pPr>
      <w:r>
        <w:rPr>
          <w:rFonts w:ascii="Times New Roman"/>
          <w:b w:val="false"/>
          <w:i w:val="false"/>
          <w:color w:val="000000"/>
          <w:sz w:val="24"/>
          <w:lang w:val="pl-Pl"/>
        </w:rPr>
        <w:t>1) przekazuje w języku obcym informacje zawarte w materiałach wizualnych (np. mapach, symbolach, piktogramach) i tekstach obcojęzycznych;</w:t>
      </w:r>
    </w:p>
    <w:p>
      <w:pPr>
        <w:spacing w:before="25" w:after="0"/>
        <w:ind w:left="0"/>
        <w:jc w:val="both"/>
        <w:textAlignment w:val="auto"/>
      </w:pPr>
      <w:r>
        <w:rPr>
          <w:rFonts w:ascii="Times New Roman"/>
          <w:b w:val="false"/>
          <w:i w:val="false"/>
          <w:color w:val="000000"/>
          <w:sz w:val="24"/>
          <w:lang w:val="pl-Pl"/>
        </w:rPr>
        <w:t>2) przekazuje w języku polskim główne myśli lub wybrane informacje z prostego tekstu w języku obcym.</w:t>
      </w:r>
    </w:p>
    <w:p>
      <w:pPr>
        <w:spacing w:before="25" w:after="0"/>
        <w:ind w:left="0"/>
        <w:jc w:val="both"/>
        <w:textAlignment w:val="auto"/>
      </w:pPr>
      <w:r>
        <w:rPr>
          <w:rFonts w:ascii="Times New Roman"/>
          <w:b w:val="false"/>
          <w:i w:val="false"/>
          <w:color w:val="000000"/>
          <w:sz w:val="24"/>
          <w:lang w:val="pl-Pl"/>
        </w:rPr>
        <w:t>IX. Uczeń dokonuje samooceny (np. przy użyciu portfolio językowego) i wykorzystuje techniki samodzielnej pracy nad językiem (np. korzystanie ze słownika, poprawianie błędów, prowadzenie notatek, zapamiętywanie nowych wyrazów, korzystanie z tekstów kultury w języku obcym).</w:t>
      </w:r>
    </w:p>
    <w:p>
      <w:pPr>
        <w:spacing w:before="25" w:after="0"/>
        <w:ind w:left="0"/>
        <w:jc w:val="both"/>
        <w:textAlignment w:val="auto"/>
      </w:pPr>
      <w:r>
        <w:rPr>
          <w:rFonts w:ascii="Times New Roman"/>
          <w:b w:val="false"/>
          <w:i w:val="false"/>
          <w:color w:val="000000"/>
          <w:sz w:val="24"/>
          <w:lang w:val="pl-Pl"/>
        </w:rPr>
        <w:t>X.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 Uczeń korzysta ze źródeł informacji w języku obcym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 Uczeń stosuje strategie komunikacyjne (np. domyślanie się znaczenia wyrazów z kontekstu, rozumienie tekstu zawierającego nieznane słowa i zwroty) oraz proste strategie kompensacyjne (np. zastąpienie innym wyrazem, opis) w przypadku, gdy nie zna lub nie pamięta jakiegoś wyrazu.</w:t>
      </w:r>
    </w:p>
    <w:p>
      <w:pPr>
        <w:spacing w:before="25" w:after="0"/>
        <w:ind w:left="0"/>
        <w:jc w:val="both"/>
        <w:textAlignment w:val="auto"/>
      </w:pPr>
      <w:r>
        <w:rPr>
          <w:rFonts w:ascii="Times New Roman"/>
          <w:b w:val="false"/>
          <w:i w:val="false"/>
          <w:color w:val="000000"/>
          <w:sz w:val="24"/>
          <w:lang w:val="pl-Pl"/>
        </w:rPr>
        <w:t>XIII.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Poziom IV.1 - dla kontynuujących naukę</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w miarę rozwiniętym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typowe wypowiedzi ustne, artykułowane wyraźnie, w standardowej odmianie języka, a także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krótkie, proste, zrozumiałe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w miarę rozwiniętym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uczucia i emocje, zainteresowania, problemy etyczne);</w:t>
      </w:r>
    </w:p>
    <w:p>
      <w:pPr>
        <w:spacing w:before="25" w:after="0"/>
        <w:ind w:left="0"/>
        <w:jc w:val="both"/>
        <w:textAlignment w:val="auto"/>
      </w:pPr>
      <w:r>
        <w:rPr>
          <w:rFonts w:ascii="Times New Roman"/>
          <w:b w:val="false"/>
          <w:i w:val="false"/>
          <w:color w:val="000000"/>
          <w:sz w:val="24"/>
          <w:lang w:val="pl-Pl"/>
        </w:rPr>
        <w:t>2) dom (np. miejsce zamieszkania, opis domu, pomieszczeń domu i ich wyposażenia, wynajmowanie, kupno i sprzedaż mieszkania);</w:t>
      </w:r>
    </w:p>
    <w:p>
      <w:pPr>
        <w:spacing w:before="25" w:after="0"/>
        <w:ind w:left="0"/>
        <w:jc w:val="both"/>
        <w:textAlignment w:val="auto"/>
      </w:pPr>
      <w:r>
        <w:rPr>
          <w:rFonts w:ascii="Times New Roman"/>
          <w:b w:val="false"/>
          <w:i w:val="false"/>
          <w:color w:val="000000"/>
          <w:sz w:val="24"/>
          <w:lang w:val="pl-Pl"/>
        </w:rPr>
        <w:t>3) szkoła (np. przedmioty nauczania, oceny i wymagania, życie szkoły, kształcenie pozaszkolne, system oświaty);</w:t>
      </w:r>
    </w:p>
    <w:p>
      <w:pPr>
        <w:spacing w:before="25" w:after="0"/>
        <w:ind w:left="0"/>
        <w:jc w:val="both"/>
        <w:textAlignment w:val="auto"/>
      </w:pPr>
      <w:r>
        <w:rPr>
          <w:rFonts w:ascii="Times New Roman"/>
          <w:b w:val="false"/>
          <w:i w:val="false"/>
          <w:color w:val="000000"/>
          <w:sz w:val="24"/>
          <w:lang w:val="pl-Pl"/>
        </w:rPr>
        <w:t>4) praca (np. zawody i związane z nimi czynności, warunki pracy i zatrudnienia, praca dorywcza, rynek pracy);</w:t>
      </w:r>
    </w:p>
    <w:p>
      <w:pPr>
        <w:spacing w:before="25" w:after="0"/>
        <w:ind w:left="0"/>
        <w:jc w:val="both"/>
        <w:textAlignment w:val="auto"/>
      </w:pPr>
      <w:r>
        <w:rPr>
          <w:rFonts w:ascii="Times New Roman"/>
          <w:b w:val="false"/>
          <w:i w:val="false"/>
          <w:color w:val="000000"/>
          <w:sz w:val="24"/>
          <w:lang w:val="pl-Pl"/>
        </w:rPr>
        <w:t>5) życie rodzinne i towarzyskie (np. okresy życia, członkowie rodziny, koledzy, przyjaciele, czynności życia codziennego,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przygotowanie, lokale gastronomiczne, diety);</w:t>
      </w:r>
    </w:p>
    <w:p>
      <w:pPr>
        <w:spacing w:before="25" w:after="0"/>
        <w:ind w:left="0"/>
        <w:jc w:val="both"/>
        <w:textAlignment w:val="auto"/>
      </w:pPr>
      <w:r>
        <w:rPr>
          <w:rFonts w:ascii="Times New Roman"/>
          <w:b w:val="false"/>
          <w:i w:val="false"/>
          <w:color w:val="000000"/>
          <w:sz w:val="24"/>
          <w:lang w:val="pl-Pl"/>
        </w:rPr>
        <w:t>7) zakupy i usługi (np. rodzaje sklepów, towary, sprzedawanie i kupowanie, reklama, korzystanie z usług, środki płatnicze, banki, ubezpieczenia);</w:t>
      </w:r>
    </w:p>
    <w:p>
      <w:pPr>
        <w:spacing w:before="25" w:after="0"/>
        <w:ind w:left="0"/>
        <w:jc w:val="both"/>
        <w:textAlignment w:val="auto"/>
      </w:pPr>
      <w:r>
        <w:rPr>
          <w:rFonts w:ascii="Times New Roman"/>
          <w:b w:val="false"/>
          <w:i w:val="false"/>
          <w:color w:val="000000"/>
          <w:sz w:val="24"/>
          <w:lang w:val="pl-Pl"/>
        </w:rPr>
        <w:t>8) podróżowanie i turystyka (np. środki transportu, informacja turystyczna, baza noclegowa, wycieczki, zwiedzanie, wypadki);</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media);</w:t>
      </w:r>
    </w:p>
    <w:p>
      <w:pPr>
        <w:spacing w:before="25" w:after="0"/>
        <w:ind w:left="0"/>
        <w:jc w:val="both"/>
        <w:textAlignment w:val="auto"/>
      </w:pPr>
      <w:r>
        <w:rPr>
          <w:rFonts w:ascii="Times New Roman"/>
          <w:b w:val="false"/>
          <w:i w:val="false"/>
          <w:color w:val="000000"/>
          <w:sz w:val="24"/>
          <w:lang w:val="pl-Pl"/>
        </w:rPr>
        <w:t>10) sport (np. dyscypliny sportu, sprzęt sportowy, imprezy sportowe, sport wyczynowy);</w:t>
      </w:r>
    </w:p>
    <w:p>
      <w:pPr>
        <w:spacing w:before="25" w:after="0"/>
        <w:ind w:left="0"/>
        <w:jc w:val="both"/>
        <w:textAlignment w:val="auto"/>
      </w:pPr>
      <w:r>
        <w:rPr>
          <w:rFonts w:ascii="Times New Roman"/>
          <w:b w:val="false"/>
          <w:i w:val="false"/>
          <w:color w:val="000000"/>
          <w:sz w:val="24"/>
          <w:lang w:val="pl-Pl"/>
        </w:rPr>
        <w:t>11) zdrowie (np. samopoczucie, choroby, ich objawy i leczenie, higieniczny tryb życia, niepełnosprawni, uzależnienia, ochrona zdrowia);</w:t>
      </w:r>
    </w:p>
    <w:p>
      <w:pPr>
        <w:spacing w:before="25" w:after="0"/>
        <w:ind w:left="0"/>
        <w:jc w:val="both"/>
        <w:textAlignment w:val="auto"/>
      </w:pPr>
      <w:r>
        <w:rPr>
          <w:rFonts w:ascii="Times New Roman"/>
          <w:b w:val="false"/>
          <w:i w:val="false"/>
          <w:color w:val="000000"/>
          <w:sz w:val="24"/>
          <w:lang w:val="pl-Pl"/>
        </w:rPr>
        <w:t>12) nauka i technika (np. odkrycia naukowe, wynalazki, obsługa i korzystanie z podstawowych urządzeń technicznych, awarie, technologie informacyjno-komunikacyjne);</w:t>
      </w:r>
    </w:p>
    <w:p>
      <w:pPr>
        <w:spacing w:before="25" w:after="0"/>
        <w:ind w:left="0"/>
        <w:jc w:val="both"/>
        <w:textAlignment w:val="auto"/>
      </w:pPr>
      <w:r>
        <w:rPr>
          <w:rFonts w:ascii="Times New Roman"/>
          <w:b w:val="false"/>
          <w:i w:val="false"/>
          <w:color w:val="000000"/>
          <w:sz w:val="24"/>
          <w:lang w:val="pl-Pl"/>
        </w:rPr>
        <w:t>13) świat przyrody (np. klimat, świat roślin i zwierząt, krajobraz, zagrożenia i ochrona środowiska naturalnego, klęski żywiołowe, katastrofy, przestrzeń kosmiczna);</w:t>
      </w:r>
    </w:p>
    <w:p>
      <w:pPr>
        <w:spacing w:before="25" w:after="0"/>
        <w:ind w:left="0"/>
        <w:jc w:val="both"/>
        <w:textAlignment w:val="auto"/>
      </w:pPr>
      <w:r>
        <w:rPr>
          <w:rFonts w:ascii="Times New Roman"/>
          <w:b w:val="false"/>
          <w:i w:val="false"/>
          <w:color w:val="000000"/>
          <w:sz w:val="24"/>
          <w:lang w:val="pl-Pl"/>
        </w:rPr>
        <w:t>14) państwo i społeczeństwo (np. struktura państwa, urzędy, organizacje społeczne i międzynarodowe, konflikty wewnętrzne i międzynarodowe, przestępczość, polityka społeczna, gospodarka);</w:t>
      </w:r>
    </w:p>
    <w:p>
      <w:pPr>
        <w:spacing w:before="25" w:after="0"/>
        <w:ind w:left="0"/>
        <w:jc w:val="both"/>
        <w:textAlignment w:val="auto"/>
      </w:pPr>
      <w:r>
        <w:rPr>
          <w:rFonts w:ascii="Times New Roman"/>
          <w:b w:val="false"/>
          <w:i w:val="false"/>
          <w:color w:val="000000"/>
          <w:sz w:val="24"/>
          <w:lang w:val="pl-Pl"/>
        </w:rPr>
        <w:t>15) elementy wiedzy o krajach z obszaru nauczanego języka oraz o kraju ojczystym, z uwzględnieniem kontekstu międzykulturowego oraz tematyki integracji europejskiej, w tym znajomość problemów pojawiających się na styku różnych kultur i społeczności.</w:t>
      </w:r>
    </w:p>
    <w:p>
      <w:pPr>
        <w:spacing w:before="25" w:after="0"/>
        <w:ind w:left="0"/>
        <w:jc w:val="both"/>
        <w:textAlignment w:val="auto"/>
      </w:pPr>
      <w:r>
        <w:rPr>
          <w:rFonts w:ascii="Times New Roman"/>
          <w:b w:val="false"/>
          <w:i w:val="false"/>
          <w:color w:val="000000"/>
          <w:sz w:val="24"/>
          <w:lang w:val="pl-Pl"/>
        </w:rPr>
        <w:t>II. Uczeń rozumie ze słuchu proste, typowe wypowiedzi (np. instrukcje, komunikaty, ogłoszenia, rozmowy) artykułowane wyraźnie, w standardowej odmianie języka:</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główną myśl poszczególnych części tekstu;</w:t>
      </w:r>
    </w:p>
    <w:p>
      <w:pPr>
        <w:spacing w:before="25" w:after="0"/>
        <w:ind w:left="0"/>
        <w:jc w:val="both"/>
        <w:textAlignment w:val="auto"/>
      </w:pPr>
      <w:r>
        <w:rPr>
          <w:rFonts w:ascii="Times New Roman"/>
          <w:b w:val="false"/>
          <w:i w:val="false"/>
          <w:color w:val="000000"/>
          <w:sz w:val="24"/>
          <w:lang w:val="pl-Pl"/>
        </w:rPr>
        <w:t>3) znajduje w tekście określone informacje;</w:t>
      </w:r>
    </w:p>
    <w:p>
      <w:pPr>
        <w:spacing w:before="25" w:after="0"/>
        <w:ind w:left="0"/>
        <w:jc w:val="both"/>
        <w:textAlignment w:val="auto"/>
      </w:pPr>
      <w:r>
        <w:rPr>
          <w:rFonts w:ascii="Times New Roman"/>
          <w:b w:val="false"/>
          <w:i w:val="false"/>
          <w:color w:val="000000"/>
          <w:sz w:val="24"/>
          <w:lang w:val="pl-Pl"/>
        </w:rPr>
        <w:t>4) określa intencje nadawcy/autora tekstu;</w:t>
      </w:r>
    </w:p>
    <w:p>
      <w:pPr>
        <w:spacing w:before="25" w:after="0"/>
        <w:ind w:left="0"/>
        <w:jc w:val="both"/>
        <w:textAlignment w:val="auto"/>
      </w:pPr>
      <w:r>
        <w:rPr>
          <w:rFonts w:ascii="Times New Roman"/>
          <w:b w:val="false"/>
          <w:i w:val="false"/>
          <w:color w:val="000000"/>
          <w:sz w:val="24"/>
          <w:lang w:val="pl-Pl"/>
        </w:rPr>
        <w:t>5)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(np. napisy informacyjne, listy, broszury, ulotki reklamowe, jadłospisy, ogłoszenia, rozkłady jazdy, instrukcje obsługi, proste artykuły prasowe i teksty narracyjne):</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główną myśl poszczególnych części tekstu;</w:t>
      </w:r>
    </w:p>
    <w:p>
      <w:pPr>
        <w:spacing w:before="25" w:after="0"/>
        <w:ind w:left="0"/>
        <w:jc w:val="both"/>
        <w:textAlignment w:val="auto"/>
      </w:pPr>
      <w:r>
        <w:rPr>
          <w:rFonts w:ascii="Times New Roman"/>
          <w:b w:val="false"/>
          <w:i w:val="false"/>
          <w:color w:val="000000"/>
          <w:sz w:val="24"/>
          <w:lang w:val="pl-Pl"/>
        </w:rPr>
        <w:t>3) znajduje w tekście określone informacje;</w:t>
      </w:r>
    </w:p>
    <w:p>
      <w:pPr>
        <w:spacing w:before="25" w:after="0"/>
        <w:ind w:left="0"/>
        <w:jc w:val="both"/>
        <w:textAlignment w:val="auto"/>
      </w:pPr>
      <w:r>
        <w:rPr>
          <w:rFonts w:ascii="Times New Roman"/>
          <w:b w:val="false"/>
          <w:i w:val="false"/>
          <w:color w:val="000000"/>
          <w:sz w:val="24"/>
          <w:lang w:val="pl-Pl"/>
        </w:rPr>
        <w:t>4) określa intencje nadawcy/autora tekstu;</w:t>
      </w:r>
    </w:p>
    <w:p>
      <w:pPr>
        <w:spacing w:before="25" w:after="0"/>
        <w:ind w:left="0"/>
        <w:jc w:val="both"/>
        <w:textAlignment w:val="auto"/>
      </w:pPr>
      <w:r>
        <w:rPr>
          <w:rFonts w:ascii="Times New Roman"/>
          <w:b w:val="false"/>
          <w:i w:val="false"/>
          <w:color w:val="000000"/>
          <w:sz w:val="24"/>
          <w:lang w:val="pl-Pl"/>
        </w:rPr>
        <w:t>5) określa kontekst wypowiedzi (np. nadawcę, odbiorcę, formę tekstu);</w:t>
      </w:r>
    </w:p>
    <w:p>
      <w:pPr>
        <w:spacing w:before="25" w:after="0"/>
        <w:ind w:left="0"/>
        <w:jc w:val="both"/>
        <w:textAlignment w:val="auto"/>
      </w:pPr>
      <w:r>
        <w:rPr>
          <w:rFonts w:ascii="Times New Roman"/>
          <w:b w:val="false"/>
          <w:i w:val="false"/>
          <w:color w:val="000000"/>
          <w:sz w:val="24"/>
          <w:lang w:val="pl-Pl"/>
        </w:rPr>
        <w:t>6) rozpoznaje związki między poszczególnymi częściami tekstu;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IV. Uczeń tworzy krótkie, proste, zrozumiałe, wypowiedzi ustne:</w:t>
      </w:r>
    </w:p>
    <w:p>
      <w:pPr>
        <w:spacing w:before="25" w:after="0"/>
        <w:ind w:left="0"/>
        <w:jc w:val="both"/>
        <w:textAlignment w:val="auto"/>
      </w:pPr>
      <w:r>
        <w:rPr>
          <w:rFonts w:ascii="Times New Roman"/>
          <w:b w:val="false"/>
          <w:i w:val="false"/>
          <w:color w:val="000000"/>
          <w:sz w:val="24"/>
          <w:lang w:val="pl-Pl"/>
        </w:rPr>
        <w:t>1) opisuje ludzi, przedmioty, miejsca, zjawiska i czynności;</w:t>
      </w:r>
    </w:p>
    <w:p>
      <w:pPr>
        <w:spacing w:before="25" w:after="0"/>
        <w:ind w:left="0"/>
        <w:jc w:val="both"/>
        <w:textAlignment w:val="auto"/>
      </w:pPr>
      <w:r>
        <w:rPr>
          <w:rFonts w:ascii="Times New Roman"/>
          <w:b w:val="false"/>
          <w:i w:val="false"/>
          <w:color w:val="000000"/>
          <w:sz w:val="24"/>
          <w:lang w:val="pl-Pl"/>
        </w:rPr>
        <w:t>2) opowiada o wydarzeniach życia codziennego i komentuje je;</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relacjonuje wydarzenia z przeszłości;</w:t>
      </w:r>
    </w:p>
    <w:p>
      <w:pPr>
        <w:spacing w:before="25" w:after="0"/>
        <w:ind w:left="0"/>
        <w:jc w:val="both"/>
        <w:textAlignment w:val="auto"/>
      </w:pPr>
      <w:r>
        <w:rPr>
          <w:rFonts w:ascii="Times New Roman"/>
          <w:b w:val="false"/>
          <w:i w:val="false"/>
          <w:color w:val="000000"/>
          <w:sz w:val="24"/>
          <w:lang w:val="pl-Pl"/>
        </w:rPr>
        <w:t>5) wyraża i uzasadnia swoje opinie, poglądy i uczucia;</w:t>
      </w:r>
    </w:p>
    <w:p>
      <w:pPr>
        <w:spacing w:before="25" w:after="0"/>
        <w:ind w:left="0"/>
        <w:jc w:val="both"/>
        <w:textAlignment w:val="auto"/>
      </w:pPr>
      <w:r>
        <w:rPr>
          <w:rFonts w:ascii="Times New Roman"/>
          <w:b w:val="false"/>
          <w:i w:val="false"/>
          <w:color w:val="000000"/>
          <w:sz w:val="24"/>
          <w:lang w:val="pl-Pl"/>
        </w:rPr>
        <w:t>6) przedstawia opinie innych osób;</w:t>
      </w:r>
    </w:p>
    <w:p>
      <w:pPr>
        <w:spacing w:before="25" w:after="0"/>
        <w:ind w:left="0"/>
        <w:jc w:val="both"/>
        <w:textAlignment w:val="auto"/>
      </w:pPr>
      <w:r>
        <w:rPr>
          <w:rFonts w:ascii="Times New Roman"/>
          <w:b w:val="false"/>
          <w:i w:val="false"/>
          <w:color w:val="000000"/>
          <w:sz w:val="24"/>
          <w:lang w:val="pl-Pl"/>
        </w:rPr>
        <w:t>7) przedstawia zalety i wady różnych rozwiązań i poglądów;</w:t>
      </w:r>
    </w:p>
    <w:p>
      <w:pPr>
        <w:spacing w:before="25" w:after="0"/>
        <w:ind w:left="0"/>
        <w:jc w:val="both"/>
        <w:textAlignment w:val="auto"/>
      </w:pPr>
      <w:r>
        <w:rPr>
          <w:rFonts w:ascii="Times New Roman"/>
          <w:b w:val="false"/>
          <w:i w:val="false"/>
          <w:color w:val="000000"/>
          <w:sz w:val="24"/>
          <w:lang w:val="pl-Pl"/>
        </w:rPr>
        <w:t>8) opisuje intencje, marzenia, nadzieje i plany na przyszłość;</w:t>
      </w:r>
    </w:p>
    <w:p>
      <w:pPr>
        <w:spacing w:before="25" w:after="0"/>
        <w:ind w:left="0"/>
        <w:jc w:val="both"/>
        <w:textAlignment w:val="auto"/>
      </w:pPr>
      <w:r>
        <w:rPr>
          <w:rFonts w:ascii="Times New Roman"/>
          <w:b w:val="false"/>
          <w:i w:val="false"/>
          <w:color w:val="000000"/>
          <w:sz w:val="24"/>
          <w:lang w:val="pl-Pl"/>
        </w:rPr>
        <w:t>9) opisuje doświadczenia swoje i innych osób;</w:t>
      </w:r>
    </w:p>
    <w:p>
      <w:pPr>
        <w:spacing w:before="25" w:after="0"/>
        <w:ind w:left="0"/>
        <w:jc w:val="both"/>
        <w:textAlignment w:val="auto"/>
      </w:pPr>
      <w:r>
        <w:rPr>
          <w:rFonts w:ascii="Times New Roman"/>
          <w:b w:val="false"/>
          <w:i w:val="false"/>
          <w:color w:val="000000"/>
          <w:sz w:val="24"/>
          <w:lang w:val="pl-Pl"/>
        </w:rPr>
        <w:t>10)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11) wyjaśnia sposób obsługi prostych urządzeń (np. automatu do napojów, bankomatu);</w:t>
      </w:r>
    </w:p>
    <w:p>
      <w:pPr>
        <w:spacing w:before="25" w:after="0"/>
        <w:ind w:left="0"/>
        <w:jc w:val="both"/>
        <w:textAlignment w:val="auto"/>
      </w:pPr>
      <w:r>
        <w:rPr>
          <w:rFonts w:ascii="Times New Roman"/>
          <w:b w:val="false"/>
          <w:i w:val="false"/>
          <w:color w:val="000000"/>
          <w:sz w:val="24"/>
          <w:lang w:val="pl-Pl"/>
        </w:rPr>
        <w:t>12) stosuje formalny lub nieformalny styl wypowiedzi w zależności od sytuacji.</w:t>
      </w:r>
    </w:p>
    <w:p>
      <w:pPr>
        <w:spacing w:before="25" w:after="0"/>
        <w:ind w:left="0"/>
        <w:jc w:val="both"/>
        <w:textAlignment w:val="auto"/>
      </w:pPr>
      <w:r>
        <w:rPr>
          <w:rFonts w:ascii="Times New Roman"/>
          <w:b w:val="false"/>
          <w:i w:val="false"/>
          <w:color w:val="000000"/>
          <w:sz w:val="24"/>
          <w:lang w:val="pl-Pl"/>
        </w:rPr>
        <w:t>V. Uczeń tworzy krótkie, proste, zrozumiałe wypowiedzi pisemne (np. wiadomość, opis, notatka, ogłoszenie, zaproszenie, ankieta, pocztówka, e-mail, list prywatny, prosty list formalny):</w:t>
      </w:r>
    </w:p>
    <w:p>
      <w:pPr>
        <w:spacing w:before="25" w:after="0"/>
        <w:ind w:left="0"/>
        <w:jc w:val="both"/>
        <w:textAlignment w:val="auto"/>
      </w:pPr>
      <w:r>
        <w:rPr>
          <w:rFonts w:ascii="Times New Roman"/>
          <w:b w:val="false"/>
          <w:i w:val="false"/>
          <w:color w:val="000000"/>
          <w:sz w:val="24"/>
          <w:lang w:val="pl-Pl"/>
        </w:rPr>
        <w:t>1) opisuje ludzi, przedmioty, miejsca, zjawiska i czynności;</w:t>
      </w:r>
    </w:p>
    <w:p>
      <w:pPr>
        <w:spacing w:before="25" w:after="0"/>
        <w:ind w:left="0"/>
        <w:jc w:val="both"/>
        <w:textAlignment w:val="auto"/>
      </w:pPr>
      <w:r>
        <w:rPr>
          <w:rFonts w:ascii="Times New Roman"/>
          <w:b w:val="false"/>
          <w:i w:val="false"/>
          <w:color w:val="000000"/>
          <w:sz w:val="24"/>
          <w:lang w:val="pl-Pl"/>
        </w:rPr>
        <w:t>2) opisuje wydarzenia życia codziennego i komentuje je;</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relacjonuje wydarzenia z przeszłości;</w:t>
      </w:r>
    </w:p>
    <w:p>
      <w:pPr>
        <w:spacing w:before="25" w:after="0"/>
        <w:ind w:left="0"/>
        <w:jc w:val="both"/>
        <w:textAlignment w:val="auto"/>
      </w:pPr>
      <w:r>
        <w:rPr>
          <w:rFonts w:ascii="Times New Roman"/>
          <w:b w:val="false"/>
          <w:i w:val="false"/>
          <w:color w:val="000000"/>
          <w:sz w:val="24"/>
          <w:lang w:val="pl-Pl"/>
        </w:rPr>
        <w:t>5) wyraża i uzasadnia swoje opinie, poglądy i uczucia;</w:t>
      </w:r>
    </w:p>
    <w:p>
      <w:pPr>
        <w:spacing w:before="25" w:after="0"/>
        <w:ind w:left="0"/>
        <w:jc w:val="both"/>
        <w:textAlignment w:val="auto"/>
      </w:pPr>
      <w:r>
        <w:rPr>
          <w:rFonts w:ascii="Times New Roman"/>
          <w:b w:val="false"/>
          <w:i w:val="false"/>
          <w:color w:val="000000"/>
          <w:sz w:val="24"/>
          <w:lang w:val="pl-Pl"/>
        </w:rPr>
        <w:t>6) przedstawia opinie innych osób;</w:t>
      </w:r>
    </w:p>
    <w:p>
      <w:pPr>
        <w:spacing w:before="25" w:after="0"/>
        <w:ind w:left="0"/>
        <w:jc w:val="both"/>
        <w:textAlignment w:val="auto"/>
      </w:pPr>
      <w:r>
        <w:rPr>
          <w:rFonts w:ascii="Times New Roman"/>
          <w:b w:val="false"/>
          <w:i w:val="false"/>
          <w:color w:val="000000"/>
          <w:sz w:val="24"/>
          <w:lang w:val="pl-Pl"/>
        </w:rPr>
        <w:t>7) przedstawia zalety i wady różnych rozwiązań i poglądów;</w:t>
      </w:r>
    </w:p>
    <w:p>
      <w:pPr>
        <w:spacing w:before="25" w:after="0"/>
        <w:ind w:left="0"/>
        <w:jc w:val="both"/>
        <w:textAlignment w:val="auto"/>
      </w:pPr>
      <w:r>
        <w:rPr>
          <w:rFonts w:ascii="Times New Roman"/>
          <w:b w:val="false"/>
          <w:i w:val="false"/>
          <w:color w:val="000000"/>
          <w:sz w:val="24"/>
          <w:lang w:val="pl-Pl"/>
        </w:rPr>
        <w:t>8) opisuje intencje, marzenia, nadzieje i plany na przyszłość;</w:t>
      </w:r>
    </w:p>
    <w:p>
      <w:pPr>
        <w:spacing w:before="25" w:after="0"/>
        <w:ind w:left="0"/>
        <w:jc w:val="both"/>
        <w:textAlignment w:val="auto"/>
      </w:pPr>
      <w:r>
        <w:rPr>
          <w:rFonts w:ascii="Times New Roman"/>
          <w:b w:val="false"/>
          <w:i w:val="false"/>
          <w:color w:val="000000"/>
          <w:sz w:val="24"/>
          <w:lang w:val="pl-Pl"/>
        </w:rPr>
        <w:t>9) opisuje doświadczenia swoje i innych;</w:t>
      </w:r>
    </w:p>
    <w:p>
      <w:pPr>
        <w:spacing w:before="25" w:after="0"/>
        <w:ind w:left="0"/>
        <w:jc w:val="both"/>
        <w:textAlignment w:val="auto"/>
      </w:pPr>
      <w:r>
        <w:rPr>
          <w:rFonts w:ascii="Times New Roman"/>
          <w:b w:val="false"/>
          <w:i w:val="false"/>
          <w:color w:val="000000"/>
          <w:sz w:val="24"/>
          <w:lang w:val="pl-Pl"/>
        </w:rPr>
        <w:t>10)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11) wyjaśnia sposób obsługi prostych urządzeń (np. automatu do napojów, automatu telefonicznego);</w:t>
      </w:r>
    </w:p>
    <w:p>
      <w:pPr>
        <w:spacing w:before="25" w:after="0"/>
        <w:ind w:left="0"/>
        <w:jc w:val="both"/>
        <w:textAlignment w:val="auto"/>
      </w:pPr>
      <w:r>
        <w:rPr>
          <w:rFonts w:ascii="Times New Roman"/>
          <w:b w:val="false"/>
          <w:i w:val="false"/>
          <w:color w:val="000000"/>
          <w:sz w:val="24"/>
          <w:lang w:val="pl-Pl"/>
        </w:rPr>
        <w:t>12) stosuje zasady konstruowania tekstów o różnym charakterze;</w:t>
      </w:r>
    </w:p>
    <w:p>
      <w:pPr>
        <w:spacing w:before="25" w:after="0"/>
        <w:ind w:left="0"/>
        <w:jc w:val="both"/>
        <w:textAlignment w:val="auto"/>
      </w:pPr>
      <w:r>
        <w:rPr>
          <w:rFonts w:ascii="Times New Roman"/>
          <w:b w:val="false"/>
          <w:i w:val="false"/>
          <w:color w:val="000000"/>
          <w:sz w:val="24"/>
          <w:lang w:val="pl-Pl"/>
        </w:rPr>
        <w:t>13) stosuje formalny lub nieformalny styl wypowiedzi w zależności od sytuacji.</w:t>
      </w:r>
    </w:p>
    <w:p>
      <w:pPr>
        <w:spacing w:before="25" w:after="0"/>
        <w:ind w:left="0"/>
        <w:jc w:val="both"/>
        <w:textAlignment w:val="auto"/>
      </w:pPr>
      <w:r>
        <w:rPr>
          <w:rFonts w:ascii="Times New Roman"/>
          <w:b w:val="false"/>
          <w:i w:val="false"/>
          <w:color w:val="000000"/>
          <w:sz w:val="24"/>
          <w:lang w:val="pl-Pl"/>
        </w:rPr>
        <w:t>VI. Uczeń reaguje ustnie w sposób zrozumiały, w typowych sytuacjach:</w:t>
      </w:r>
    </w:p>
    <w:p>
      <w:pPr>
        <w:spacing w:before="25" w:after="0"/>
        <w:ind w:left="0"/>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0"/>
        <w:jc w:val="both"/>
        <w:textAlignment w:val="auto"/>
      </w:pPr>
      <w:r>
        <w:rPr>
          <w:rFonts w:ascii="Times New Roman"/>
          <w:b w:val="false"/>
          <w:i w:val="false"/>
          <w:color w:val="000000"/>
          <w:sz w:val="24"/>
          <w:lang w:val="pl-Pl"/>
        </w:rPr>
        <w:t>2) rozpoczyna, prowadzi i kończy rozmowę;</w:t>
      </w:r>
    </w:p>
    <w:p>
      <w:pPr>
        <w:spacing w:before="25" w:after="0"/>
        <w:ind w:left="0"/>
        <w:jc w:val="both"/>
        <w:textAlignment w:val="auto"/>
      </w:pPr>
      <w:r>
        <w:rPr>
          <w:rFonts w:ascii="Times New Roman"/>
          <w:b w:val="false"/>
          <w:i w:val="false"/>
          <w:color w:val="000000"/>
          <w:sz w:val="24"/>
          <w:lang w:val="pl-Pl"/>
        </w:rPr>
        <w:t>3) stosuje formy grzecznościowe;</w:t>
      </w:r>
    </w:p>
    <w:p>
      <w:pPr>
        <w:spacing w:before="25" w:after="0"/>
        <w:ind w:left="0"/>
        <w:jc w:val="both"/>
        <w:textAlignment w:val="auto"/>
      </w:pPr>
      <w:r>
        <w:rPr>
          <w:rFonts w:ascii="Times New Roman"/>
          <w:b w:val="false"/>
          <w:i w:val="false"/>
          <w:color w:val="000000"/>
          <w:sz w:val="24"/>
          <w:lang w:val="pl-Pl"/>
        </w:rPr>
        <w:t>4) uzyskuje i przekazuje informacje i wyjaśnienia;</w:t>
      </w:r>
    </w:p>
    <w:p>
      <w:pPr>
        <w:spacing w:before="25" w:after="0"/>
        <w:ind w:left="0"/>
        <w:jc w:val="both"/>
        <w:textAlignment w:val="auto"/>
      </w:pPr>
      <w:r>
        <w:rPr>
          <w:rFonts w:ascii="Times New Roman"/>
          <w:b w:val="false"/>
          <w:i w:val="false"/>
          <w:color w:val="000000"/>
          <w:sz w:val="24"/>
          <w:lang w:val="pl-Pl"/>
        </w:rPr>
        <w:t>5) prowadzi proste negocjacje w typowych sytuacjach życia codziennego (np. wymiana zakupionego towaru);</w:t>
      </w:r>
    </w:p>
    <w:p>
      <w:pPr>
        <w:spacing w:before="25" w:after="0"/>
        <w:ind w:left="0"/>
        <w:jc w:val="both"/>
        <w:textAlignment w:val="auto"/>
      </w:pPr>
      <w:r>
        <w:rPr>
          <w:rFonts w:ascii="Times New Roman"/>
          <w:b w:val="false"/>
          <w:i w:val="false"/>
          <w:color w:val="000000"/>
          <w:sz w:val="24"/>
          <w:lang w:val="pl-Pl"/>
        </w:rPr>
        <w:t>6) proponuje, przyjmuje i odrzuca propozycje i sugestie;</w:t>
      </w:r>
    </w:p>
    <w:p>
      <w:pPr>
        <w:spacing w:before="25" w:after="0"/>
        <w:ind w:left="0"/>
        <w:jc w:val="both"/>
        <w:textAlignment w:val="auto"/>
      </w:pPr>
      <w:r>
        <w:rPr>
          <w:rFonts w:ascii="Times New Roman"/>
          <w:b w:val="false"/>
          <w:i w:val="false"/>
          <w:color w:val="000000"/>
          <w:sz w:val="24"/>
          <w:lang w:val="pl-Pl"/>
        </w:rPr>
        <w:t>7) prosi o pozwolenie, udziela i odmawia pozwolenia;</w:t>
      </w:r>
    </w:p>
    <w:p>
      <w:pPr>
        <w:spacing w:before="25" w:after="0"/>
        <w:ind w:left="0"/>
        <w:jc w:val="both"/>
        <w:textAlignment w:val="auto"/>
      </w:pPr>
      <w:r>
        <w:rPr>
          <w:rFonts w:ascii="Times New Roman"/>
          <w:b w:val="false"/>
          <w:i w:val="false"/>
          <w:color w:val="000000"/>
          <w:sz w:val="24"/>
          <w:lang w:val="pl-Pl"/>
        </w:rPr>
        <w:t>8) wyraża swoje opinie, intencje, preferencje i życzenia, pyta o opinie, preferencje i życzenia innych;</w:t>
      </w:r>
    </w:p>
    <w:p>
      <w:pPr>
        <w:spacing w:before="25" w:after="0"/>
        <w:ind w:left="0"/>
        <w:jc w:val="both"/>
        <w:textAlignment w:val="auto"/>
      </w:pPr>
      <w:r>
        <w:rPr>
          <w:rFonts w:ascii="Times New Roman"/>
          <w:b w:val="false"/>
          <w:i w:val="false"/>
          <w:color w:val="000000"/>
          <w:sz w:val="24"/>
          <w:lang w:val="pl-Pl"/>
        </w:rPr>
        <w:t>9) wyraża emocje (np. radość, niezadowolenie, zdziwienie);</w:t>
      </w:r>
    </w:p>
    <w:p>
      <w:pPr>
        <w:spacing w:before="25" w:after="0"/>
        <w:ind w:left="0"/>
        <w:jc w:val="both"/>
        <w:textAlignment w:val="auto"/>
      </w:pPr>
      <w:r>
        <w:rPr>
          <w:rFonts w:ascii="Times New Roman"/>
          <w:b w:val="false"/>
          <w:i w:val="false"/>
          <w:color w:val="000000"/>
          <w:sz w:val="24"/>
          <w:lang w:val="pl-Pl"/>
        </w:rPr>
        <w:t>10) prosi o radę i udziela rady;</w:t>
      </w:r>
    </w:p>
    <w:p>
      <w:pPr>
        <w:spacing w:before="25" w:after="0"/>
        <w:ind w:left="0"/>
        <w:jc w:val="both"/>
        <w:textAlignment w:val="auto"/>
      </w:pPr>
      <w:r>
        <w:rPr>
          <w:rFonts w:ascii="Times New Roman"/>
          <w:b w:val="false"/>
          <w:i w:val="false"/>
          <w:color w:val="000000"/>
          <w:sz w:val="24"/>
          <w:lang w:val="pl-Pl"/>
        </w:rPr>
        <w:t>11) wyraża prośby i podziękowania oraz zgodę lub odmowę wykonania prośby;</w:t>
      </w:r>
    </w:p>
    <w:p>
      <w:pPr>
        <w:spacing w:before="25" w:after="0"/>
        <w:ind w:left="0"/>
        <w:jc w:val="both"/>
        <w:textAlignment w:val="auto"/>
      </w:pPr>
      <w:r>
        <w:rPr>
          <w:rFonts w:ascii="Times New Roman"/>
          <w:b w:val="false"/>
          <w:i w:val="false"/>
          <w:color w:val="000000"/>
          <w:sz w:val="24"/>
          <w:lang w:val="pl-Pl"/>
        </w:rPr>
        <w:t>12) wyraża skargę, przeprasza, przyjmuje przeprosiny;</w:t>
      </w:r>
    </w:p>
    <w:p>
      <w:pPr>
        <w:spacing w:before="25" w:after="0"/>
        <w:ind w:left="0"/>
        <w:jc w:val="both"/>
        <w:textAlignment w:val="auto"/>
      </w:pPr>
      <w:r>
        <w:rPr>
          <w:rFonts w:ascii="Times New Roman"/>
          <w:b w:val="false"/>
          <w:i w:val="false"/>
          <w:color w:val="000000"/>
          <w:sz w:val="24"/>
          <w:lang w:val="pl-Pl"/>
        </w:rPr>
        <w:t>13) prosi o powtórzenie bądź wyjaśnienie tego, co powiedział rozmówca.</w:t>
      </w:r>
    </w:p>
    <w:p>
      <w:pPr>
        <w:spacing w:before="25" w:after="0"/>
        <w:ind w:left="0"/>
        <w:jc w:val="both"/>
        <w:textAlignment w:val="auto"/>
      </w:pPr>
      <w:r>
        <w:rPr>
          <w:rFonts w:ascii="Times New Roman"/>
          <w:b w:val="false"/>
          <w:i w:val="false"/>
          <w:color w:val="000000"/>
          <w:sz w:val="24"/>
          <w:lang w:val="pl-Pl"/>
        </w:rPr>
        <w:t>VII. Uczeń reaguje w formie prostego tekstu pisanego (np. e-mail, wiadomość, list prywatny i prosty list formalny) w typowych sytuacjach:</w:t>
      </w:r>
    </w:p>
    <w:p>
      <w:pPr>
        <w:spacing w:before="25" w:after="0"/>
        <w:ind w:left="0"/>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0"/>
        <w:jc w:val="both"/>
        <w:textAlignment w:val="auto"/>
      </w:pPr>
      <w:r>
        <w:rPr>
          <w:rFonts w:ascii="Times New Roman"/>
          <w:b w:val="false"/>
          <w:i w:val="false"/>
          <w:color w:val="000000"/>
          <w:sz w:val="24"/>
          <w:lang w:val="pl-Pl"/>
        </w:rPr>
        <w:t>2) uzyskuje i przekazuje informacje i wyjaśnienia;</w:t>
      </w:r>
    </w:p>
    <w:p>
      <w:pPr>
        <w:spacing w:before="25" w:after="0"/>
        <w:ind w:left="0"/>
        <w:jc w:val="both"/>
        <w:textAlignment w:val="auto"/>
      </w:pPr>
      <w:r>
        <w:rPr>
          <w:rFonts w:ascii="Times New Roman"/>
          <w:b w:val="false"/>
          <w:i w:val="false"/>
          <w:color w:val="000000"/>
          <w:sz w:val="24"/>
          <w:lang w:val="pl-Pl"/>
        </w:rPr>
        <w:t>3) prowadzi proste negocjacje (np. uzgadnianie formy spędzania czasu);</w:t>
      </w:r>
    </w:p>
    <w:p>
      <w:pPr>
        <w:spacing w:before="25" w:after="0"/>
        <w:ind w:left="0"/>
        <w:jc w:val="both"/>
        <w:textAlignment w:val="auto"/>
      </w:pPr>
      <w:r>
        <w:rPr>
          <w:rFonts w:ascii="Times New Roman"/>
          <w:b w:val="false"/>
          <w:i w:val="false"/>
          <w:color w:val="000000"/>
          <w:sz w:val="24"/>
          <w:lang w:val="pl-Pl"/>
        </w:rPr>
        <w:t>4) proponuje, przyjmuje i odrzuca propozycje i sugestie;</w:t>
      </w:r>
    </w:p>
    <w:p>
      <w:pPr>
        <w:spacing w:before="25" w:after="0"/>
        <w:ind w:left="0"/>
        <w:jc w:val="both"/>
        <w:textAlignment w:val="auto"/>
      </w:pPr>
      <w:r>
        <w:rPr>
          <w:rFonts w:ascii="Times New Roman"/>
          <w:b w:val="false"/>
          <w:i w:val="false"/>
          <w:color w:val="000000"/>
          <w:sz w:val="24"/>
          <w:lang w:val="pl-Pl"/>
        </w:rPr>
        <w:t>5) prosi o pozwolenie, udziela i odmawia pozwolenia;</w:t>
      </w:r>
    </w:p>
    <w:p>
      <w:pPr>
        <w:spacing w:before="25" w:after="0"/>
        <w:ind w:left="0"/>
        <w:jc w:val="both"/>
        <w:textAlignment w:val="auto"/>
      </w:pPr>
      <w:r>
        <w:rPr>
          <w:rFonts w:ascii="Times New Roman"/>
          <w:b w:val="false"/>
          <w:i w:val="false"/>
          <w:color w:val="000000"/>
          <w:sz w:val="24"/>
          <w:lang w:val="pl-Pl"/>
        </w:rPr>
        <w:t>6) wyraża swoje opinie, intencje, preferencje i życzenia, pyta o opinie, preferencje i życzenia innych, zgadza się i sprzeciwia;</w:t>
      </w:r>
    </w:p>
    <w:p>
      <w:pPr>
        <w:spacing w:before="25" w:after="0"/>
        <w:ind w:left="0"/>
        <w:jc w:val="both"/>
        <w:textAlignment w:val="auto"/>
      </w:pPr>
      <w:r>
        <w:rPr>
          <w:rFonts w:ascii="Times New Roman"/>
          <w:b w:val="false"/>
          <w:i w:val="false"/>
          <w:color w:val="000000"/>
          <w:sz w:val="24"/>
          <w:lang w:val="pl-Pl"/>
        </w:rPr>
        <w:t>7) wyraża emocje (np. radość, niezadowolenie, zdziwienie);</w:t>
      </w:r>
    </w:p>
    <w:p>
      <w:pPr>
        <w:spacing w:before="25" w:after="0"/>
        <w:ind w:left="0"/>
        <w:jc w:val="both"/>
        <w:textAlignment w:val="auto"/>
      </w:pPr>
      <w:r>
        <w:rPr>
          <w:rFonts w:ascii="Times New Roman"/>
          <w:b w:val="false"/>
          <w:i w:val="false"/>
          <w:color w:val="000000"/>
          <w:sz w:val="24"/>
          <w:lang w:val="pl-Pl"/>
        </w:rPr>
        <w:t>8) prosi o radę i udziela rady;</w:t>
      </w:r>
    </w:p>
    <w:p>
      <w:pPr>
        <w:spacing w:before="25" w:after="0"/>
        <w:ind w:left="0"/>
        <w:jc w:val="both"/>
        <w:textAlignment w:val="auto"/>
      </w:pPr>
      <w:r>
        <w:rPr>
          <w:rFonts w:ascii="Times New Roman"/>
          <w:b w:val="false"/>
          <w:i w:val="false"/>
          <w:color w:val="000000"/>
          <w:sz w:val="24"/>
          <w:lang w:val="pl-Pl"/>
        </w:rPr>
        <w:t>9) wyraża prośby i podziękowania oraz zgodę lub odmowę wykonania prośby;</w:t>
      </w:r>
    </w:p>
    <w:p>
      <w:pPr>
        <w:spacing w:before="25" w:after="0"/>
        <w:ind w:left="0"/>
        <w:jc w:val="both"/>
        <w:textAlignment w:val="auto"/>
      </w:pPr>
      <w:r>
        <w:rPr>
          <w:rFonts w:ascii="Times New Roman"/>
          <w:b w:val="false"/>
          <w:i w:val="false"/>
          <w:color w:val="000000"/>
          <w:sz w:val="24"/>
          <w:lang w:val="pl-Pl"/>
        </w:rPr>
        <w:t>10) wyraża skargę, przeprasza, przyjmuje przeprosiny.</w:t>
      </w:r>
    </w:p>
    <w:p>
      <w:pPr>
        <w:spacing w:before="25" w:after="0"/>
        <w:ind w:left="0"/>
        <w:jc w:val="both"/>
        <w:textAlignment w:val="auto"/>
      </w:pPr>
      <w:r>
        <w:rPr>
          <w:rFonts w:ascii="Times New Roman"/>
          <w:b w:val="false"/>
          <w:i w:val="false"/>
          <w:color w:val="000000"/>
          <w:sz w:val="24"/>
          <w:lang w:val="pl-Pl"/>
        </w:rPr>
        <w:t>VIII. Uczeń przetwarza tekst ustnie lub pisemnie:</w:t>
      </w:r>
    </w:p>
    <w:p>
      <w:pPr>
        <w:spacing w:before="25" w:after="0"/>
        <w:ind w:left="0"/>
        <w:jc w:val="both"/>
        <w:textAlignment w:val="auto"/>
      </w:pPr>
      <w:r>
        <w:rPr>
          <w:rFonts w:ascii="Times New Roman"/>
          <w:b w:val="false"/>
          <w:i w:val="false"/>
          <w:color w:val="000000"/>
          <w:sz w:val="24"/>
          <w:lang w:val="pl-Pl"/>
        </w:rPr>
        <w:t>1) przekazuje w języku obcym informacje zawarte w materiałach wizualnych (np. wykresach, mapach, symbolach, piktogramach), audiowizualnych (np. filmach, reklamach) oraz tekstach obcojęzycznych;</w:t>
      </w:r>
    </w:p>
    <w:p>
      <w:pPr>
        <w:spacing w:before="25" w:after="0"/>
        <w:ind w:left="0"/>
        <w:jc w:val="both"/>
        <w:textAlignment w:val="auto"/>
      </w:pPr>
      <w:r>
        <w:rPr>
          <w:rFonts w:ascii="Times New Roman"/>
          <w:b w:val="false"/>
          <w:i w:val="false"/>
          <w:color w:val="000000"/>
          <w:sz w:val="24"/>
          <w:lang w:val="pl-Pl"/>
        </w:rPr>
        <w:t>2) przekazuje w języku polskim główne myśli lub wybrane informacje z tekstu w języku obcym;</w:t>
      </w:r>
    </w:p>
    <w:p>
      <w:pPr>
        <w:spacing w:before="25" w:after="0"/>
        <w:ind w:left="0"/>
        <w:jc w:val="both"/>
        <w:textAlignment w:val="auto"/>
      </w:pPr>
      <w:r>
        <w:rPr>
          <w:rFonts w:ascii="Times New Roman"/>
          <w:b w:val="false"/>
          <w:i w:val="false"/>
          <w:color w:val="000000"/>
          <w:sz w:val="24"/>
          <w:lang w:val="pl-Pl"/>
        </w:rPr>
        <w:t>3) przekazuje w języku obcym informacje sformułowane w języku polskim.</w:t>
      </w:r>
    </w:p>
    <w:p>
      <w:pPr>
        <w:spacing w:before="25" w:after="0"/>
        <w:ind w:left="0"/>
        <w:jc w:val="both"/>
        <w:textAlignment w:val="auto"/>
      </w:pPr>
      <w:r>
        <w:rPr>
          <w:rFonts w:ascii="Times New Roman"/>
          <w:b w:val="false"/>
          <w:i w:val="false"/>
          <w:color w:val="000000"/>
          <w:sz w:val="24"/>
          <w:lang w:val="pl-Pl"/>
        </w:rPr>
        <w:t>IX. Uczeń dokonuje samooceny (np. przy użyciu portfolio językowego) i wykorzystuje techniki samodzielnej pracy nad językiem (np. korzystanie ze słownika, poprawianie błędów, prowadzenie notatek, zapamiętywanie nowych wyrazów, korzystanie z tekstów kultury w języku obcym).</w:t>
      </w:r>
    </w:p>
    <w:p>
      <w:pPr>
        <w:spacing w:before="25" w:after="0"/>
        <w:ind w:left="0"/>
        <w:jc w:val="both"/>
        <w:textAlignment w:val="auto"/>
      </w:pPr>
      <w:r>
        <w:rPr>
          <w:rFonts w:ascii="Times New Roman"/>
          <w:b w:val="false"/>
          <w:i w:val="false"/>
          <w:color w:val="000000"/>
          <w:sz w:val="24"/>
          <w:lang w:val="pl-Pl"/>
        </w:rPr>
        <w:t>X.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 Uczeń korzysta ze źródeł informacji w języku obcym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 Uczeń stosuje strategie komunikacyjne (np. domyślanie się znaczenia wyrazów z kontekstu, rozumienie tekstu zawierającego nieznane słowa i zwroty) oraz strategie kompensacyjne (np. parafraza, definicja) w przypadku, gdy nie zna lub nie pamięta jakiegoś wyrazu.</w:t>
      </w:r>
    </w:p>
    <w:p>
      <w:pPr>
        <w:spacing w:before="25" w:after="0"/>
        <w:ind w:left="0"/>
        <w:jc w:val="both"/>
        <w:textAlignment w:val="auto"/>
      </w:pPr>
      <w:r>
        <w:rPr>
          <w:rFonts w:ascii="Times New Roman"/>
          <w:b w:val="false"/>
          <w:i w:val="false"/>
          <w:color w:val="000000"/>
          <w:sz w:val="24"/>
          <w:lang w:val="pl-Pl"/>
        </w:rPr>
        <w:t>XIII. Uczeń posiada świadomość językową (np. podobieństw i różnic między językami).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Znajomość języków obcych nowożytnych jest warunkiem pełnego, aktywnego uczestnictwa młodych Polaków w życiu społeczności europejskiej i globalnej. Promowanie różnorodności językowej jest jednym z priorytetów Unii Europejskiej. Za podstawowy cel kształcenia w nauczaniu języków obcych nowożytnych przyjęto skuteczne porozumiewanie się w języku obcym, w mowie i w piśmie. Priorytetem jest zatem umiejętność osiągania przez ucznia różnych celów komunikacyjnych, a poprawność językowa, choć odgrywa istotną rolę, nie jest nadrzędnym celem dydaktycznym.</w:t>
      </w:r>
    </w:p>
    <w:p>
      <w:pPr>
        <w:spacing w:before="25" w:after="0"/>
        <w:ind w:left="0"/>
        <w:jc w:val="both"/>
        <w:textAlignment w:val="auto"/>
      </w:pPr>
      <w:r>
        <w:rPr>
          <w:rFonts w:ascii="Times New Roman"/>
          <w:b w:val="false"/>
          <w:i w:val="false"/>
          <w:color w:val="000000"/>
          <w:sz w:val="24"/>
          <w:lang w:val="pl-Pl"/>
        </w:rPr>
        <w:t>Oprócz umiejętności językowych szkoła, przez nauczanie języka obcego nowożytnego, kształtuje postawy ciekawości, tolerancji i otwartości wobec innych kultur.</w:t>
      </w:r>
    </w:p>
    <w:p>
      <w:pPr>
        <w:spacing w:before="25" w:after="0"/>
        <w:ind w:left="0"/>
        <w:jc w:val="both"/>
        <w:textAlignment w:val="auto"/>
      </w:pPr>
      <w:r>
        <w:rPr>
          <w:rFonts w:ascii="Times New Roman"/>
          <w:b w:val="false"/>
          <w:i w:val="false"/>
          <w:color w:val="000000"/>
          <w:sz w:val="24"/>
          <w:lang w:val="pl-Pl"/>
        </w:rPr>
        <w:t>Rozwijanie kompetencji w zakresie języka obcego nowożytnego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w:t>
      </w:r>
    </w:p>
    <w:p>
      <w:pPr>
        <w:spacing w:before="25" w:after="0"/>
        <w:ind w:left="0"/>
        <w:jc w:val="both"/>
        <w:textAlignment w:val="auto"/>
      </w:pPr>
      <w:r>
        <w:rPr>
          <w:rFonts w:ascii="Times New Roman"/>
          <w:b w:val="false"/>
          <w:i w:val="false"/>
          <w:color w:val="000000"/>
          <w:sz w:val="24"/>
          <w:lang w:val="pl-Pl"/>
        </w:rPr>
        <w:t>W kształceniu językowym ważne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na wcześniejszym etapie edukacyjnym. Nauczyciele powinni właściwie określić i wykorzystać umiejętności uczniów zdobyte na wcześniejszych etapach edukacyjnych;</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w:t>
      </w:r>
    </w:p>
    <w:p>
      <w:pPr>
        <w:spacing w:before="25" w:after="0"/>
        <w:ind w:left="0"/>
        <w:jc w:val="both"/>
        <w:textAlignment w:val="auto"/>
      </w:pPr>
      <w:r>
        <w:rPr>
          <w:rFonts w:ascii="Times New Roman"/>
          <w:b w:val="false"/>
          <w:i w:val="false"/>
          <w:color w:val="000000"/>
          <w:sz w:val="24"/>
          <w:lang w:val="pl-Pl"/>
        </w:rPr>
        <w:t>3) prowadzenie zajęć z języka obcego nowożytnego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4) używanie języka obcego nowożytnego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5) tworzenie i wykorzystywanie takich zadań językowych, które będą stanowiły ilustrację przydatności języka obcego nowożytnego do realizacji własnych celów komunikacyjnych, w tym związanych z zawodem, w którym kształci się uczeń, oraz stwarzanie sytuacji edukacyjnych sprzyjających poznawaniu i rozwijaniu przez uczniów własnych zainteresowań oraz pasji. Wszystkie te działania powinny docelowo służyć rozwijaniu u uczniów świadomości znaczenia języków obcych nowożytnych w różnych dziedzinach życia społecznego, w tym w pracy, również w odniesieniu do ścieżki własnej kariery zawodowej;</w:t>
      </w:r>
    </w:p>
    <w:p>
      <w:pPr>
        <w:spacing w:before="25" w:after="0"/>
        <w:ind w:left="0"/>
        <w:jc w:val="both"/>
        <w:textAlignment w:val="auto"/>
      </w:pPr>
      <w:r>
        <w:rPr>
          <w:rFonts w:ascii="Times New Roman"/>
          <w:b w:val="false"/>
          <w:i w:val="false"/>
          <w:color w:val="000000"/>
          <w:sz w:val="24"/>
          <w:lang w:val="pl-Pl"/>
        </w:rPr>
        <w:t>6) wykorzystywanie autentycznych materiałów źródłowych (zdjęć, filmów, nagrań audio, tekstów),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7) zachęcanie uczniów do samooceny własnej pracy i stosowania różnych technik służących uczeniu się. Realizacja tego zalecenia stanowi szczególne zadanie nauczycieli i szkoły. Nauczyciele powinni zachęcać uczniów do pracy własnej z wykorzystaniem filmów, zasobów internetu, książek (np. uproszczonych lektur), komunikatorów i mediów społecznościowych w odpowiednim zakresie i stosownie do wieku uczniów, z uwzględnieniem specyfiki kształcenia w branżowej szkole I stopnia. W szkole powinny być organizowane wydarzenia związane z językami obcymi nowożytnymi, np. konkursy, wystawy, seanse filmowe, spotkania czytelnicze, dni języków obcych,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8) wykorzystanie zajęć z języka obcego nowożytnego do rozwijania wrażliwości międzykulturowej oraz kształtowania postawy ciekawości, tolerancji i otwartości wobec innych kultur, niekoniecznie tylko tych związanych z językiem docelowym, np. 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nowożytnego nie odbywa się w edukacyjnej próżni - powinno ono wspierać i być wspierane przez kształcenie w zakresie pozostałych przedmiotów oraz umiejętności ogólnych. Należy mieć świadomość, że wiele technik stosowanych podczas zajęć z języka obcego nowożytnego, np. planowanie i analizowanie zasobu środków i umiejętności językowych posiadanych i wymaganych do wykonania danego zadania językowego, twórcze wykorzystanie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rozumowania w ogóle. Zajęcia z języka obcego nowożytnego, dla których naturalne i pożądane są ćwiczenia bazujące na pracy w parach lub w grupach, dają również doskonałą możliwość rozwijania tzw. umiejętności miękkich, w tym umiejętności współpracy, oceny mocnych i słabych stron własnych oraz kolegów/koleżanek, doceniania wkładu pracy kolegów/koleżanek, np. w ramach pracy projektowej, szczególnie cennych w kontekście przygotowania ucznia do sprawnego funkcjonowania na rynku pracy.</w:t>
      </w:r>
    </w:p>
    <w:p>
      <w:pPr>
        <w:spacing w:before="25" w:after="0"/>
        <w:ind w:left="0"/>
        <w:jc w:val="center"/>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 Uczeń:</w:t>
      </w:r>
    </w:p>
    <w:p>
      <w:pPr>
        <w:spacing w:before="25" w:after="0"/>
        <w:ind w:left="0"/>
        <w:jc w:val="both"/>
        <w:textAlignment w:val="auto"/>
      </w:pPr>
      <w:r>
        <w:rPr>
          <w:rFonts w:ascii="Times New Roman"/>
          <w:b w:val="false"/>
          <w:i w:val="false"/>
          <w:color w:val="000000"/>
          <w:sz w:val="24"/>
          <w:lang w:val="pl-Pl"/>
        </w:rPr>
        <w:t>1) porządkuje i synchronizuje wydarzenia z historii powszechnej oraz dziejów ojczystych;</w:t>
      </w:r>
    </w:p>
    <w:p>
      <w:pPr>
        <w:spacing w:before="25" w:after="0"/>
        <w:ind w:left="0"/>
        <w:jc w:val="both"/>
        <w:textAlignment w:val="auto"/>
      </w:pPr>
      <w:r>
        <w:rPr>
          <w:rFonts w:ascii="Times New Roman"/>
          <w:b w:val="false"/>
          <w:i w:val="false"/>
          <w:color w:val="000000"/>
          <w:sz w:val="24"/>
          <w:lang w:val="pl-Pl"/>
        </w:rPr>
        <w:t>2) dostrzega zmienność i dynamikę wydarzeń w dziejach, a także ciągłość procesów historycznych.</w:t>
      </w:r>
    </w:p>
    <w:p>
      <w:pPr>
        <w:spacing w:before="25" w:after="0"/>
        <w:ind w:left="0"/>
        <w:jc w:val="both"/>
        <w:textAlignment w:val="auto"/>
      </w:pPr>
      <w:r>
        <w:rPr>
          <w:rFonts w:ascii="Times New Roman"/>
          <w:b w:val="false"/>
          <w:i w:val="false"/>
          <w:color w:val="000000"/>
          <w:sz w:val="24"/>
          <w:lang w:val="pl-Pl"/>
        </w:rPr>
        <w:t>II. Analiza i interpretacja historyczna. Uczeń:</w:t>
      </w:r>
    </w:p>
    <w:p>
      <w:pPr>
        <w:spacing w:before="25" w:after="0"/>
        <w:ind w:left="0"/>
        <w:jc w:val="both"/>
        <w:textAlignment w:val="auto"/>
      </w:pPr>
      <w:r>
        <w:rPr>
          <w:rFonts w:ascii="Times New Roman"/>
          <w:b w:val="false"/>
          <w:i w:val="false"/>
          <w:color w:val="000000"/>
          <w:sz w:val="24"/>
          <w:lang w:val="pl-Pl"/>
        </w:rPr>
        <w:t>1) analizuje wydarzenia, zjawiska i procesy historyczne w kontekście epoki i dostrzega zależności między różnymi dziedzinami życia społecznego;</w:t>
      </w:r>
    </w:p>
    <w:p>
      <w:pPr>
        <w:spacing w:before="25" w:after="0"/>
        <w:ind w:left="0"/>
        <w:jc w:val="both"/>
        <w:textAlignment w:val="auto"/>
      </w:pPr>
      <w:r>
        <w:rPr>
          <w:rFonts w:ascii="Times New Roman"/>
          <w:b w:val="false"/>
          <w:i w:val="false"/>
          <w:color w:val="000000"/>
          <w:sz w:val="24"/>
          <w:lang w:val="pl-Pl"/>
        </w:rPr>
        <w:t>2) rozpoznaje rodzaje źródeł;</w:t>
      </w:r>
    </w:p>
    <w:p>
      <w:pPr>
        <w:spacing w:before="25" w:after="0"/>
        <w:ind w:left="0"/>
        <w:jc w:val="both"/>
        <w:textAlignment w:val="auto"/>
      </w:pPr>
      <w:r>
        <w:rPr>
          <w:rFonts w:ascii="Times New Roman"/>
          <w:b w:val="false"/>
          <w:i w:val="false"/>
          <w:color w:val="000000"/>
          <w:sz w:val="24"/>
          <w:lang w:val="pl-Pl"/>
        </w:rPr>
        <w:t>3) ocenia przydatność źródła do wyjaśnienia problemu historycznego;</w:t>
      </w:r>
    </w:p>
    <w:p>
      <w:pPr>
        <w:spacing w:before="25" w:after="0"/>
        <w:ind w:left="0"/>
        <w:jc w:val="both"/>
        <w:textAlignment w:val="auto"/>
      </w:pPr>
      <w:r>
        <w:rPr>
          <w:rFonts w:ascii="Times New Roman"/>
          <w:b w:val="false"/>
          <w:i w:val="false"/>
          <w:color w:val="000000"/>
          <w:sz w:val="24"/>
          <w:lang w:val="pl-Pl"/>
        </w:rPr>
        <w:t>4) dostrzega wielość perspektyw badawczych oraz wielorakie interpretacje historii i ich przyczyny.</w:t>
      </w:r>
    </w:p>
    <w:p>
      <w:pPr>
        <w:spacing w:before="25" w:after="0"/>
        <w:ind w:left="0"/>
        <w:jc w:val="both"/>
        <w:textAlignment w:val="auto"/>
      </w:pPr>
      <w:r>
        <w:rPr>
          <w:rFonts w:ascii="Times New Roman"/>
          <w:b w:val="false"/>
          <w:i w:val="false"/>
          <w:color w:val="000000"/>
          <w:sz w:val="24"/>
          <w:lang w:val="pl-Pl"/>
        </w:rPr>
        <w:t>III. Tworzenie narracji historycznej. Uczeń:</w:t>
      </w:r>
    </w:p>
    <w:p>
      <w:pPr>
        <w:spacing w:before="25" w:after="0"/>
        <w:ind w:left="0"/>
        <w:jc w:val="both"/>
        <w:textAlignment w:val="auto"/>
      </w:pPr>
      <w:r>
        <w:rPr>
          <w:rFonts w:ascii="Times New Roman"/>
          <w:b w:val="false"/>
          <w:i w:val="false"/>
          <w:color w:val="000000"/>
          <w:sz w:val="24"/>
          <w:lang w:val="pl-Pl"/>
        </w:rPr>
        <w:t>1) tworzy narrację historyczną w ujęciu przekrojowym lub problemowym;</w:t>
      </w:r>
    </w:p>
    <w:p>
      <w:pPr>
        <w:spacing w:before="25" w:after="0"/>
        <w:ind w:left="0"/>
        <w:jc w:val="both"/>
        <w:textAlignment w:val="auto"/>
      </w:pPr>
      <w:r>
        <w:rPr>
          <w:rFonts w:ascii="Times New Roman"/>
          <w:b w:val="false"/>
          <w:i w:val="false"/>
          <w:color w:val="000000"/>
          <w:sz w:val="24"/>
          <w:lang w:val="pl-Pl"/>
        </w:rPr>
        <w:t>2) dostrzega problem i buduje argumentację, uwzględniając różne aspekty procesu historycznego;</w:t>
      </w:r>
    </w:p>
    <w:p>
      <w:pPr>
        <w:spacing w:before="25" w:after="0"/>
        <w:ind w:left="0"/>
        <w:jc w:val="both"/>
        <w:textAlignment w:val="auto"/>
      </w:pPr>
      <w:r>
        <w:rPr>
          <w:rFonts w:ascii="Times New Roman"/>
          <w:b w:val="false"/>
          <w:i w:val="false"/>
          <w:color w:val="000000"/>
          <w:sz w:val="24"/>
          <w:lang w:val="pl-Pl"/>
        </w:rPr>
        <w:t>3) dokonuje selekcji i hierarchizacji oraz integruje pozyskane informacje z różnych źródeł wiedzy.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Europa i świat po I wojnie światowej. Uczeń:</w:t>
      </w:r>
    </w:p>
    <w:p>
      <w:pPr>
        <w:spacing w:before="25" w:after="0"/>
        <w:ind w:left="0"/>
        <w:jc w:val="both"/>
        <w:textAlignment w:val="auto"/>
      </w:pPr>
      <w:r>
        <w:rPr>
          <w:rFonts w:ascii="Times New Roman"/>
          <w:b w:val="false"/>
          <w:i w:val="false"/>
          <w:color w:val="000000"/>
          <w:sz w:val="24"/>
          <w:lang w:val="pl-Pl"/>
        </w:rPr>
        <w:t>1) opisuje następstwa wojny, wyróżniając konsekwencje polityczne, gospodarcze, społeczne i kulturowe;</w:t>
      </w:r>
    </w:p>
    <w:p>
      <w:pPr>
        <w:spacing w:before="25" w:after="0"/>
        <w:ind w:left="0"/>
        <w:jc w:val="both"/>
        <w:textAlignment w:val="auto"/>
      </w:pPr>
      <w:r>
        <w:rPr>
          <w:rFonts w:ascii="Times New Roman"/>
          <w:b w:val="false"/>
          <w:i w:val="false"/>
          <w:color w:val="000000"/>
          <w:sz w:val="24"/>
          <w:lang w:val="pl-Pl"/>
        </w:rPr>
        <w:t>2) wyjaśnia cele powołania i charakter Ligi Narodów;</w:t>
      </w:r>
    </w:p>
    <w:p>
      <w:pPr>
        <w:spacing w:before="25" w:after="0"/>
        <w:ind w:left="0"/>
        <w:jc w:val="both"/>
        <w:textAlignment w:val="auto"/>
      </w:pPr>
      <w:r>
        <w:rPr>
          <w:rFonts w:ascii="Times New Roman"/>
          <w:b w:val="false"/>
          <w:i w:val="false"/>
          <w:color w:val="000000"/>
          <w:sz w:val="24"/>
          <w:lang w:val="pl-Pl"/>
        </w:rPr>
        <w:t>3) wyjaśnia politykę mocarstw wobec Niemiec po zakończeniu I wojny światowej.</w:t>
      </w:r>
    </w:p>
    <w:p>
      <w:pPr>
        <w:spacing w:before="25" w:after="0"/>
        <w:ind w:left="0"/>
        <w:jc w:val="both"/>
        <w:textAlignment w:val="auto"/>
      </w:pPr>
      <w:r>
        <w:rPr>
          <w:rFonts w:ascii="Times New Roman"/>
          <w:b w:val="false"/>
          <w:i w:val="false"/>
          <w:color w:val="000000"/>
          <w:sz w:val="24"/>
          <w:lang w:val="pl-Pl"/>
        </w:rPr>
        <w:t>II. Odrodzenie państwa polskiego po I wojnie światowej. Uczeń:</w:t>
      </w:r>
    </w:p>
    <w:p>
      <w:pPr>
        <w:spacing w:before="25" w:after="0"/>
        <w:ind w:left="0"/>
        <w:jc w:val="both"/>
        <w:textAlignment w:val="auto"/>
      </w:pPr>
      <w:r>
        <w:rPr>
          <w:rFonts w:ascii="Times New Roman"/>
          <w:b w:val="false"/>
          <w:i w:val="false"/>
          <w:color w:val="000000"/>
          <w:sz w:val="24"/>
          <w:lang w:val="pl-Pl"/>
        </w:rPr>
        <w:t>1) opisuje odrodzenie państwa polskiego oraz jego granice i sąsiadów;</w:t>
      </w:r>
    </w:p>
    <w:p>
      <w:pPr>
        <w:spacing w:before="25" w:after="0"/>
        <w:ind w:left="0"/>
        <w:jc w:val="both"/>
        <w:textAlignment w:val="auto"/>
      </w:pPr>
      <w:r>
        <w:rPr>
          <w:rFonts w:ascii="Times New Roman"/>
          <w:b w:val="false"/>
          <w:i w:val="false"/>
          <w:color w:val="000000"/>
          <w:sz w:val="24"/>
          <w:lang w:val="pl-Pl"/>
        </w:rPr>
        <w:t>2) charakteryzuje i ocenia postanowienia traktatu wersalskiego wobec Polski;</w:t>
      </w:r>
    </w:p>
    <w:p>
      <w:pPr>
        <w:spacing w:before="25" w:after="0"/>
        <w:ind w:left="0"/>
        <w:jc w:val="both"/>
        <w:textAlignment w:val="auto"/>
      </w:pPr>
      <w:r>
        <w:rPr>
          <w:rFonts w:ascii="Times New Roman"/>
          <w:b w:val="false"/>
          <w:i w:val="false"/>
          <w:color w:val="000000"/>
          <w:sz w:val="24"/>
          <w:lang w:val="pl-Pl"/>
        </w:rPr>
        <w:t>3) porównuje cele i skutki powstania wielkopolskiego i trzech powstań śląskich oraz wyjaśnia przyczyny i opisuje następstwa wojny polsko-bolszewickiej;</w:t>
      </w:r>
    </w:p>
    <w:p>
      <w:pPr>
        <w:spacing w:before="25" w:after="0"/>
        <w:ind w:left="0"/>
        <w:jc w:val="both"/>
        <w:textAlignment w:val="auto"/>
      </w:pPr>
      <w:r>
        <w:rPr>
          <w:rFonts w:ascii="Times New Roman"/>
          <w:b w:val="false"/>
          <w:i w:val="false"/>
          <w:color w:val="000000"/>
          <w:sz w:val="24"/>
          <w:lang w:val="pl-Pl"/>
        </w:rPr>
        <w:t>4) charakteryzuje ustrój polityczny II Rzeczypospolitej na podstawie konstytucji marcowej 1921 r.;</w:t>
      </w:r>
    </w:p>
    <w:p>
      <w:pPr>
        <w:spacing w:before="25" w:after="0"/>
        <w:ind w:left="0"/>
        <w:jc w:val="both"/>
        <w:textAlignment w:val="auto"/>
      </w:pPr>
      <w:r>
        <w:rPr>
          <w:rFonts w:ascii="Times New Roman"/>
          <w:b w:val="false"/>
          <w:i w:val="false"/>
          <w:color w:val="000000"/>
          <w:sz w:val="24"/>
          <w:lang w:val="pl-Pl"/>
        </w:rPr>
        <w:t>5) wskazuje czynniki utrudniające proces integracji odrodzonego państwa polskiego;</w:t>
      </w:r>
    </w:p>
    <w:p>
      <w:pPr>
        <w:spacing w:before="25" w:after="0"/>
        <w:ind w:left="0"/>
        <w:jc w:val="both"/>
        <w:textAlignment w:val="auto"/>
      </w:pPr>
      <w:r>
        <w:rPr>
          <w:rFonts w:ascii="Times New Roman"/>
          <w:b w:val="false"/>
          <w:i w:val="false"/>
          <w:color w:val="000000"/>
          <w:sz w:val="24"/>
          <w:lang w:val="pl-Pl"/>
        </w:rPr>
        <w:t>6) wyjaśnia cele i skutki reformy Władysława Grabskiego;</w:t>
      </w:r>
    </w:p>
    <w:p>
      <w:pPr>
        <w:spacing w:before="25" w:after="0"/>
        <w:ind w:left="0"/>
        <w:jc w:val="both"/>
        <w:textAlignment w:val="auto"/>
      </w:pPr>
      <w:r>
        <w:rPr>
          <w:rFonts w:ascii="Times New Roman"/>
          <w:b w:val="false"/>
          <w:i w:val="false"/>
          <w:color w:val="000000"/>
          <w:sz w:val="24"/>
          <w:lang w:val="pl-Pl"/>
        </w:rPr>
        <w:t>7) ocenia wkład Józefa Piłsudskiego i Romana Dmowskiego w odbudowę państwa polskiego.</w:t>
      </w:r>
    </w:p>
    <w:p>
      <w:pPr>
        <w:spacing w:before="25" w:after="0"/>
        <w:ind w:left="0"/>
        <w:jc w:val="both"/>
        <w:textAlignment w:val="auto"/>
      </w:pPr>
      <w:r>
        <w:rPr>
          <w:rFonts w:ascii="Times New Roman"/>
          <w:b w:val="false"/>
          <w:i w:val="false"/>
          <w:color w:val="000000"/>
          <w:sz w:val="24"/>
          <w:lang w:val="pl-Pl"/>
        </w:rPr>
        <w:t>III. Kryzys demokracji w Europie Zachodniej. Uczeń:</w:t>
      </w:r>
    </w:p>
    <w:p>
      <w:pPr>
        <w:spacing w:before="25" w:after="0"/>
        <w:ind w:left="0"/>
        <w:jc w:val="both"/>
        <w:textAlignment w:val="auto"/>
      </w:pPr>
      <w:r>
        <w:rPr>
          <w:rFonts w:ascii="Times New Roman"/>
          <w:b w:val="false"/>
          <w:i w:val="false"/>
          <w:color w:val="000000"/>
          <w:sz w:val="24"/>
          <w:lang w:val="pl-Pl"/>
        </w:rPr>
        <w:t>1) charakteryzuje okoliczności oraz następstwa dojścia do władzy Mussoliniego i Hitlera;</w:t>
      </w:r>
    </w:p>
    <w:p>
      <w:pPr>
        <w:spacing w:before="25" w:after="0"/>
        <w:ind w:left="0"/>
        <w:jc w:val="both"/>
        <w:textAlignment w:val="auto"/>
      </w:pPr>
      <w:r>
        <w:rPr>
          <w:rFonts w:ascii="Times New Roman"/>
          <w:b w:val="false"/>
          <w:i w:val="false"/>
          <w:color w:val="000000"/>
          <w:sz w:val="24"/>
          <w:lang w:val="pl-Pl"/>
        </w:rPr>
        <w:t>2) porównuje faszyzm z nazizmem, uwzględniając organizację państwa, ideologię oraz politykę wobec społeczeństwa;</w:t>
      </w:r>
    </w:p>
    <w:p>
      <w:pPr>
        <w:spacing w:before="25" w:after="0"/>
        <w:ind w:left="0"/>
        <w:jc w:val="both"/>
        <w:textAlignment w:val="auto"/>
      </w:pPr>
      <w:r>
        <w:rPr>
          <w:rFonts w:ascii="Times New Roman"/>
          <w:b w:val="false"/>
          <w:i w:val="false"/>
          <w:color w:val="000000"/>
          <w:sz w:val="24"/>
          <w:lang w:val="pl-Pl"/>
        </w:rPr>
        <w:t>3) charakteryzuje i ocenia politykę państw europejskich wobec Hitlera i wskazuje na jej uwarunkowania.</w:t>
      </w:r>
    </w:p>
    <w:p>
      <w:pPr>
        <w:spacing w:before="25" w:after="0"/>
        <w:ind w:left="0"/>
        <w:jc w:val="both"/>
        <w:textAlignment w:val="auto"/>
      </w:pPr>
      <w:r>
        <w:rPr>
          <w:rFonts w:ascii="Times New Roman"/>
          <w:b w:val="false"/>
          <w:i w:val="false"/>
          <w:color w:val="000000"/>
          <w:sz w:val="24"/>
          <w:lang w:val="pl-Pl"/>
        </w:rPr>
        <w:t>IV. System totalitarny w ZSRS. Uczeń:</w:t>
      </w:r>
    </w:p>
    <w:p>
      <w:pPr>
        <w:spacing w:before="25" w:after="0"/>
        <w:ind w:left="0"/>
        <w:jc w:val="both"/>
        <w:textAlignment w:val="auto"/>
      </w:pPr>
      <w:r>
        <w:rPr>
          <w:rFonts w:ascii="Times New Roman"/>
          <w:b w:val="false"/>
          <w:i w:val="false"/>
          <w:color w:val="000000"/>
          <w:sz w:val="24"/>
          <w:lang w:val="pl-Pl"/>
        </w:rPr>
        <w:t>1) opisuje okoliczności dojścia do władzy Stalina;</w:t>
      </w:r>
    </w:p>
    <w:p>
      <w:pPr>
        <w:spacing w:before="25" w:after="0"/>
        <w:ind w:left="0"/>
        <w:jc w:val="both"/>
        <w:textAlignment w:val="auto"/>
      </w:pPr>
      <w:r>
        <w:rPr>
          <w:rFonts w:ascii="Times New Roman"/>
          <w:b w:val="false"/>
          <w:i w:val="false"/>
          <w:color w:val="000000"/>
          <w:sz w:val="24"/>
          <w:lang w:val="pl-Pl"/>
        </w:rPr>
        <w:t>2) opisuje zmiany w życiu politycznym, społecznym i gospodarczym ZSRS po dojściu do władzy Stalina, z uwzględnieniem uprzemysłowienia kraju, kolektywizacji rolnictwa oraz jej następstw (Wielki Głód) i Wielkiej Czystki;</w:t>
      </w:r>
    </w:p>
    <w:p>
      <w:pPr>
        <w:spacing w:before="25" w:after="0"/>
        <w:ind w:left="0"/>
        <w:jc w:val="both"/>
        <w:textAlignment w:val="auto"/>
      </w:pPr>
      <w:r>
        <w:rPr>
          <w:rFonts w:ascii="Times New Roman"/>
          <w:b w:val="false"/>
          <w:i w:val="false"/>
          <w:color w:val="000000"/>
          <w:sz w:val="24"/>
          <w:lang w:val="pl-Pl"/>
        </w:rPr>
        <w:t>3) porównuje totalitarne systemy hitlerowskich Niemiec i Związku Sowieckiego.</w:t>
      </w:r>
    </w:p>
    <w:p>
      <w:pPr>
        <w:spacing w:before="25" w:after="0"/>
        <w:ind w:left="0"/>
        <w:jc w:val="both"/>
        <w:textAlignment w:val="auto"/>
      </w:pPr>
      <w:r>
        <w:rPr>
          <w:rFonts w:ascii="Times New Roman"/>
          <w:b w:val="false"/>
          <w:i w:val="false"/>
          <w:color w:val="000000"/>
          <w:sz w:val="24"/>
          <w:lang w:val="pl-Pl"/>
        </w:rPr>
        <w:t>V. Kryzys demokracji parlamentarnej w Polsce. Uczeń:</w:t>
      </w:r>
    </w:p>
    <w:p>
      <w:pPr>
        <w:spacing w:before="25" w:after="0"/>
        <w:ind w:left="0"/>
        <w:jc w:val="both"/>
        <w:textAlignment w:val="auto"/>
      </w:pPr>
      <w:r>
        <w:rPr>
          <w:rFonts w:ascii="Times New Roman"/>
          <w:b w:val="false"/>
          <w:i w:val="false"/>
          <w:color w:val="000000"/>
          <w:sz w:val="24"/>
          <w:lang w:val="pl-Pl"/>
        </w:rPr>
        <w:t>1) wyjaśnia przyczyny i skutki przewrotu majowego;</w:t>
      </w:r>
    </w:p>
    <w:p>
      <w:pPr>
        <w:spacing w:before="25" w:after="0"/>
        <w:ind w:left="0"/>
        <w:jc w:val="both"/>
        <w:textAlignment w:val="auto"/>
      </w:pPr>
      <w:r>
        <w:rPr>
          <w:rFonts w:ascii="Times New Roman"/>
          <w:b w:val="false"/>
          <w:i w:val="false"/>
          <w:color w:val="000000"/>
          <w:sz w:val="24"/>
          <w:lang w:val="pl-Pl"/>
        </w:rPr>
        <w:t>2) porównuje główne postanowienia konstytucji marcowej 1921 r. i konstytucji kwietniowej 1935 r.;</w:t>
      </w:r>
    </w:p>
    <w:p>
      <w:pPr>
        <w:spacing w:before="25" w:after="0"/>
        <w:ind w:left="0"/>
        <w:jc w:val="both"/>
        <w:textAlignment w:val="auto"/>
      </w:pPr>
      <w:r>
        <w:rPr>
          <w:rFonts w:ascii="Times New Roman"/>
          <w:b w:val="false"/>
          <w:i w:val="false"/>
          <w:color w:val="000000"/>
          <w:sz w:val="24"/>
          <w:lang w:val="pl-Pl"/>
        </w:rPr>
        <w:t>3) wymienia charakterystyczne cechy rządów sanacji, wskazując różnice między demokracją parlamentarną a rządami autorytarnymi;</w:t>
      </w:r>
    </w:p>
    <w:p>
      <w:pPr>
        <w:spacing w:before="25" w:after="0"/>
        <w:ind w:left="0"/>
        <w:jc w:val="both"/>
        <w:textAlignment w:val="auto"/>
      </w:pPr>
      <w:r>
        <w:rPr>
          <w:rFonts w:ascii="Times New Roman"/>
          <w:b w:val="false"/>
          <w:i w:val="false"/>
          <w:color w:val="000000"/>
          <w:sz w:val="24"/>
          <w:lang w:val="pl-Pl"/>
        </w:rPr>
        <w:t>4) charakteryzuje główne kierunki polityki zagranicznej II Rzeczypospolitej.</w:t>
      </w:r>
    </w:p>
    <w:p>
      <w:pPr>
        <w:spacing w:before="25" w:after="0"/>
        <w:ind w:left="0"/>
        <w:jc w:val="both"/>
        <w:textAlignment w:val="auto"/>
      </w:pPr>
      <w:r>
        <w:rPr>
          <w:rFonts w:ascii="Times New Roman"/>
          <w:b w:val="false"/>
          <w:i w:val="false"/>
          <w:color w:val="000000"/>
          <w:sz w:val="24"/>
          <w:lang w:val="pl-Pl"/>
        </w:rPr>
        <w:t>VI. Gospodarka i społeczeństwo II Rzeczypospolitej. Uczeń:</w:t>
      </w:r>
    </w:p>
    <w:p>
      <w:pPr>
        <w:spacing w:before="25" w:after="0"/>
        <w:ind w:left="0"/>
        <w:jc w:val="both"/>
        <w:textAlignment w:val="auto"/>
      </w:pPr>
      <w:r>
        <w:rPr>
          <w:rFonts w:ascii="Times New Roman"/>
          <w:b w:val="false"/>
          <w:i w:val="false"/>
          <w:color w:val="000000"/>
          <w:sz w:val="24"/>
          <w:lang w:val="pl-Pl"/>
        </w:rPr>
        <w:t>1) charakteryzuje strukturę społeczną, narodowościową i wyznaniową odrodzonego państwa polskiego, dostrzegając przyczyny konfliktów społecznych i narodowościowych;</w:t>
      </w:r>
    </w:p>
    <w:p>
      <w:pPr>
        <w:spacing w:before="25" w:after="0"/>
        <w:ind w:left="0"/>
        <w:jc w:val="both"/>
        <w:textAlignment w:val="auto"/>
      </w:pPr>
      <w:r>
        <w:rPr>
          <w:rFonts w:ascii="Times New Roman"/>
          <w:b w:val="false"/>
          <w:i w:val="false"/>
          <w:color w:val="000000"/>
          <w:sz w:val="24"/>
          <w:lang w:val="pl-Pl"/>
        </w:rPr>
        <w:t>2) porównuje przejawy kryzysu gospodarczego na świecie i w Polsce, wskazując jego specyficzne cechy;</w:t>
      </w:r>
    </w:p>
    <w:p>
      <w:pPr>
        <w:spacing w:before="25" w:after="0"/>
        <w:ind w:left="0"/>
        <w:jc w:val="both"/>
        <w:textAlignment w:val="auto"/>
      </w:pPr>
      <w:r>
        <w:rPr>
          <w:rFonts w:ascii="Times New Roman"/>
          <w:b w:val="false"/>
          <w:i w:val="false"/>
          <w:color w:val="000000"/>
          <w:sz w:val="24"/>
          <w:lang w:val="pl-Pl"/>
        </w:rPr>
        <w:t>3) opisuje osiągnięcia gospodarcze II Rzeczypospolitej, w tym budowę portu w Gdyni i utworzenie Centralnego Okręgu Przemysłowego;</w:t>
      </w:r>
    </w:p>
    <w:p>
      <w:pPr>
        <w:spacing w:before="25" w:after="0"/>
        <w:ind w:left="0"/>
        <w:jc w:val="both"/>
        <w:textAlignment w:val="auto"/>
      </w:pPr>
      <w:r>
        <w:rPr>
          <w:rFonts w:ascii="Times New Roman"/>
          <w:b w:val="false"/>
          <w:i w:val="false"/>
          <w:color w:val="000000"/>
          <w:sz w:val="24"/>
          <w:lang w:val="pl-Pl"/>
        </w:rPr>
        <w:t>4) charakteryzuje główne osiągnięcia kultury i nauki II Rzeczypospolitej.</w:t>
      </w:r>
    </w:p>
    <w:p>
      <w:pPr>
        <w:spacing w:before="25" w:after="0"/>
        <w:ind w:left="0"/>
        <w:jc w:val="both"/>
        <w:textAlignment w:val="auto"/>
      </w:pPr>
      <w:r>
        <w:rPr>
          <w:rFonts w:ascii="Times New Roman"/>
          <w:b w:val="false"/>
          <w:i w:val="false"/>
          <w:color w:val="000000"/>
          <w:sz w:val="24"/>
          <w:lang w:val="pl-Pl"/>
        </w:rPr>
        <w:t>VII. II wojna światowa. Uczeń:</w:t>
      </w:r>
    </w:p>
    <w:p>
      <w:pPr>
        <w:spacing w:before="25" w:after="0"/>
        <w:ind w:left="0"/>
        <w:jc w:val="both"/>
        <w:textAlignment w:val="auto"/>
      </w:pPr>
      <w:r>
        <w:rPr>
          <w:rFonts w:ascii="Times New Roman"/>
          <w:b w:val="false"/>
          <w:i w:val="false"/>
          <w:color w:val="000000"/>
          <w:sz w:val="24"/>
          <w:lang w:val="pl-Pl"/>
        </w:rPr>
        <w:t>1) wyjaśnia polityczne, społeczne i gospodarcze przyczyny wybuchu II wojny światowej;</w:t>
      </w:r>
    </w:p>
    <w:p>
      <w:pPr>
        <w:spacing w:before="25" w:after="0"/>
        <w:ind w:left="0"/>
        <w:jc w:val="both"/>
        <w:textAlignment w:val="auto"/>
      </w:pPr>
      <w:r>
        <w:rPr>
          <w:rFonts w:ascii="Times New Roman"/>
          <w:b w:val="false"/>
          <w:i w:val="false"/>
          <w:color w:val="000000"/>
          <w:sz w:val="24"/>
          <w:lang w:val="pl-Pl"/>
        </w:rPr>
        <w:t>2) charakteryzuje położenie międzynarodowe Polski w przededniu wybuchu II wojny światowej;</w:t>
      </w:r>
    </w:p>
    <w:p>
      <w:pPr>
        <w:spacing w:before="25" w:after="0"/>
        <w:ind w:left="0"/>
        <w:jc w:val="both"/>
        <w:textAlignment w:val="auto"/>
      </w:pPr>
      <w:r>
        <w:rPr>
          <w:rFonts w:ascii="Times New Roman"/>
          <w:b w:val="false"/>
          <w:i w:val="false"/>
          <w:color w:val="000000"/>
          <w:sz w:val="24"/>
          <w:lang w:val="pl-Pl"/>
        </w:rPr>
        <w:t>3) ocenia konsekwencje zawarcia paktu Ribbentrop-Mołotow;</w:t>
      </w:r>
    </w:p>
    <w:p>
      <w:pPr>
        <w:spacing w:before="25" w:after="0"/>
        <w:ind w:left="0"/>
        <w:jc w:val="both"/>
        <w:textAlignment w:val="auto"/>
      </w:pPr>
      <w:r>
        <w:rPr>
          <w:rFonts w:ascii="Times New Roman"/>
          <w:b w:val="false"/>
          <w:i w:val="false"/>
          <w:color w:val="000000"/>
          <w:sz w:val="24"/>
          <w:lang w:val="pl-Pl"/>
        </w:rPr>
        <w:t>4) sytuuje w czasie i przestrzeni etapy i fronty II wojny światowej, wskazując momenty przełomowe;</w:t>
      </w:r>
    </w:p>
    <w:p>
      <w:pPr>
        <w:spacing w:before="25" w:after="0"/>
        <w:ind w:left="0"/>
        <w:jc w:val="both"/>
        <w:textAlignment w:val="auto"/>
      </w:pPr>
      <w:r>
        <w:rPr>
          <w:rFonts w:ascii="Times New Roman"/>
          <w:b w:val="false"/>
          <w:i w:val="false"/>
          <w:color w:val="000000"/>
          <w:sz w:val="24"/>
          <w:lang w:val="pl-Pl"/>
        </w:rPr>
        <w:t>5) przedstawia przyczyny i skutki Holokaustu oraz opisuje przykłady oporu ludności żydowskiej;</w:t>
      </w:r>
    </w:p>
    <w:p>
      <w:pPr>
        <w:spacing w:before="25" w:after="0"/>
        <w:ind w:left="0"/>
        <w:jc w:val="both"/>
        <w:textAlignment w:val="auto"/>
      </w:pPr>
      <w:r>
        <w:rPr>
          <w:rFonts w:ascii="Times New Roman"/>
          <w:b w:val="false"/>
          <w:i w:val="false"/>
          <w:color w:val="000000"/>
          <w:sz w:val="24"/>
          <w:lang w:val="pl-Pl"/>
        </w:rPr>
        <w:t>6) przedstawia okoliczności powstania koalicji antyfaszystowskiej oraz porównuje postanowienia konferencji w Teheranie, Jałcie i Poczdamie;</w:t>
      </w:r>
    </w:p>
    <w:p>
      <w:pPr>
        <w:spacing w:before="25" w:after="0"/>
        <w:ind w:left="0"/>
        <w:jc w:val="both"/>
        <w:textAlignment w:val="auto"/>
      </w:pPr>
      <w:r>
        <w:rPr>
          <w:rFonts w:ascii="Times New Roman"/>
          <w:b w:val="false"/>
          <w:i w:val="false"/>
          <w:color w:val="000000"/>
          <w:sz w:val="24"/>
          <w:lang w:val="pl-Pl"/>
        </w:rPr>
        <w:t>7) charakteryzuje bezpośrednie skutki II wojny światowej, wyróżniając następstwa polityczne, społeczne, gospodarcze i kulturowe, z uwzględnieniem przesunięć ludności w Europie Środkowej.</w:t>
      </w:r>
    </w:p>
    <w:p>
      <w:pPr>
        <w:spacing w:before="25" w:after="0"/>
        <w:ind w:left="0"/>
        <w:jc w:val="both"/>
        <w:textAlignment w:val="auto"/>
      </w:pPr>
      <w:r>
        <w:rPr>
          <w:rFonts w:ascii="Times New Roman"/>
          <w:b w:val="false"/>
          <w:i w:val="false"/>
          <w:color w:val="000000"/>
          <w:sz w:val="24"/>
          <w:lang w:val="pl-Pl"/>
        </w:rPr>
        <w:t>VIII. Ziemie polskie pod dwiema okupacjami. Uczeń:</w:t>
      </w:r>
    </w:p>
    <w:p>
      <w:pPr>
        <w:spacing w:before="25" w:after="0"/>
        <w:ind w:left="0"/>
        <w:jc w:val="both"/>
        <w:textAlignment w:val="auto"/>
      </w:pPr>
      <w:r>
        <w:rPr>
          <w:rFonts w:ascii="Times New Roman"/>
          <w:b w:val="false"/>
          <w:i w:val="false"/>
          <w:color w:val="000000"/>
          <w:sz w:val="24"/>
          <w:lang w:val="pl-Pl"/>
        </w:rPr>
        <w:t>1) porównuje cele i metody polityki niemieckiej i sowieckiej w okupowanej Polsce;</w:t>
      </w:r>
    </w:p>
    <w:p>
      <w:pPr>
        <w:spacing w:before="25" w:after="0"/>
        <w:ind w:left="0"/>
        <w:jc w:val="both"/>
        <w:textAlignment w:val="auto"/>
      </w:pPr>
      <w:r>
        <w:rPr>
          <w:rFonts w:ascii="Times New Roman"/>
          <w:b w:val="false"/>
          <w:i w:val="false"/>
          <w:color w:val="000000"/>
          <w:sz w:val="24"/>
          <w:lang w:val="pl-Pl"/>
        </w:rPr>
        <w:t>2) opisuje strukturę polityczną i wojskową oraz działalność polskiego państwa podziemnego i ocenia historyczną rolę Armii Krajowej;</w:t>
      </w:r>
    </w:p>
    <w:p>
      <w:pPr>
        <w:spacing w:before="25" w:after="0"/>
        <w:ind w:left="0"/>
        <w:jc w:val="both"/>
        <w:textAlignment w:val="auto"/>
      </w:pPr>
      <w:r>
        <w:rPr>
          <w:rFonts w:ascii="Times New Roman"/>
          <w:b w:val="false"/>
          <w:i w:val="false"/>
          <w:color w:val="000000"/>
          <w:sz w:val="24"/>
          <w:lang w:val="pl-Pl"/>
        </w:rPr>
        <w:t>3) wyjaśnia przyczyny i opisuje skutki wybuchu powstania warszawskiego oraz ocenia postawę aliantów i Związku Sowieckiego wobec powstania;</w:t>
      </w:r>
    </w:p>
    <w:p>
      <w:pPr>
        <w:spacing w:before="25" w:after="0"/>
        <w:ind w:left="0"/>
        <w:jc w:val="both"/>
        <w:textAlignment w:val="auto"/>
      </w:pPr>
      <w:r>
        <w:rPr>
          <w:rFonts w:ascii="Times New Roman"/>
          <w:b w:val="false"/>
          <w:i w:val="false"/>
          <w:color w:val="000000"/>
          <w:sz w:val="24"/>
          <w:lang w:val="pl-Pl"/>
        </w:rPr>
        <w:t>4) analizuje zmiany terytorialne, straty ludnościowe, kulturowe i materialne Polski będące następstwem II wojny światowej.</w:t>
      </w:r>
    </w:p>
    <w:p>
      <w:pPr>
        <w:spacing w:before="25" w:after="0"/>
        <w:ind w:left="0"/>
        <w:jc w:val="both"/>
        <w:textAlignment w:val="auto"/>
      </w:pPr>
      <w:r>
        <w:rPr>
          <w:rFonts w:ascii="Times New Roman"/>
          <w:b w:val="false"/>
          <w:i w:val="false"/>
          <w:color w:val="000000"/>
          <w:sz w:val="24"/>
          <w:lang w:val="pl-Pl"/>
        </w:rPr>
        <w:t>IX. Sprawa polska w czasie II wojny światowej. Uczeń:</w:t>
      </w:r>
    </w:p>
    <w:p>
      <w:pPr>
        <w:spacing w:before="25" w:after="0"/>
        <w:ind w:left="0"/>
        <w:jc w:val="both"/>
        <w:textAlignment w:val="auto"/>
      </w:pPr>
      <w:r>
        <w:rPr>
          <w:rFonts w:ascii="Times New Roman"/>
          <w:b w:val="false"/>
          <w:i w:val="false"/>
          <w:color w:val="000000"/>
          <w:sz w:val="24"/>
          <w:lang w:val="pl-Pl"/>
        </w:rPr>
        <w:t>1) przedstawia okoliczności powstania oraz działalność rządu II Rzeczypospolitej na uchodźstwie;</w:t>
      </w:r>
    </w:p>
    <w:p>
      <w:pPr>
        <w:spacing w:before="25" w:after="0"/>
        <w:ind w:left="0"/>
        <w:jc w:val="both"/>
        <w:textAlignment w:val="auto"/>
      </w:pPr>
      <w:r>
        <w:rPr>
          <w:rFonts w:ascii="Times New Roman"/>
          <w:b w:val="false"/>
          <w:i w:val="false"/>
          <w:color w:val="000000"/>
          <w:sz w:val="24"/>
          <w:lang w:val="pl-Pl"/>
        </w:rPr>
        <w:t>2) charakteryzuje udział Polaków w wysiłku militarnym aliantów oraz sytuuje w czasie i przestrzeni działania wojsk polskich na różnych frontach wojny;</w:t>
      </w:r>
    </w:p>
    <w:p>
      <w:pPr>
        <w:spacing w:before="25" w:after="0"/>
        <w:ind w:left="0"/>
        <w:jc w:val="both"/>
        <w:textAlignment w:val="auto"/>
      </w:pPr>
      <w:r>
        <w:rPr>
          <w:rFonts w:ascii="Times New Roman"/>
          <w:b w:val="false"/>
          <w:i w:val="false"/>
          <w:color w:val="000000"/>
          <w:sz w:val="24"/>
          <w:lang w:val="pl-Pl"/>
        </w:rPr>
        <w:t>3) ocenia politykę mocarstw wobec sprawy polskiej w czasie II wojny światowej.</w:t>
      </w:r>
    </w:p>
    <w:p>
      <w:pPr>
        <w:spacing w:before="25" w:after="0"/>
        <w:ind w:left="0"/>
        <w:jc w:val="both"/>
        <w:textAlignment w:val="auto"/>
      </w:pPr>
      <w:r>
        <w:rPr>
          <w:rFonts w:ascii="Times New Roman"/>
          <w:b w:val="false"/>
          <w:i w:val="false"/>
          <w:color w:val="000000"/>
          <w:sz w:val="24"/>
          <w:lang w:val="pl-Pl"/>
        </w:rPr>
        <w:t>X. Świat po II wojnie światowej. Uczeń:</w:t>
      </w:r>
    </w:p>
    <w:p>
      <w:pPr>
        <w:spacing w:before="25" w:after="0"/>
        <w:ind w:left="0"/>
        <w:jc w:val="both"/>
        <w:textAlignment w:val="auto"/>
      </w:pPr>
      <w:r>
        <w:rPr>
          <w:rFonts w:ascii="Times New Roman"/>
          <w:b w:val="false"/>
          <w:i w:val="false"/>
          <w:color w:val="000000"/>
          <w:sz w:val="24"/>
          <w:lang w:val="pl-Pl"/>
        </w:rPr>
        <w:t>1) wyjaśnia przyczyny i skutki rozpadu koalicji antyhitlerowskiej oraz opisuje początki zimnej wojny;</w:t>
      </w:r>
    </w:p>
    <w:p>
      <w:pPr>
        <w:spacing w:before="25" w:after="0"/>
        <w:ind w:left="0"/>
        <w:jc w:val="both"/>
        <w:textAlignment w:val="auto"/>
      </w:pPr>
      <w:r>
        <w:rPr>
          <w:rFonts w:ascii="Times New Roman"/>
          <w:b w:val="false"/>
          <w:i w:val="false"/>
          <w:color w:val="000000"/>
          <w:sz w:val="24"/>
          <w:lang w:val="pl-Pl"/>
        </w:rPr>
        <w:t>2) opisuje okoliczności i ocenia skutki powstania NRD i RFN;</w:t>
      </w:r>
    </w:p>
    <w:p>
      <w:pPr>
        <w:spacing w:before="25" w:after="0"/>
        <w:ind w:left="0"/>
        <w:jc w:val="both"/>
        <w:textAlignment w:val="auto"/>
      </w:pPr>
      <w:r>
        <w:rPr>
          <w:rFonts w:ascii="Times New Roman"/>
          <w:b w:val="false"/>
          <w:i w:val="false"/>
          <w:color w:val="000000"/>
          <w:sz w:val="24"/>
          <w:lang w:val="pl-Pl"/>
        </w:rPr>
        <w:t>3) charakteryzuje sojusze polityczno-militarne NATO i Układu Warszawskiego, sytuując je na mapie;</w:t>
      </w:r>
    </w:p>
    <w:p>
      <w:pPr>
        <w:spacing w:before="25" w:after="0"/>
        <w:ind w:left="0"/>
        <w:jc w:val="both"/>
        <w:textAlignment w:val="auto"/>
      </w:pPr>
      <w:r>
        <w:rPr>
          <w:rFonts w:ascii="Times New Roman"/>
          <w:b w:val="false"/>
          <w:i w:val="false"/>
          <w:color w:val="000000"/>
          <w:sz w:val="24"/>
          <w:lang w:val="pl-Pl"/>
        </w:rPr>
        <w:t>4) charakteryzuje państwa będące w strefie wpływów ZSRS, z uwzględnieniem wydarzeń na Węgrzech w 1956 r. i w Czechosłowacji w 1968 r.;</w:t>
      </w:r>
    </w:p>
    <w:p>
      <w:pPr>
        <w:spacing w:before="25" w:after="0"/>
        <w:ind w:left="0"/>
        <w:jc w:val="both"/>
        <w:textAlignment w:val="auto"/>
      </w:pPr>
      <w:r>
        <w:rPr>
          <w:rFonts w:ascii="Times New Roman"/>
          <w:b w:val="false"/>
          <w:i w:val="false"/>
          <w:color w:val="000000"/>
          <w:sz w:val="24"/>
          <w:lang w:val="pl-Pl"/>
        </w:rPr>
        <w:t>5) sytuuje w czasie i przestrzeni proces dekolonizacji oraz ocenia jego następstwa, uwzględniając rolę ONZ;</w:t>
      </w:r>
    </w:p>
    <w:p>
      <w:pPr>
        <w:spacing w:before="25" w:after="0"/>
        <w:ind w:left="0"/>
        <w:jc w:val="both"/>
        <w:textAlignment w:val="auto"/>
      </w:pPr>
      <w:r>
        <w:rPr>
          <w:rFonts w:ascii="Times New Roman"/>
          <w:b w:val="false"/>
          <w:i w:val="false"/>
          <w:color w:val="000000"/>
          <w:sz w:val="24"/>
          <w:lang w:val="pl-Pl"/>
        </w:rPr>
        <w:t>6) wyjaśnia znaczenie II Soboru Watykańskiego dla przemian w Kościele katolickim drugiej połowy XX w.;</w:t>
      </w:r>
    </w:p>
    <w:p>
      <w:pPr>
        <w:spacing w:before="25" w:after="0"/>
        <w:ind w:left="0"/>
        <w:jc w:val="both"/>
        <w:textAlignment w:val="auto"/>
      </w:pPr>
      <w:r>
        <w:rPr>
          <w:rFonts w:ascii="Times New Roman"/>
          <w:b w:val="false"/>
          <w:i w:val="false"/>
          <w:color w:val="000000"/>
          <w:sz w:val="24"/>
          <w:lang w:val="pl-Pl"/>
        </w:rPr>
        <w:t>7) charakteryzuje konflikty zimnej wojny, w tym wojny w Korei, Wietnamie i Afganistanie oraz kryzys kubański, uwzględniając rolę ONZ;</w:t>
      </w:r>
    </w:p>
    <w:p>
      <w:pPr>
        <w:spacing w:before="25" w:after="0"/>
        <w:ind w:left="0"/>
        <w:jc w:val="both"/>
        <w:textAlignment w:val="auto"/>
      </w:pPr>
      <w:r>
        <w:rPr>
          <w:rFonts w:ascii="Times New Roman"/>
          <w:b w:val="false"/>
          <w:i w:val="false"/>
          <w:color w:val="000000"/>
          <w:sz w:val="24"/>
          <w:lang w:val="pl-Pl"/>
        </w:rPr>
        <w:t>8) wyjaśnia przyczyny i charakter konfliktu bliskowschodniego;</w:t>
      </w:r>
    </w:p>
    <w:p>
      <w:pPr>
        <w:spacing w:before="25" w:after="0"/>
        <w:ind w:left="0"/>
        <w:jc w:val="both"/>
        <w:textAlignment w:val="auto"/>
      </w:pPr>
      <w:r>
        <w:rPr>
          <w:rFonts w:ascii="Times New Roman"/>
          <w:b w:val="false"/>
          <w:i w:val="false"/>
          <w:color w:val="000000"/>
          <w:sz w:val="24"/>
          <w:lang w:val="pl-Pl"/>
        </w:rPr>
        <w:t>9) charakteryzuje przemiany w Chinach po II wojnie światowej;</w:t>
      </w:r>
    </w:p>
    <w:p>
      <w:pPr>
        <w:spacing w:before="25" w:after="0"/>
        <w:ind w:left="0"/>
        <w:jc w:val="both"/>
        <w:textAlignment w:val="auto"/>
      </w:pPr>
      <w:r>
        <w:rPr>
          <w:rFonts w:ascii="Times New Roman"/>
          <w:b w:val="false"/>
          <w:i w:val="false"/>
          <w:color w:val="000000"/>
          <w:sz w:val="24"/>
          <w:lang w:val="pl-Pl"/>
        </w:rPr>
        <w:t>10) opisuje przemiany polityczne i społeczno-gospodarcze w ZSRS w latach 1945-1991;</w:t>
      </w:r>
    </w:p>
    <w:p>
      <w:pPr>
        <w:spacing w:before="25" w:after="0"/>
        <w:ind w:left="0"/>
        <w:jc w:val="both"/>
        <w:textAlignment w:val="auto"/>
      </w:pPr>
      <w:r>
        <w:rPr>
          <w:rFonts w:ascii="Times New Roman"/>
          <w:b w:val="false"/>
          <w:i w:val="false"/>
          <w:color w:val="000000"/>
          <w:sz w:val="24"/>
          <w:lang w:val="pl-Pl"/>
        </w:rPr>
        <w:t>11) charakteryzuje przemiany społeczno-polityczne w Europie Środkowo-Wschodniej w 1989 r.;</w:t>
      </w:r>
    </w:p>
    <w:p>
      <w:pPr>
        <w:spacing w:before="25" w:after="0"/>
        <w:ind w:left="0"/>
        <w:jc w:val="both"/>
        <w:textAlignment w:val="auto"/>
      </w:pPr>
      <w:r>
        <w:rPr>
          <w:rFonts w:ascii="Times New Roman"/>
          <w:b w:val="false"/>
          <w:i w:val="false"/>
          <w:color w:val="000000"/>
          <w:sz w:val="24"/>
          <w:lang w:val="pl-Pl"/>
        </w:rPr>
        <w:t>12) opisuje zmiany kulturowe i społeczne po II wojnie światowej;</w:t>
      </w:r>
    </w:p>
    <w:p>
      <w:pPr>
        <w:spacing w:before="25" w:after="0"/>
        <w:ind w:left="0"/>
        <w:jc w:val="both"/>
        <w:textAlignment w:val="auto"/>
      </w:pPr>
      <w:r>
        <w:rPr>
          <w:rFonts w:ascii="Times New Roman"/>
          <w:b w:val="false"/>
          <w:i w:val="false"/>
          <w:color w:val="000000"/>
          <w:sz w:val="24"/>
          <w:lang w:val="pl-Pl"/>
        </w:rPr>
        <w:t>13) przedstawia cele i główne etapy rozwoju Unii Europejskiej.</w:t>
      </w:r>
    </w:p>
    <w:p>
      <w:pPr>
        <w:spacing w:before="25" w:after="0"/>
        <w:ind w:left="0"/>
        <w:jc w:val="both"/>
        <w:textAlignment w:val="auto"/>
      </w:pPr>
      <w:r>
        <w:rPr>
          <w:rFonts w:ascii="Times New Roman"/>
          <w:b w:val="false"/>
          <w:i w:val="false"/>
          <w:color w:val="000000"/>
          <w:sz w:val="24"/>
          <w:lang w:val="pl-Pl"/>
        </w:rPr>
        <w:t>XI. Polska w systemie komunistycznym. Uczeń:</w:t>
      </w:r>
    </w:p>
    <w:p>
      <w:pPr>
        <w:spacing w:before="25" w:after="0"/>
        <w:ind w:left="0"/>
        <w:jc w:val="both"/>
        <w:textAlignment w:val="auto"/>
      </w:pPr>
      <w:r>
        <w:rPr>
          <w:rFonts w:ascii="Times New Roman"/>
          <w:b w:val="false"/>
          <w:i w:val="false"/>
          <w:color w:val="000000"/>
          <w:sz w:val="24"/>
          <w:lang w:val="pl-Pl"/>
        </w:rPr>
        <w:t>1) wyjaśnia okoliczności przejęcia władzy w Polsce przez komunistów;</w:t>
      </w:r>
    </w:p>
    <w:p>
      <w:pPr>
        <w:spacing w:before="25" w:after="0"/>
        <w:ind w:left="0"/>
        <w:jc w:val="both"/>
        <w:textAlignment w:val="auto"/>
      </w:pPr>
      <w:r>
        <w:rPr>
          <w:rFonts w:ascii="Times New Roman"/>
          <w:b w:val="false"/>
          <w:i w:val="false"/>
          <w:color w:val="000000"/>
          <w:sz w:val="24"/>
          <w:lang w:val="pl-Pl"/>
        </w:rPr>
        <w:t>2) charakteryzuje system represji stalinowskich w Polsce i ocenia jego skutki;</w:t>
      </w:r>
    </w:p>
    <w:p>
      <w:pPr>
        <w:spacing w:before="25" w:after="0"/>
        <w:ind w:left="0"/>
        <w:jc w:val="both"/>
        <w:textAlignment w:val="auto"/>
      </w:pPr>
      <w:r>
        <w:rPr>
          <w:rFonts w:ascii="Times New Roman"/>
          <w:b w:val="false"/>
          <w:i w:val="false"/>
          <w:color w:val="000000"/>
          <w:sz w:val="24"/>
          <w:lang w:val="pl-Pl"/>
        </w:rPr>
        <w:t>3) charakteryzuje realia życia gospodarczego i społecznego PRL-u;</w:t>
      </w:r>
    </w:p>
    <w:p>
      <w:pPr>
        <w:spacing w:before="25" w:after="0"/>
        <w:ind w:left="0"/>
        <w:jc w:val="both"/>
        <w:textAlignment w:val="auto"/>
      </w:pPr>
      <w:r>
        <w:rPr>
          <w:rFonts w:ascii="Times New Roman"/>
          <w:b w:val="false"/>
          <w:i w:val="false"/>
          <w:color w:val="000000"/>
          <w:sz w:val="24"/>
          <w:lang w:val="pl-Pl"/>
        </w:rPr>
        <w:t>4) porównuje przyczyny i skutki kryzysów 1956 r., 1968 r., 1970 r. i 1976 r.;</w:t>
      </w:r>
    </w:p>
    <w:p>
      <w:pPr>
        <w:spacing w:before="25" w:after="0"/>
        <w:ind w:left="0"/>
        <w:jc w:val="both"/>
        <w:textAlignment w:val="auto"/>
      </w:pPr>
      <w:r>
        <w:rPr>
          <w:rFonts w:ascii="Times New Roman"/>
          <w:b w:val="false"/>
          <w:i w:val="false"/>
          <w:color w:val="000000"/>
          <w:sz w:val="24"/>
          <w:lang w:val="pl-Pl"/>
        </w:rPr>
        <w:t>5) ocenia polityczną i społeczną rolę Kościoła katolickiego w PRL-u.</w:t>
      </w:r>
    </w:p>
    <w:p>
      <w:pPr>
        <w:spacing w:before="25" w:after="0"/>
        <w:ind w:left="0"/>
        <w:jc w:val="both"/>
        <w:textAlignment w:val="auto"/>
      </w:pPr>
      <w:r>
        <w:rPr>
          <w:rFonts w:ascii="Times New Roman"/>
          <w:b w:val="false"/>
          <w:i w:val="false"/>
          <w:color w:val="000000"/>
          <w:sz w:val="24"/>
          <w:lang w:val="pl-Pl"/>
        </w:rPr>
        <w:t>XII. Rozkład systemu komunistycznego w Polsce - polska droga do suwerenności. Uczeń:</w:t>
      </w:r>
    </w:p>
    <w:p>
      <w:pPr>
        <w:spacing w:before="25" w:after="0"/>
        <w:ind w:left="0"/>
        <w:jc w:val="both"/>
        <w:textAlignment w:val="auto"/>
      </w:pPr>
      <w:r>
        <w:rPr>
          <w:rFonts w:ascii="Times New Roman"/>
          <w:b w:val="false"/>
          <w:i w:val="false"/>
          <w:color w:val="000000"/>
          <w:sz w:val="24"/>
          <w:lang w:val="pl-Pl"/>
        </w:rPr>
        <w:t>1) wyjaśnia znaczenie pontyfikatu Jana Pawła II dla przemian politycznych w Polsce;</w:t>
      </w:r>
    </w:p>
    <w:p>
      <w:pPr>
        <w:spacing w:before="25" w:after="0"/>
        <w:ind w:left="0"/>
        <w:jc w:val="both"/>
        <w:textAlignment w:val="auto"/>
      </w:pPr>
      <w:r>
        <w:rPr>
          <w:rFonts w:ascii="Times New Roman"/>
          <w:b w:val="false"/>
          <w:i w:val="false"/>
          <w:color w:val="000000"/>
          <w:sz w:val="24"/>
          <w:lang w:val="pl-Pl"/>
        </w:rPr>
        <w:t>2) wyjaśnia przyczyny i skutki wydarzeń sierpniowych 1980 r. oraz ocenia rolę Solidarności w przemianach politycznych i ustrojowych;</w:t>
      </w:r>
    </w:p>
    <w:p>
      <w:pPr>
        <w:spacing w:before="25" w:after="0"/>
        <w:ind w:left="0"/>
        <w:jc w:val="both"/>
        <w:textAlignment w:val="auto"/>
      </w:pPr>
      <w:r>
        <w:rPr>
          <w:rFonts w:ascii="Times New Roman"/>
          <w:b w:val="false"/>
          <w:i w:val="false"/>
          <w:color w:val="000000"/>
          <w:sz w:val="24"/>
          <w:lang w:val="pl-Pl"/>
        </w:rPr>
        <w:t>3) przedstawia okoliczności wprowadzenia i następstwa stanu wojennego;</w:t>
      </w:r>
    </w:p>
    <w:p>
      <w:pPr>
        <w:spacing w:before="25" w:after="0"/>
        <w:ind w:left="0"/>
        <w:jc w:val="both"/>
        <w:textAlignment w:val="auto"/>
      </w:pPr>
      <w:r>
        <w:rPr>
          <w:rFonts w:ascii="Times New Roman"/>
          <w:b w:val="false"/>
          <w:i w:val="false"/>
          <w:color w:val="000000"/>
          <w:sz w:val="24"/>
          <w:lang w:val="pl-Pl"/>
        </w:rPr>
        <w:t>4) opisuje najważniejsze postanowienia "Okrągłego Stołu";</w:t>
      </w:r>
    </w:p>
    <w:p>
      <w:pPr>
        <w:spacing w:before="25" w:after="0"/>
        <w:ind w:left="0"/>
        <w:jc w:val="both"/>
        <w:textAlignment w:val="auto"/>
      </w:pPr>
      <w:r>
        <w:rPr>
          <w:rFonts w:ascii="Times New Roman"/>
          <w:b w:val="false"/>
          <w:i w:val="false"/>
          <w:color w:val="000000"/>
          <w:sz w:val="24"/>
          <w:lang w:val="pl-Pl"/>
        </w:rPr>
        <w:t>5) charakteryzuje przemiany polityczne, społeczno-gospodarcze i kulturowe po 1989 r.;</w:t>
      </w:r>
    </w:p>
    <w:p>
      <w:pPr>
        <w:spacing w:before="25" w:after="0"/>
        <w:ind w:left="0"/>
        <w:jc w:val="both"/>
        <w:textAlignment w:val="auto"/>
      </w:pPr>
      <w:r>
        <w:rPr>
          <w:rFonts w:ascii="Times New Roman"/>
          <w:b w:val="false"/>
          <w:i w:val="false"/>
          <w:color w:val="000000"/>
          <w:sz w:val="24"/>
          <w:lang w:val="pl-Pl"/>
        </w:rPr>
        <w:t>6) przedstawia okoliczności i ocenia znaczenie przystąpienia Polski do NATO i Unii Europejskiej.</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z historii mają charakter poznawczy i kształcący. W procesie nauczania powinny być stosowane różnorodne metody nauczania i środki dydaktyczne. Powinny to być zarówno klasyczne metody, jak: opis, pogadanka czy wykład, jak i metody aktywizujące, oparte na działaniu, na przykład: przygotowanie prezentacji komputerowych, zajęcia z tablicą interaktywną, tworzenie programów multimedialnych, filmy, praca z mapą. Dodatkowo ważne staje się wykorzystywanie, w miarę istniejących możliwości, takich form, jak: wycieczki do muzeów, miejsc pamięci, korzystanie z rekonstrukcji historycznych, spotkania z ciekawymi ludźmi.</w:t>
      </w:r>
    </w:p>
    <w:p>
      <w:pPr>
        <w:spacing w:before="25" w:after="0"/>
        <w:ind w:left="0"/>
        <w:jc w:val="center"/>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 Uczeń:</w:t>
      </w:r>
    </w:p>
    <w:p>
      <w:pPr>
        <w:spacing w:before="25" w:after="0"/>
        <w:ind w:left="0"/>
        <w:jc w:val="both"/>
        <w:textAlignment w:val="auto"/>
      </w:pPr>
      <w:r>
        <w:rPr>
          <w:rFonts w:ascii="Times New Roman"/>
          <w:b w:val="false"/>
          <w:i w:val="false"/>
          <w:color w:val="000000"/>
          <w:sz w:val="24"/>
          <w:lang w:val="pl-Pl"/>
        </w:rPr>
        <w:t>1) znajduje i wykorzystuje informacje na temat sposobu, w jaki prawo reguluje życie obywateli;</w:t>
      </w:r>
    </w:p>
    <w:p>
      <w:pPr>
        <w:spacing w:before="25" w:after="0"/>
        <w:ind w:left="0"/>
        <w:jc w:val="both"/>
        <w:textAlignment w:val="auto"/>
      </w:pPr>
      <w:r>
        <w:rPr>
          <w:rFonts w:ascii="Times New Roman"/>
          <w:b w:val="false"/>
          <w:i w:val="false"/>
          <w:color w:val="000000"/>
          <w:sz w:val="24"/>
          <w:lang w:val="pl-Pl"/>
        </w:rPr>
        <w:t>2) wyraża własne zdanie w wybranych sprawach na różnych forach publicznych i uzasadnia je;</w:t>
      </w:r>
    </w:p>
    <w:p>
      <w:pPr>
        <w:spacing w:before="25" w:after="0"/>
        <w:ind w:left="0"/>
        <w:jc w:val="both"/>
        <w:textAlignment w:val="auto"/>
      </w:pPr>
      <w:r>
        <w:rPr>
          <w:rFonts w:ascii="Times New Roman"/>
          <w:b w:val="false"/>
          <w:i w:val="false"/>
          <w:color w:val="000000"/>
          <w:sz w:val="24"/>
          <w:lang w:val="pl-Pl"/>
        </w:rPr>
        <w:t>3) jest otwarty na odmienne poglądy;</w:t>
      </w:r>
    </w:p>
    <w:p>
      <w:pPr>
        <w:spacing w:before="25" w:after="0"/>
        <w:ind w:left="0"/>
        <w:jc w:val="both"/>
        <w:textAlignment w:val="auto"/>
      </w:pPr>
      <w:r>
        <w:rPr>
          <w:rFonts w:ascii="Times New Roman"/>
          <w:b w:val="false"/>
          <w:i w:val="false"/>
          <w:color w:val="000000"/>
          <w:sz w:val="24"/>
          <w:lang w:val="pl-Pl"/>
        </w:rPr>
        <w:t>4) gromadzi i wykorzystuje informacje potrzebne do zaplanowania dalszej nauki i kariery zawodowej.</w:t>
      </w:r>
    </w:p>
    <w:p>
      <w:pPr>
        <w:spacing w:before="25" w:after="0"/>
        <w:ind w:left="0"/>
        <w:jc w:val="both"/>
        <w:textAlignment w:val="auto"/>
      </w:pPr>
      <w:r>
        <w:rPr>
          <w:rFonts w:ascii="Times New Roman"/>
          <w:b w:val="false"/>
          <w:i w:val="false"/>
          <w:color w:val="000000"/>
          <w:sz w:val="24"/>
          <w:lang w:val="pl-Pl"/>
        </w:rPr>
        <w:t>II. Rozpoznawanie i rozwiązywanie problemów. Uczeń rozpoznaje prawne aspekty codziennych problemów życiowych i szuka ich rozwiązania.</w:t>
      </w:r>
    </w:p>
    <w:p>
      <w:pPr>
        <w:spacing w:before="25" w:after="0"/>
        <w:ind w:left="0"/>
        <w:jc w:val="both"/>
        <w:textAlignment w:val="auto"/>
      </w:pPr>
      <w:r>
        <w:rPr>
          <w:rFonts w:ascii="Times New Roman"/>
          <w:b w:val="false"/>
          <w:i w:val="false"/>
          <w:color w:val="000000"/>
          <w:sz w:val="24"/>
          <w:lang w:val="pl-Pl"/>
        </w:rPr>
        <w:t>III. Współdziałanie w sprawach publicznych. Uczeń:</w:t>
      </w:r>
    </w:p>
    <w:p>
      <w:pPr>
        <w:spacing w:before="25" w:after="0"/>
        <w:ind w:left="0"/>
        <w:jc w:val="both"/>
        <w:textAlignment w:val="auto"/>
      </w:pPr>
      <w:r>
        <w:rPr>
          <w:rFonts w:ascii="Times New Roman"/>
          <w:b w:val="false"/>
          <w:i w:val="false"/>
          <w:color w:val="000000"/>
          <w:sz w:val="24"/>
          <w:lang w:val="pl-Pl"/>
        </w:rPr>
        <w:t>1) współpracuje z innymi - planuje, dzieli się zadaniami i wywiązuje się z nich;</w:t>
      </w:r>
    </w:p>
    <w:p>
      <w:pPr>
        <w:spacing w:before="25" w:after="0"/>
        <w:ind w:left="0"/>
        <w:jc w:val="both"/>
        <w:textAlignment w:val="auto"/>
      </w:pPr>
      <w:r>
        <w:rPr>
          <w:rFonts w:ascii="Times New Roman"/>
          <w:b w:val="false"/>
          <w:i w:val="false"/>
          <w:color w:val="000000"/>
          <w:sz w:val="24"/>
          <w:lang w:val="pl-Pl"/>
        </w:rPr>
        <w:t>2) sprawnie korzysta z procedur i możliwości, jakie stwarzają obywatelom instytucje życia publicznego;</w:t>
      </w:r>
    </w:p>
    <w:p>
      <w:pPr>
        <w:spacing w:before="25" w:after="0"/>
        <w:ind w:left="0"/>
        <w:jc w:val="both"/>
        <w:textAlignment w:val="auto"/>
      </w:pPr>
      <w:r>
        <w:rPr>
          <w:rFonts w:ascii="Times New Roman"/>
          <w:b w:val="false"/>
          <w:i w:val="false"/>
          <w:color w:val="000000"/>
          <w:sz w:val="24"/>
          <w:lang w:val="pl-Pl"/>
        </w:rPr>
        <w:t>3) zna i stosuje zasady samoorganizacji i samopomocy.</w:t>
      </w:r>
    </w:p>
    <w:p>
      <w:pPr>
        <w:spacing w:before="25" w:after="0"/>
        <w:ind w:left="0"/>
        <w:jc w:val="both"/>
        <w:textAlignment w:val="auto"/>
      </w:pPr>
      <w:r>
        <w:rPr>
          <w:rFonts w:ascii="Times New Roman"/>
          <w:b w:val="false"/>
          <w:i w:val="false"/>
          <w:color w:val="000000"/>
          <w:sz w:val="24"/>
          <w:lang w:val="pl-Pl"/>
        </w:rPr>
        <w:t>IV. Znajomość zasad i procedur demokracji.</w:t>
      </w:r>
    </w:p>
    <w:p>
      <w:pPr>
        <w:spacing w:before="25" w:after="0"/>
        <w:ind w:left="0"/>
        <w:jc w:val="both"/>
        <w:textAlignment w:val="auto"/>
      </w:pPr>
      <w:r>
        <w:rPr>
          <w:rFonts w:ascii="Times New Roman"/>
          <w:b w:val="false"/>
          <w:i w:val="false"/>
          <w:color w:val="000000"/>
          <w:sz w:val="24"/>
          <w:lang w:val="pl-Pl"/>
        </w:rPr>
        <w:t>Uczeń wyjaśnia znaczenie prawa dla funkcjonowania demokratycznego państwa i rozpoznaje przypadki jego łamania.</w:t>
      </w:r>
    </w:p>
    <w:p>
      <w:pPr>
        <w:spacing w:before="25" w:after="0"/>
        <w:ind w:left="0"/>
        <w:jc w:val="both"/>
        <w:textAlignment w:val="auto"/>
      </w:pPr>
      <w:r>
        <w:rPr>
          <w:rFonts w:ascii="Times New Roman"/>
          <w:b w:val="false"/>
          <w:i w:val="false"/>
          <w:color w:val="000000"/>
          <w:sz w:val="24"/>
          <w:lang w:val="pl-Pl"/>
        </w:rPr>
        <w:t>V. Znajomość podstaw ustroju Rzeczypospolitej Polskiej.</w:t>
      </w:r>
    </w:p>
    <w:p>
      <w:pPr>
        <w:spacing w:before="25" w:after="0"/>
        <w:ind w:left="0"/>
        <w:jc w:val="both"/>
        <w:textAlignment w:val="auto"/>
      </w:pPr>
      <w:r>
        <w:rPr>
          <w:rFonts w:ascii="Times New Roman"/>
          <w:b w:val="false"/>
          <w:i w:val="false"/>
          <w:color w:val="000000"/>
          <w:sz w:val="24"/>
          <w:lang w:val="pl-Pl"/>
        </w:rPr>
        <w:t>Uczeń opisuje sposób i zakres działania organów władzy sądowniczej oraz organów ścigania w Rzeczypospolitej Polskiej.</w:t>
      </w:r>
    </w:p>
    <w:p>
      <w:pPr>
        <w:spacing w:before="25" w:after="0"/>
        <w:ind w:left="0"/>
        <w:jc w:val="both"/>
        <w:textAlignment w:val="auto"/>
      </w:pPr>
      <w:r>
        <w:rPr>
          <w:rFonts w:ascii="Times New Roman"/>
          <w:b w:val="false"/>
          <w:i w:val="false"/>
          <w:color w:val="000000"/>
          <w:sz w:val="24"/>
          <w:lang w:val="pl-Pl"/>
        </w:rPr>
        <w:t>VI. Znajomość praw człowieka i sposobów ich ochrony.</w:t>
      </w:r>
    </w:p>
    <w:p>
      <w:pPr>
        <w:spacing w:before="25" w:after="0"/>
        <w:ind w:left="0"/>
        <w:jc w:val="both"/>
        <w:textAlignment w:val="auto"/>
      </w:pPr>
      <w:r>
        <w:rPr>
          <w:rFonts w:ascii="Times New Roman"/>
          <w:b w:val="false"/>
          <w:i w:val="false"/>
          <w:color w:val="000000"/>
          <w:sz w:val="24"/>
          <w:lang w:val="pl-Pl"/>
        </w:rPr>
        <w:t>Uczeń wyjaśnia podstawowe prawa człowieka, rozpoznaje przypadki ich naruszania i wie, jak można je chronić.</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Młody obywatel w urzędzie. Uczeń:</w:t>
      </w:r>
    </w:p>
    <w:p>
      <w:pPr>
        <w:spacing w:before="25" w:after="0"/>
        <w:ind w:left="0"/>
        <w:jc w:val="both"/>
        <w:textAlignment w:val="auto"/>
      </w:pPr>
      <w:r>
        <w:rPr>
          <w:rFonts w:ascii="Times New Roman"/>
          <w:b w:val="false"/>
          <w:i w:val="false"/>
          <w:color w:val="000000"/>
          <w:sz w:val="24"/>
          <w:lang w:val="pl-Pl"/>
        </w:rPr>
        <w:t>1) wyjaśnia, jak nabywa się obywatelstwo polskie i unijne;</w:t>
      </w:r>
    </w:p>
    <w:p>
      <w:pPr>
        <w:spacing w:before="25" w:after="0"/>
        <w:ind w:left="0"/>
        <w:jc w:val="both"/>
        <w:textAlignment w:val="auto"/>
      </w:pPr>
      <w:r>
        <w:rPr>
          <w:rFonts w:ascii="Times New Roman"/>
          <w:b w:val="false"/>
          <w:i w:val="false"/>
          <w:color w:val="000000"/>
          <w:sz w:val="24"/>
          <w:lang w:val="pl-Pl"/>
        </w:rPr>
        <w:t>2) ustala, w jakim urzędzie i w jaki sposób uzyskuje się dowód osobisty, paszport, prawo jazdy, jak rejestruje się motocykl i samochód;</w:t>
      </w:r>
    </w:p>
    <w:p>
      <w:pPr>
        <w:spacing w:before="25" w:after="0"/>
        <w:ind w:left="0"/>
        <w:jc w:val="both"/>
        <w:textAlignment w:val="auto"/>
      </w:pPr>
      <w:r>
        <w:rPr>
          <w:rFonts w:ascii="Times New Roman"/>
          <w:b w:val="false"/>
          <w:i w:val="false"/>
          <w:color w:val="000000"/>
          <w:sz w:val="24"/>
          <w:lang w:val="pl-Pl"/>
        </w:rPr>
        <w:t>3) podaje formalne warunki, jakie spełnić musi obywatel, by wziąć udział w wyborach;</w:t>
      </w:r>
    </w:p>
    <w:p>
      <w:pPr>
        <w:spacing w:before="25" w:after="0"/>
        <w:ind w:left="0"/>
        <w:jc w:val="both"/>
        <w:textAlignment w:val="auto"/>
      </w:pPr>
      <w:r>
        <w:rPr>
          <w:rFonts w:ascii="Times New Roman"/>
          <w:b w:val="false"/>
          <w:i w:val="false"/>
          <w:color w:val="000000"/>
          <w:sz w:val="24"/>
          <w:lang w:val="pl-Pl"/>
        </w:rPr>
        <w:t>4) uzyskuje informację publiczną na zadany temat w odpowiednim urzędzie;</w:t>
      </w:r>
    </w:p>
    <w:p>
      <w:pPr>
        <w:spacing w:before="25" w:after="0"/>
        <w:ind w:left="0"/>
        <w:jc w:val="both"/>
        <w:textAlignment w:val="auto"/>
      </w:pPr>
      <w:r>
        <w:rPr>
          <w:rFonts w:ascii="Times New Roman"/>
          <w:b w:val="false"/>
          <w:i w:val="false"/>
          <w:color w:val="000000"/>
          <w:sz w:val="24"/>
          <w:lang w:val="pl-Pl"/>
        </w:rPr>
        <w:t>5) wyjaśnia, co może zrobić obywatel, gdy nie zgadza się z decyzją urzędu;</w:t>
      </w:r>
    </w:p>
    <w:p>
      <w:pPr>
        <w:spacing w:before="25" w:after="0"/>
        <w:ind w:left="0"/>
        <w:jc w:val="both"/>
        <w:textAlignment w:val="auto"/>
      </w:pPr>
      <w:r>
        <w:rPr>
          <w:rFonts w:ascii="Times New Roman"/>
          <w:b w:val="false"/>
          <w:i w:val="false"/>
          <w:color w:val="000000"/>
          <w:sz w:val="24"/>
          <w:lang w:val="pl-Pl"/>
        </w:rPr>
        <w:t>6) sporządza urzędowy wniosek, skargę i odwołanie.</w:t>
      </w:r>
    </w:p>
    <w:p>
      <w:pPr>
        <w:spacing w:before="25" w:after="0"/>
        <w:ind w:left="0"/>
        <w:jc w:val="both"/>
        <w:textAlignment w:val="auto"/>
      </w:pPr>
      <w:r>
        <w:rPr>
          <w:rFonts w:ascii="Times New Roman"/>
          <w:b w:val="false"/>
          <w:i w:val="false"/>
          <w:color w:val="000000"/>
          <w:sz w:val="24"/>
          <w:lang w:val="pl-Pl"/>
        </w:rPr>
        <w:t>II. Prawo i sądy. Uczeń:</w:t>
      </w:r>
    </w:p>
    <w:p>
      <w:pPr>
        <w:spacing w:before="25" w:after="0"/>
        <w:ind w:left="0"/>
        <w:jc w:val="both"/>
        <w:textAlignment w:val="auto"/>
      </w:pPr>
      <w:r>
        <w:rPr>
          <w:rFonts w:ascii="Times New Roman"/>
          <w:b w:val="false"/>
          <w:i w:val="false"/>
          <w:color w:val="000000"/>
          <w:sz w:val="24"/>
          <w:lang w:val="pl-Pl"/>
        </w:rPr>
        <w:t>1) wyjaśnia, co to jest prawo i czym różnią się normy prawne od norm religijnych, moralnych i obyczajowych;</w:t>
      </w:r>
    </w:p>
    <w:p>
      <w:pPr>
        <w:spacing w:before="25" w:after="0"/>
        <w:ind w:left="0"/>
        <w:jc w:val="both"/>
        <w:textAlignment w:val="auto"/>
      </w:pPr>
      <w:r>
        <w:rPr>
          <w:rFonts w:ascii="Times New Roman"/>
          <w:b w:val="false"/>
          <w:i w:val="false"/>
          <w:color w:val="000000"/>
          <w:sz w:val="24"/>
          <w:lang w:val="pl-Pl"/>
        </w:rPr>
        <w:t>2) wymienia podstawowe zasady prawa (prawo nie działa wstecz, domniemanie niewinności, nie ma winy bez prawa, nieznajomość prawa szkodzi) i wyjaśnia konsekwencje ich łamania;</w:t>
      </w:r>
    </w:p>
    <w:p>
      <w:pPr>
        <w:spacing w:before="25" w:after="0"/>
        <w:ind w:left="0"/>
        <w:jc w:val="both"/>
        <w:textAlignment w:val="auto"/>
      </w:pPr>
      <w:r>
        <w:rPr>
          <w:rFonts w:ascii="Times New Roman"/>
          <w:b w:val="false"/>
          <w:i w:val="false"/>
          <w:color w:val="000000"/>
          <w:sz w:val="24"/>
          <w:lang w:val="pl-Pl"/>
        </w:rPr>
        <w:t>3) wymienia źródła prawa; znajduje wskazany akt prawny i interpretuje proste przepisy prawne;</w:t>
      </w:r>
    </w:p>
    <w:p>
      <w:pPr>
        <w:spacing w:before="25" w:after="0"/>
        <w:ind w:left="0"/>
        <w:jc w:val="both"/>
        <w:textAlignment w:val="auto"/>
      </w:pPr>
      <w:r>
        <w:rPr>
          <w:rFonts w:ascii="Times New Roman"/>
          <w:b w:val="false"/>
          <w:i w:val="false"/>
          <w:color w:val="000000"/>
          <w:sz w:val="24"/>
          <w:lang w:val="pl-Pl"/>
        </w:rPr>
        <w:t>4) wyjaśnia różnice między prawem cywilnym, karnym i administracyjnym; wskazuje, w jakim kodeksie można znaleźć przepisy dotyczące konkretnej sprawy;</w:t>
      </w:r>
    </w:p>
    <w:p>
      <w:pPr>
        <w:spacing w:before="25" w:after="0"/>
        <w:ind w:left="0"/>
        <w:jc w:val="both"/>
        <w:textAlignment w:val="auto"/>
      </w:pPr>
      <w:r>
        <w:rPr>
          <w:rFonts w:ascii="Times New Roman"/>
          <w:b w:val="false"/>
          <w:i w:val="false"/>
          <w:color w:val="000000"/>
          <w:sz w:val="24"/>
          <w:lang w:val="pl-Pl"/>
        </w:rPr>
        <w:t>5) uzasadnia potrzebę niezależności i niezawisłości sędziów;</w:t>
      </w:r>
    </w:p>
    <w:p>
      <w:pPr>
        <w:spacing w:before="25" w:after="0"/>
        <w:ind w:left="0"/>
        <w:jc w:val="both"/>
        <w:textAlignment w:val="auto"/>
      </w:pPr>
      <w:r>
        <w:rPr>
          <w:rFonts w:ascii="Times New Roman"/>
          <w:b w:val="false"/>
          <w:i w:val="false"/>
          <w:color w:val="000000"/>
          <w:sz w:val="24"/>
          <w:lang w:val="pl-Pl"/>
        </w:rPr>
        <w:t>6) przedstawia uczestników i przebieg procesu sądowego: cywilnego i karnego; uzasadnia znaczenie mediacji;</w:t>
      </w:r>
    </w:p>
    <w:p>
      <w:pPr>
        <w:spacing w:before="25" w:after="0"/>
        <w:ind w:left="0"/>
        <w:jc w:val="both"/>
        <w:textAlignment w:val="auto"/>
      </w:pPr>
      <w:r>
        <w:rPr>
          <w:rFonts w:ascii="Times New Roman"/>
          <w:b w:val="false"/>
          <w:i w:val="false"/>
          <w:color w:val="000000"/>
          <w:sz w:val="24"/>
          <w:lang w:val="pl-Pl"/>
        </w:rPr>
        <w:t>7) wymienia główne prawa, jakie przysługują ofierze, sprawcy i świadkowi przestępstwa;</w:t>
      </w:r>
    </w:p>
    <w:p>
      <w:pPr>
        <w:spacing w:before="25" w:after="0"/>
        <w:ind w:left="0"/>
        <w:jc w:val="both"/>
        <w:textAlignment w:val="auto"/>
      </w:pPr>
      <w:r>
        <w:rPr>
          <w:rFonts w:ascii="Times New Roman"/>
          <w:b w:val="false"/>
          <w:i w:val="false"/>
          <w:color w:val="000000"/>
          <w:sz w:val="24"/>
          <w:lang w:val="pl-Pl"/>
        </w:rPr>
        <w:t>8) pisze pozew w wybranej sprawie cywilnej i zawiadomienie o popełnieniu przestępstwa (według wzoru).</w:t>
      </w:r>
    </w:p>
    <w:p>
      <w:pPr>
        <w:spacing w:before="25" w:after="0"/>
        <w:ind w:left="0"/>
        <w:jc w:val="both"/>
        <w:textAlignment w:val="auto"/>
      </w:pPr>
      <w:r>
        <w:rPr>
          <w:rFonts w:ascii="Times New Roman"/>
          <w:b w:val="false"/>
          <w:i w:val="false"/>
          <w:color w:val="000000"/>
          <w:sz w:val="24"/>
          <w:lang w:val="pl-Pl"/>
        </w:rPr>
        <w:t>III. Bezpieczeństwo. Uczeń:</w:t>
      </w:r>
    </w:p>
    <w:p>
      <w:pPr>
        <w:spacing w:before="25" w:after="0"/>
        <w:ind w:left="0"/>
        <w:jc w:val="both"/>
        <w:textAlignment w:val="auto"/>
      </w:pPr>
      <w:r>
        <w:rPr>
          <w:rFonts w:ascii="Times New Roman"/>
          <w:b w:val="false"/>
          <w:i w:val="false"/>
          <w:color w:val="000000"/>
          <w:sz w:val="24"/>
          <w:lang w:val="pl-Pl"/>
        </w:rPr>
        <w:t>1) charakteryzuje najważniejsze zadania prokuratury i Policji;</w:t>
      </w:r>
    </w:p>
    <w:p>
      <w:pPr>
        <w:spacing w:before="25" w:after="0"/>
        <w:ind w:left="0"/>
        <w:jc w:val="both"/>
        <w:textAlignment w:val="auto"/>
      </w:pPr>
      <w:r>
        <w:rPr>
          <w:rFonts w:ascii="Times New Roman"/>
          <w:b w:val="false"/>
          <w:i w:val="false"/>
          <w:color w:val="000000"/>
          <w:sz w:val="24"/>
          <w:lang w:val="pl-Pl"/>
        </w:rPr>
        <w:t>2) przedstawia uprawnienia policjantów i innych służb porządkowych; rozpoznaje przejawy ich naruszania;</w:t>
      </w:r>
    </w:p>
    <w:p>
      <w:pPr>
        <w:spacing w:before="25" w:after="0"/>
        <w:ind w:left="0"/>
        <w:jc w:val="both"/>
        <w:textAlignment w:val="auto"/>
      </w:pPr>
      <w:r>
        <w:rPr>
          <w:rFonts w:ascii="Times New Roman"/>
          <w:b w:val="false"/>
          <w:i w:val="false"/>
          <w:color w:val="000000"/>
          <w:sz w:val="24"/>
          <w:lang w:val="pl-Pl"/>
        </w:rPr>
        <w:t>3) nawiązuje kontakt (osobisty, telefoniczny lub mailowy) z funkcjonariuszem Policji (np. dzielnicowym) i na podstawie uzyskanych informacji sporządza notatkę lub wykres dotyczący przestępczości w swojej okolicy;</w:t>
      </w:r>
    </w:p>
    <w:p>
      <w:pPr>
        <w:spacing w:before="25" w:after="0"/>
        <w:ind w:left="0"/>
        <w:jc w:val="both"/>
        <w:textAlignment w:val="auto"/>
      </w:pPr>
      <w:r>
        <w:rPr>
          <w:rFonts w:ascii="Times New Roman"/>
          <w:b w:val="false"/>
          <w:i w:val="false"/>
          <w:color w:val="000000"/>
          <w:sz w:val="24"/>
          <w:lang w:val="pl-Pl"/>
        </w:rPr>
        <w:t>4) wymienia przestępstwa, których ofiarą najczęściej padają młodzi ludzie; wie, jak można próbować ich uniknąć, i przestrzega zasad bezpiecznego zachowania się w sytuacji zagrożenia;</w:t>
      </w:r>
    </w:p>
    <w:p>
      <w:pPr>
        <w:spacing w:before="25" w:after="0"/>
        <w:ind w:left="0"/>
        <w:jc w:val="both"/>
        <w:textAlignment w:val="auto"/>
      </w:pPr>
      <w:r>
        <w:rPr>
          <w:rFonts w:ascii="Times New Roman"/>
          <w:b w:val="false"/>
          <w:i w:val="false"/>
          <w:color w:val="000000"/>
          <w:sz w:val="24"/>
          <w:lang w:val="pl-Pl"/>
        </w:rPr>
        <w:t>5) wyjaśnia, na jakich zasadach nieletni odpowiadają za popełnienie przestępstwa (środki wychowawcze i poprawcze);</w:t>
      </w:r>
    </w:p>
    <w:p>
      <w:pPr>
        <w:spacing w:before="25" w:after="0"/>
        <w:ind w:left="0"/>
        <w:jc w:val="both"/>
        <w:textAlignment w:val="auto"/>
      </w:pPr>
      <w:r>
        <w:rPr>
          <w:rFonts w:ascii="Times New Roman"/>
          <w:b w:val="false"/>
          <w:i w:val="false"/>
          <w:color w:val="000000"/>
          <w:sz w:val="24"/>
          <w:lang w:val="pl-Pl"/>
        </w:rPr>
        <w:t>6) przedstawia przepisy prawne dotyczące sprzedaży i konsumpcji alkoholu, papierosów i narkotyków i wskazuje na konsekwencje ich łamania.</w:t>
      </w:r>
    </w:p>
    <w:p>
      <w:pPr>
        <w:spacing w:before="25" w:after="0"/>
        <w:ind w:left="0"/>
        <w:jc w:val="both"/>
        <w:textAlignment w:val="auto"/>
      </w:pPr>
      <w:r>
        <w:rPr>
          <w:rFonts w:ascii="Times New Roman"/>
          <w:b w:val="false"/>
          <w:i w:val="false"/>
          <w:color w:val="000000"/>
          <w:sz w:val="24"/>
          <w:lang w:val="pl-Pl"/>
        </w:rPr>
        <w:t>IV. Edukacja i praca w Polsce i Unii Europejskiej. Uczeń:</w:t>
      </w:r>
    </w:p>
    <w:p>
      <w:pPr>
        <w:spacing w:before="25" w:after="0"/>
        <w:ind w:left="0"/>
        <w:jc w:val="both"/>
        <w:textAlignment w:val="auto"/>
      </w:pPr>
      <w:r>
        <w:rPr>
          <w:rFonts w:ascii="Times New Roman"/>
          <w:b w:val="false"/>
          <w:i w:val="false"/>
          <w:color w:val="000000"/>
          <w:sz w:val="24"/>
          <w:lang w:val="pl-Pl"/>
        </w:rPr>
        <w:t>1) wymienia prawa i obowiązki ucznia; wyszukuje gwarantujące je przepisy prawa oświatowego (np. w ustawie, statucie szkoły) oraz przepisy zawarte w innych aktach prawnych (np. w Konstytucji Rzeczypospolitej Polskiej);</w:t>
      </w:r>
    </w:p>
    <w:p>
      <w:pPr>
        <w:spacing w:before="25" w:after="0"/>
        <w:ind w:left="0"/>
        <w:jc w:val="both"/>
        <w:textAlignment w:val="auto"/>
      </w:pPr>
      <w:r>
        <w:rPr>
          <w:rFonts w:ascii="Times New Roman"/>
          <w:b w:val="false"/>
          <w:i w:val="false"/>
          <w:color w:val="000000"/>
          <w:sz w:val="24"/>
          <w:lang w:val="pl-Pl"/>
        </w:rPr>
        <w:t>2) rozpoznaje przypadki naruszania praw ucznia i w razie potrzeby podejmuje odpowiednie kroki w celu ich ochrony;</w:t>
      </w:r>
    </w:p>
    <w:p>
      <w:pPr>
        <w:spacing w:before="25" w:after="0"/>
        <w:ind w:left="0"/>
        <w:jc w:val="both"/>
        <w:textAlignment w:val="auto"/>
      </w:pPr>
      <w:r>
        <w:rPr>
          <w:rFonts w:ascii="Times New Roman"/>
          <w:b w:val="false"/>
          <w:i w:val="false"/>
          <w:color w:val="000000"/>
          <w:sz w:val="24"/>
          <w:lang w:val="pl-Pl"/>
        </w:rPr>
        <w:t>3) omawia na wybranych przykładach zasady przyjmowania do szkół wyższych;</w:t>
      </w:r>
    </w:p>
    <w:p>
      <w:pPr>
        <w:spacing w:before="25" w:after="0"/>
        <w:ind w:left="0"/>
        <w:jc w:val="both"/>
        <w:textAlignment w:val="auto"/>
      </w:pPr>
      <w:r>
        <w:rPr>
          <w:rFonts w:ascii="Times New Roman"/>
          <w:b w:val="false"/>
          <w:i w:val="false"/>
          <w:color w:val="000000"/>
          <w:sz w:val="24"/>
          <w:lang w:val="pl-Pl"/>
        </w:rPr>
        <w:t>4) przedstawia warunki podejmowania przez młodych Polaków nauki w Unii Europejskiej oraz wyszukuje informacje na ten temat odnoszące się do wybranego państwa;</w:t>
      </w:r>
    </w:p>
    <w:p>
      <w:pPr>
        <w:spacing w:before="25" w:after="0"/>
        <w:ind w:left="0"/>
        <w:jc w:val="both"/>
        <w:textAlignment w:val="auto"/>
      </w:pPr>
      <w:r>
        <w:rPr>
          <w:rFonts w:ascii="Times New Roman"/>
          <w:b w:val="false"/>
          <w:i w:val="false"/>
          <w:color w:val="000000"/>
          <w:sz w:val="24"/>
          <w:lang w:val="pl-Pl"/>
        </w:rPr>
        <w:t>5) wyjaśnia, co wynika z wejścia Polski do strefy Schengen; zna zasady bezpiecznego podróżowania po Europie i świecie (unikanie ryzyka, postępowanie w razie kradzieży lub wypadku, możliwości uzyskania pomocy, w tym opieki zdrowotnej);</w:t>
      </w:r>
    </w:p>
    <w:p>
      <w:pPr>
        <w:spacing w:before="25" w:after="0"/>
        <w:ind w:left="0"/>
        <w:jc w:val="both"/>
        <w:textAlignment w:val="auto"/>
      </w:pPr>
      <w:r>
        <w:rPr>
          <w:rFonts w:ascii="Times New Roman"/>
          <w:b w:val="false"/>
          <w:i w:val="false"/>
          <w:color w:val="000000"/>
          <w:sz w:val="24"/>
          <w:lang w:val="pl-Pl"/>
        </w:rPr>
        <w:t>6) wyjaśnia, jakie możliwości zarabiania mają młodzi ludzie, jakie umowy mogą zawierać i jakie są zasady opodatkowania ich dochodów;</w:t>
      </w:r>
    </w:p>
    <w:p>
      <w:pPr>
        <w:spacing w:before="25" w:after="0"/>
        <w:ind w:left="0"/>
        <w:jc w:val="both"/>
        <w:textAlignment w:val="auto"/>
      </w:pPr>
      <w:r>
        <w:rPr>
          <w:rFonts w:ascii="Times New Roman"/>
          <w:b w:val="false"/>
          <w:i w:val="false"/>
          <w:color w:val="000000"/>
          <w:sz w:val="24"/>
          <w:lang w:val="pl-Pl"/>
        </w:rPr>
        <w:t>7) omawia ogólne zasady podejmowania pracy i zakładania własnych przedsiębiorstw w Unii Europejskiej (na podstawie informacji z internetu); sporządza Europass-CV.</w:t>
      </w:r>
    </w:p>
    <w:p>
      <w:pPr>
        <w:spacing w:before="25" w:after="0"/>
        <w:ind w:left="0"/>
        <w:jc w:val="both"/>
        <w:textAlignment w:val="auto"/>
      </w:pPr>
      <w:r>
        <w:rPr>
          <w:rFonts w:ascii="Times New Roman"/>
          <w:b w:val="false"/>
          <w:i w:val="false"/>
          <w:color w:val="000000"/>
          <w:sz w:val="24"/>
          <w:lang w:val="pl-Pl"/>
        </w:rPr>
        <w:t>V. Prawa człowieka. Uczeń:</w:t>
      </w:r>
    </w:p>
    <w:p>
      <w:pPr>
        <w:spacing w:before="25" w:after="0"/>
        <w:ind w:left="0"/>
        <w:jc w:val="both"/>
        <w:textAlignment w:val="auto"/>
      </w:pPr>
      <w:r>
        <w:rPr>
          <w:rFonts w:ascii="Times New Roman"/>
          <w:b w:val="false"/>
          <w:i w:val="false"/>
          <w:color w:val="000000"/>
          <w:sz w:val="24"/>
          <w:lang w:val="pl-Pl"/>
        </w:rPr>
        <w:t>1) przedstawia krótko historię praw człowieka i ich generacje; wymienia najważniejsze dokumenty z tym związane;</w:t>
      </w:r>
    </w:p>
    <w:p>
      <w:pPr>
        <w:spacing w:before="25" w:after="0"/>
        <w:ind w:left="0"/>
        <w:jc w:val="both"/>
        <w:textAlignment w:val="auto"/>
      </w:pPr>
      <w:r>
        <w:rPr>
          <w:rFonts w:ascii="Times New Roman"/>
          <w:b w:val="false"/>
          <w:i w:val="false"/>
          <w:color w:val="000000"/>
          <w:sz w:val="24"/>
          <w:lang w:val="pl-Pl"/>
        </w:rPr>
        <w:t>2) wymienia podstawowe prawa i wolności człowieka; wyjaśnia, co oznacza, że są one powszechne, przyrodzone i niezbywalne;</w:t>
      </w:r>
    </w:p>
    <w:p>
      <w:pPr>
        <w:spacing w:before="25" w:after="0"/>
        <w:ind w:left="0"/>
        <w:jc w:val="both"/>
        <w:textAlignment w:val="auto"/>
      </w:pPr>
      <w:r>
        <w:rPr>
          <w:rFonts w:ascii="Times New Roman"/>
          <w:b w:val="false"/>
          <w:i w:val="false"/>
          <w:color w:val="000000"/>
          <w:sz w:val="24"/>
          <w:lang w:val="pl-Pl"/>
        </w:rPr>
        <w:t>3) podaje najważniejsze postanowienia Powszechnej Deklaracji Praw Człowieka, Europejskiej Konwencji Praw Człowieka i Konwencji o Prawach Dziecka;</w:t>
      </w:r>
    </w:p>
    <w:p>
      <w:pPr>
        <w:spacing w:before="25" w:after="0"/>
        <w:ind w:left="0"/>
        <w:jc w:val="both"/>
        <w:textAlignment w:val="auto"/>
      </w:pPr>
      <w:r>
        <w:rPr>
          <w:rFonts w:ascii="Times New Roman"/>
          <w:b w:val="false"/>
          <w:i w:val="false"/>
          <w:color w:val="000000"/>
          <w:sz w:val="24"/>
          <w:lang w:val="pl-Pl"/>
        </w:rPr>
        <w:t>4) znajduje w środkach masowego przekazu (w tym w internecie) informacje o przypadkach łamania praw człowieka na świecie;</w:t>
      </w:r>
    </w:p>
    <w:p>
      <w:pPr>
        <w:spacing w:before="25" w:after="0"/>
        <w:ind w:left="0"/>
        <w:jc w:val="both"/>
        <w:textAlignment w:val="auto"/>
      </w:pPr>
      <w:r>
        <w:rPr>
          <w:rFonts w:ascii="Times New Roman"/>
          <w:b w:val="false"/>
          <w:i w:val="false"/>
          <w:color w:val="000000"/>
          <w:sz w:val="24"/>
          <w:lang w:val="pl-Pl"/>
        </w:rPr>
        <w:t>5) bierze udział w debacie klasowej, szkolnej lub internetowej na temat wolności słowa lub innych praw i wolności;</w:t>
      </w:r>
    </w:p>
    <w:p>
      <w:pPr>
        <w:spacing w:before="25" w:after="0"/>
        <w:ind w:left="0"/>
        <w:jc w:val="both"/>
        <w:textAlignment w:val="auto"/>
      </w:pPr>
      <w:r>
        <w:rPr>
          <w:rFonts w:ascii="Times New Roman"/>
          <w:b w:val="false"/>
          <w:i w:val="false"/>
          <w:color w:val="000000"/>
          <w:sz w:val="24"/>
          <w:lang w:val="pl-Pl"/>
        </w:rPr>
        <w:t>6) wyjaśnia, na czym polegają prawo do prywatności, w tym do ochrony danych osobowych, i prawa obywatela w kontaktach z mediami.</w:t>
      </w:r>
    </w:p>
    <w:p>
      <w:pPr>
        <w:spacing w:before="25" w:after="0"/>
        <w:ind w:left="0"/>
        <w:jc w:val="both"/>
        <w:textAlignment w:val="auto"/>
      </w:pPr>
      <w:r>
        <w:rPr>
          <w:rFonts w:ascii="Times New Roman"/>
          <w:b w:val="false"/>
          <w:i w:val="false"/>
          <w:color w:val="000000"/>
          <w:sz w:val="24"/>
          <w:lang w:val="pl-Pl"/>
        </w:rPr>
        <w:t>VI. Ochrona praw i wolności. Uczeń:</w:t>
      </w:r>
    </w:p>
    <w:p>
      <w:pPr>
        <w:spacing w:before="25" w:after="0"/>
        <w:ind w:left="0"/>
        <w:jc w:val="both"/>
        <w:textAlignment w:val="auto"/>
      </w:pPr>
      <w:r>
        <w:rPr>
          <w:rFonts w:ascii="Times New Roman"/>
          <w:b w:val="false"/>
          <w:i w:val="false"/>
          <w:color w:val="000000"/>
          <w:sz w:val="24"/>
          <w:lang w:val="pl-Pl"/>
        </w:rPr>
        <w:t>1) przedstawia główne środki ochrony praw i wolności w Polsce;</w:t>
      </w:r>
    </w:p>
    <w:p>
      <w:pPr>
        <w:spacing w:before="25" w:after="0"/>
        <w:ind w:left="0"/>
        <w:jc w:val="both"/>
        <w:textAlignment w:val="auto"/>
      </w:pPr>
      <w:r>
        <w:rPr>
          <w:rFonts w:ascii="Times New Roman"/>
          <w:b w:val="false"/>
          <w:i w:val="false"/>
          <w:color w:val="000000"/>
          <w:sz w:val="24"/>
          <w:lang w:val="pl-Pl"/>
        </w:rPr>
        <w:t>2) opisuje sposób działania Rzecznika Praw Obywatelskich i Rzecznika Praw Dziecka; pisze prostą skargę do jednego z nich (według wzoru);</w:t>
      </w:r>
    </w:p>
    <w:p>
      <w:pPr>
        <w:spacing w:before="25" w:after="0"/>
        <w:ind w:left="0"/>
        <w:jc w:val="both"/>
        <w:textAlignment w:val="auto"/>
      </w:pPr>
      <w:r>
        <w:rPr>
          <w:rFonts w:ascii="Times New Roman"/>
          <w:b w:val="false"/>
          <w:i w:val="false"/>
          <w:color w:val="000000"/>
          <w:sz w:val="24"/>
          <w:lang w:val="pl-Pl"/>
        </w:rPr>
        <w:t>3) uzasadnia znaczenie Europejskiego Trybunału Praw Człowieka w Strasburgu;</w:t>
      </w:r>
    </w:p>
    <w:p>
      <w:pPr>
        <w:spacing w:before="25" w:after="0"/>
        <w:ind w:left="0"/>
        <w:jc w:val="both"/>
        <w:textAlignment w:val="auto"/>
      </w:pPr>
      <w:r>
        <w:rPr>
          <w:rFonts w:ascii="Times New Roman"/>
          <w:b w:val="false"/>
          <w:i w:val="false"/>
          <w:color w:val="000000"/>
          <w:sz w:val="24"/>
          <w:lang w:val="pl-Pl"/>
        </w:rPr>
        <w:t>4) przedstawia na przykładach działania podejmowane przez ludzi i organizacje pozarządowe broniące praw człowieka; w miarę swoich możliwości włącza się w wybrane działania (np. podpisuje apel, prowadzi zbiórkę darów);</w:t>
      </w:r>
    </w:p>
    <w:p>
      <w:pPr>
        <w:spacing w:before="25" w:after="0"/>
        <w:ind w:left="0"/>
        <w:jc w:val="both"/>
        <w:textAlignment w:val="auto"/>
      </w:pPr>
      <w:r>
        <w:rPr>
          <w:rFonts w:ascii="Times New Roman"/>
          <w:b w:val="false"/>
          <w:i w:val="false"/>
          <w:color w:val="000000"/>
          <w:sz w:val="24"/>
          <w:lang w:val="pl-Pl"/>
        </w:rPr>
        <w:t>5) rozpoznaje przejawy rasizmu, szowinizmu, antysemityzmu i ksenofobii; uzasadnia potrzebę przeciwstawiania się im oraz przedstawia możliwości zaangażowania się w wybrane działania na rzecz równości i tolerancji;</w:t>
      </w:r>
    </w:p>
    <w:p>
      <w:pPr>
        <w:spacing w:before="25" w:after="0"/>
        <w:ind w:left="0"/>
        <w:jc w:val="both"/>
        <w:textAlignment w:val="auto"/>
      </w:pPr>
      <w:r>
        <w:rPr>
          <w:rFonts w:ascii="Times New Roman"/>
          <w:b w:val="false"/>
          <w:i w:val="false"/>
          <w:color w:val="000000"/>
          <w:sz w:val="24"/>
          <w:lang w:val="pl-Pl"/>
        </w:rPr>
        <w:t>6) znajduje informacje o naruszaniu praw człowieka w wybranej dziedzinie (np. prawa kobiet, prawa dziecka, wolność wyznania, prawo do edukacji, prawa humanitarne) i projektuje działania, które mogą temu zaradzić.</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Nadrzędnemu celowi kształcenia w zakresie wiedzy o społeczeństwie - kształtowaniu postaw obywatelskich - ma sprzyjać nabywanie wiedzy i rozwijanie umiejętności, z którymi styka się uczeń: od rodziny i szkoły przez wspólnotę lokalną i regionalną, aż do wspólnoty narodowej, państwowej i międzynarodowej. Kształcenie to ma umożliwiać rozwój umiejętności refleksyjnej obserwacji otaczającej rzeczywistości społecznej, w tym życia publicznego. Konieczna jest taka realizacja treści nauczania przedmiotu, aby uczniowie rozumieli przydatność poszczególnych zagadnień w codziennym życiu człowieka - członka poszczególnych grup i wspólnot społecznych. Sprzyjać to ma rozwojowi umiejętności rozpoznawania i rozwiązywania prostych problemów w życiu społecznym.</w:t>
      </w:r>
    </w:p>
    <w:p>
      <w:pPr>
        <w:spacing w:before="25" w:after="0"/>
        <w:ind w:left="0"/>
        <w:jc w:val="center"/>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Komunikacja i podejmowanie decyzji.</w:t>
      </w:r>
    </w:p>
    <w:p>
      <w:pPr>
        <w:spacing w:before="25" w:after="0"/>
        <w:ind w:left="0"/>
        <w:jc w:val="both"/>
        <w:textAlignment w:val="auto"/>
      </w:pPr>
      <w:r>
        <w:rPr>
          <w:rFonts w:ascii="Times New Roman"/>
          <w:b w:val="false"/>
          <w:i w:val="false"/>
          <w:color w:val="000000"/>
          <w:sz w:val="24"/>
          <w:lang w:val="pl-Pl"/>
        </w:rPr>
        <w:t>Uczeń wykorzystuje formy komunikacji werbalnej i niewerbalnej; podejmuje decyzje i ocenia ich skutki, zarówno pozytywne, jak i negatywne.</w:t>
      </w:r>
    </w:p>
    <w:p>
      <w:pPr>
        <w:spacing w:before="25" w:after="0"/>
        <w:ind w:left="0"/>
        <w:jc w:val="both"/>
        <w:textAlignment w:val="auto"/>
      </w:pPr>
      <w:r>
        <w:rPr>
          <w:rFonts w:ascii="Times New Roman"/>
          <w:b w:val="false"/>
          <w:i w:val="false"/>
          <w:color w:val="000000"/>
          <w:sz w:val="24"/>
          <w:lang w:val="pl-Pl"/>
        </w:rPr>
        <w:t>II. Gospodarka i przedsiębiorstwo.</w:t>
      </w:r>
    </w:p>
    <w:p>
      <w:pPr>
        <w:spacing w:before="25" w:after="0"/>
        <w:ind w:left="0"/>
        <w:jc w:val="both"/>
        <w:textAlignment w:val="auto"/>
      </w:pPr>
      <w:r>
        <w:rPr>
          <w:rFonts w:ascii="Times New Roman"/>
          <w:b w:val="false"/>
          <w:i w:val="false"/>
          <w:color w:val="000000"/>
          <w:sz w:val="24"/>
          <w:lang w:val="pl-Pl"/>
        </w:rPr>
        <w:t>Uczeń wyjaśnia zasady funkcjonowania przedsiębiorstwa i sporządza prosty biznesplan; charakteryzuje mechanizmy funkcjonowania gospodarki i instytucji rynkowych oraz rolę państwa w gospodarce; analizuje aktualne zmiany i tendencje w gospodarce świata i Polski; rozróżnia i porównuje formy inwestowania i wynikające z nich ryzyko.</w:t>
      </w:r>
    </w:p>
    <w:p>
      <w:pPr>
        <w:spacing w:before="25" w:after="0"/>
        <w:ind w:left="0"/>
        <w:jc w:val="both"/>
        <w:textAlignment w:val="auto"/>
      </w:pPr>
      <w:r>
        <w:rPr>
          <w:rFonts w:ascii="Times New Roman"/>
          <w:b w:val="false"/>
          <w:i w:val="false"/>
          <w:color w:val="000000"/>
          <w:sz w:val="24"/>
          <w:lang w:val="pl-Pl"/>
        </w:rPr>
        <w:t>III. Planowanie i kariera zawodowa.</w:t>
      </w:r>
    </w:p>
    <w:p>
      <w:pPr>
        <w:spacing w:before="25" w:after="0"/>
        <w:ind w:left="0"/>
        <w:jc w:val="both"/>
        <w:textAlignment w:val="auto"/>
      </w:pPr>
      <w:r>
        <w:rPr>
          <w:rFonts w:ascii="Times New Roman"/>
          <w:b w:val="false"/>
          <w:i w:val="false"/>
          <w:color w:val="000000"/>
          <w:sz w:val="24"/>
          <w:lang w:val="pl-Pl"/>
        </w:rPr>
        <w:t>Uczeń opisuje mocne strony swojej osobowości; analizuje dostępność rynku pracy w odniesieniu do własnych kompetencji i planów zawodowych.</w:t>
      </w:r>
    </w:p>
    <w:p>
      <w:pPr>
        <w:spacing w:before="25" w:after="0"/>
        <w:ind w:left="0"/>
        <w:jc w:val="both"/>
        <w:textAlignment w:val="auto"/>
      </w:pPr>
      <w:r>
        <w:rPr>
          <w:rFonts w:ascii="Times New Roman"/>
          <w:b w:val="false"/>
          <w:i w:val="false"/>
          <w:color w:val="000000"/>
          <w:sz w:val="24"/>
          <w:lang w:val="pl-Pl"/>
        </w:rPr>
        <w:t>IV. Zasady etyczne.</w:t>
      </w:r>
    </w:p>
    <w:p>
      <w:pPr>
        <w:spacing w:before="25" w:after="0"/>
        <w:ind w:left="0"/>
        <w:jc w:val="both"/>
        <w:textAlignment w:val="auto"/>
      </w:pPr>
      <w:r>
        <w:rPr>
          <w:rFonts w:ascii="Times New Roman"/>
          <w:b w:val="false"/>
          <w:i w:val="false"/>
          <w:color w:val="000000"/>
          <w:sz w:val="24"/>
          <w:lang w:val="pl-Pl"/>
        </w:rPr>
        <w:t>Uczeń wyjaśnia zasady etyczne w biznesie i w relacjach pracownik-pracodawca, potrafi ocenić zachowania pod względem etycznym.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Człowiek przedsiębiorczy. Uczeń:</w:t>
      </w:r>
    </w:p>
    <w:p>
      <w:pPr>
        <w:spacing w:before="25" w:after="0"/>
        <w:ind w:left="0"/>
        <w:jc w:val="both"/>
        <w:textAlignment w:val="auto"/>
      </w:pPr>
      <w:r>
        <w:rPr>
          <w:rFonts w:ascii="Times New Roman"/>
          <w:b w:val="false"/>
          <w:i w:val="false"/>
          <w:color w:val="000000"/>
          <w:sz w:val="24"/>
          <w:lang w:val="pl-Pl"/>
        </w:rPr>
        <w:t>1) przedstawia cechy, jakimi charakteryzuje się osoba przedsiębiorcza;</w:t>
      </w:r>
    </w:p>
    <w:p>
      <w:pPr>
        <w:spacing w:before="25" w:after="0"/>
        <w:ind w:left="0"/>
        <w:jc w:val="both"/>
        <w:textAlignment w:val="auto"/>
      </w:pPr>
      <w:r>
        <w:rPr>
          <w:rFonts w:ascii="Times New Roman"/>
          <w:b w:val="false"/>
          <w:i w:val="false"/>
          <w:color w:val="000000"/>
          <w:sz w:val="24"/>
          <w:lang w:val="pl-Pl"/>
        </w:rPr>
        <w:t>2) rozpoznaje zachowania asertywne, uległe i agresywne; odnosi je do cech osoby przedsiębiorczej;</w:t>
      </w:r>
    </w:p>
    <w:p>
      <w:pPr>
        <w:spacing w:before="25" w:after="0"/>
        <w:ind w:left="0"/>
        <w:jc w:val="both"/>
        <w:textAlignment w:val="auto"/>
      </w:pPr>
      <w:r>
        <w:rPr>
          <w:rFonts w:ascii="Times New Roman"/>
          <w:b w:val="false"/>
          <w:i w:val="false"/>
          <w:color w:val="000000"/>
          <w:sz w:val="24"/>
          <w:lang w:val="pl-Pl"/>
        </w:rPr>
        <w:t>3) rozpoznaje mocne i słabe strony własnej osobowości; odnosi je do cech osoby przedsiębiorczej;</w:t>
      </w:r>
    </w:p>
    <w:p>
      <w:pPr>
        <w:spacing w:before="25" w:after="0"/>
        <w:ind w:left="0"/>
        <w:jc w:val="both"/>
        <w:textAlignment w:val="auto"/>
      </w:pPr>
      <w:r>
        <w:rPr>
          <w:rFonts w:ascii="Times New Roman"/>
          <w:b w:val="false"/>
          <w:i w:val="false"/>
          <w:color w:val="000000"/>
          <w:sz w:val="24"/>
          <w:lang w:val="pl-Pl"/>
        </w:rPr>
        <w:t>4) charakteryzuje swoje role społeczne i typowe dla nich zachowania;</w:t>
      </w:r>
    </w:p>
    <w:p>
      <w:pPr>
        <w:spacing w:before="25" w:after="0"/>
        <w:ind w:left="0"/>
        <w:jc w:val="both"/>
        <w:textAlignment w:val="auto"/>
      </w:pPr>
      <w:r>
        <w:rPr>
          <w:rFonts w:ascii="Times New Roman"/>
          <w:b w:val="false"/>
          <w:i w:val="false"/>
          <w:color w:val="000000"/>
          <w:sz w:val="24"/>
          <w:lang w:val="pl-Pl"/>
        </w:rPr>
        <w:t>5) zna korzyści wynikające z planowania własnych działań i inwestowania w siebie;</w:t>
      </w:r>
    </w:p>
    <w:p>
      <w:pPr>
        <w:spacing w:before="25" w:after="0"/>
        <w:ind w:left="0"/>
        <w:jc w:val="both"/>
        <w:textAlignment w:val="auto"/>
      </w:pPr>
      <w:r>
        <w:rPr>
          <w:rFonts w:ascii="Times New Roman"/>
          <w:b w:val="false"/>
          <w:i w:val="false"/>
          <w:color w:val="000000"/>
          <w:sz w:val="24"/>
          <w:lang w:val="pl-Pl"/>
        </w:rPr>
        <w:t>6) analizuje przebieg kariery zawodowej osoby, która zgodnie z zasadami etyki odniosła sukces w życiu zawodowym;</w:t>
      </w:r>
    </w:p>
    <w:p>
      <w:pPr>
        <w:spacing w:before="25" w:after="0"/>
        <w:ind w:left="0"/>
        <w:jc w:val="both"/>
        <w:textAlignment w:val="auto"/>
      </w:pPr>
      <w:r>
        <w:rPr>
          <w:rFonts w:ascii="Times New Roman"/>
          <w:b w:val="false"/>
          <w:i w:val="false"/>
          <w:color w:val="000000"/>
          <w:sz w:val="24"/>
          <w:lang w:val="pl-Pl"/>
        </w:rPr>
        <w:t>7) podejmuje racjonalne decyzje, opierając się na posiadanych informacjach, i ocenia skutki własnych działań;</w:t>
      </w:r>
    </w:p>
    <w:p>
      <w:pPr>
        <w:spacing w:before="25" w:after="0"/>
        <w:ind w:left="0"/>
        <w:jc w:val="both"/>
        <w:textAlignment w:val="auto"/>
      </w:pPr>
      <w:r>
        <w:rPr>
          <w:rFonts w:ascii="Times New Roman"/>
          <w:b w:val="false"/>
          <w:i w:val="false"/>
          <w:color w:val="000000"/>
          <w:sz w:val="24"/>
          <w:lang w:val="pl-Pl"/>
        </w:rPr>
        <w:t>8) stosuje różne formy komunikacji werbalnej i niewerbalnej w celu autoprezentacji oraz prezentacji własnego stanowiska;</w:t>
      </w:r>
    </w:p>
    <w:p>
      <w:pPr>
        <w:spacing w:before="25" w:after="0"/>
        <w:ind w:left="0"/>
        <w:jc w:val="both"/>
        <w:textAlignment w:val="auto"/>
      </w:pPr>
      <w:r>
        <w:rPr>
          <w:rFonts w:ascii="Times New Roman"/>
          <w:b w:val="false"/>
          <w:i w:val="false"/>
          <w:color w:val="000000"/>
          <w:sz w:val="24"/>
          <w:lang w:val="pl-Pl"/>
        </w:rPr>
        <w:t>9) przedstawia drogę, jaką dochodzi się własnych praw w roli członka zespołu, pracownika, konsumenta;</w:t>
      </w:r>
    </w:p>
    <w:p>
      <w:pPr>
        <w:spacing w:before="25" w:after="0"/>
        <w:ind w:left="0"/>
        <w:jc w:val="both"/>
        <w:textAlignment w:val="auto"/>
      </w:pPr>
      <w:r>
        <w:rPr>
          <w:rFonts w:ascii="Times New Roman"/>
          <w:b w:val="false"/>
          <w:i w:val="false"/>
          <w:color w:val="000000"/>
          <w:sz w:val="24"/>
          <w:lang w:val="pl-Pl"/>
        </w:rPr>
        <w:t>10) zna prawa konsumenta oraz wymienia instytucje stojące na ich straży; przedstawia zasady składania reklamacji w przypadku niezgodności towaru z umową;</w:t>
      </w:r>
    </w:p>
    <w:p>
      <w:pPr>
        <w:spacing w:before="25" w:after="0"/>
        <w:ind w:left="0"/>
        <w:jc w:val="both"/>
        <w:textAlignment w:val="auto"/>
      </w:pPr>
      <w:r>
        <w:rPr>
          <w:rFonts w:ascii="Times New Roman"/>
          <w:b w:val="false"/>
          <w:i w:val="false"/>
          <w:color w:val="000000"/>
          <w:sz w:val="24"/>
          <w:lang w:val="pl-Pl"/>
        </w:rPr>
        <w:t>11) odczytuje informacje zawarte w reklamach, odróżniając je od elementów perswazyjnych; wskazuje pozytywne i negatywne przykłady wpływu reklamy na konsumentów.</w:t>
      </w:r>
    </w:p>
    <w:p>
      <w:pPr>
        <w:spacing w:before="25" w:after="0"/>
        <w:ind w:left="0"/>
        <w:jc w:val="both"/>
        <w:textAlignment w:val="auto"/>
      </w:pPr>
      <w:r>
        <w:rPr>
          <w:rFonts w:ascii="Times New Roman"/>
          <w:b w:val="false"/>
          <w:i w:val="false"/>
          <w:color w:val="000000"/>
          <w:sz w:val="24"/>
          <w:lang w:val="pl-Pl"/>
        </w:rPr>
        <w:t>II. Rynek - cechy i funkcje. Uczeń:</w:t>
      </w:r>
    </w:p>
    <w:p>
      <w:pPr>
        <w:spacing w:before="25" w:after="0"/>
        <w:ind w:left="0"/>
        <w:jc w:val="both"/>
        <w:textAlignment w:val="auto"/>
      </w:pPr>
      <w:r>
        <w:rPr>
          <w:rFonts w:ascii="Times New Roman"/>
          <w:b w:val="false"/>
          <w:i w:val="false"/>
          <w:color w:val="000000"/>
          <w:sz w:val="24"/>
          <w:lang w:val="pl-Pl"/>
        </w:rPr>
        <w:t>1) charakteryzuje społeczne i ekonomiczne cele gospodarowania, odwołując się do przykładów z różnych dziedzin;</w:t>
      </w:r>
    </w:p>
    <w:p>
      <w:pPr>
        <w:spacing w:before="25" w:after="0"/>
        <w:ind w:left="0"/>
        <w:jc w:val="both"/>
        <w:textAlignment w:val="auto"/>
      </w:pPr>
      <w:r>
        <w:rPr>
          <w:rFonts w:ascii="Times New Roman"/>
          <w:b w:val="false"/>
          <w:i w:val="false"/>
          <w:color w:val="000000"/>
          <w:sz w:val="24"/>
          <w:lang w:val="pl-Pl"/>
        </w:rPr>
        <w:t>2) rozróżnia czynniki wytwórcze (praca, przedsiębiorczość, kapitał, ziemia i informacja) i wyjaśnia ich znaczenie w różnych dziedzinach gospodarki;</w:t>
      </w:r>
    </w:p>
    <w:p>
      <w:pPr>
        <w:spacing w:before="25" w:after="0"/>
        <w:ind w:left="0"/>
        <w:jc w:val="both"/>
        <w:textAlignment w:val="auto"/>
      </w:pPr>
      <w:r>
        <w:rPr>
          <w:rFonts w:ascii="Times New Roman"/>
          <w:b w:val="false"/>
          <w:i w:val="false"/>
          <w:color w:val="000000"/>
          <w:sz w:val="24"/>
          <w:lang w:val="pl-Pl"/>
        </w:rPr>
        <w:t>3) wymienia podstawowe cechy, funkcje i rodzaje rynków;</w:t>
      </w:r>
    </w:p>
    <w:p>
      <w:pPr>
        <w:spacing w:before="25" w:after="0"/>
        <w:ind w:left="0"/>
        <w:jc w:val="both"/>
        <w:textAlignment w:val="auto"/>
      </w:pPr>
      <w:r>
        <w:rPr>
          <w:rFonts w:ascii="Times New Roman"/>
          <w:b w:val="false"/>
          <w:i w:val="false"/>
          <w:color w:val="000000"/>
          <w:sz w:val="24"/>
          <w:lang w:val="pl-Pl"/>
        </w:rPr>
        <w:t>4) wyjaśnia okrężny obieg pieniądza w gospodarce rynkowej;</w:t>
      </w:r>
    </w:p>
    <w:p>
      <w:pPr>
        <w:spacing w:before="25" w:after="0"/>
        <w:ind w:left="0"/>
        <w:jc w:val="both"/>
        <w:textAlignment w:val="auto"/>
      </w:pPr>
      <w:r>
        <w:rPr>
          <w:rFonts w:ascii="Times New Roman"/>
          <w:b w:val="false"/>
          <w:i w:val="false"/>
          <w:color w:val="000000"/>
          <w:sz w:val="24"/>
          <w:lang w:val="pl-Pl"/>
        </w:rPr>
        <w:t>5) omawia transformację gospodarki Polski po 1989 r.;</w:t>
      </w:r>
    </w:p>
    <w:p>
      <w:pPr>
        <w:spacing w:before="25" w:after="0"/>
        <w:ind w:left="0"/>
        <w:jc w:val="both"/>
        <w:textAlignment w:val="auto"/>
      </w:pPr>
      <w:r>
        <w:rPr>
          <w:rFonts w:ascii="Times New Roman"/>
          <w:b w:val="false"/>
          <w:i w:val="false"/>
          <w:color w:val="000000"/>
          <w:sz w:val="24"/>
          <w:lang w:val="pl-Pl"/>
        </w:rPr>
        <w:t>6) charakteryzuje czynniki wpływające na popyt i podaż;</w:t>
      </w:r>
    </w:p>
    <w:p>
      <w:pPr>
        <w:spacing w:before="25" w:after="0"/>
        <w:ind w:left="0"/>
        <w:jc w:val="both"/>
        <w:textAlignment w:val="auto"/>
      </w:pPr>
      <w:r>
        <w:rPr>
          <w:rFonts w:ascii="Times New Roman"/>
          <w:b w:val="false"/>
          <w:i w:val="false"/>
          <w:color w:val="000000"/>
          <w:sz w:val="24"/>
          <w:lang w:val="pl-Pl"/>
        </w:rPr>
        <w:t>7) wyznacza punkt równowagi rynkowej na prostych przykładach.</w:t>
      </w:r>
    </w:p>
    <w:p>
      <w:pPr>
        <w:spacing w:before="25" w:after="0"/>
        <w:ind w:left="0"/>
        <w:jc w:val="both"/>
        <w:textAlignment w:val="auto"/>
      </w:pPr>
      <w:r>
        <w:rPr>
          <w:rFonts w:ascii="Times New Roman"/>
          <w:b w:val="false"/>
          <w:i w:val="false"/>
          <w:color w:val="000000"/>
          <w:sz w:val="24"/>
          <w:lang w:val="pl-Pl"/>
        </w:rPr>
        <w:t>III. Instytucje rynkowe. Uczeń:</w:t>
      </w:r>
    </w:p>
    <w:p>
      <w:pPr>
        <w:spacing w:before="25" w:after="0"/>
        <w:ind w:left="0"/>
        <w:jc w:val="both"/>
        <w:textAlignment w:val="auto"/>
      </w:pPr>
      <w:r>
        <w:rPr>
          <w:rFonts w:ascii="Times New Roman"/>
          <w:b w:val="false"/>
          <w:i w:val="false"/>
          <w:color w:val="000000"/>
          <w:sz w:val="24"/>
          <w:lang w:val="pl-Pl"/>
        </w:rPr>
        <w:t>1) rozróżnia formy i funkcje pieniądza;</w:t>
      </w:r>
    </w:p>
    <w:p>
      <w:pPr>
        <w:spacing w:before="25" w:after="0"/>
        <w:ind w:left="0"/>
        <w:jc w:val="both"/>
        <w:textAlignment w:val="auto"/>
      </w:pPr>
      <w:r>
        <w:rPr>
          <w:rFonts w:ascii="Times New Roman"/>
          <w:b w:val="false"/>
          <w:i w:val="false"/>
          <w:color w:val="000000"/>
          <w:sz w:val="24"/>
          <w:lang w:val="pl-Pl"/>
        </w:rPr>
        <w:t>2) wyjaśnia rolę, jaką w gospodarce pełnią instytucje rynkowe: bank centralny, banki komercyjne, giełda papierów wartościowych, fundusze inwestycyjne, firmy ubezpieczeniowe, fundusze emerytalne;</w:t>
      </w:r>
    </w:p>
    <w:p>
      <w:pPr>
        <w:spacing w:before="25" w:after="0"/>
        <w:ind w:left="0"/>
        <w:jc w:val="both"/>
        <w:textAlignment w:val="auto"/>
      </w:pPr>
      <w:r>
        <w:rPr>
          <w:rFonts w:ascii="Times New Roman"/>
          <w:b w:val="false"/>
          <w:i w:val="false"/>
          <w:color w:val="000000"/>
          <w:sz w:val="24"/>
          <w:lang w:val="pl-Pl"/>
        </w:rPr>
        <w:t>3) oblicza procent od kredytu i lokaty bankowej, ocenia możliwość spłaty zaciągniętego kredytu przy określonym dochodzie;</w:t>
      </w:r>
    </w:p>
    <w:p>
      <w:pPr>
        <w:spacing w:before="25" w:after="0"/>
        <w:ind w:left="0"/>
        <w:jc w:val="both"/>
        <w:textAlignment w:val="auto"/>
      </w:pPr>
      <w:r>
        <w:rPr>
          <w:rFonts w:ascii="Times New Roman"/>
          <w:b w:val="false"/>
          <w:i w:val="false"/>
          <w:color w:val="000000"/>
          <w:sz w:val="24"/>
          <w:lang w:val="pl-Pl"/>
        </w:rPr>
        <w:t>4) wyjaśnia mechanizm funkcjonowania giełdy papierów wartościowych na przykładzie Giełdy Papierów Wartościowych w Warszawie;</w:t>
      </w:r>
    </w:p>
    <w:p>
      <w:pPr>
        <w:spacing w:before="25" w:after="0"/>
        <w:ind w:left="0"/>
        <w:jc w:val="both"/>
        <w:textAlignment w:val="auto"/>
      </w:pPr>
      <w:r>
        <w:rPr>
          <w:rFonts w:ascii="Times New Roman"/>
          <w:b w:val="false"/>
          <w:i w:val="false"/>
          <w:color w:val="000000"/>
          <w:sz w:val="24"/>
          <w:lang w:val="pl-Pl"/>
        </w:rPr>
        <w:t>5) wskazuje różnicę między różnymi rodzajami papierów wartościowych;</w:t>
      </w:r>
    </w:p>
    <w:p>
      <w:pPr>
        <w:spacing w:before="25" w:after="0"/>
        <w:ind w:left="0"/>
        <w:jc w:val="both"/>
        <w:textAlignment w:val="auto"/>
      </w:pPr>
      <w:r>
        <w:rPr>
          <w:rFonts w:ascii="Times New Roman"/>
          <w:b w:val="false"/>
          <w:i w:val="false"/>
          <w:color w:val="000000"/>
          <w:sz w:val="24"/>
          <w:lang w:val="pl-Pl"/>
        </w:rPr>
        <w:t>6) wymienia podstawowe wskaźniki giełdowe i wyjaśnia ich wagę w podejmowaniu decyzji dotyczących inwestowania na giełdzie;</w:t>
      </w:r>
    </w:p>
    <w:p>
      <w:pPr>
        <w:spacing w:before="25" w:after="0"/>
        <w:ind w:left="0"/>
        <w:jc w:val="both"/>
        <w:textAlignment w:val="auto"/>
      </w:pPr>
      <w:r>
        <w:rPr>
          <w:rFonts w:ascii="Times New Roman"/>
          <w:b w:val="false"/>
          <w:i w:val="false"/>
          <w:color w:val="000000"/>
          <w:sz w:val="24"/>
          <w:lang w:val="pl-Pl"/>
        </w:rPr>
        <w:t>7) rozróżnia formy inwestowania kapitału i dostrzega zróżnicowanie stopnia ryzyka w zależności od rodzaju inwestycji oraz okresu inwestowania;</w:t>
      </w:r>
    </w:p>
    <w:p>
      <w:pPr>
        <w:spacing w:before="25" w:after="0"/>
        <w:ind w:left="0"/>
        <w:jc w:val="both"/>
        <w:textAlignment w:val="auto"/>
      </w:pPr>
      <w:r>
        <w:rPr>
          <w:rFonts w:ascii="Times New Roman"/>
          <w:b w:val="false"/>
          <w:i w:val="false"/>
          <w:color w:val="000000"/>
          <w:sz w:val="24"/>
          <w:lang w:val="pl-Pl"/>
        </w:rPr>
        <w:t>8) oblicza przewidywany zysk z przykładowej inwestycji kapitałowej w krótkim i długim okresie;</w:t>
      </w:r>
    </w:p>
    <w:p>
      <w:pPr>
        <w:spacing w:before="25" w:after="0"/>
        <w:ind w:left="0"/>
        <w:jc w:val="both"/>
        <w:textAlignment w:val="auto"/>
      </w:pPr>
      <w:r>
        <w:rPr>
          <w:rFonts w:ascii="Times New Roman"/>
          <w:b w:val="false"/>
          <w:i w:val="false"/>
          <w:color w:val="000000"/>
          <w:sz w:val="24"/>
          <w:lang w:val="pl-Pl"/>
        </w:rPr>
        <w:t>9) charakteryzuje system emerytalny w Polsce i wskazuje związek między swoją przyszłą aktywnością zawodową a wysokością emerytury;</w:t>
      </w:r>
    </w:p>
    <w:p>
      <w:pPr>
        <w:spacing w:before="25" w:after="0"/>
        <w:ind w:left="0"/>
        <w:jc w:val="both"/>
        <w:textAlignment w:val="auto"/>
      </w:pPr>
      <w:r>
        <w:rPr>
          <w:rFonts w:ascii="Times New Roman"/>
          <w:b w:val="false"/>
          <w:i w:val="false"/>
          <w:color w:val="000000"/>
          <w:sz w:val="24"/>
          <w:lang w:val="pl-Pl"/>
        </w:rPr>
        <w:t>10) analizuje oferty banków, funduszy inwestycyjnych, firm ubezpieczeniowych i funduszy emerytalnych.</w:t>
      </w:r>
    </w:p>
    <w:p>
      <w:pPr>
        <w:spacing w:before="25" w:after="0"/>
        <w:ind w:left="0"/>
        <w:jc w:val="both"/>
        <w:textAlignment w:val="auto"/>
      </w:pPr>
      <w:r>
        <w:rPr>
          <w:rFonts w:ascii="Times New Roman"/>
          <w:b w:val="false"/>
          <w:i w:val="false"/>
          <w:color w:val="000000"/>
          <w:sz w:val="24"/>
          <w:lang w:val="pl-Pl"/>
        </w:rPr>
        <w:t>IV. Państwo, gospodarka. Uczeń:</w:t>
      </w:r>
    </w:p>
    <w:p>
      <w:pPr>
        <w:spacing w:before="25" w:after="0"/>
        <w:ind w:left="0"/>
        <w:jc w:val="both"/>
        <w:textAlignment w:val="auto"/>
      </w:pPr>
      <w:r>
        <w:rPr>
          <w:rFonts w:ascii="Times New Roman"/>
          <w:b w:val="false"/>
          <w:i w:val="false"/>
          <w:color w:val="000000"/>
          <w:sz w:val="24"/>
          <w:lang w:val="pl-Pl"/>
        </w:rPr>
        <w:t>1) wymienia i charakteryzuje ekonomiczne funkcje państwa;</w:t>
      </w:r>
    </w:p>
    <w:p>
      <w:pPr>
        <w:spacing w:before="25" w:after="0"/>
        <w:ind w:left="0"/>
        <w:jc w:val="both"/>
        <w:textAlignment w:val="auto"/>
      </w:pPr>
      <w:r>
        <w:rPr>
          <w:rFonts w:ascii="Times New Roman"/>
          <w:b w:val="false"/>
          <w:i w:val="false"/>
          <w:color w:val="000000"/>
          <w:sz w:val="24"/>
          <w:lang w:val="pl-Pl"/>
        </w:rPr>
        <w:t>2) opisuje podstawowe mierniki wzrostu gospodarczego;</w:t>
      </w:r>
    </w:p>
    <w:p>
      <w:pPr>
        <w:spacing w:before="25" w:after="0"/>
        <w:ind w:left="0"/>
        <w:jc w:val="both"/>
        <w:textAlignment w:val="auto"/>
      </w:pPr>
      <w:r>
        <w:rPr>
          <w:rFonts w:ascii="Times New Roman"/>
          <w:b w:val="false"/>
          <w:i w:val="false"/>
          <w:color w:val="000000"/>
          <w:sz w:val="24"/>
          <w:lang w:val="pl-Pl"/>
        </w:rPr>
        <w:t>3) przedstawia przyczyny i narzędzia oddziaływania państwa na gospodarkę;</w:t>
      </w:r>
    </w:p>
    <w:p>
      <w:pPr>
        <w:spacing w:before="25" w:after="0"/>
        <w:ind w:left="0"/>
        <w:jc w:val="both"/>
        <w:textAlignment w:val="auto"/>
      </w:pPr>
      <w:r>
        <w:rPr>
          <w:rFonts w:ascii="Times New Roman"/>
          <w:b w:val="false"/>
          <w:i w:val="false"/>
          <w:color w:val="000000"/>
          <w:sz w:val="24"/>
          <w:lang w:val="pl-Pl"/>
        </w:rPr>
        <w:t>4) wymienia źródła dochodów i rodzaje wydatków państwa;</w:t>
      </w:r>
    </w:p>
    <w:p>
      <w:pPr>
        <w:spacing w:before="25" w:after="0"/>
        <w:ind w:left="0"/>
        <w:jc w:val="both"/>
        <w:textAlignment w:val="auto"/>
      </w:pPr>
      <w:r>
        <w:rPr>
          <w:rFonts w:ascii="Times New Roman"/>
          <w:b w:val="false"/>
          <w:i w:val="false"/>
          <w:color w:val="000000"/>
          <w:sz w:val="24"/>
          <w:lang w:val="pl-Pl"/>
        </w:rPr>
        <w:t>5) wyjaśnia wpływ deficytu budżetowego i długu publicznego na gospodarkę;</w:t>
      </w:r>
    </w:p>
    <w:p>
      <w:pPr>
        <w:spacing w:before="25" w:after="0"/>
        <w:ind w:left="0"/>
        <w:jc w:val="both"/>
        <w:textAlignment w:val="auto"/>
      </w:pPr>
      <w:r>
        <w:rPr>
          <w:rFonts w:ascii="Times New Roman"/>
          <w:b w:val="false"/>
          <w:i w:val="false"/>
          <w:color w:val="000000"/>
          <w:sz w:val="24"/>
          <w:lang w:val="pl-Pl"/>
        </w:rPr>
        <w:t>6) charakteryzuje narzędzia polityki pieniężnej;</w:t>
      </w:r>
    </w:p>
    <w:p>
      <w:pPr>
        <w:spacing w:before="25" w:after="0"/>
        <w:ind w:left="0"/>
        <w:jc w:val="both"/>
        <w:textAlignment w:val="auto"/>
      </w:pPr>
      <w:r>
        <w:rPr>
          <w:rFonts w:ascii="Times New Roman"/>
          <w:b w:val="false"/>
          <w:i w:val="false"/>
          <w:color w:val="000000"/>
          <w:sz w:val="24"/>
          <w:lang w:val="pl-Pl"/>
        </w:rPr>
        <w:t>7) identyfikuje rodzaje inflacji w zależności od przyczyn jej powstania oraz stopy inflacji;</w:t>
      </w:r>
    </w:p>
    <w:p>
      <w:pPr>
        <w:spacing w:before="25" w:after="0"/>
        <w:ind w:left="0"/>
        <w:jc w:val="both"/>
        <w:textAlignment w:val="auto"/>
      </w:pPr>
      <w:r>
        <w:rPr>
          <w:rFonts w:ascii="Times New Roman"/>
          <w:b w:val="false"/>
          <w:i w:val="false"/>
          <w:color w:val="000000"/>
          <w:sz w:val="24"/>
          <w:lang w:val="pl-Pl"/>
        </w:rPr>
        <w:t>8) wyjaśnia wpływ kursu waluty na gospodarkę i handel zagraniczny;</w:t>
      </w:r>
    </w:p>
    <w:p>
      <w:pPr>
        <w:spacing w:before="25" w:after="0"/>
        <w:ind w:left="0"/>
        <w:jc w:val="both"/>
        <w:textAlignment w:val="auto"/>
      </w:pPr>
      <w:r>
        <w:rPr>
          <w:rFonts w:ascii="Times New Roman"/>
          <w:b w:val="false"/>
          <w:i w:val="false"/>
          <w:color w:val="000000"/>
          <w:sz w:val="24"/>
          <w:lang w:val="pl-Pl"/>
        </w:rPr>
        <w:t>9) charakteryzuje zjawiska recesji i dobrej koniunktury w gospodarce;</w:t>
      </w:r>
    </w:p>
    <w:p>
      <w:pPr>
        <w:spacing w:before="25" w:after="0"/>
        <w:ind w:left="0"/>
        <w:jc w:val="both"/>
        <w:textAlignment w:val="auto"/>
      </w:pPr>
      <w:r>
        <w:rPr>
          <w:rFonts w:ascii="Times New Roman"/>
          <w:b w:val="false"/>
          <w:i w:val="false"/>
          <w:color w:val="000000"/>
          <w:sz w:val="24"/>
          <w:lang w:val="pl-Pl"/>
        </w:rPr>
        <w:t>10) wyszukuje informacje o aktualnych tendencjach i zmianach w gospodarce świata i Polski;</w:t>
      </w:r>
    </w:p>
    <w:p>
      <w:pPr>
        <w:spacing w:before="25" w:after="0"/>
        <w:ind w:left="0"/>
        <w:jc w:val="both"/>
        <w:textAlignment w:val="auto"/>
      </w:pPr>
      <w:r>
        <w:rPr>
          <w:rFonts w:ascii="Times New Roman"/>
          <w:b w:val="false"/>
          <w:i w:val="false"/>
          <w:color w:val="000000"/>
          <w:sz w:val="24"/>
          <w:lang w:val="pl-Pl"/>
        </w:rPr>
        <w:t>11) wskazuje największe centra finansowe i gospodarcze na świecie;</w:t>
      </w:r>
    </w:p>
    <w:p>
      <w:pPr>
        <w:spacing w:before="25" w:after="0"/>
        <w:ind w:left="0"/>
        <w:jc w:val="both"/>
        <w:textAlignment w:val="auto"/>
      </w:pPr>
      <w:r>
        <w:rPr>
          <w:rFonts w:ascii="Times New Roman"/>
          <w:b w:val="false"/>
          <w:i w:val="false"/>
          <w:color w:val="000000"/>
          <w:sz w:val="24"/>
          <w:lang w:val="pl-Pl"/>
        </w:rPr>
        <w:t>12) ocenia wpływ globalizacji na gospodarkę świata i Polski oraz podaje przykłady oddziaływania globalizacji na poziom życia i model konsumpcji.</w:t>
      </w:r>
    </w:p>
    <w:p>
      <w:pPr>
        <w:spacing w:before="25" w:after="0"/>
        <w:ind w:left="0"/>
        <w:jc w:val="both"/>
        <w:textAlignment w:val="auto"/>
      </w:pPr>
      <w:r>
        <w:rPr>
          <w:rFonts w:ascii="Times New Roman"/>
          <w:b w:val="false"/>
          <w:i w:val="false"/>
          <w:color w:val="000000"/>
          <w:sz w:val="24"/>
          <w:lang w:val="pl-Pl"/>
        </w:rPr>
        <w:t>V. Przedsiębiorstwo. Uczeń:</w:t>
      </w:r>
    </w:p>
    <w:p>
      <w:pPr>
        <w:spacing w:before="25" w:after="0"/>
        <w:ind w:left="0"/>
        <w:jc w:val="both"/>
        <w:textAlignment w:val="auto"/>
      </w:pPr>
      <w:r>
        <w:rPr>
          <w:rFonts w:ascii="Times New Roman"/>
          <w:b w:val="false"/>
          <w:i w:val="false"/>
          <w:color w:val="000000"/>
          <w:sz w:val="24"/>
          <w:lang w:val="pl-Pl"/>
        </w:rPr>
        <w:t>1) charakteryzuje otoczenie, w którym działa przedsiębiorstwo;</w:t>
      </w:r>
    </w:p>
    <w:p>
      <w:pPr>
        <w:spacing w:before="25" w:after="0"/>
        <w:ind w:left="0"/>
        <w:jc w:val="both"/>
        <w:textAlignment w:val="auto"/>
      </w:pPr>
      <w:r>
        <w:rPr>
          <w:rFonts w:ascii="Times New Roman"/>
          <w:b w:val="false"/>
          <w:i w:val="false"/>
          <w:color w:val="000000"/>
          <w:sz w:val="24"/>
          <w:lang w:val="pl-Pl"/>
        </w:rPr>
        <w:t>2) omawia cele działania przedsiębiorstwa oraz sposoby ich realizacji;</w:t>
      </w:r>
    </w:p>
    <w:p>
      <w:pPr>
        <w:spacing w:before="25" w:after="0"/>
        <w:ind w:left="0"/>
        <w:jc w:val="both"/>
        <w:textAlignment w:val="auto"/>
      </w:pPr>
      <w:r>
        <w:rPr>
          <w:rFonts w:ascii="Times New Roman"/>
          <w:b w:val="false"/>
          <w:i w:val="false"/>
          <w:color w:val="000000"/>
          <w:sz w:val="24"/>
          <w:lang w:val="pl-Pl"/>
        </w:rPr>
        <w:t>3) sporządza projekt własnego przedsiębiorstwa oparty na biznesplanie;</w:t>
      </w:r>
    </w:p>
    <w:p>
      <w:pPr>
        <w:spacing w:before="25" w:after="0"/>
        <w:ind w:left="0"/>
        <w:jc w:val="both"/>
        <w:textAlignment w:val="auto"/>
      </w:pPr>
      <w:r>
        <w:rPr>
          <w:rFonts w:ascii="Times New Roman"/>
          <w:b w:val="false"/>
          <w:i w:val="false"/>
          <w:color w:val="000000"/>
          <w:sz w:val="24"/>
          <w:lang w:val="pl-Pl"/>
        </w:rPr>
        <w:t>4) rozróżnia podstawowe formy prawno-organizacyjne przedsiębiorstwa;</w:t>
      </w:r>
    </w:p>
    <w:p>
      <w:pPr>
        <w:spacing w:before="25" w:after="0"/>
        <w:ind w:left="0"/>
        <w:jc w:val="both"/>
        <w:textAlignment w:val="auto"/>
      </w:pPr>
      <w:r>
        <w:rPr>
          <w:rFonts w:ascii="Times New Roman"/>
          <w:b w:val="false"/>
          <w:i w:val="false"/>
          <w:color w:val="000000"/>
          <w:sz w:val="24"/>
          <w:lang w:val="pl-Pl"/>
        </w:rPr>
        <w:t>5) opisuje procedury i wymagania związane z zakładaniem przedsiębiorstwa;</w:t>
      </w:r>
    </w:p>
    <w:p>
      <w:pPr>
        <w:spacing w:before="25" w:after="0"/>
        <w:ind w:left="0"/>
        <w:jc w:val="both"/>
        <w:textAlignment w:val="auto"/>
      </w:pPr>
      <w:r>
        <w:rPr>
          <w:rFonts w:ascii="Times New Roman"/>
          <w:b w:val="false"/>
          <w:i w:val="false"/>
          <w:color w:val="000000"/>
          <w:sz w:val="24"/>
          <w:lang w:val="pl-Pl"/>
        </w:rPr>
        <w:t>6) omawia zasady pracy zespołowej i wyjaśnia, na czym polegają role lidera i wykonawcy; omawia cechy dobrego kierownika zespołu;</w:t>
      </w:r>
    </w:p>
    <w:p>
      <w:pPr>
        <w:spacing w:before="25" w:after="0"/>
        <w:ind w:left="0"/>
        <w:jc w:val="both"/>
        <w:textAlignment w:val="auto"/>
      </w:pPr>
      <w:r>
        <w:rPr>
          <w:rFonts w:ascii="Times New Roman"/>
          <w:b w:val="false"/>
          <w:i w:val="false"/>
          <w:color w:val="000000"/>
          <w:sz w:val="24"/>
          <w:lang w:val="pl-Pl"/>
        </w:rPr>
        <w:t>7) identyfikuje i analizuje konflikty w zespole i proponuje metody ich rozwiązania, szczególnie w drodze negocjacji;</w:t>
      </w:r>
    </w:p>
    <w:p>
      <w:pPr>
        <w:spacing w:before="25" w:after="0"/>
        <w:ind w:left="0"/>
        <w:jc w:val="both"/>
        <w:textAlignment w:val="auto"/>
      </w:pPr>
      <w:r>
        <w:rPr>
          <w:rFonts w:ascii="Times New Roman"/>
          <w:b w:val="false"/>
          <w:i w:val="false"/>
          <w:color w:val="000000"/>
          <w:sz w:val="24"/>
          <w:lang w:val="pl-Pl"/>
        </w:rPr>
        <w:t>8) omawia etapy realizacji projektu oraz planuje działania zmierzające do jego realizacji;</w:t>
      </w:r>
    </w:p>
    <w:p>
      <w:pPr>
        <w:spacing w:before="25" w:after="0"/>
        <w:ind w:left="0"/>
        <w:jc w:val="both"/>
        <w:textAlignment w:val="auto"/>
      </w:pPr>
      <w:r>
        <w:rPr>
          <w:rFonts w:ascii="Times New Roman"/>
          <w:b w:val="false"/>
          <w:i w:val="false"/>
          <w:color w:val="000000"/>
          <w:sz w:val="24"/>
          <w:lang w:val="pl-Pl"/>
        </w:rPr>
        <w:t>9) charakteryzuje zachowania etyczne i nieetyczne w biznesie krajowym i międzynarodowym;</w:t>
      </w:r>
    </w:p>
    <w:p>
      <w:pPr>
        <w:spacing w:before="25" w:after="0"/>
        <w:ind w:left="0"/>
        <w:jc w:val="both"/>
        <w:textAlignment w:val="auto"/>
      </w:pPr>
      <w:r>
        <w:rPr>
          <w:rFonts w:ascii="Times New Roman"/>
          <w:b w:val="false"/>
          <w:i w:val="false"/>
          <w:color w:val="000000"/>
          <w:sz w:val="24"/>
          <w:lang w:val="pl-Pl"/>
        </w:rPr>
        <w:t>10) charakteryzuje czynniki wpływające na sukces i niepowodzenie przedsiębiorstwa.</w:t>
      </w:r>
    </w:p>
    <w:p>
      <w:pPr>
        <w:spacing w:before="25" w:after="0"/>
        <w:ind w:left="0"/>
        <w:jc w:val="both"/>
        <w:textAlignment w:val="auto"/>
      </w:pPr>
      <w:r>
        <w:rPr>
          <w:rFonts w:ascii="Times New Roman"/>
          <w:b w:val="false"/>
          <w:i w:val="false"/>
          <w:color w:val="000000"/>
          <w:sz w:val="24"/>
          <w:lang w:val="pl-Pl"/>
        </w:rPr>
        <w:t>VI. Rynek pracy. Uczeń:</w:t>
      </w:r>
    </w:p>
    <w:p>
      <w:pPr>
        <w:spacing w:before="25" w:after="0"/>
        <w:ind w:left="0"/>
        <w:jc w:val="both"/>
        <w:textAlignment w:val="auto"/>
      </w:pPr>
      <w:r>
        <w:rPr>
          <w:rFonts w:ascii="Times New Roman"/>
          <w:b w:val="false"/>
          <w:i w:val="false"/>
          <w:color w:val="000000"/>
          <w:sz w:val="24"/>
          <w:lang w:val="pl-Pl"/>
        </w:rPr>
        <w:t>1) omawia mierniki i skutki bezrobocia dla gospodarki oraz sposoby walki z bezrobociem;</w:t>
      </w:r>
    </w:p>
    <w:p>
      <w:pPr>
        <w:spacing w:before="25" w:after="0"/>
        <w:ind w:left="0"/>
        <w:jc w:val="both"/>
        <w:textAlignment w:val="auto"/>
      </w:pPr>
      <w:r>
        <w:rPr>
          <w:rFonts w:ascii="Times New Roman"/>
          <w:b w:val="false"/>
          <w:i w:val="false"/>
          <w:color w:val="000000"/>
          <w:sz w:val="24"/>
          <w:lang w:val="pl-Pl"/>
        </w:rPr>
        <w:t>2) wyjaśnia motywy aktywności zawodowej człowieka;</w:t>
      </w:r>
    </w:p>
    <w:p>
      <w:pPr>
        <w:spacing w:before="25" w:after="0"/>
        <w:ind w:left="0"/>
        <w:jc w:val="both"/>
        <w:textAlignment w:val="auto"/>
      </w:pPr>
      <w:r>
        <w:rPr>
          <w:rFonts w:ascii="Times New Roman"/>
          <w:b w:val="false"/>
          <w:i w:val="false"/>
          <w:color w:val="000000"/>
          <w:sz w:val="24"/>
          <w:lang w:val="pl-Pl"/>
        </w:rPr>
        <w:t>3) analizuje własne możliwości znalezienia pracy na rynku lokalnym, regionalnym, krajowym i europejskim;</w:t>
      </w:r>
    </w:p>
    <w:p>
      <w:pPr>
        <w:spacing w:before="25" w:after="0"/>
        <w:ind w:left="0"/>
        <w:jc w:val="both"/>
        <w:textAlignment w:val="auto"/>
      </w:pPr>
      <w:r>
        <w:rPr>
          <w:rFonts w:ascii="Times New Roman"/>
          <w:b w:val="false"/>
          <w:i w:val="false"/>
          <w:color w:val="000000"/>
          <w:sz w:val="24"/>
          <w:lang w:val="pl-Pl"/>
        </w:rPr>
        <w:t>4) wyszukuje oferty pracy, uwzględniając własne możliwości i predyspozycje;</w:t>
      </w:r>
    </w:p>
    <w:p>
      <w:pPr>
        <w:spacing w:before="25" w:after="0"/>
        <w:ind w:left="0"/>
        <w:jc w:val="both"/>
        <w:textAlignment w:val="auto"/>
      </w:pPr>
      <w:r>
        <w:rPr>
          <w:rFonts w:ascii="Times New Roman"/>
          <w:b w:val="false"/>
          <w:i w:val="false"/>
          <w:color w:val="000000"/>
          <w:sz w:val="24"/>
          <w:lang w:val="pl-Pl"/>
        </w:rPr>
        <w:t>5) rozróżnia sposoby zatrudnienia pracownika i interpretuje podstawowe przepisy ustawy z dnia 26 czerwca 1974 r. - Kodeks pracy (Dz. U. z 2016 r. poz. 1666, z późn. zm.), w tym obowiązki i uprawnienia pracownika i pracodawcy;</w:t>
      </w:r>
    </w:p>
    <w:p>
      <w:pPr>
        <w:spacing w:before="25" w:after="0"/>
        <w:ind w:left="0"/>
        <w:jc w:val="both"/>
        <w:textAlignment w:val="auto"/>
      </w:pPr>
      <w:r>
        <w:rPr>
          <w:rFonts w:ascii="Times New Roman"/>
          <w:b w:val="false"/>
          <w:i w:val="false"/>
          <w:color w:val="000000"/>
          <w:sz w:val="24"/>
          <w:lang w:val="pl-Pl"/>
        </w:rPr>
        <w:t>6) sporządza dokumenty aplikacyjne dotyczące konkretnej oferty pracy;</w:t>
      </w:r>
    </w:p>
    <w:p>
      <w:pPr>
        <w:spacing w:before="25" w:after="0"/>
        <w:ind w:left="0"/>
        <w:jc w:val="both"/>
        <w:textAlignment w:val="auto"/>
      </w:pPr>
      <w:r>
        <w:rPr>
          <w:rFonts w:ascii="Times New Roman"/>
          <w:b w:val="false"/>
          <w:i w:val="false"/>
          <w:color w:val="000000"/>
          <w:sz w:val="24"/>
          <w:lang w:val="pl-Pl"/>
        </w:rPr>
        <w:t>7) przygotowuje się do rozmowy kwalifikacyjnej i uczestniczy w niej w warunkach symulowanych;</w:t>
      </w:r>
    </w:p>
    <w:p>
      <w:pPr>
        <w:spacing w:before="25" w:after="0"/>
        <w:ind w:left="0"/>
        <w:jc w:val="both"/>
        <w:textAlignment w:val="auto"/>
      </w:pPr>
      <w:r>
        <w:rPr>
          <w:rFonts w:ascii="Times New Roman"/>
          <w:b w:val="false"/>
          <w:i w:val="false"/>
          <w:color w:val="000000"/>
          <w:sz w:val="24"/>
          <w:lang w:val="pl-Pl"/>
        </w:rPr>
        <w:t>8) charakteryzuje różne formy wynagrodzeń i oblicza swoje wynagrodzenie brutto i netto; wypełnia deklarację podatkową PIT, opierając się na przykładowych danych;</w:t>
      </w:r>
    </w:p>
    <w:p>
      <w:pPr>
        <w:spacing w:before="25" w:after="0"/>
        <w:ind w:left="0"/>
        <w:jc w:val="both"/>
        <w:textAlignment w:val="auto"/>
      </w:pPr>
      <w:r>
        <w:rPr>
          <w:rFonts w:ascii="Times New Roman"/>
          <w:b w:val="false"/>
          <w:i w:val="false"/>
          <w:color w:val="000000"/>
          <w:sz w:val="24"/>
          <w:lang w:val="pl-Pl"/>
        </w:rPr>
        <w:t>9) rozróżnia zachowania etyczne i nieetyczne w roli pracodawcy i pracownika; wyjaśnia zjawisko mobbingu w miejscu pracy oraz przedstawia sposoby przeciwdziałania.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 zajęciach z podstaw przedsiębiorczości ważne jest tworzenie symulacji doświadczeń praktycznych. Zajęcia w miarę możliwości powinny być prowadzone z wykorzystaniem potrzeby rozwiązywania przez uczniów rzeczywistych problemów.</w:t>
      </w:r>
    </w:p>
    <w:p>
      <w:pPr>
        <w:spacing w:before="25" w:after="0"/>
        <w:ind w:left="0"/>
        <w:jc w:val="both"/>
        <w:textAlignment w:val="auto"/>
      </w:pPr>
      <w:r>
        <w:rPr>
          <w:rFonts w:ascii="Times New Roman"/>
          <w:b w:val="false"/>
          <w:i w:val="false"/>
          <w:color w:val="000000"/>
          <w:sz w:val="24"/>
          <w:lang w:val="pl-Pl"/>
        </w:rPr>
        <w:t>Niezbędne jest skoordynowanie zajęć z podstaw przedsiębiorczości z wiedzą o społeczeństwie i geografią oraz doradztwem zawodowym.</w:t>
      </w:r>
    </w:p>
    <w:p>
      <w:pPr>
        <w:spacing w:before="25" w:after="0"/>
        <w:ind w:left="0"/>
        <w:jc w:val="center"/>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różnych źródeł informacji do analizy i prezentowania współczesnych problemów przyrodniczych, gospodarczych, społecznych, kulturowych i politycznych.</w:t>
      </w:r>
    </w:p>
    <w:p>
      <w:pPr>
        <w:spacing w:before="25" w:after="0"/>
        <w:ind w:left="0"/>
        <w:jc w:val="both"/>
        <w:textAlignment w:val="auto"/>
      </w:pPr>
      <w:r>
        <w:rPr>
          <w:rFonts w:ascii="Times New Roman"/>
          <w:b w:val="false"/>
          <w:i w:val="false"/>
          <w:color w:val="000000"/>
          <w:sz w:val="24"/>
          <w:lang w:val="pl-Pl"/>
        </w:rPr>
        <w:t>II. Formułowanie i weryfikowanie hipotez dotyczących problemów współczesnego świata.</w:t>
      </w:r>
    </w:p>
    <w:p>
      <w:pPr>
        <w:spacing w:before="25" w:after="0"/>
        <w:ind w:left="0"/>
        <w:jc w:val="both"/>
        <w:textAlignment w:val="auto"/>
      </w:pPr>
      <w:r>
        <w:rPr>
          <w:rFonts w:ascii="Times New Roman"/>
          <w:b w:val="false"/>
          <w:i w:val="false"/>
          <w:color w:val="000000"/>
          <w:sz w:val="24"/>
          <w:lang w:val="pl-Pl"/>
        </w:rPr>
        <w:t>III. Rozumienie relacji człowiek - przyroda - społeczeństwo w skali globalnej i regionalnej.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Współczesne problemy demograficzne i społeczne świata. Uczeń:</w:t>
      </w:r>
    </w:p>
    <w:p>
      <w:pPr>
        <w:spacing w:before="25" w:after="0"/>
        <w:ind w:left="0"/>
        <w:jc w:val="both"/>
        <w:textAlignment w:val="auto"/>
      </w:pPr>
      <w:r>
        <w:rPr>
          <w:rFonts w:ascii="Times New Roman"/>
          <w:b w:val="false"/>
          <w:i w:val="false"/>
          <w:color w:val="000000"/>
          <w:sz w:val="24"/>
          <w:lang w:val="pl-Pl"/>
        </w:rPr>
        <w:t>1) wyróżnia i charakteryzuje obszary o optymalnych i trudnych warunkach do zamieszkania w skali globalnej i regionalnej; formułuje prawidłowości rządzące rozmieszczeniem ludności na świecie;</w:t>
      </w:r>
    </w:p>
    <w:p>
      <w:pPr>
        <w:spacing w:before="25" w:after="0"/>
        <w:ind w:left="0"/>
        <w:jc w:val="both"/>
        <w:textAlignment w:val="auto"/>
      </w:pPr>
      <w:r>
        <w:rPr>
          <w:rFonts w:ascii="Times New Roman"/>
          <w:b w:val="false"/>
          <w:i w:val="false"/>
          <w:color w:val="000000"/>
          <w:sz w:val="24"/>
          <w:lang w:val="pl-Pl"/>
        </w:rPr>
        <w:t>2) charakteryzuje główne procesy demograficzne (fazy przejścia demograficznego i przejścia epidemiologicznego) na przykładzie całego świata i poszczególnych kontynentów;</w:t>
      </w:r>
    </w:p>
    <w:p>
      <w:pPr>
        <w:spacing w:before="25" w:after="0"/>
        <w:ind w:left="0"/>
        <w:jc w:val="both"/>
        <w:textAlignment w:val="auto"/>
      </w:pPr>
      <w:r>
        <w:rPr>
          <w:rFonts w:ascii="Times New Roman"/>
          <w:b w:val="false"/>
          <w:i w:val="false"/>
          <w:color w:val="000000"/>
          <w:sz w:val="24"/>
          <w:lang w:val="pl-Pl"/>
        </w:rPr>
        <w:t>3) klasyfikuje migracje, podaje ich przyczyny i ocenia skutki tego zjawiska; charakteryzuje współczesne kierunki emigracji Polaków i czynniki wpływające na atrakcyjność niektórych państw dla imigrantów;</w:t>
      </w:r>
    </w:p>
    <w:p>
      <w:pPr>
        <w:spacing w:before="25" w:after="0"/>
        <w:ind w:left="0"/>
        <w:jc w:val="both"/>
        <w:textAlignment w:val="auto"/>
      </w:pPr>
      <w:r>
        <w:rPr>
          <w:rFonts w:ascii="Times New Roman"/>
          <w:b w:val="false"/>
          <w:i w:val="false"/>
          <w:color w:val="000000"/>
          <w:sz w:val="24"/>
          <w:lang w:val="pl-Pl"/>
        </w:rPr>
        <w:t>4) wyjaśnia zróżnicowanie procesów urbanizacji na świecie; opisuje procesy tworzenia się aglomeracji miejskich oraz ich formy;</w:t>
      </w:r>
    </w:p>
    <w:p>
      <w:pPr>
        <w:spacing w:before="25" w:after="0"/>
        <w:ind w:left="0"/>
        <w:jc w:val="both"/>
        <w:textAlignment w:val="auto"/>
      </w:pPr>
      <w:r>
        <w:rPr>
          <w:rFonts w:ascii="Times New Roman"/>
          <w:b w:val="false"/>
          <w:i w:val="false"/>
          <w:color w:val="000000"/>
          <w:sz w:val="24"/>
          <w:lang w:val="pl-Pl"/>
        </w:rPr>
        <w:t>5) identyfikuje i wyjaśnia procesy wzrostu liczby ludności oraz ekspansji przestrzennej wielkich metropolii świata (np. poznaje przyczyny powstawania dzielnic nędzy, wzrostu przestępczości, degradacji środowiska przyrodniczego, problemów komunikacyjnych);</w:t>
      </w:r>
    </w:p>
    <w:p>
      <w:pPr>
        <w:spacing w:before="25" w:after="0"/>
        <w:ind w:left="0"/>
        <w:jc w:val="both"/>
        <w:textAlignment w:val="auto"/>
      </w:pPr>
      <w:r>
        <w:rPr>
          <w:rFonts w:ascii="Times New Roman"/>
          <w:b w:val="false"/>
          <w:i w:val="false"/>
          <w:color w:val="000000"/>
          <w:sz w:val="24"/>
          <w:lang w:val="pl-Pl"/>
        </w:rPr>
        <w:t>6) wyjaśnia znaczenie kultury i tradycji regionalnych w procesie różnicowania się regionów pod względem rozwoju społecznego i gospodarczego (np. wyjaśnia rolę tradycji w rozwoju przedsiębiorczości w państwach Azji Południowo-Wschodniej).</w:t>
      </w:r>
    </w:p>
    <w:p>
      <w:pPr>
        <w:spacing w:before="25" w:after="0"/>
        <w:ind w:left="0"/>
        <w:jc w:val="both"/>
        <w:textAlignment w:val="auto"/>
      </w:pPr>
      <w:r>
        <w:rPr>
          <w:rFonts w:ascii="Times New Roman"/>
          <w:b w:val="false"/>
          <w:i w:val="false"/>
          <w:color w:val="000000"/>
          <w:sz w:val="24"/>
          <w:lang w:val="pl-Pl"/>
        </w:rPr>
        <w:t>II. Zróżnicowanie gospodarcze świata. Uczeń:</w:t>
      </w:r>
    </w:p>
    <w:p>
      <w:pPr>
        <w:spacing w:before="25" w:after="0"/>
        <w:ind w:left="0"/>
        <w:jc w:val="both"/>
        <w:textAlignment w:val="auto"/>
      </w:pPr>
      <w:r>
        <w:rPr>
          <w:rFonts w:ascii="Times New Roman"/>
          <w:b w:val="false"/>
          <w:i w:val="false"/>
          <w:color w:val="000000"/>
          <w:sz w:val="24"/>
          <w:lang w:val="pl-Pl"/>
        </w:rPr>
        <w:t>1) klasyfikuje państwa na podstawie analizy wskaźników rozwoju społecznego i gospodarczego; wyróżnia regiony bogate i biedne (bogatą Północ i biedne Południe) i podaje przyczyny dysproporcji w poziomie rozwoju społeczno-gospodarczego regionów świata;</w:t>
      </w:r>
    </w:p>
    <w:p>
      <w:pPr>
        <w:spacing w:before="25" w:after="0"/>
        <w:ind w:left="0"/>
        <w:jc w:val="both"/>
        <w:textAlignment w:val="auto"/>
      </w:pPr>
      <w:r>
        <w:rPr>
          <w:rFonts w:ascii="Times New Roman"/>
          <w:b w:val="false"/>
          <w:i w:val="false"/>
          <w:color w:val="000000"/>
          <w:sz w:val="24"/>
          <w:lang w:val="pl-Pl"/>
        </w:rPr>
        <w:t>2) ocenia i projektuje różne formy pomocy państwa i organizacji pozarządowych państwom i regionom dotkniętym kryzysem (klęskami ekologicznymi, wojnami, głodem);</w:t>
      </w:r>
    </w:p>
    <w:p>
      <w:pPr>
        <w:spacing w:before="25" w:after="0"/>
        <w:ind w:left="0"/>
        <w:jc w:val="both"/>
        <w:textAlignment w:val="auto"/>
      </w:pPr>
      <w:r>
        <w:rPr>
          <w:rFonts w:ascii="Times New Roman"/>
          <w:b w:val="false"/>
          <w:i w:val="false"/>
          <w:color w:val="000000"/>
          <w:sz w:val="24"/>
          <w:lang w:val="pl-Pl"/>
        </w:rPr>
        <w:t>3) opisuje główne obszary upraw i chowu zwierząt na świecie, wyjaśnia ich zróżnicowanie przestrzenne;</w:t>
      </w:r>
    </w:p>
    <w:p>
      <w:pPr>
        <w:spacing w:before="25" w:after="0"/>
        <w:ind w:left="0"/>
        <w:jc w:val="both"/>
        <w:textAlignment w:val="auto"/>
      </w:pPr>
      <w:r>
        <w:rPr>
          <w:rFonts w:ascii="Times New Roman"/>
          <w:b w:val="false"/>
          <w:i w:val="false"/>
          <w:color w:val="000000"/>
          <w:sz w:val="24"/>
          <w:lang w:val="pl-Pl"/>
        </w:rPr>
        <w:t>4) wyjaśnia, z czego wynikają różnice w wielkości i strukturze spożycia żywności na świecie (uwarunkowania przyrodnicze, kulturowe, społeczne i polityczne, mechanizmy wpływające na nierównomierny rozdział żywności w skali globalnej);</w:t>
      </w:r>
    </w:p>
    <w:p>
      <w:pPr>
        <w:spacing w:before="25" w:after="0"/>
        <w:ind w:left="0"/>
        <w:jc w:val="both"/>
        <w:textAlignment w:val="auto"/>
      </w:pPr>
      <w:r>
        <w:rPr>
          <w:rFonts w:ascii="Times New Roman"/>
          <w:b w:val="false"/>
          <w:i w:val="false"/>
          <w:color w:val="000000"/>
          <w:sz w:val="24"/>
          <w:lang w:val="pl-Pl"/>
        </w:rPr>
        <w:t>5) opisuje zmiany w funkcji obszarów wiejskich na wybranych przykładach (np. w Unii Europejskiej, w regionach turystycznych w państwach rozwijających się); potrafi wyjaśnić szanse i zagrożenia dla środowiska przyrodniczego i mieszkańców poszczególnych regionów, wynikające z procesów przemian zachodzących na terenach wiejskich;</w:t>
      </w:r>
    </w:p>
    <w:p>
      <w:pPr>
        <w:spacing w:before="25" w:after="0"/>
        <w:ind w:left="0"/>
        <w:jc w:val="both"/>
        <w:textAlignment w:val="auto"/>
      </w:pPr>
      <w:r>
        <w:rPr>
          <w:rFonts w:ascii="Times New Roman"/>
          <w:b w:val="false"/>
          <w:i w:val="false"/>
          <w:color w:val="000000"/>
          <w:sz w:val="24"/>
          <w:lang w:val="pl-Pl"/>
        </w:rPr>
        <w:t>6) charakteryzuje kierunki zmian w powierzchni lasów na świecie (w wyniku procesów wylesiania i zalesiania) i podaje przykłady gospodarowania zasobami leśnymi (pozytywne i negatywne);</w:t>
      </w:r>
    </w:p>
    <w:p>
      <w:pPr>
        <w:spacing w:before="25" w:after="0"/>
        <w:ind w:left="0"/>
        <w:jc w:val="both"/>
        <w:textAlignment w:val="auto"/>
      </w:pPr>
      <w:r>
        <w:rPr>
          <w:rFonts w:ascii="Times New Roman"/>
          <w:b w:val="false"/>
          <w:i w:val="false"/>
          <w:color w:val="000000"/>
          <w:sz w:val="24"/>
          <w:lang w:val="pl-Pl"/>
        </w:rPr>
        <w:t>7) charakteryzuje cechy gospodarki morskiej i podaje przykłady wykorzystania oceanu światowego oraz zagrożeń wynikających ze zbyt intensywnej eksploatacji zasobów morskich;</w:t>
      </w:r>
    </w:p>
    <w:p>
      <w:pPr>
        <w:spacing w:before="25" w:after="0"/>
        <w:ind w:left="0"/>
        <w:jc w:val="both"/>
        <w:textAlignment w:val="auto"/>
      </w:pPr>
      <w:r>
        <w:rPr>
          <w:rFonts w:ascii="Times New Roman"/>
          <w:b w:val="false"/>
          <w:i w:val="false"/>
          <w:color w:val="000000"/>
          <w:sz w:val="24"/>
          <w:lang w:val="pl-Pl"/>
        </w:rPr>
        <w:t>8) charakteryzuje i ocenia zróżnicowanie i zmiany struktury wykorzystania surowców energetycznych na świecie; dokonuje oceny zjawiska uzależnienia produkcji energii na świecie od źródeł zaopatrzenia surowców nieodnawialnych, potrafi wyjaśnić twierdzenie "ropa rządzi światem";</w:t>
      </w:r>
    </w:p>
    <w:p>
      <w:pPr>
        <w:spacing w:before="25" w:after="0"/>
        <w:ind w:left="0"/>
        <w:jc w:val="both"/>
        <w:textAlignment w:val="auto"/>
      </w:pPr>
      <w:r>
        <w:rPr>
          <w:rFonts w:ascii="Times New Roman"/>
          <w:b w:val="false"/>
          <w:i w:val="false"/>
          <w:color w:val="000000"/>
          <w:sz w:val="24"/>
          <w:lang w:val="pl-Pl"/>
        </w:rPr>
        <w:t>9) wyjaśnia, na czym polegają zmiany zachodzące na rynku pracy w skali globalnej i regionalnej, wynikające z rozwoju nowoczesnych technologii informacyjno-komunikacyjnych;</w:t>
      </w:r>
    </w:p>
    <w:p>
      <w:pPr>
        <w:spacing w:before="25" w:after="0"/>
        <w:ind w:left="0"/>
        <w:jc w:val="both"/>
        <w:textAlignment w:val="auto"/>
      </w:pPr>
      <w:r>
        <w:rPr>
          <w:rFonts w:ascii="Times New Roman"/>
          <w:b w:val="false"/>
          <w:i w:val="false"/>
          <w:color w:val="000000"/>
          <w:sz w:val="24"/>
          <w:lang w:val="pl-Pl"/>
        </w:rPr>
        <w:t>10) przedstawia cechy przemysłu wysokiej technologii i podaje przykłady jego lokalizacji na świecie; poznaje nowe funkcje ośrodków przemysłowych i nowe formy przestrzenne - technopolie, klastry i dystrykty przemysłowe;</w:t>
      </w:r>
    </w:p>
    <w:p>
      <w:pPr>
        <w:spacing w:before="25" w:after="0"/>
        <w:ind w:left="0"/>
        <w:jc w:val="both"/>
        <w:textAlignment w:val="auto"/>
      </w:pPr>
      <w:r>
        <w:rPr>
          <w:rFonts w:ascii="Times New Roman"/>
          <w:b w:val="false"/>
          <w:i w:val="false"/>
          <w:color w:val="000000"/>
          <w:sz w:val="24"/>
          <w:lang w:val="pl-Pl"/>
        </w:rPr>
        <w:t>11) charakteryzuje wybrane obszary intensywnie zagospodarowywane turystycznie na świecie; wyjaśnia, dlaczego zmieniają się kierunki wyjazdów turystycznych Polaków; identyfikuje skutki rozwoju turystyki dla środowiska przyrodniczego;</w:t>
      </w:r>
    </w:p>
    <w:p>
      <w:pPr>
        <w:spacing w:before="25" w:after="0"/>
        <w:ind w:left="0"/>
        <w:jc w:val="both"/>
        <w:textAlignment w:val="auto"/>
      </w:pPr>
      <w:r>
        <w:rPr>
          <w:rFonts w:ascii="Times New Roman"/>
          <w:b w:val="false"/>
          <w:i w:val="false"/>
          <w:color w:val="000000"/>
          <w:sz w:val="24"/>
          <w:lang w:val="pl-Pl"/>
        </w:rPr>
        <w:t>12) ocenia rolę nowoczesnych usług komunikacyjnych w funkcjonowaniu gospodarki i w życiu codziennym;</w:t>
      </w:r>
    </w:p>
    <w:p>
      <w:pPr>
        <w:spacing w:before="25" w:after="0"/>
        <w:ind w:left="0"/>
        <w:jc w:val="both"/>
        <w:textAlignment w:val="auto"/>
      </w:pPr>
      <w:r>
        <w:rPr>
          <w:rFonts w:ascii="Times New Roman"/>
          <w:b w:val="false"/>
          <w:i w:val="false"/>
          <w:color w:val="000000"/>
          <w:sz w:val="24"/>
          <w:lang w:val="pl-Pl"/>
        </w:rPr>
        <w:t>13) wyjaśnia zmiany zachodzące w kierunkach i natężeniu ruchu osób i towarów; wskazuje przykłady lokalizacji nowoczesnych terminali i ich rolę w rozwoju regionów;</w:t>
      </w:r>
    </w:p>
    <w:p>
      <w:pPr>
        <w:spacing w:before="25" w:after="0"/>
        <w:ind w:left="0"/>
        <w:jc w:val="both"/>
        <w:textAlignment w:val="auto"/>
      </w:pPr>
      <w:r>
        <w:rPr>
          <w:rFonts w:ascii="Times New Roman"/>
          <w:b w:val="false"/>
          <w:i w:val="false"/>
          <w:color w:val="000000"/>
          <w:sz w:val="24"/>
          <w:lang w:val="pl-Pl"/>
        </w:rPr>
        <w:t>14) podaje przykłady procesów globalizacji i ich wpływu na rozwój regionalny i lokalny;</w:t>
      </w:r>
    </w:p>
    <w:p>
      <w:pPr>
        <w:spacing w:before="25" w:after="0"/>
        <w:ind w:left="0"/>
        <w:jc w:val="both"/>
        <w:textAlignment w:val="auto"/>
      </w:pPr>
      <w:r>
        <w:rPr>
          <w:rFonts w:ascii="Times New Roman"/>
          <w:b w:val="false"/>
          <w:i w:val="false"/>
          <w:color w:val="000000"/>
          <w:sz w:val="24"/>
          <w:lang w:val="pl-Pl"/>
        </w:rPr>
        <w:t>15) wyjaśnia współczesne zmiany na mapie politycznej świata;</w:t>
      </w:r>
    </w:p>
    <w:p>
      <w:pPr>
        <w:spacing w:before="25" w:after="0"/>
        <w:ind w:left="0"/>
        <w:jc w:val="both"/>
        <w:textAlignment w:val="auto"/>
      </w:pPr>
      <w:r>
        <w:rPr>
          <w:rFonts w:ascii="Times New Roman"/>
          <w:b w:val="false"/>
          <w:i w:val="false"/>
          <w:color w:val="000000"/>
          <w:sz w:val="24"/>
          <w:lang w:val="pl-Pl"/>
        </w:rPr>
        <w:t>16) wyjaśnia na wybranych przykładach (w skali lokalnej, regionalnej i globalnej) przyczyny procesów integracyjnych i ich skutki gospodarcze, społeczne i polityczne.</w:t>
      </w:r>
    </w:p>
    <w:p>
      <w:pPr>
        <w:spacing w:before="25" w:after="0"/>
        <w:ind w:left="0"/>
        <w:jc w:val="both"/>
        <w:textAlignment w:val="auto"/>
      </w:pPr>
      <w:r>
        <w:rPr>
          <w:rFonts w:ascii="Times New Roman"/>
          <w:b w:val="false"/>
          <w:i w:val="false"/>
          <w:color w:val="000000"/>
          <w:sz w:val="24"/>
          <w:lang w:val="pl-Pl"/>
        </w:rPr>
        <w:t>III. Relacja człowiek - środowisko przyrodnicze a zrównoważony rozwój. Uczeń:</w:t>
      </w:r>
    </w:p>
    <w:p>
      <w:pPr>
        <w:spacing w:before="25" w:after="0"/>
        <w:ind w:left="0"/>
        <w:jc w:val="both"/>
        <w:textAlignment w:val="auto"/>
      </w:pPr>
      <w:r>
        <w:rPr>
          <w:rFonts w:ascii="Times New Roman"/>
          <w:b w:val="false"/>
          <w:i w:val="false"/>
          <w:color w:val="000000"/>
          <w:sz w:val="24"/>
          <w:lang w:val="pl-Pl"/>
        </w:rPr>
        <w:t>1) formułuje problemy wynikające z eksploatowania zasobów odnawialnych i nieodnawialnych; potrafi przewidzieć przyrodnicze i pozaprzyrodnicze przyczyny i skutki zakłóceń równowagi ekologicznej;</w:t>
      </w:r>
    </w:p>
    <w:p>
      <w:pPr>
        <w:spacing w:before="25" w:after="0"/>
        <w:ind w:left="0"/>
        <w:jc w:val="both"/>
        <w:textAlignment w:val="auto"/>
      </w:pPr>
      <w:r>
        <w:rPr>
          <w:rFonts w:ascii="Times New Roman"/>
          <w:b w:val="false"/>
          <w:i w:val="false"/>
          <w:color w:val="000000"/>
          <w:sz w:val="24"/>
          <w:lang w:val="pl-Pl"/>
        </w:rPr>
        <w:t>2) charakteryzuje obszary niedoboru i nadmiaru wody na świecie i określa przyczyny tego zróżnicowania (w tym zanieczyszczenia wód); przedstawia projekty rozwiązań stosowanych w sytuacjach braku lub niedoborów wody w różnych strefach klimatycznych;</w:t>
      </w:r>
    </w:p>
    <w:p>
      <w:pPr>
        <w:spacing w:before="25" w:after="0"/>
        <w:ind w:left="0"/>
        <w:jc w:val="both"/>
        <w:textAlignment w:val="auto"/>
      </w:pPr>
      <w:r>
        <w:rPr>
          <w:rFonts w:ascii="Times New Roman"/>
          <w:b w:val="false"/>
          <w:i w:val="false"/>
          <w:color w:val="000000"/>
          <w:sz w:val="24"/>
          <w:lang w:val="pl-Pl"/>
        </w:rPr>
        <w:t>3) rozróżnia przyczyny zachodzących współcześnie globalnych zmian klimatu (ocieplenia globalnego) i ocenia rozwiązania podejmowane w skali globalnej i regionalnej zapobiegające temu zjawisku;</w:t>
      </w:r>
    </w:p>
    <w:p>
      <w:pPr>
        <w:spacing w:before="25" w:after="0"/>
        <w:ind w:left="0"/>
        <w:jc w:val="both"/>
        <w:textAlignment w:val="auto"/>
      </w:pPr>
      <w:r>
        <w:rPr>
          <w:rFonts w:ascii="Times New Roman"/>
          <w:b w:val="false"/>
          <w:i w:val="false"/>
          <w:color w:val="000000"/>
          <w:sz w:val="24"/>
          <w:lang w:val="pl-Pl"/>
        </w:rPr>
        <w:t>4) wykazuje na przykładach, że zbyt intensywne wykorzystanie rolnicze gleb oraz nieumiejętne zabiegi agrotechniczne powodują w wielu częściach świata degradację gleb, co w konsekwencji prowadzi do spadku produkcji żywności, a w niektórych regionach świata do głodu i ubóstwa;</w:t>
      </w:r>
    </w:p>
    <w:p>
      <w:pPr>
        <w:spacing w:before="25" w:after="0"/>
        <w:ind w:left="0"/>
        <w:jc w:val="both"/>
        <w:textAlignment w:val="auto"/>
      </w:pPr>
      <w:r>
        <w:rPr>
          <w:rFonts w:ascii="Times New Roman"/>
          <w:b w:val="false"/>
          <w:i w:val="false"/>
          <w:color w:val="000000"/>
          <w:sz w:val="24"/>
          <w:lang w:val="pl-Pl"/>
        </w:rPr>
        <w:t>5) wykazuje na przykładach pozaprzyrodnicze czynniki zmieniające relacje człowiek - środowisko przyrodnicze (rozszerzanie udziału technologii energooszczędnych, zmiany modelu konsumpcji, zmiany poglądów dotyczących ochrony środowiska).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nauczaniu geografii ważne jest odejście od metod podających i przejście do kształcenia poszukującego. Najbardziej kształcącymi metodami nauczania są te, które aktywizują ucznia, umożliwiając mu konstruowanie wiedzy przez samodzielne obserwowanie, analizowanie, porównywanie, wnioskowanie, ocenianie, projektowanie i podejmowanie działań sprzyjających rozwiązywaniu problemów.</w:t>
      </w:r>
    </w:p>
    <w:p>
      <w:pPr>
        <w:spacing w:before="25" w:after="0"/>
        <w:ind w:left="0"/>
        <w:jc w:val="both"/>
        <w:textAlignment w:val="auto"/>
      </w:pPr>
      <w:r>
        <w:rPr>
          <w:rFonts w:ascii="Times New Roman"/>
          <w:b w:val="false"/>
          <w:i w:val="false"/>
          <w:color w:val="000000"/>
          <w:sz w:val="24"/>
          <w:lang w:val="pl-Pl"/>
        </w:rPr>
        <w:t>Podstawową zasadą doboru środków dydaktycznych i metod powinno być systematyczne korzystanie z atlasu, ściennych map geograficznych oraz zasobów kartograficznych internetu. Posługiwanie się mapą, orientowanie się w przestrzeni geograficznej, wykazywanie zróżnicowania przestrzennego składników przyrodniczych i działalności człowieka w środowisku geograficznym oraz interpretacja treści map jest podstawowym celem edukacji na tym poziomie.</w:t>
      </w:r>
    </w:p>
    <w:p>
      <w:pPr>
        <w:spacing w:before="25" w:after="0"/>
        <w:ind w:left="0"/>
        <w:jc w:val="both"/>
        <w:textAlignment w:val="auto"/>
      </w:pPr>
      <w:r>
        <w:rPr>
          <w:rFonts w:ascii="Times New Roman"/>
          <w:b w:val="false"/>
          <w:i w:val="false"/>
          <w:color w:val="000000"/>
          <w:sz w:val="24"/>
          <w:lang w:val="pl-Pl"/>
        </w:rPr>
        <w:t>W nauczaniu i uczeniu się geografii istotne jest stosowanie metody studiów przykładowych stanowiących szczegółowe studium jednostki (regionu, jednostki administracyjnej, miasta, wsi, gospodarstwa rolnego, innych obiektów geograficznych) dobrze reprezentującego typowe cechy, zjawiska, procesy i relacje przyroda - człowiek.</w:t>
      </w:r>
    </w:p>
    <w:p>
      <w:pPr>
        <w:spacing w:before="25" w:after="0"/>
        <w:ind w:left="0"/>
        <w:jc w:val="center"/>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Poszukiwanie, wykorzystanie i tworzenie informacji.</w:t>
      </w:r>
    </w:p>
    <w:p>
      <w:pPr>
        <w:spacing w:before="25" w:after="0"/>
        <w:ind w:left="0"/>
        <w:jc w:val="both"/>
        <w:textAlignment w:val="auto"/>
      </w:pPr>
      <w:r>
        <w:rPr>
          <w:rFonts w:ascii="Times New Roman"/>
          <w:b w:val="false"/>
          <w:i w:val="false"/>
          <w:color w:val="000000"/>
          <w:sz w:val="24"/>
          <w:lang w:val="pl-Pl"/>
        </w:rPr>
        <w:t>Uczeń odbiera, analizuje i ocenia informacje pochodzące z różnych źródeł, ze szczególnym uwzględnieniem prasy, mediów i internetu.</w:t>
      </w:r>
    </w:p>
    <w:p>
      <w:pPr>
        <w:spacing w:before="25" w:after="0"/>
        <w:ind w:left="0"/>
        <w:jc w:val="both"/>
        <w:textAlignment w:val="auto"/>
      </w:pPr>
      <w:r>
        <w:rPr>
          <w:rFonts w:ascii="Times New Roman"/>
          <w:b w:val="false"/>
          <w:i w:val="false"/>
          <w:color w:val="000000"/>
          <w:sz w:val="24"/>
          <w:lang w:val="pl-Pl"/>
        </w:rPr>
        <w:t>II. Rozumowanie i argumentacja.</w:t>
      </w:r>
    </w:p>
    <w:p>
      <w:pPr>
        <w:spacing w:before="25" w:after="0"/>
        <w:ind w:left="0"/>
        <w:jc w:val="both"/>
        <w:textAlignment w:val="auto"/>
      </w:pPr>
      <w:r>
        <w:rPr>
          <w:rFonts w:ascii="Times New Roman"/>
          <w:b w:val="false"/>
          <w:i w:val="false"/>
          <w:color w:val="000000"/>
          <w:sz w:val="24"/>
          <w:lang w:val="pl-Pl"/>
        </w:rPr>
        <w:t>Uczeń interpretuje informacje i wyjaśnia zależności przyczynowo-skutkowe między faktami, formułuje wnioski, ocenia i wyraża opinie na temat omawianych zagadnień współczesnej biologii, zagadnień ekologicznych i środowiskowych.</w:t>
      </w:r>
    </w:p>
    <w:p>
      <w:pPr>
        <w:spacing w:before="25" w:after="0"/>
        <w:ind w:left="0"/>
        <w:jc w:val="both"/>
        <w:textAlignment w:val="auto"/>
      </w:pPr>
      <w:r>
        <w:rPr>
          <w:rFonts w:ascii="Times New Roman"/>
          <w:b w:val="false"/>
          <w:i w:val="false"/>
          <w:color w:val="000000"/>
          <w:sz w:val="24"/>
          <w:lang w:val="pl-Pl"/>
        </w:rPr>
        <w:t>III. Postawa wobec przyrody i środowiska.</w:t>
      </w:r>
    </w:p>
    <w:p>
      <w:pPr>
        <w:spacing w:before="25" w:after="0"/>
        <w:ind w:left="0"/>
        <w:jc w:val="both"/>
        <w:textAlignment w:val="auto"/>
      </w:pPr>
      <w:r>
        <w:rPr>
          <w:rFonts w:ascii="Times New Roman"/>
          <w:b w:val="false"/>
          <w:i w:val="false"/>
          <w:color w:val="000000"/>
          <w:sz w:val="24"/>
          <w:lang w:val="pl-Pl"/>
        </w:rPr>
        <w:t>Uczeń rozumie znaczenie i konieczność ochrony przyrody; prezentuje postawę szacunku wobec siebie i wszystkich istot żywych; opisuje postawę i zachowanie człowieka odpowiedzialnie korzystającego z dóbr przyrody.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Biotechnologia i inżynieria genetyczna. Uczeń:</w:t>
      </w:r>
    </w:p>
    <w:p>
      <w:pPr>
        <w:spacing w:before="25" w:after="0"/>
        <w:ind w:left="0"/>
        <w:jc w:val="both"/>
        <w:textAlignment w:val="auto"/>
      </w:pPr>
      <w:r>
        <w:rPr>
          <w:rFonts w:ascii="Times New Roman"/>
          <w:b w:val="false"/>
          <w:i w:val="false"/>
          <w:color w:val="000000"/>
          <w:sz w:val="24"/>
          <w:lang w:val="pl-Pl"/>
        </w:rPr>
        <w:t>1) przedstawia znaczenie biotechnologii tradycyjnej w życiu człowieka oraz podaje przykłady produktów uzyskiwanych jej metodami (np. wino, piwo, sery);</w:t>
      </w:r>
    </w:p>
    <w:p>
      <w:pPr>
        <w:spacing w:before="25" w:after="0"/>
        <w:ind w:left="0"/>
        <w:jc w:val="both"/>
        <w:textAlignment w:val="auto"/>
      </w:pPr>
      <w:r>
        <w:rPr>
          <w:rFonts w:ascii="Times New Roman"/>
          <w:b w:val="false"/>
          <w:i w:val="false"/>
          <w:color w:val="000000"/>
          <w:sz w:val="24"/>
          <w:lang w:val="pl-Pl"/>
        </w:rPr>
        <w:t>2) wyjaśnia, czym zajmuje się inżynieria genetyczna, oraz podaje przykłady jej zastosowania; wyjaśnia, co to jest "organizm genetycznie zmodyfikowany (GMO)" i "produkt GMO";</w:t>
      </w:r>
    </w:p>
    <w:p>
      <w:pPr>
        <w:spacing w:before="25" w:after="0"/>
        <w:ind w:left="0"/>
        <w:jc w:val="both"/>
        <w:textAlignment w:val="auto"/>
      </w:pPr>
      <w:r>
        <w:rPr>
          <w:rFonts w:ascii="Times New Roman"/>
          <w:b w:val="false"/>
          <w:i w:val="false"/>
          <w:color w:val="000000"/>
          <w:sz w:val="24"/>
          <w:lang w:val="pl-Pl"/>
        </w:rPr>
        <w:t>3) przedstawia korzyści dla człowieka wynikające z wprowadzania obcych genów do mikroorganizmów oraz podaje przykłady produktów otrzymywanych z wykorzystaniem transformowanych mikroorganizmów;</w:t>
      </w:r>
    </w:p>
    <w:p>
      <w:pPr>
        <w:spacing w:before="25" w:after="0"/>
        <w:ind w:left="0"/>
        <w:jc w:val="both"/>
        <w:textAlignment w:val="auto"/>
      </w:pPr>
      <w:r>
        <w:rPr>
          <w:rFonts w:ascii="Times New Roman"/>
          <w:b w:val="false"/>
          <w:i w:val="false"/>
          <w:color w:val="000000"/>
          <w:sz w:val="24"/>
          <w:lang w:val="pl-Pl"/>
        </w:rPr>
        <w:t>4) przedstawia potencjalne korzyści i zagrożenia płynące ze stosowania roślin transgenicznych w rolnictwie oraz transgenicznych zwierząt w badaniach laboratoryjnych i dla celów przemysłowych;</w:t>
      </w:r>
    </w:p>
    <w:p>
      <w:pPr>
        <w:spacing w:before="25" w:after="0"/>
        <w:ind w:left="0"/>
        <w:jc w:val="both"/>
        <w:textAlignment w:val="auto"/>
      </w:pPr>
      <w:r>
        <w:rPr>
          <w:rFonts w:ascii="Times New Roman"/>
          <w:b w:val="false"/>
          <w:i w:val="false"/>
          <w:color w:val="000000"/>
          <w:sz w:val="24"/>
          <w:lang w:val="pl-Pl"/>
        </w:rPr>
        <w:t>5) opisuje klonowanie ssaków;</w:t>
      </w:r>
    </w:p>
    <w:p>
      <w:pPr>
        <w:spacing w:before="25" w:after="0"/>
        <w:ind w:left="0"/>
        <w:jc w:val="both"/>
        <w:textAlignment w:val="auto"/>
      </w:pPr>
      <w:r>
        <w:rPr>
          <w:rFonts w:ascii="Times New Roman"/>
          <w:b w:val="false"/>
          <w:i w:val="false"/>
          <w:color w:val="000000"/>
          <w:sz w:val="24"/>
          <w:lang w:val="pl-Pl"/>
        </w:rPr>
        <w:t>6) podaje przykłady wykorzystania badań nad DNA (sądownictwo, medycyna, nauka);</w:t>
      </w:r>
    </w:p>
    <w:p>
      <w:pPr>
        <w:spacing w:before="25" w:after="0"/>
        <w:ind w:left="0"/>
        <w:jc w:val="both"/>
        <w:textAlignment w:val="auto"/>
      </w:pPr>
      <w:r>
        <w:rPr>
          <w:rFonts w:ascii="Times New Roman"/>
          <w:b w:val="false"/>
          <w:i w:val="false"/>
          <w:color w:val="000000"/>
          <w:sz w:val="24"/>
          <w:lang w:val="pl-Pl"/>
        </w:rPr>
        <w:t>7) wyjaśnia, na czym polega poradnictwo genetyczne, oraz wymienia sytuacje, w których warto skorzystać z poradnictwa genetycznego i przeprowadzenia badań DNA;</w:t>
      </w:r>
    </w:p>
    <w:p>
      <w:pPr>
        <w:spacing w:before="25" w:after="0"/>
        <w:ind w:left="0"/>
        <w:jc w:val="both"/>
        <w:textAlignment w:val="auto"/>
      </w:pPr>
      <w:r>
        <w:rPr>
          <w:rFonts w:ascii="Times New Roman"/>
          <w:b w:val="false"/>
          <w:i w:val="false"/>
          <w:color w:val="000000"/>
          <w:sz w:val="24"/>
          <w:lang w:val="pl-Pl"/>
        </w:rPr>
        <w:t>8) wyjaśnia istotę terapii genowej.</w:t>
      </w:r>
    </w:p>
    <w:p>
      <w:pPr>
        <w:spacing w:before="25" w:after="0"/>
        <w:ind w:left="0"/>
        <w:jc w:val="both"/>
        <w:textAlignment w:val="auto"/>
      </w:pPr>
      <w:r>
        <w:rPr>
          <w:rFonts w:ascii="Times New Roman"/>
          <w:b w:val="false"/>
          <w:i w:val="false"/>
          <w:color w:val="000000"/>
          <w:sz w:val="24"/>
          <w:lang w:val="pl-Pl"/>
        </w:rPr>
        <w:t>II. Różnorodność biologiczna i jej zagrożenia. Uczeń:</w:t>
      </w:r>
    </w:p>
    <w:p>
      <w:pPr>
        <w:spacing w:before="25" w:after="0"/>
        <w:ind w:left="0"/>
        <w:jc w:val="both"/>
        <w:textAlignment w:val="auto"/>
      </w:pPr>
      <w:r>
        <w:rPr>
          <w:rFonts w:ascii="Times New Roman"/>
          <w:b w:val="false"/>
          <w:i w:val="false"/>
          <w:color w:val="000000"/>
          <w:sz w:val="24"/>
          <w:lang w:val="pl-Pl"/>
        </w:rPr>
        <w:t>1) opisuje różnorodność biologiczną na poziomie genetycznym, gatunkowym i ekosystemowym; wskazuje przyczyny spadku różnorodności genetycznej, wymierania gatunków, zanikania siedlisk i ekosystemów;</w:t>
      </w:r>
    </w:p>
    <w:p>
      <w:pPr>
        <w:spacing w:before="25" w:after="0"/>
        <w:ind w:left="0"/>
        <w:jc w:val="both"/>
        <w:textAlignment w:val="auto"/>
      </w:pPr>
      <w:r>
        <w:rPr>
          <w:rFonts w:ascii="Times New Roman"/>
          <w:b w:val="false"/>
          <w:i w:val="false"/>
          <w:color w:val="000000"/>
          <w:sz w:val="24"/>
          <w:lang w:val="pl-Pl"/>
        </w:rPr>
        <w:t>2) przedstawia podstawowe motywy ochrony przyrody (egzystencjalne, ekonomiczne, etyczne i estetyczne);</w:t>
      </w:r>
    </w:p>
    <w:p>
      <w:pPr>
        <w:spacing w:before="25" w:after="0"/>
        <w:ind w:left="0"/>
        <w:jc w:val="both"/>
        <w:textAlignment w:val="auto"/>
      </w:pPr>
      <w:r>
        <w:rPr>
          <w:rFonts w:ascii="Times New Roman"/>
          <w:b w:val="false"/>
          <w:i w:val="false"/>
          <w:color w:val="000000"/>
          <w:sz w:val="24"/>
          <w:lang w:val="pl-Pl"/>
        </w:rPr>
        <w:t>3) przedstawia wpływ współczesnego rolnictwa na różnorodność biologiczną (ciągle malejąca liczba gatunków uprawnych przy rosnącym areale upraw, spadek różnorodności genetycznej upraw);</w:t>
      </w:r>
    </w:p>
    <w:p>
      <w:pPr>
        <w:spacing w:before="25" w:after="0"/>
        <w:ind w:left="0"/>
        <w:jc w:val="both"/>
        <w:textAlignment w:val="auto"/>
      </w:pPr>
      <w:r>
        <w:rPr>
          <w:rFonts w:ascii="Times New Roman"/>
          <w:b w:val="false"/>
          <w:i w:val="false"/>
          <w:color w:val="000000"/>
          <w:sz w:val="24"/>
          <w:lang w:val="pl-Pl"/>
        </w:rPr>
        <w:t>4) podaje przykłady kilku gatunków, które są zagrożone lub wyginęły wskutek nadmiernej eksploatacji ich populacji;</w:t>
      </w:r>
    </w:p>
    <w:p>
      <w:pPr>
        <w:spacing w:before="25" w:after="0"/>
        <w:ind w:left="0"/>
        <w:jc w:val="both"/>
        <w:textAlignment w:val="auto"/>
      </w:pPr>
      <w:r>
        <w:rPr>
          <w:rFonts w:ascii="Times New Roman"/>
          <w:b w:val="false"/>
          <w:i w:val="false"/>
          <w:color w:val="000000"/>
          <w:sz w:val="24"/>
          <w:lang w:val="pl-Pl"/>
        </w:rPr>
        <w:t>5) podaje przykłady kilku gatunków, które udało się restytuować w środowisku;</w:t>
      </w:r>
    </w:p>
    <w:p>
      <w:pPr>
        <w:spacing w:before="25" w:after="0"/>
        <w:ind w:left="0"/>
        <w:jc w:val="both"/>
        <w:textAlignment w:val="auto"/>
      </w:pPr>
      <w:r>
        <w:rPr>
          <w:rFonts w:ascii="Times New Roman"/>
          <w:b w:val="false"/>
          <w:i w:val="false"/>
          <w:color w:val="000000"/>
          <w:sz w:val="24"/>
          <w:lang w:val="pl-Pl"/>
        </w:rPr>
        <w:t>6) przedstawia różnicę między ochroną bierną a czynną, przedstawia prawne formy ochrony przyrody w Polsce oraz podaje przykłady roślin i zwierząt objętych ochroną gatunkową;</w:t>
      </w:r>
    </w:p>
    <w:p>
      <w:pPr>
        <w:spacing w:before="25" w:after="0"/>
        <w:ind w:left="0"/>
        <w:jc w:val="both"/>
        <w:textAlignment w:val="auto"/>
      </w:pPr>
      <w:r>
        <w:rPr>
          <w:rFonts w:ascii="Times New Roman"/>
          <w:b w:val="false"/>
          <w:i w:val="false"/>
          <w:color w:val="000000"/>
          <w:sz w:val="24"/>
          <w:lang w:val="pl-Pl"/>
        </w:rPr>
        <w:t>7) uzasadnia konieczność międzynarodowej współpracy w celu zapobiegania zagrożeniom przyrody, podaje przykłady takiej współpracy (np. CITES, "Natura 2000", Agenda 21).</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Lekcje biologii powinny służyć kształtowaniu postawy ciekawości poznawczej przez zachęcanie uczniów do: stawiania pytań, formułowania problemów, krytycznego odnoszenia się do różnych informacji. Nabyta przez ucznia wiedza (wiadomości i umiejętności) powinna mieć zastosowanie w rozwiązywaniu bliskich mu problemów, a także służyć rozwijaniu świadomości znaczenia biologii w różnych dziedzinach życia.</w:t>
      </w:r>
    </w:p>
    <w:p>
      <w:pPr>
        <w:spacing w:before="25" w:after="0"/>
        <w:ind w:left="0"/>
        <w:jc w:val="both"/>
        <w:textAlignment w:val="auto"/>
      </w:pPr>
      <w:r>
        <w:rPr>
          <w:rFonts w:ascii="Times New Roman"/>
          <w:b w:val="false"/>
          <w:i w:val="false"/>
          <w:color w:val="000000"/>
          <w:sz w:val="24"/>
          <w:lang w:val="pl-Pl"/>
        </w:rPr>
        <w:t>Uczniowie mają zdobyć umiejętności umożliwiające podejmowanie świadomych decyzji związanych ze zdrowiem własnym i innych ludzi.</w:t>
      </w:r>
    </w:p>
    <w:p>
      <w:pPr>
        <w:spacing w:before="25" w:after="0"/>
        <w:ind w:left="0"/>
        <w:jc w:val="both"/>
        <w:textAlignment w:val="auto"/>
      </w:pPr>
      <w:r>
        <w:rPr>
          <w:rFonts w:ascii="Times New Roman"/>
          <w:b w:val="false"/>
          <w:i w:val="false"/>
          <w:color w:val="000000"/>
          <w:sz w:val="24"/>
          <w:lang w:val="pl-Pl"/>
        </w:rPr>
        <w:t>W procesie kształcenia biologicznego istotne jest zaplanowanie cyklu obserwacji i doświadczeń. Podczas planowania i przeprowadzania doświadczeń oraz obserwacji należy stworzyć warunki umożliwiające uczniom zadawanie pytań weryfikowalnych metodami naukowymi, zbieranie danych, analizowanie i prezentowanie danych, konstruowanie odpowiedzi na zadane pytania.</w:t>
      </w:r>
    </w:p>
    <w:p>
      <w:pPr>
        <w:spacing w:before="25" w:after="0"/>
        <w:ind w:left="0"/>
        <w:jc w:val="center"/>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przetwarzanie i tworzenie informacji.</w:t>
      </w:r>
    </w:p>
    <w:p>
      <w:pPr>
        <w:spacing w:before="25" w:after="0"/>
        <w:ind w:left="0"/>
        <w:jc w:val="both"/>
        <w:textAlignment w:val="auto"/>
      </w:pPr>
      <w:r>
        <w:rPr>
          <w:rFonts w:ascii="Times New Roman"/>
          <w:b w:val="false"/>
          <w:i w:val="false"/>
          <w:color w:val="000000"/>
          <w:sz w:val="24"/>
          <w:lang w:val="pl-Pl"/>
        </w:rPr>
        <w:t>Uczeń korzysta z chemicznych tekstów źródłowych, pozyskuje, analizuje, ocenia i przetwarza informacje pochodzące z różnych źródeł, ze szczególnym uwzględnieniem mediów i internetu.</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 Uczeń:</w:t>
      </w:r>
    </w:p>
    <w:p>
      <w:pPr>
        <w:spacing w:before="25" w:after="0"/>
        <w:ind w:left="0"/>
        <w:jc w:val="both"/>
        <w:textAlignment w:val="auto"/>
      </w:pPr>
      <w:r>
        <w:rPr>
          <w:rFonts w:ascii="Times New Roman"/>
          <w:b w:val="false"/>
          <w:i w:val="false"/>
          <w:color w:val="000000"/>
          <w:sz w:val="24"/>
          <w:lang w:val="pl-Pl"/>
        </w:rPr>
        <w:t>1) zdobywa wiedzę chemiczną w sposób badawczy - obserwuje, sprawdza, weryfikuje, wnioskuje i uogólnia;</w:t>
      </w:r>
    </w:p>
    <w:p>
      <w:pPr>
        <w:spacing w:before="25" w:after="0"/>
        <w:ind w:left="0"/>
        <w:jc w:val="both"/>
        <w:textAlignment w:val="auto"/>
      </w:pPr>
      <w:r>
        <w:rPr>
          <w:rFonts w:ascii="Times New Roman"/>
          <w:b w:val="false"/>
          <w:i w:val="false"/>
          <w:color w:val="000000"/>
          <w:sz w:val="24"/>
          <w:lang w:val="pl-Pl"/>
        </w:rPr>
        <w:t>2) wykazuje związek składu chemicznego, budowy i właściwości substancji z ich zastosowaniami;</w:t>
      </w:r>
    </w:p>
    <w:p>
      <w:pPr>
        <w:spacing w:before="25" w:after="0"/>
        <w:ind w:left="0"/>
        <w:jc w:val="both"/>
        <w:textAlignment w:val="auto"/>
      </w:pPr>
      <w:r>
        <w:rPr>
          <w:rFonts w:ascii="Times New Roman"/>
          <w:b w:val="false"/>
          <w:i w:val="false"/>
          <w:color w:val="000000"/>
          <w:sz w:val="24"/>
          <w:lang w:val="pl-Pl"/>
        </w:rPr>
        <w:t>3) posługuje się zdobytą wiedzą chemiczną w życiu codziennym w kontekście dbałości o własne zdrowie i ochrony środowiska naturalnego.</w:t>
      </w:r>
    </w:p>
    <w:p>
      <w:pPr>
        <w:spacing w:before="25" w:after="0"/>
        <w:ind w:left="0"/>
        <w:jc w:val="both"/>
        <w:textAlignment w:val="auto"/>
      </w:pPr>
      <w:r>
        <w:rPr>
          <w:rFonts w:ascii="Times New Roman"/>
          <w:b w:val="false"/>
          <w:i w:val="false"/>
          <w:color w:val="000000"/>
          <w:sz w:val="24"/>
          <w:lang w:val="pl-Pl"/>
        </w:rPr>
        <w:t>III. Opanowanie czynności praktycznych. Uczeń:</w:t>
      </w:r>
    </w:p>
    <w:p>
      <w:pPr>
        <w:spacing w:before="25" w:after="0"/>
        <w:ind w:left="0"/>
        <w:jc w:val="both"/>
        <w:textAlignment w:val="auto"/>
      </w:pPr>
      <w:r>
        <w:rPr>
          <w:rFonts w:ascii="Times New Roman"/>
          <w:b w:val="false"/>
          <w:i w:val="false"/>
          <w:color w:val="000000"/>
          <w:sz w:val="24"/>
          <w:lang w:val="pl-Pl"/>
        </w:rPr>
        <w:t>1) bezpiecznie posługuje się sprzętem laboratoryjnym i odczynnikami chemicznymi;</w:t>
      </w:r>
    </w:p>
    <w:p>
      <w:pPr>
        <w:spacing w:before="25" w:after="0"/>
        <w:ind w:left="0"/>
        <w:jc w:val="both"/>
        <w:textAlignment w:val="auto"/>
      </w:pPr>
      <w:r>
        <w:rPr>
          <w:rFonts w:ascii="Times New Roman"/>
          <w:b w:val="false"/>
          <w:i w:val="false"/>
          <w:color w:val="000000"/>
          <w:sz w:val="24"/>
          <w:lang w:val="pl-Pl"/>
        </w:rPr>
        <w:t>2) projektuje i przeprowadza doświadczenia chemiczne.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Materiały i tworzywa pochodzenia naturalnego. Uczeń:</w:t>
      </w:r>
    </w:p>
    <w:p>
      <w:pPr>
        <w:spacing w:before="25" w:after="0"/>
        <w:ind w:left="0"/>
        <w:jc w:val="both"/>
        <w:textAlignment w:val="auto"/>
      </w:pPr>
      <w:r>
        <w:rPr>
          <w:rFonts w:ascii="Times New Roman"/>
          <w:b w:val="false"/>
          <w:i w:val="false"/>
          <w:color w:val="000000"/>
          <w:sz w:val="24"/>
          <w:lang w:val="pl-Pl"/>
        </w:rPr>
        <w:t>1) bada i opisuje właściwości SiO</w:t>
      </w:r>
      <w:r>
        <w:rPr>
          <w:rFonts w:ascii="Times New Roman"/>
          <w:b w:val="false"/>
          <w:i w:val="false"/>
          <w:color w:val="000000"/>
          <w:sz w:val="24"/>
          <w:vertAlign w:val="subscript"/>
          <w:lang w:val="pl-Pl"/>
        </w:rPr>
        <w:t>2</w:t>
      </w:r>
      <w:r>
        <w:rPr>
          <w:rFonts w:ascii="Times New Roman"/>
          <w:b w:val="false"/>
          <w:i w:val="false"/>
          <w:color w:val="000000"/>
          <w:sz w:val="24"/>
          <w:lang w:val="pl-Pl"/>
        </w:rPr>
        <w:t>; wymienia odmiany SiO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występujące w przyrodzie i wskazuje na ich zastosowania;</w:t>
      </w:r>
    </w:p>
    <w:p>
      <w:pPr>
        <w:spacing w:before="25" w:after="0"/>
        <w:ind w:left="0"/>
        <w:jc w:val="both"/>
        <w:textAlignment w:val="auto"/>
      </w:pPr>
      <w:r>
        <w:rPr>
          <w:rFonts w:ascii="Times New Roman"/>
          <w:b w:val="false"/>
          <w:i w:val="false"/>
          <w:color w:val="000000"/>
          <w:sz w:val="24"/>
          <w:lang w:val="pl-Pl"/>
        </w:rPr>
        <w:t>2) opisuje proces produkcji szkła; jego rodzaje, właściwości i zastosowania;</w:t>
      </w:r>
    </w:p>
    <w:p>
      <w:pPr>
        <w:spacing w:before="25" w:after="0"/>
        <w:ind w:left="0"/>
        <w:jc w:val="both"/>
        <w:textAlignment w:val="auto"/>
      </w:pPr>
      <w:r>
        <w:rPr>
          <w:rFonts w:ascii="Times New Roman"/>
          <w:b w:val="false"/>
          <w:i w:val="false"/>
          <w:color w:val="000000"/>
          <w:sz w:val="24"/>
          <w:lang w:val="pl-Pl"/>
        </w:rPr>
        <w:t>3) wymienia surowce do produkcji wyrobów ceramicznych, cementu, betonu;</w:t>
      </w:r>
    </w:p>
    <w:p>
      <w:pPr>
        <w:spacing w:before="25" w:after="0"/>
        <w:ind w:left="0"/>
        <w:jc w:val="both"/>
        <w:textAlignment w:val="auto"/>
      </w:pPr>
      <w:r>
        <w:rPr>
          <w:rFonts w:ascii="Times New Roman"/>
          <w:b w:val="false"/>
          <w:i w:val="false"/>
          <w:color w:val="000000"/>
          <w:sz w:val="24"/>
          <w:lang w:val="pl-Pl"/>
        </w:rPr>
        <w:t>4) opisuje rodzaje skał wapiennych (wapień, marmur, kreda), ich właściwości i zastosowania; projektuje wykrycie skał wapiennych wśród innych skał i minerałów; zapisuje równania reakcji;</w:t>
      </w:r>
    </w:p>
    <w:p>
      <w:pPr>
        <w:spacing w:before="25" w:after="0"/>
        <w:ind w:left="0"/>
        <w:jc w:val="both"/>
        <w:textAlignment w:val="auto"/>
      </w:pPr>
      <w:r>
        <w:rPr>
          <w:rFonts w:ascii="Times New Roman"/>
          <w:b w:val="false"/>
          <w:i w:val="false"/>
          <w:color w:val="000000"/>
          <w:sz w:val="24"/>
          <w:lang w:val="pl-Pl"/>
        </w:rPr>
        <w:t>5) zapisuje wzory hydratów i soli bezwodnych (CaSO</w:t>
      </w:r>
      <w:r>
        <w:rPr>
          <w:rFonts w:ascii="Times New Roman"/>
          <w:b w:val="false"/>
          <w:i w:val="false"/>
          <w:color w:val="000000"/>
          <w:sz w:val="24"/>
          <w:vertAlign w:val="subscript"/>
          <w:lang w:val="pl-Pl"/>
        </w:rPr>
        <w:t>4</w:t>
      </w:r>
      <w:r>
        <w:rPr>
          <w:rFonts w:ascii="Times New Roman"/>
          <w:b w:val="false"/>
          <w:i w:val="false"/>
          <w:color w:val="000000"/>
          <w:sz w:val="24"/>
          <w:lang w:val="pl-Pl"/>
        </w:rPr>
        <w:t>, (CaSO</w:t>
      </w:r>
      <w:r>
        <w:rPr>
          <w:rFonts w:ascii="Times New Roman"/>
          <w:b w:val="false"/>
          <w:i w:val="false"/>
          <w:color w:val="000000"/>
          <w:sz w:val="24"/>
          <w:vertAlign w:val="subscript"/>
          <w:lang w:val="pl-Pl"/>
        </w:rPr>
        <w:t>4</w:t>
      </w:r>
      <w:r>
        <w:rPr>
          <w:rFonts w:ascii="Times New Roman"/>
          <w:b w:val="false"/>
          <w:i w:val="false"/>
          <w:color w:val="000000"/>
          <w:sz w:val="24"/>
          <w:lang w:val="pl-Pl"/>
        </w:rPr>
        <w:t>)</w:t>
      </w:r>
      <w:r>
        <w:rPr>
          <w:rFonts w:ascii="Times New Roman"/>
          <w:b w:val="false"/>
          <w:i w:val="false"/>
          <w:color w:val="000000"/>
          <w:sz w:val="24"/>
          <w:vertAlign w:val="subscript"/>
          <w:lang w:val="pl-Pl"/>
        </w:rPr>
        <w:t>2</w:t>
      </w:r>
      <w:r>
        <w:rPr>
          <w:rFonts w:ascii="Times New Roman"/>
          <w:b w:val="false"/>
          <w:i w:val="false"/>
          <w:color w:val="000000"/>
          <w:sz w:val="24"/>
          <w:lang w:val="pl-Pl"/>
        </w:rPr>
        <w:t>·H</w:t>
      </w:r>
      <w:r>
        <w:rPr>
          <w:rFonts w:ascii="Times New Roman"/>
          <w:b w:val="false"/>
          <w:i w:val="false"/>
          <w:color w:val="000000"/>
          <w:sz w:val="24"/>
          <w:vertAlign w:val="subscript"/>
          <w:lang w:val="pl-Pl"/>
        </w:rPr>
        <w:t>2</w:t>
      </w:r>
      <w:r>
        <w:rPr>
          <w:rFonts w:ascii="Times New Roman"/>
          <w:b w:val="false"/>
          <w:i w:val="false"/>
          <w:color w:val="000000"/>
          <w:sz w:val="24"/>
          <w:lang w:val="pl-Pl"/>
        </w:rPr>
        <w:t>O i CaSO</w:t>
      </w:r>
      <w:r>
        <w:rPr>
          <w:rFonts w:ascii="Times New Roman"/>
          <w:b w:val="false"/>
          <w:i w:val="false"/>
          <w:color w:val="000000"/>
          <w:sz w:val="24"/>
          <w:vertAlign w:val="subscript"/>
          <w:lang w:val="pl-Pl"/>
        </w:rPr>
        <w:t>4</w:t>
      </w:r>
      <w:r>
        <w:rPr>
          <w:rFonts w:ascii="Times New Roman"/>
          <w:b w:val="false"/>
          <w:i w:val="false"/>
          <w:color w:val="000000"/>
          <w:sz w:val="24"/>
          <w:lang w:val="pl-Pl"/>
        </w:rPr>
        <w:t>·2H</w:t>
      </w:r>
      <w:r>
        <w:rPr>
          <w:rFonts w:ascii="Times New Roman"/>
          <w:b w:val="false"/>
          <w:i w:val="false"/>
          <w:color w:val="000000"/>
          <w:sz w:val="24"/>
          <w:vertAlign w:val="subscript"/>
          <w:lang w:val="pl-Pl"/>
        </w:rPr>
        <w:t>2</w:t>
      </w:r>
      <w:r>
        <w:rPr>
          <w:rFonts w:ascii="Times New Roman"/>
          <w:b w:val="false"/>
          <w:i w:val="false"/>
          <w:color w:val="000000"/>
          <w:sz w:val="24"/>
          <w:lang w:val="pl-Pl"/>
        </w:rPr>
        <w:t>O); podaje ich nazwy; opisuje różnice we właściwościach hydratów i substancji bezwodnych; przewiduje zachowanie się hydratów podczas ogrzewania i weryfikuje swoje przewidywania przez doświadczenie; wymienia zastosowania skał gipsowych; wyjaśnia proces twardnienia zaprawy gipsowej (zapisuje odpowiednie równanie reakcji);</w:t>
      </w:r>
    </w:p>
    <w:p>
      <w:pPr>
        <w:spacing w:before="25" w:after="0"/>
        <w:ind w:left="0"/>
        <w:jc w:val="both"/>
        <w:textAlignment w:val="auto"/>
      </w:pPr>
      <w:r>
        <w:rPr>
          <w:rFonts w:ascii="Times New Roman"/>
          <w:b w:val="false"/>
          <w:i w:val="false"/>
          <w:color w:val="000000"/>
          <w:sz w:val="24"/>
          <w:lang w:val="pl-Pl"/>
        </w:rPr>
        <w:t>6) wyjaśnia pojęcie alotropii pierwiastków; na podstawie znajomości budowy diamentu, grafitu i fullerenów tłumaczy ich właściwości i zastosowania.</w:t>
      </w:r>
    </w:p>
    <w:p>
      <w:pPr>
        <w:spacing w:before="25" w:after="0"/>
        <w:ind w:left="0"/>
        <w:jc w:val="both"/>
        <w:textAlignment w:val="auto"/>
      </w:pPr>
      <w:r>
        <w:rPr>
          <w:rFonts w:ascii="Times New Roman"/>
          <w:b w:val="false"/>
          <w:i w:val="false"/>
          <w:color w:val="000000"/>
          <w:sz w:val="24"/>
          <w:lang w:val="pl-Pl"/>
        </w:rPr>
        <w:t>II. Chemia środków czystości. Uczeń:</w:t>
      </w:r>
    </w:p>
    <w:p>
      <w:pPr>
        <w:spacing w:before="25" w:after="0"/>
        <w:ind w:left="0"/>
        <w:jc w:val="both"/>
        <w:textAlignment w:val="auto"/>
      </w:pPr>
      <w:r>
        <w:rPr>
          <w:rFonts w:ascii="Times New Roman"/>
          <w:b w:val="false"/>
          <w:i w:val="false"/>
          <w:color w:val="000000"/>
          <w:sz w:val="24"/>
          <w:lang w:val="pl-Pl"/>
        </w:rPr>
        <w:t>1) opisuje proces zmydlania tłuszczów; zapisuje (słownie) przebieg tej reakcji;</w:t>
      </w:r>
    </w:p>
    <w:p>
      <w:pPr>
        <w:spacing w:before="25" w:after="0"/>
        <w:ind w:left="0"/>
        <w:jc w:val="both"/>
        <w:textAlignment w:val="auto"/>
      </w:pPr>
      <w:r>
        <w:rPr>
          <w:rFonts w:ascii="Times New Roman"/>
          <w:b w:val="false"/>
          <w:i w:val="false"/>
          <w:color w:val="000000"/>
          <w:sz w:val="24"/>
          <w:lang w:val="pl-Pl"/>
        </w:rPr>
        <w:t>2) wyjaśnia, na czym polega proces usuwania brudu, i bada wpływ twardości wody na powstawanie związków trudno rozpuszczalnych; zaznacza fragmenty hydrofobowe i hydrofilowe we wzorach cząsteczek substancji powierzchniowo czynnych;</w:t>
      </w:r>
    </w:p>
    <w:p>
      <w:pPr>
        <w:spacing w:before="25" w:after="0"/>
        <w:ind w:left="0"/>
        <w:jc w:val="both"/>
        <w:textAlignment w:val="auto"/>
      </w:pPr>
      <w:r>
        <w:rPr>
          <w:rFonts w:ascii="Times New Roman"/>
          <w:b w:val="false"/>
          <w:i w:val="false"/>
          <w:color w:val="000000"/>
          <w:sz w:val="24"/>
          <w:lang w:val="pl-Pl"/>
        </w:rPr>
        <w:t>3) tłumaczy przyczynę eliminowania fosforanów (V) ze składu proszków (proces eutrofizacji);</w:t>
      </w:r>
    </w:p>
    <w:p>
      <w:pPr>
        <w:spacing w:before="25" w:after="0"/>
        <w:ind w:left="0"/>
        <w:jc w:val="both"/>
        <w:textAlignment w:val="auto"/>
      </w:pPr>
      <w:r>
        <w:rPr>
          <w:rFonts w:ascii="Times New Roman"/>
          <w:b w:val="false"/>
          <w:i w:val="false"/>
          <w:color w:val="000000"/>
          <w:sz w:val="24"/>
          <w:lang w:val="pl-Pl"/>
        </w:rPr>
        <w:t>4) wskazuje na charakter chemiczny składników środków do mycia szkła, przetykania rur, czyszczenia metali i biżuterii w aspekcie zastosowań tych produktów; stosuje te środki z uwzględnieniem zasad bezpieczeństwa; wyjaśnia, na czym polega proces usuwania zanieczyszczeń za pomocą tych środków;</w:t>
      </w:r>
    </w:p>
    <w:p>
      <w:pPr>
        <w:spacing w:before="25" w:after="0"/>
        <w:ind w:left="0"/>
        <w:jc w:val="both"/>
        <w:textAlignment w:val="auto"/>
      </w:pPr>
      <w:r>
        <w:rPr>
          <w:rFonts w:ascii="Times New Roman"/>
          <w:b w:val="false"/>
          <w:i w:val="false"/>
          <w:color w:val="000000"/>
          <w:sz w:val="24"/>
          <w:lang w:val="pl-Pl"/>
        </w:rPr>
        <w:t>5) opisuje tworzenie się emulsji, ich zastosowania; analizuje skład kosmetyków (na podstawie etykiety kremu, balsamu, pasty do zębów itd.) i wyszukuje w dostępnych źródłach informacje na temat ich działania.</w:t>
      </w:r>
    </w:p>
    <w:p>
      <w:pPr>
        <w:spacing w:before="25" w:after="0"/>
        <w:ind w:left="0"/>
        <w:jc w:val="both"/>
        <w:textAlignment w:val="auto"/>
      </w:pPr>
      <w:r>
        <w:rPr>
          <w:rFonts w:ascii="Times New Roman"/>
          <w:b w:val="false"/>
          <w:i w:val="false"/>
          <w:color w:val="000000"/>
          <w:sz w:val="24"/>
          <w:lang w:val="pl-Pl"/>
        </w:rPr>
        <w:t>III. Chemia wspomaga nasze zdrowie. Chemia w kuchni. Uczeń:</w:t>
      </w:r>
    </w:p>
    <w:p>
      <w:pPr>
        <w:spacing w:before="25" w:after="0"/>
        <w:ind w:left="0"/>
        <w:jc w:val="both"/>
        <w:textAlignment w:val="auto"/>
      </w:pPr>
      <w:r>
        <w:rPr>
          <w:rFonts w:ascii="Times New Roman"/>
          <w:b w:val="false"/>
          <w:i w:val="false"/>
          <w:color w:val="000000"/>
          <w:sz w:val="24"/>
          <w:lang w:val="pl-Pl"/>
        </w:rPr>
        <w:t>1) tłumaczy, na czym mogą polegać i od czego mogą zależeć lecznicze i toksyczne właściwości substancji chemicznych (dawka, rozpuszczalność w wodzie, rozdrobnienie, sposób przenikania do organizmu) aspiryny, nikotyny, alkoholu etylowego;</w:t>
      </w:r>
    </w:p>
    <w:p>
      <w:pPr>
        <w:spacing w:before="25" w:after="0"/>
        <w:ind w:left="0"/>
        <w:jc w:val="both"/>
        <w:textAlignment w:val="auto"/>
      </w:pPr>
      <w:r>
        <w:rPr>
          <w:rFonts w:ascii="Times New Roman"/>
          <w:b w:val="false"/>
          <w:i w:val="false"/>
          <w:color w:val="000000"/>
          <w:sz w:val="24"/>
          <w:lang w:val="pl-Pl"/>
        </w:rPr>
        <w:t>2) wyszukuje informacje na temat działania składników popularnych leków (np. węgla aktywowanego, aspiryny, środków neutralizujących nadmiar kwasów w żołądku);</w:t>
      </w:r>
    </w:p>
    <w:p>
      <w:pPr>
        <w:spacing w:before="25" w:after="0"/>
        <w:ind w:left="0"/>
        <w:jc w:val="both"/>
        <w:textAlignment w:val="auto"/>
      </w:pPr>
      <w:r>
        <w:rPr>
          <w:rFonts w:ascii="Times New Roman"/>
          <w:b w:val="false"/>
          <w:i w:val="false"/>
          <w:color w:val="000000"/>
          <w:sz w:val="24"/>
          <w:lang w:val="pl-Pl"/>
        </w:rPr>
        <w:t>3) wyszukuje informacje na temat składników napojów dnia codziennego (kawa, herbata, mleko, woda mineralna, napoje typu cola) w aspekcie ich działania na organizm ludzki;</w:t>
      </w:r>
    </w:p>
    <w:p>
      <w:pPr>
        <w:spacing w:before="25" w:after="0"/>
        <w:ind w:left="0"/>
        <w:jc w:val="both"/>
        <w:textAlignment w:val="auto"/>
      </w:pPr>
      <w:r>
        <w:rPr>
          <w:rFonts w:ascii="Times New Roman"/>
          <w:b w:val="false"/>
          <w:i w:val="false"/>
          <w:color w:val="000000"/>
          <w:sz w:val="24"/>
          <w:lang w:val="pl-Pl"/>
        </w:rPr>
        <w:t>4) opisuje procesy fermentacyjne zachodzące podczas wyrabiania ciasta i pieczenia chleba, produkcji wina, otrzymywania kwaśnego mleka, jogurtów, serów; zapisuje równania reakcji fermentacji alkoholowej i octowej;</w:t>
      </w:r>
    </w:p>
    <w:p>
      <w:pPr>
        <w:spacing w:before="25" w:after="0"/>
        <w:ind w:left="0"/>
        <w:jc w:val="both"/>
        <w:textAlignment w:val="auto"/>
      </w:pPr>
      <w:r>
        <w:rPr>
          <w:rFonts w:ascii="Times New Roman"/>
          <w:b w:val="false"/>
          <w:i w:val="false"/>
          <w:color w:val="000000"/>
          <w:sz w:val="24"/>
          <w:lang w:val="pl-Pl"/>
        </w:rPr>
        <w:t>5) wyjaśnia przyczyny psucia się żywności i proponuje sposoby zapobiegania temu procesowi; przedstawia znaczenie i konsekwencje stosowania dodatków do żywności w tym konserwantów.</w:t>
      </w:r>
    </w:p>
    <w:p>
      <w:pPr>
        <w:spacing w:before="25" w:after="0"/>
        <w:ind w:left="0"/>
        <w:jc w:val="both"/>
        <w:textAlignment w:val="auto"/>
      </w:pPr>
      <w:r>
        <w:rPr>
          <w:rFonts w:ascii="Times New Roman"/>
          <w:b w:val="false"/>
          <w:i w:val="false"/>
          <w:color w:val="000000"/>
          <w:sz w:val="24"/>
          <w:lang w:val="pl-Pl"/>
        </w:rPr>
        <w:t>IV. Chemia gleby. Uczeń:</w:t>
      </w:r>
    </w:p>
    <w:p>
      <w:pPr>
        <w:spacing w:before="25" w:after="0"/>
        <w:ind w:left="0"/>
        <w:jc w:val="both"/>
        <w:textAlignment w:val="auto"/>
      </w:pPr>
      <w:r>
        <w:rPr>
          <w:rFonts w:ascii="Times New Roman"/>
          <w:b w:val="false"/>
          <w:i w:val="false"/>
          <w:color w:val="000000"/>
          <w:sz w:val="24"/>
          <w:lang w:val="pl-Pl"/>
        </w:rPr>
        <w:t>1) tłumaczy, na czym polegają sorpcyjne właściwości gleby; opisuje wpływ pH gleby na wzrost wybranych roślin; planuje i przeprowadza badanie kwasowości gleby oraz badanie właściwości sorpcyjnych gleby;</w:t>
      </w:r>
    </w:p>
    <w:p>
      <w:pPr>
        <w:spacing w:before="25" w:after="0"/>
        <w:ind w:left="0"/>
        <w:jc w:val="both"/>
        <w:textAlignment w:val="auto"/>
      </w:pPr>
      <w:r>
        <w:rPr>
          <w:rFonts w:ascii="Times New Roman"/>
          <w:b w:val="false"/>
          <w:i w:val="false"/>
          <w:color w:val="000000"/>
          <w:sz w:val="24"/>
          <w:lang w:val="pl-Pl"/>
        </w:rPr>
        <w:t>2) podaje przykłady nawozów naturalnych i sztucznych, uzasadnia potrzebę ich stosowania;</w:t>
      </w:r>
    </w:p>
    <w:p>
      <w:pPr>
        <w:spacing w:before="25" w:after="0"/>
        <w:ind w:left="0"/>
        <w:jc w:val="both"/>
        <w:textAlignment w:val="auto"/>
      </w:pPr>
      <w:r>
        <w:rPr>
          <w:rFonts w:ascii="Times New Roman"/>
          <w:b w:val="false"/>
          <w:i w:val="false"/>
          <w:color w:val="000000"/>
          <w:sz w:val="24"/>
          <w:lang w:val="pl-Pl"/>
        </w:rPr>
        <w:t>3) wymienia źródła chemicznego zanieczyszczenia gleb oraz podstawowe rodzaje zanieczyszczeń (metale ciężkie, węglowodory, pestycydy, azotany);</w:t>
      </w:r>
    </w:p>
    <w:p>
      <w:pPr>
        <w:spacing w:before="25" w:after="0"/>
        <w:ind w:left="0"/>
        <w:jc w:val="both"/>
        <w:textAlignment w:val="auto"/>
      </w:pPr>
      <w:r>
        <w:rPr>
          <w:rFonts w:ascii="Times New Roman"/>
          <w:b w:val="false"/>
          <w:i w:val="false"/>
          <w:color w:val="000000"/>
          <w:sz w:val="24"/>
          <w:lang w:val="pl-Pl"/>
        </w:rPr>
        <w:t>4) proponuje sposoby ochrony gleby przed degradacją.</w:t>
      </w:r>
    </w:p>
    <w:p>
      <w:pPr>
        <w:spacing w:before="25" w:after="0"/>
        <w:ind w:left="0"/>
        <w:jc w:val="both"/>
        <w:textAlignment w:val="auto"/>
      </w:pPr>
      <w:r>
        <w:rPr>
          <w:rFonts w:ascii="Times New Roman"/>
          <w:b w:val="false"/>
          <w:i w:val="false"/>
          <w:color w:val="000000"/>
          <w:sz w:val="24"/>
          <w:lang w:val="pl-Pl"/>
        </w:rPr>
        <w:t>V. Paliwa - obecnie i w przyszłości. Uczeń:</w:t>
      </w:r>
    </w:p>
    <w:p>
      <w:pPr>
        <w:spacing w:before="25" w:after="0"/>
        <w:ind w:left="0"/>
        <w:jc w:val="both"/>
        <w:textAlignment w:val="auto"/>
      </w:pPr>
      <w:r>
        <w:rPr>
          <w:rFonts w:ascii="Times New Roman"/>
          <w:b w:val="false"/>
          <w:i w:val="false"/>
          <w:color w:val="000000"/>
          <w:sz w:val="24"/>
          <w:lang w:val="pl-Pl"/>
        </w:rPr>
        <w:t>1) podaje przykłady surowców naturalnych wykorzystywanych do uzyskiwania energii (bezpośrednio i po przetworzeniu);</w:t>
      </w:r>
    </w:p>
    <w:p>
      <w:pPr>
        <w:spacing w:before="25" w:after="0"/>
        <w:ind w:left="0"/>
        <w:jc w:val="both"/>
        <w:textAlignment w:val="auto"/>
      </w:pPr>
      <w:r>
        <w:rPr>
          <w:rFonts w:ascii="Times New Roman"/>
          <w:b w:val="false"/>
          <w:i w:val="false"/>
          <w:color w:val="000000"/>
          <w:sz w:val="24"/>
          <w:lang w:val="pl-Pl"/>
        </w:rPr>
        <w:t>2) opisuje przebieg destylacji ropy naftowej i węgla kamiennego; wymienia nazwy produktów tych procesów i uzasadnia ich zastosowania;</w:t>
      </w:r>
    </w:p>
    <w:p>
      <w:pPr>
        <w:spacing w:before="25" w:after="0"/>
        <w:ind w:left="0"/>
        <w:jc w:val="both"/>
        <w:textAlignment w:val="auto"/>
      </w:pPr>
      <w:r>
        <w:rPr>
          <w:rFonts w:ascii="Times New Roman"/>
          <w:b w:val="false"/>
          <w:i w:val="false"/>
          <w:color w:val="000000"/>
          <w:sz w:val="24"/>
          <w:lang w:val="pl-Pl"/>
        </w:rPr>
        <w:t>3) wyjaśnia pojęcie liczby oktanowej (LO) i podaje sposoby zwiększania LO benzyny; tłumaczy, na czym polega kraking oraz reforming, i uzasadnia konieczność prowadzenia tych procesów w przemyśle;</w:t>
      </w:r>
    </w:p>
    <w:p>
      <w:pPr>
        <w:spacing w:before="25" w:after="0"/>
        <w:ind w:left="0"/>
        <w:jc w:val="both"/>
        <w:textAlignment w:val="auto"/>
      </w:pPr>
      <w:r>
        <w:rPr>
          <w:rFonts w:ascii="Times New Roman"/>
          <w:b w:val="false"/>
          <w:i w:val="false"/>
          <w:color w:val="000000"/>
          <w:sz w:val="24"/>
          <w:lang w:val="pl-Pl"/>
        </w:rPr>
        <w:t>4) proponuje alternatywne źródła energii - analizuje możliwości ich zastosowań (biopaliwa, wodór, energia słoneczna, wodna, jądrowa, geotermalne itd.);</w:t>
      </w:r>
    </w:p>
    <w:p>
      <w:pPr>
        <w:spacing w:before="25" w:after="0"/>
        <w:ind w:left="0"/>
        <w:jc w:val="both"/>
        <w:textAlignment w:val="auto"/>
      </w:pPr>
      <w:r>
        <w:rPr>
          <w:rFonts w:ascii="Times New Roman"/>
          <w:b w:val="false"/>
          <w:i w:val="false"/>
          <w:color w:val="000000"/>
          <w:sz w:val="24"/>
          <w:lang w:val="pl-Pl"/>
        </w:rPr>
        <w:t>5) analizuje wpływ różnorodnych sposobów uzyskiwania energii na stan środowiska przyrodniczego.</w:t>
      </w:r>
    </w:p>
    <w:p>
      <w:pPr>
        <w:spacing w:before="25" w:after="0"/>
        <w:ind w:left="0"/>
        <w:jc w:val="both"/>
        <w:textAlignment w:val="auto"/>
      </w:pPr>
      <w:r>
        <w:rPr>
          <w:rFonts w:ascii="Times New Roman"/>
          <w:b w:val="false"/>
          <w:i w:val="false"/>
          <w:color w:val="000000"/>
          <w:sz w:val="24"/>
          <w:lang w:val="pl-Pl"/>
        </w:rPr>
        <w:t>VI. Chemia opakowań i odzieży. Uczeń:</w:t>
      </w:r>
    </w:p>
    <w:p>
      <w:pPr>
        <w:spacing w:before="25" w:after="0"/>
        <w:ind w:left="0"/>
        <w:jc w:val="both"/>
        <w:textAlignment w:val="auto"/>
      </w:pPr>
      <w:r>
        <w:rPr>
          <w:rFonts w:ascii="Times New Roman"/>
          <w:b w:val="false"/>
          <w:i w:val="false"/>
          <w:color w:val="000000"/>
          <w:sz w:val="24"/>
          <w:lang w:val="pl-Pl"/>
        </w:rPr>
        <w:t>1) podaje przykłady opakowań (celulozowych, szklanych, metalowych, sztucznych) stosowanych w życiu codziennym; opisuje ich wady i zalety;</w:t>
      </w:r>
    </w:p>
    <w:p>
      <w:pPr>
        <w:spacing w:before="25" w:after="0"/>
        <w:ind w:left="0"/>
        <w:jc w:val="both"/>
        <w:textAlignment w:val="auto"/>
      </w:pPr>
      <w:r>
        <w:rPr>
          <w:rFonts w:ascii="Times New Roman"/>
          <w:b w:val="false"/>
          <w:i w:val="false"/>
          <w:color w:val="000000"/>
          <w:sz w:val="24"/>
          <w:lang w:val="pl-Pl"/>
        </w:rPr>
        <w:t>2) klasyfikuje tworzywa sztuczne w zależności od ich właściwości (termoplasty i duroplasty); zapisuje równania reakcji otrzymywania PVC; wskazuje na zagrożenia związane z gazami powstającymi w wyniku spalania się PVC;</w:t>
      </w:r>
    </w:p>
    <w:p>
      <w:pPr>
        <w:spacing w:before="25" w:after="0"/>
        <w:ind w:left="0"/>
        <w:jc w:val="both"/>
        <w:textAlignment w:val="auto"/>
      </w:pPr>
      <w:r>
        <w:rPr>
          <w:rFonts w:ascii="Times New Roman"/>
          <w:b w:val="false"/>
          <w:i w:val="false"/>
          <w:color w:val="000000"/>
          <w:sz w:val="24"/>
          <w:lang w:val="pl-Pl"/>
        </w:rPr>
        <w:t>3) uzasadnia potrzebę zagospodarowania odpadów pochodzących z różnych opakowań;</w:t>
      </w:r>
    </w:p>
    <w:p>
      <w:pPr>
        <w:spacing w:before="25" w:after="0"/>
        <w:ind w:left="0"/>
        <w:jc w:val="both"/>
        <w:textAlignment w:val="auto"/>
      </w:pPr>
      <w:r>
        <w:rPr>
          <w:rFonts w:ascii="Times New Roman"/>
          <w:b w:val="false"/>
          <w:i w:val="false"/>
          <w:color w:val="000000"/>
          <w:sz w:val="24"/>
          <w:lang w:val="pl-Pl"/>
        </w:rPr>
        <w:t>4) klasyfikuje włókna na naturalne (białkowe i celulozowe), sztuczne i syntetyczne, wskazuje ich zastosowania; opisuje wady i zalety; uzasadnia potrzebę stosowania tych włókien;</w:t>
      </w:r>
    </w:p>
    <w:p>
      <w:pPr>
        <w:spacing w:before="25" w:after="0"/>
        <w:ind w:left="0"/>
        <w:jc w:val="both"/>
        <w:textAlignment w:val="auto"/>
      </w:pPr>
      <w:r>
        <w:rPr>
          <w:rFonts w:ascii="Times New Roman"/>
          <w:b w:val="false"/>
          <w:i w:val="false"/>
          <w:color w:val="000000"/>
          <w:sz w:val="24"/>
          <w:lang w:val="pl-Pl"/>
        </w:rPr>
        <w:t>5) projektuje doświadczenie pozwalające zidentyfikować włókna białkowe i celulozowe, sztuczne i syntetyczne.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 zajęciach chemii uczeń powinien mieć szanse obserwowania, badania, dociekania, odkrywania praw i zależności, osiągania satysfakcji i radości z samodzielnego zdobywania wiedzy. Zakres treści nauczania stwarza wiele możliwości pracy metodą projektu edukacyjnego (szczególnie o charakterze badawczym), metodą eksperymentu chemicznego lub innymi metodami aktywizującymi, co pozwoli uczniom na pozyskiwanie i przetwarzanie informacji na różne sposoby i z różnych źródeł. Samodzielna obserwacja ucznia jest podstawą do przeżywania, wnioskowania, analizowania i uogólniania zjawisk, stąd bardzo duża rola eksperymentu w realizacji powyższych treści.</w:t>
      </w:r>
    </w:p>
    <w:p>
      <w:pPr>
        <w:spacing w:before="25" w:after="0"/>
        <w:ind w:left="0"/>
        <w:jc w:val="center"/>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wielkości fizycznych do opisu poznanych zjawisk lub rozwiązania prostych zadań obliczeniowych.</w:t>
      </w:r>
    </w:p>
    <w:p>
      <w:pPr>
        <w:spacing w:before="25" w:after="0"/>
        <w:ind w:left="0"/>
        <w:jc w:val="both"/>
        <w:textAlignment w:val="auto"/>
      </w:pPr>
      <w:r>
        <w:rPr>
          <w:rFonts w:ascii="Times New Roman"/>
          <w:b w:val="false"/>
          <w:i w:val="false"/>
          <w:color w:val="000000"/>
          <w:sz w:val="24"/>
          <w:lang w:val="pl-Pl"/>
        </w:rPr>
        <w:t>II. Przeprowadzanie doświadczeń i wyciąganie wniosków z otrzymanych wyników.</w:t>
      </w:r>
    </w:p>
    <w:p>
      <w:pPr>
        <w:spacing w:before="25" w:after="0"/>
        <w:ind w:left="0"/>
        <w:jc w:val="both"/>
        <w:textAlignment w:val="auto"/>
      </w:pPr>
      <w:r>
        <w:rPr>
          <w:rFonts w:ascii="Times New Roman"/>
          <w:b w:val="false"/>
          <w:i w:val="false"/>
          <w:color w:val="000000"/>
          <w:sz w:val="24"/>
          <w:lang w:val="pl-Pl"/>
        </w:rPr>
        <w:t>III. Wskazywanie w otaczającej rzeczywistości przykładów zjawisk opisywanych za pomocą poznanych praw i zależności fizycznych.</w:t>
      </w:r>
    </w:p>
    <w:p>
      <w:pPr>
        <w:spacing w:before="25" w:after="0"/>
        <w:ind w:left="0"/>
        <w:jc w:val="both"/>
        <w:textAlignment w:val="auto"/>
      </w:pPr>
      <w:r>
        <w:rPr>
          <w:rFonts w:ascii="Times New Roman"/>
          <w:b w:val="false"/>
          <w:i w:val="false"/>
          <w:color w:val="000000"/>
          <w:sz w:val="24"/>
          <w:lang w:val="pl-Pl"/>
        </w:rPr>
        <w:t>IV. Posługiwanie się informacjami pochodzącymi z analizy przeczytanych tekstów (w tym popularnonaukowych).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Grawitacja i elementy astronomii. Uczeń:</w:t>
      </w:r>
    </w:p>
    <w:p>
      <w:pPr>
        <w:spacing w:before="25" w:after="0"/>
        <w:ind w:left="0"/>
        <w:jc w:val="both"/>
        <w:textAlignment w:val="auto"/>
      </w:pPr>
      <w:r>
        <w:rPr>
          <w:rFonts w:ascii="Times New Roman"/>
          <w:b w:val="false"/>
          <w:i w:val="false"/>
          <w:color w:val="000000"/>
          <w:sz w:val="24"/>
          <w:lang w:val="pl-Pl"/>
        </w:rPr>
        <w:t>1) opisuje ruch jednostajny po okręgu, posługując się pojęciem okresu i częstotliwości;</w:t>
      </w:r>
    </w:p>
    <w:p>
      <w:pPr>
        <w:spacing w:before="25" w:after="0"/>
        <w:ind w:left="0"/>
        <w:jc w:val="both"/>
        <w:textAlignment w:val="auto"/>
      </w:pPr>
      <w:r>
        <w:rPr>
          <w:rFonts w:ascii="Times New Roman"/>
          <w:b w:val="false"/>
          <w:i w:val="false"/>
          <w:color w:val="000000"/>
          <w:sz w:val="24"/>
          <w:lang w:val="pl-Pl"/>
        </w:rPr>
        <w:t>2) opisuje zależności między siłą dośrodkową a masą, prędkością liniową i promieniem oraz wskazuje przykłady sił pełniących rolę siły dośrodkowej;</w:t>
      </w:r>
    </w:p>
    <w:p>
      <w:pPr>
        <w:spacing w:before="25" w:after="0"/>
        <w:ind w:left="0"/>
        <w:jc w:val="both"/>
        <w:textAlignment w:val="auto"/>
      </w:pPr>
      <w:r>
        <w:rPr>
          <w:rFonts w:ascii="Times New Roman"/>
          <w:b w:val="false"/>
          <w:i w:val="false"/>
          <w:color w:val="000000"/>
          <w:sz w:val="24"/>
          <w:lang w:val="pl-Pl"/>
        </w:rPr>
        <w:t>3) interpretuje zależności między wielkościami w prawie powszechnego ciążenia dla mas punktowych lub rozłącznych kul;</w:t>
      </w:r>
    </w:p>
    <w:p>
      <w:pPr>
        <w:spacing w:before="25" w:after="0"/>
        <w:ind w:left="0"/>
        <w:jc w:val="both"/>
        <w:textAlignment w:val="auto"/>
      </w:pPr>
      <w:r>
        <w:rPr>
          <w:rFonts w:ascii="Times New Roman"/>
          <w:b w:val="false"/>
          <w:i w:val="false"/>
          <w:color w:val="000000"/>
          <w:sz w:val="24"/>
          <w:lang w:val="pl-Pl"/>
        </w:rPr>
        <w:t>4) wyjaśnia, na czym polega stan nieważkości, i podaje warunki jego występowania;</w:t>
      </w:r>
    </w:p>
    <w:p>
      <w:pPr>
        <w:spacing w:before="25" w:after="0"/>
        <w:ind w:left="0"/>
        <w:jc w:val="both"/>
        <w:textAlignment w:val="auto"/>
      </w:pPr>
      <w:r>
        <w:rPr>
          <w:rFonts w:ascii="Times New Roman"/>
          <w:b w:val="false"/>
          <w:i w:val="false"/>
          <w:color w:val="000000"/>
          <w:sz w:val="24"/>
          <w:lang w:val="pl-Pl"/>
        </w:rPr>
        <w:t>5) wyjaśnia wpływ siły grawitacji Słońca na ruch planet i siły grawitacji planet na ruch ich księżyców, wskazuje siłę grawitacji jako przyczynę spadania ciał na powierzchnię Ziemi;</w:t>
      </w:r>
    </w:p>
    <w:p>
      <w:pPr>
        <w:spacing w:before="25" w:after="0"/>
        <w:ind w:left="0"/>
        <w:jc w:val="both"/>
        <w:textAlignment w:val="auto"/>
      </w:pPr>
      <w:r>
        <w:rPr>
          <w:rFonts w:ascii="Times New Roman"/>
          <w:b w:val="false"/>
          <w:i w:val="false"/>
          <w:color w:val="000000"/>
          <w:sz w:val="24"/>
          <w:lang w:val="pl-Pl"/>
        </w:rPr>
        <w:t>6) posługuje się pojęciem pierwszej prędkości kosmicznej i satelity geostacjonarnego; opisuje ruch sztucznych satelitów wokół Ziemi (jakościowo), wskazuje siłę grawitacji jako siłę dośrodkową, wyznacza zależność okresu ruchu od promienia orbity (stosuje III prawo Keplera);</w:t>
      </w:r>
    </w:p>
    <w:p>
      <w:pPr>
        <w:spacing w:before="25" w:after="0"/>
        <w:ind w:left="0"/>
        <w:jc w:val="both"/>
        <w:textAlignment w:val="auto"/>
      </w:pPr>
      <w:r>
        <w:rPr>
          <w:rFonts w:ascii="Times New Roman"/>
          <w:b w:val="false"/>
          <w:i w:val="false"/>
          <w:color w:val="000000"/>
          <w:sz w:val="24"/>
          <w:lang w:val="pl-Pl"/>
        </w:rPr>
        <w:t>7) wyjaśnia, dlaczego planety widziane z Ziemi przesuwają się na tle gwiazd;</w:t>
      </w:r>
    </w:p>
    <w:p>
      <w:pPr>
        <w:spacing w:before="25" w:after="0"/>
        <w:ind w:left="0"/>
        <w:jc w:val="both"/>
        <w:textAlignment w:val="auto"/>
      </w:pPr>
      <w:r>
        <w:rPr>
          <w:rFonts w:ascii="Times New Roman"/>
          <w:b w:val="false"/>
          <w:i w:val="false"/>
          <w:color w:val="000000"/>
          <w:sz w:val="24"/>
          <w:lang w:val="pl-Pl"/>
        </w:rPr>
        <w:t>8) wyjaśnia przyczynę występowania faz i zaćmień Księżyca;</w:t>
      </w:r>
    </w:p>
    <w:p>
      <w:pPr>
        <w:spacing w:before="25" w:after="0"/>
        <w:ind w:left="0"/>
        <w:jc w:val="both"/>
        <w:textAlignment w:val="auto"/>
      </w:pPr>
      <w:r>
        <w:rPr>
          <w:rFonts w:ascii="Times New Roman"/>
          <w:b w:val="false"/>
          <w:i w:val="false"/>
          <w:color w:val="000000"/>
          <w:sz w:val="24"/>
          <w:lang w:val="pl-Pl"/>
        </w:rPr>
        <w:t>9) opisuje zasadę pomiaru odległości z Ziemi do Księżyca i planet opartą na paralaksie i zasadę pomiaru odległości od najbliższych gwiazd opartą na paralaksie rocznej, posługuje się pojęciem jednostki astronomicznej i roku świetlnego;</w:t>
      </w:r>
    </w:p>
    <w:p>
      <w:pPr>
        <w:spacing w:before="25" w:after="0"/>
        <w:ind w:left="0"/>
        <w:jc w:val="both"/>
        <w:textAlignment w:val="auto"/>
      </w:pPr>
      <w:r>
        <w:rPr>
          <w:rFonts w:ascii="Times New Roman"/>
          <w:b w:val="false"/>
          <w:i w:val="false"/>
          <w:color w:val="000000"/>
          <w:sz w:val="24"/>
          <w:lang w:val="pl-Pl"/>
        </w:rPr>
        <w:t>10) opisuje zasadę określania orientacyjnego wieku Układu Słonecznego;</w:t>
      </w:r>
    </w:p>
    <w:p>
      <w:pPr>
        <w:spacing w:before="25" w:after="0"/>
        <w:ind w:left="0"/>
        <w:jc w:val="both"/>
        <w:textAlignment w:val="auto"/>
      </w:pPr>
      <w:r>
        <w:rPr>
          <w:rFonts w:ascii="Times New Roman"/>
          <w:b w:val="false"/>
          <w:i w:val="false"/>
          <w:color w:val="000000"/>
          <w:sz w:val="24"/>
          <w:lang w:val="pl-Pl"/>
        </w:rPr>
        <w:t>11) opisuje budowę Galaktyki i miejsce Układu Słonecznego w Galaktyce;</w:t>
      </w:r>
    </w:p>
    <w:p>
      <w:pPr>
        <w:spacing w:before="25" w:after="0"/>
        <w:ind w:left="0"/>
        <w:jc w:val="both"/>
        <w:textAlignment w:val="auto"/>
      </w:pPr>
      <w:r>
        <w:rPr>
          <w:rFonts w:ascii="Times New Roman"/>
          <w:b w:val="false"/>
          <w:i w:val="false"/>
          <w:color w:val="000000"/>
          <w:sz w:val="24"/>
          <w:lang w:val="pl-Pl"/>
        </w:rPr>
        <w:t>12) opisuje Wielki Wybuch jako początek znanego nam Wszechświata; zna przybliżony wiek Wszechświata, opisuje rozszerzanie się Wszechświata (ucieczkę galaktyk).</w:t>
      </w:r>
    </w:p>
    <w:p>
      <w:pPr>
        <w:spacing w:before="25" w:after="0"/>
        <w:ind w:left="0"/>
        <w:jc w:val="both"/>
        <w:textAlignment w:val="auto"/>
      </w:pPr>
      <w:r>
        <w:rPr>
          <w:rFonts w:ascii="Times New Roman"/>
          <w:b w:val="false"/>
          <w:i w:val="false"/>
          <w:color w:val="000000"/>
          <w:sz w:val="24"/>
          <w:lang w:val="pl-Pl"/>
        </w:rPr>
        <w:t>II. Fizyka atomowa. Uczeń:</w:t>
      </w:r>
    </w:p>
    <w:p>
      <w:pPr>
        <w:spacing w:before="25" w:after="0"/>
        <w:ind w:left="0"/>
        <w:jc w:val="both"/>
        <w:textAlignment w:val="auto"/>
      </w:pPr>
      <w:r>
        <w:rPr>
          <w:rFonts w:ascii="Times New Roman"/>
          <w:b w:val="false"/>
          <w:i w:val="false"/>
          <w:color w:val="000000"/>
          <w:sz w:val="24"/>
          <w:lang w:val="pl-Pl"/>
        </w:rPr>
        <w:t>1) opisuje promieniowanie ciał, rozróżnia widma ciągłe i liniowe rozrzedzonych gazów jednoatomowych, w tym wodoru;</w:t>
      </w:r>
    </w:p>
    <w:p>
      <w:pPr>
        <w:spacing w:before="25" w:after="0"/>
        <w:ind w:left="0"/>
        <w:jc w:val="both"/>
        <w:textAlignment w:val="auto"/>
      </w:pPr>
      <w:r>
        <w:rPr>
          <w:rFonts w:ascii="Times New Roman"/>
          <w:b w:val="false"/>
          <w:i w:val="false"/>
          <w:color w:val="000000"/>
          <w:sz w:val="24"/>
          <w:lang w:val="pl-Pl"/>
        </w:rPr>
        <w:t>2) interpretuje linie widmowe jako przejścia między poziomami energetycznymi atomów;</w:t>
      </w:r>
    </w:p>
    <w:p>
      <w:pPr>
        <w:spacing w:before="25" w:after="0"/>
        <w:ind w:left="0"/>
        <w:jc w:val="both"/>
        <w:textAlignment w:val="auto"/>
      </w:pPr>
      <w:r>
        <w:rPr>
          <w:rFonts w:ascii="Times New Roman"/>
          <w:b w:val="false"/>
          <w:i w:val="false"/>
          <w:color w:val="000000"/>
          <w:sz w:val="24"/>
          <w:lang w:val="pl-Pl"/>
        </w:rPr>
        <w:t>3) opisuje budowę atomu wodoru, stan podstawowy i stany wzbudzone;</w:t>
      </w:r>
    </w:p>
    <w:p>
      <w:pPr>
        <w:spacing w:before="25" w:after="0"/>
        <w:ind w:left="0"/>
        <w:jc w:val="both"/>
        <w:textAlignment w:val="auto"/>
      </w:pPr>
      <w:r>
        <w:rPr>
          <w:rFonts w:ascii="Times New Roman"/>
          <w:b w:val="false"/>
          <w:i w:val="false"/>
          <w:color w:val="000000"/>
          <w:sz w:val="24"/>
          <w:lang w:val="pl-Pl"/>
        </w:rPr>
        <w:t>4) wyjaśnia pojęcie fotonu i jego energii;</w:t>
      </w:r>
    </w:p>
    <w:p>
      <w:pPr>
        <w:spacing w:before="25" w:after="0"/>
        <w:ind w:left="0"/>
        <w:jc w:val="both"/>
        <w:textAlignment w:val="auto"/>
      </w:pPr>
      <w:r>
        <w:rPr>
          <w:rFonts w:ascii="Times New Roman"/>
          <w:b w:val="false"/>
          <w:i w:val="false"/>
          <w:color w:val="000000"/>
          <w:sz w:val="24"/>
          <w:lang w:val="pl-Pl"/>
        </w:rPr>
        <w:t>5) interpretuje zasadę zachowania energii przy przejściach elektronu między poziomami energetycznymi w atomie z udziałem fotonu;</w:t>
      </w:r>
    </w:p>
    <w:p>
      <w:pPr>
        <w:spacing w:before="25" w:after="0"/>
        <w:ind w:left="0"/>
        <w:jc w:val="both"/>
        <w:textAlignment w:val="auto"/>
      </w:pPr>
      <w:r>
        <w:rPr>
          <w:rFonts w:ascii="Times New Roman"/>
          <w:b w:val="false"/>
          <w:i w:val="false"/>
          <w:color w:val="000000"/>
          <w:sz w:val="24"/>
          <w:lang w:val="pl-Pl"/>
        </w:rPr>
        <w:t>6) opisuje efekt fotoelektryczny, wykorzystuje zasadę zachowania energii do wyznaczenia energii i prędkości fotoelektronów.</w:t>
      </w:r>
    </w:p>
    <w:p>
      <w:pPr>
        <w:spacing w:before="25" w:after="0"/>
        <w:ind w:left="0"/>
        <w:jc w:val="both"/>
        <w:textAlignment w:val="auto"/>
      </w:pPr>
      <w:r>
        <w:rPr>
          <w:rFonts w:ascii="Times New Roman"/>
          <w:b w:val="false"/>
          <w:i w:val="false"/>
          <w:color w:val="000000"/>
          <w:sz w:val="24"/>
          <w:lang w:val="pl-Pl"/>
        </w:rPr>
        <w:t>III. Fizyka jądrowa. Uczeń:</w:t>
      </w:r>
    </w:p>
    <w:p>
      <w:pPr>
        <w:spacing w:before="25" w:after="0"/>
        <w:ind w:left="0"/>
        <w:jc w:val="both"/>
        <w:textAlignment w:val="auto"/>
      </w:pPr>
      <w:r>
        <w:rPr>
          <w:rFonts w:ascii="Times New Roman"/>
          <w:b w:val="false"/>
          <w:i w:val="false"/>
          <w:color w:val="000000"/>
          <w:sz w:val="24"/>
          <w:lang w:val="pl-Pl"/>
        </w:rPr>
        <w:t>1) posługuje się pojęciami: pierwiastek, jądro atomowe, izotop, proton, neutron, elektron; podaje skład jądra atomowego na podstawie liczby masowej i atomowej;</w:t>
      </w:r>
    </w:p>
    <w:p>
      <w:pPr>
        <w:spacing w:before="25" w:after="0"/>
        <w:ind w:left="0"/>
        <w:jc w:val="both"/>
        <w:textAlignment w:val="auto"/>
      </w:pPr>
      <w:r>
        <w:rPr>
          <w:rFonts w:ascii="Times New Roman"/>
          <w:b w:val="false"/>
          <w:i w:val="false"/>
          <w:color w:val="000000"/>
          <w:sz w:val="24"/>
          <w:lang w:val="pl-Pl"/>
        </w:rPr>
        <w:t>2) posługuje się pojęciami: energii spoczynkowej, deficytu masy i energii wiązania; oblicza te wielkości dla dowolnego pierwiastka układu okresowego;</w:t>
      </w:r>
    </w:p>
    <w:p>
      <w:pPr>
        <w:spacing w:before="25" w:after="0"/>
        <w:ind w:left="0"/>
        <w:jc w:val="both"/>
        <w:textAlignment w:val="auto"/>
      </w:pPr>
      <w:r>
        <w:rPr>
          <w:rFonts w:ascii="Times New Roman"/>
          <w:b w:val="false"/>
          <w:i w:val="false"/>
          <w:color w:val="000000"/>
          <w:sz w:val="24"/>
          <w:lang w:val="pl-Pl"/>
        </w:rPr>
        <w:t>3) wymienia właściwości promieniowania jądrowego α, β, γ; opisuje rozpady alfa, beta (wiadomości o neutrinach nie są wymagane), sposób powstawania promieniowania gamma; posługuje się pojęciem jądra stabilnego i niestabilnego;</w:t>
      </w:r>
    </w:p>
    <w:p>
      <w:pPr>
        <w:spacing w:before="25" w:after="0"/>
        <w:ind w:left="0"/>
        <w:jc w:val="both"/>
        <w:textAlignment w:val="auto"/>
      </w:pPr>
      <w:r>
        <w:rPr>
          <w:rFonts w:ascii="Times New Roman"/>
          <w:b w:val="false"/>
          <w:i w:val="false"/>
          <w:color w:val="000000"/>
          <w:sz w:val="24"/>
          <w:lang w:val="pl-Pl"/>
        </w:rPr>
        <w:t xml:space="preserve">4) opisuje rozpad izotopu promieniotwórczego, posługując się pojęciem czasu połowicznego rozpadu; rysuje wykres zależności liczby jąder, które uległy rozpadowi od czasu; wyjaśnia zasadę datowania substancji na podstawie składu izotopowego, np. datowanie węglem </w:t>
      </w:r>
      <w:r>
        <w:rPr>
          <w:rFonts w:ascii="Times New Roman"/>
          <w:b w:val="false"/>
          <w:i w:val="false"/>
          <w:color w:val="000000"/>
          <w:sz w:val="24"/>
          <w:vertAlign w:val="superscript"/>
          <w:lang w:val="pl-Pl"/>
        </w:rPr>
        <w:t>14</w:t>
      </w:r>
      <w:r>
        <w:rPr>
          <w:rFonts w:ascii="Times New Roman"/>
          <w:b w:val="false"/>
          <w:i w:val="false"/>
          <w:color w:val="000000"/>
          <w:sz w:val="24"/>
          <w:lang w:val="pl-Pl"/>
        </w:rPr>
        <w:t>C;</w:t>
      </w:r>
    </w:p>
    <w:p>
      <w:pPr>
        <w:spacing w:before="25" w:after="0"/>
        <w:ind w:left="0"/>
        <w:jc w:val="both"/>
        <w:textAlignment w:val="auto"/>
      </w:pPr>
      <w:r>
        <w:rPr>
          <w:rFonts w:ascii="Times New Roman"/>
          <w:b w:val="false"/>
          <w:i w:val="false"/>
          <w:color w:val="000000"/>
          <w:sz w:val="24"/>
          <w:lang w:val="pl-Pl"/>
        </w:rPr>
        <w:t>5) opisuje reakcje jądrowe, stosując zasadę zachowania liczby nukleonów i zasadę zachowania ładunku oraz zasadę zachowania energii;</w:t>
      </w:r>
    </w:p>
    <w:p>
      <w:pPr>
        <w:spacing w:before="25" w:after="0"/>
        <w:ind w:left="0"/>
        <w:jc w:val="both"/>
        <w:textAlignment w:val="auto"/>
      </w:pPr>
      <w:r>
        <w:rPr>
          <w:rFonts w:ascii="Times New Roman"/>
          <w:b w:val="false"/>
          <w:i w:val="false"/>
          <w:color w:val="000000"/>
          <w:sz w:val="24"/>
          <w:lang w:val="pl-Pl"/>
        </w:rPr>
        <w:t>6) opisuje wybrany sposób wykrywania promieniowania jonizującego;</w:t>
      </w:r>
    </w:p>
    <w:p>
      <w:pPr>
        <w:spacing w:before="25" w:after="0"/>
        <w:ind w:left="0"/>
        <w:jc w:val="both"/>
        <w:textAlignment w:val="auto"/>
      </w:pPr>
      <w:r>
        <w:rPr>
          <w:rFonts w:ascii="Times New Roman"/>
          <w:b w:val="false"/>
          <w:i w:val="false"/>
          <w:color w:val="000000"/>
          <w:sz w:val="24"/>
          <w:lang w:val="pl-Pl"/>
        </w:rPr>
        <w:t>7) wyjaśnia wpływ promieniowania jądrowego na materię oraz na organizmy;</w:t>
      </w:r>
    </w:p>
    <w:p>
      <w:pPr>
        <w:spacing w:before="25" w:after="0"/>
        <w:ind w:left="0"/>
        <w:jc w:val="both"/>
        <w:textAlignment w:val="auto"/>
      </w:pPr>
      <w:r>
        <w:rPr>
          <w:rFonts w:ascii="Times New Roman"/>
          <w:b w:val="false"/>
          <w:i w:val="false"/>
          <w:color w:val="000000"/>
          <w:sz w:val="24"/>
          <w:lang w:val="pl-Pl"/>
        </w:rPr>
        <w:t>8) podaje przykłady zastosowania zjawiska promieniotwórczości i energii jądrowej;</w:t>
      </w:r>
    </w:p>
    <w:p>
      <w:pPr>
        <w:spacing w:before="25" w:after="0"/>
        <w:ind w:left="0"/>
        <w:jc w:val="both"/>
        <w:textAlignment w:val="auto"/>
      </w:pPr>
      <w:r>
        <w:rPr>
          <w:rFonts w:ascii="Times New Roman"/>
          <w:b w:val="false"/>
          <w:i w:val="false"/>
          <w:color w:val="000000"/>
          <w:sz w:val="24"/>
          <w:lang w:val="pl-Pl"/>
        </w:rPr>
        <w:t xml:space="preserve">9) opisuje reakcję rozszczepienia uranu </w:t>
      </w:r>
      <w:r>
        <w:rPr>
          <w:rFonts w:ascii="Times New Roman"/>
          <w:b w:val="false"/>
          <w:i w:val="false"/>
          <w:color w:val="000000"/>
          <w:sz w:val="24"/>
          <w:vertAlign w:val="superscript"/>
          <w:lang w:val="pl-Pl"/>
        </w:rPr>
        <w:t>235</w:t>
      </w:r>
      <w:r>
        <w:rPr>
          <w:rFonts w:ascii="Times New Roman"/>
          <w:b w:val="false"/>
          <w:i w:val="false"/>
          <w:color w:val="000000"/>
          <w:sz w:val="24"/>
          <w:lang w:val="pl-Pl"/>
        </w:rPr>
        <w:t>U zachodzącą w wyniku pochłonięcia neutronu; podaje warunki zajścia reakcji łańcuchowej;</w:t>
      </w:r>
    </w:p>
    <w:p>
      <w:pPr>
        <w:spacing w:before="25" w:after="0"/>
        <w:ind w:left="0"/>
        <w:jc w:val="both"/>
        <w:textAlignment w:val="auto"/>
      </w:pPr>
      <w:r>
        <w:rPr>
          <w:rFonts w:ascii="Times New Roman"/>
          <w:b w:val="false"/>
          <w:i w:val="false"/>
          <w:color w:val="000000"/>
          <w:sz w:val="24"/>
          <w:lang w:val="pl-Pl"/>
        </w:rPr>
        <w:t>10) opisuje działanie elektrowni atomowej oraz wymienia korzyści i zagrożenia płynące z energetyki jądrowej;</w:t>
      </w:r>
    </w:p>
    <w:p>
      <w:pPr>
        <w:spacing w:before="25" w:after="0"/>
        <w:ind w:left="0"/>
        <w:jc w:val="both"/>
        <w:textAlignment w:val="auto"/>
      </w:pPr>
      <w:r>
        <w:rPr>
          <w:rFonts w:ascii="Times New Roman"/>
          <w:b w:val="false"/>
          <w:i w:val="false"/>
          <w:color w:val="000000"/>
          <w:sz w:val="24"/>
          <w:lang w:val="pl-Pl"/>
        </w:rPr>
        <w:t>11) opisuje reakcje termojądrowe zachodzące w gwiazdach oraz w bombie wodorowej.</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Fizyka jest nauką przyrodniczą, związaną z codzienną aktywnością człowieka. Zatem, ważnym elementem nauczania fizyki jest świadomość wiedzy potocznej, jak i bagaż umiejętności wynikający z nieustannego obserwowania świata.</w:t>
      </w:r>
    </w:p>
    <w:p>
      <w:pPr>
        <w:spacing w:before="25" w:after="0"/>
        <w:ind w:left="0"/>
        <w:jc w:val="both"/>
        <w:textAlignment w:val="auto"/>
      </w:pPr>
      <w:r>
        <w:rPr>
          <w:rFonts w:ascii="Times New Roman"/>
          <w:b w:val="false"/>
          <w:i w:val="false"/>
          <w:color w:val="000000"/>
          <w:sz w:val="24"/>
          <w:lang w:val="pl-Pl"/>
        </w:rPr>
        <w:t>Nauczanie fizyki ma być rozumiane jako sposobność do zaspokajania ciekawości poznawczej uczniów i na tej bazie kształtowania umiejętności i zdobywania wiedzy, której podstawy zostały zapisane w dokumencie.</w:t>
      </w:r>
    </w:p>
    <w:p>
      <w:pPr>
        <w:spacing w:before="25" w:after="0"/>
        <w:ind w:left="0"/>
        <w:jc w:val="center"/>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informacji.</w:t>
      </w:r>
    </w:p>
    <w:p>
      <w:pPr>
        <w:spacing w:before="25" w:after="0"/>
        <w:ind w:left="0"/>
        <w:jc w:val="both"/>
        <w:textAlignment w:val="auto"/>
      </w:pPr>
      <w:r>
        <w:rPr>
          <w:rFonts w:ascii="Times New Roman"/>
          <w:b w:val="false"/>
          <w:i w:val="false"/>
          <w:color w:val="000000"/>
          <w:sz w:val="24"/>
          <w:lang w:val="pl-Pl"/>
        </w:rPr>
        <w:t>Uczeń interpretuje tekst matematyczny. Po rozwiązaniu zadania interpretuje otrzymany wynik.</w:t>
      </w:r>
    </w:p>
    <w:p>
      <w:pPr>
        <w:spacing w:before="25" w:after="0"/>
        <w:ind w:left="0"/>
        <w:jc w:val="both"/>
        <w:textAlignment w:val="auto"/>
      </w:pPr>
      <w:r>
        <w:rPr>
          <w:rFonts w:ascii="Times New Roman"/>
          <w:b w:val="false"/>
          <w:i w:val="false"/>
          <w:color w:val="000000"/>
          <w:sz w:val="24"/>
          <w:lang w:val="pl-Pl"/>
        </w:rPr>
        <w:t>II. Wykorzystanie i interpretowanie reprezentacji.</w:t>
      </w:r>
    </w:p>
    <w:p>
      <w:pPr>
        <w:spacing w:before="25" w:after="0"/>
        <w:ind w:left="0"/>
        <w:jc w:val="both"/>
        <w:textAlignment w:val="auto"/>
      </w:pPr>
      <w:r>
        <w:rPr>
          <w:rFonts w:ascii="Times New Roman"/>
          <w:b w:val="false"/>
          <w:i w:val="false"/>
          <w:color w:val="000000"/>
          <w:sz w:val="24"/>
          <w:lang w:val="pl-Pl"/>
        </w:rPr>
        <w:t>Uczeń używa prostych, dobrze znanych obiektów matematycznych.</w:t>
      </w:r>
    </w:p>
    <w:p>
      <w:pPr>
        <w:spacing w:before="25" w:after="0"/>
        <w:ind w:left="0"/>
        <w:jc w:val="both"/>
        <w:textAlignment w:val="auto"/>
      </w:pPr>
      <w:r>
        <w:rPr>
          <w:rFonts w:ascii="Times New Roman"/>
          <w:b w:val="false"/>
          <w:i w:val="false"/>
          <w:color w:val="000000"/>
          <w:sz w:val="24"/>
          <w:lang w:val="pl-Pl"/>
        </w:rPr>
        <w:t>III. Modelowanie matematyczne.</w:t>
      </w:r>
    </w:p>
    <w:p>
      <w:pPr>
        <w:spacing w:before="25" w:after="0"/>
        <w:ind w:left="0"/>
        <w:jc w:val="both"/>
        <w:textAlignment w:val="auto"/>
      </w:pPr>
      <w:r>
        <w:rPr>
          <w:rFonts w:ascii="Times New Roman"/>
          <w:b w:val="false"/>
          <w:i w:val="false"/>
          <w:color w:val="000000"/>
          <w:sz w:val="24"/>
          <w:lang w:val="pl-Pl"/>
        </w:rPr>
        <w:t>Uczeń dobiera model matematyczny do prostej sytuacji i krytycznie ocenia trafność modelu.</w:t>
      </w:r>
    </w:p>
    <w:p>
      <w:pPr>
        <w:spacing w:before="25" w:after="0"/>
        <w:ind w:left="0"/>
        <w:jc w:val="both"/>
        <w:textAlignment w:val="auto"/>
      </w:pPr>
      <w:r>
        <w:rPr>
          <w:rFonts w:ascii="Times New Roman"/>
          <w:b w:val="false"/>
          <w:i w:val="false"/>
          <w:color w:val="000000"/>
          <w:sz w:val="24"/>
          <w:lang w:val="pl-Pl"/>
        </w:rPr>
        <w:t>IV. Użycie i tworzenie strategii.</w:t>
      </w:r>
    </w:p>
    <w:p>
      <w:pPr>
        <w:spacing w:before="25" w:after="0"/>
        <w:ind w:left="0"/>
        <w:jc w:val="both"/>
        <w:textAlignment w:val="auto"/>
      </w:pPr>
      <w:r>
        <w:rPr>
          <w:rFonts w:ascii="Times New Roman"/>
          <w:b w:val="false"/>
          <w:i w:val="false"/>
          <w:color w:val="000000"/>
          <w:sz w:val="24"/>
          <w:lang w:val="pl-Pl"/>
        </w:rPr>
        <w:t>Uczeń stosuje strategię, która jasno wynika z treści zadania.</w:t>
      </w:r>
    </w:p>
    <w:p>
      <w:pPr>
        <w:spacing w:before="25" w:after="0"/>
        <w:ind w:left="0"/>
        <w:jc w:val="both"/>
        <w:textAlignment w:val="auto"/>
      </w:pPr>
      <w:r>
        <w:rPr>
          <w:rFonts w:ascii="Times New Roman"/>
          <w:b w:val="false"/>
          <w:i w:val="false"/>
          <w:color w:val="000000"/>
          <w:sz w:val="24"/>
          <w:lang w:val="pl-Pl"/>
        </w:rPr>
        <w:t>V. Rozumowanie i argumentacja.</w:t>
      </w:r>
    </w:p>
    <w:p>
      <w:pPr>
        <w:spacing w:before="25" w:after="0"/>
        <w:ind w:left="0"/>
        <w:jc w:val="both"/>
        <w:textAlignment w:val="auto"/>
      </w:pPr>
      <w:r>
        <w:rPr>
          <w:rFonts w:ascii="Times New Roman"/>
          <w:b w:val="false"/>
          <w:i w:val="false"/>
          <w:color w:val="000000"/>
          <w:sz w:val="24"/>
          <w:lang w:val="pl-Pl"/>
        </w:rPr>
        <w:t>Uczeń prowadzi proste rozumowanie, składające się z niewielkiej liczby kroków.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Liczby rzeczywiste i wyrażenia algebraiczne. Uczeń:</w:t>
      </w:r>
    </w:p>
    <w:p>
      <w:pPr>
        <w:spacing w:before="25" w:after="0"/>
        <w:ind w:left="0"/>
        <w:jc w:val="both"/>
        <w:textAlignment w:val="auto"/>
      </w:pPr>
      <w:r>
        <w:rPr>
          <w:rFonts w:ascii="Times New Roman"/>
          <w:b w:val="false"/>
          <w:i w:val="false"/>
          <w:color w:val="000000"/>
          <w:sz w:val="24"/>
          <w:lang w:val="pl-Pl"/>
        </w:rPr>
        <w:t>1) przedstawia liczby rzeczywiste w różnych postaciach (np. ułamka zwykłego, ułamka dziesiętnego okresowego, z użyciem symboli pierwiastków, potęg);</w:t>
      </w:r>
    </w:p>
    <w:p>
      <w:pPr>
        <w:spacing w:before="25" w:after="0"/>
        <w:ind w:left="0"/>
        <w:jc w:val="both"/>
        <w:textAlignment w:val="auto"/>
      </w:pPr>
      <w:r>
        <w:rPr>
          <w:rFonts w:ascii="Times New Roman"/>
          <w:b w:val="false"/>
          <w:i w:val="false"/>
          <w:color w:val="000000"/>
          <w:sz w:val="24"/>
          <w:lang w:val="pl-Pl"/>
        </w:rPr>
        <w:t>2) oblicza błąd bezwzględny i błąd względny przybliżenia;</w:t>
      </w:r>
    </w:p>
    <w:p>
      <w:pPr>
        <w:spacing w:before="25" w:after="0"/>
        <w:ind w:left="0"/>
        <w:jc w:val="both"/>
        <w:textAlignment w:val="auto"/>
      </w:pPr>
      <w:r>
        <w:rPr>
          <w:rFonts w:ascii="Times New Roman"/>
          <w:b w:val="false"/>
          <w:i w:val="false"/>
          <w:color w:val="000000"/>
          <w:sz w:val="24"/>
          <w:lang w:val="pl-Pl"/>
        </w:rPr>
        <w:t>3) posługuje się pojęciem przedziału liczbowego, zaznacza przedziały na osi liczbowej;</w:t>
      </w:r>
    </w:p>
    <w:p>
      <w:pPr>
        <w:spacing w:before="25" w:after="0"/>
        <w:ind w:left="0"/>
        <w:jc w:val="both"/>
        <w:textAlignment w:val="auto"/>
      </w:pPr>
      <w:r>
        <w:rPr>
          <w:rFonts w:ascii="Times New Roman"/>
          <w:b w:val="false"/>
          <w:i w:val="false"/>
          <w:color w:val="000000"/>
          <w:sz w:val="24"/>
          <w:lang w:val="pl-Pl"/>
        </w:rPr>
        <w:t>4) wykonuje obliczenia procentowe, oblicza podatki, zysk z lokat (również złożonych na procent składany i na okres krótszy niż rok);</w:t>
      </w:r>
    </w:p>
    <w:p>
      <w:pPr>
        <w:spacing w:before="25" w:after="0"/>
        <w:ind w:left="0"/>
        <w:jc w:val="both"/>
        <w:textAlignment w:val="auto"/>
      </w:pPr>
      <w:r>
        <w:rPr>
          <w:rFonts w:ascii="Times New Roman"/>
          <w:b w:val="false"/>
          <w:i w:val="false"/>
          <w:color w:val="000000"/>
          <w:sz w:val="24"/>
          <w:lang w:val="pl-Pl"/>
        </w:rPr>
        <w:t>5) używa wzorów skróconego mnożenia na (a ± b)</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II. Równania i nierówności. Uczeń:</w:t>
      </w:r>
    </w:p>
    <w:p>
      <w:pPr>
        <w:spacing w:before="25" w:after="0"/>
        <w:ind w:left="0"/>
        <w:jc w:val="both"/>
        <w:textAlignment w:val="auto"/>
      </w:pPr>
      <w:r>
        <w:rPr>
          <w:rFonts w:ascii="Times New Roman"/>
          <w:b w:val="false"/>
          <w:i w:val="false"/>
          <w:color w:val="000000"/>
          <w:sz w:val="24"/>
          <w:lang w:val="pl-Pl"/>
        </w:rPr>
        <w:t>1) sprawdza, czy dana liczba jest rozwiązaniem równania;</w:t>
      </w:r>
    </w:p>
    <w:p>
      <w:pPr>
        <w:spacing w:before="25" w:after="0"/>
        <w:ind w:left="0"/>
        <w:jc w:val="both"/>
        <w:textAlignment w:val="auto"/>
      </w:pPr>
      <w:r>
        <w:rPr>
          <w:rFonts w:ascii="Times New Roman"/>
          <w:b w:val="false"/>
          <w:i w:val="false"/>
          <w:color w:val="000000"/>
          <w:sz w:val="24"/>
          <w:lang w:val="pl-Pl"/>
        </w:rPr>
        <w:t>2) wykorzystuje interpretację geometryczną układu równań pierwszego stopnia z dwiema niewiadomymi;</w:t>
      </w:r>
    </w:p>
    <w:p>
      <w:pPr>
        <w:spacing w:before="25" w:after="0"/>
        <w:ind w:left="0"/>
        <w:jc w:val="both"/>
        <w:textAlignment w:val="auto"/>
      </w:pPr>
      <w:r>
        <w:rPr>
          <w:rFonts w:ascii="Times New Roman"/>
          <w:b w:val="false"/>
          <w:i w:val="false"/>
          <w:color w:val="000000"/>
          <w:sz w:val="24"/>
          <w:lang w:val="pl-Pl"/>
        </w:rPr>
        <w:t>3) rozwiązuje nierówności pierwszego stopnia z jedną niewiadomą;</w:t>
      </w:r>
    </w:p>
    <w:p>
      <w:pPr>
        <w:spacing w:before="25" w:after="0"/>
        <w:ind w:left="0"/>
        <w:jc w:val="both"/>
        <w:textAlignment w:val="auto"/>
      </w:pPr>
      <w:r>
        <w:rPr>
          <w:rFonts w:ascii="Times New Roman"/>
          <w:b w:val="false"/>
          <w:i w:val="false"/>
          <w:color w:val="000000"/>
          <w:sz w:val="24"/>
          <w:lang w:val="pl-Pl"/>
        </w:rPr>
        <w:t>4) rozwiązuje równania kwadratowe z jedną niewiadomą;</w:t>
      </w:r>
    </w:p>
    <w:p>
      <w:pPr>
        <w:spacing w:before="25" w:after="0"/>
        <w:ind w:left="0"/>
        <w:jc w:val="both"/>
        <w:textAlignment w:val="auto"/>
      </w:pPr>
      <w:r>
        <w:rPr>
          <w:rFonts w:ascii="Times New Roman"/>
          <w:b w:val="false"/>
          <w:i w:val="false"/>
          <w:color w:val="000000"/>
          <w:sz w:val="24"/>
          <w:lang w:val="pl-Pl"/>
        </w:rPr>
        <w:t>5) rozwiązuje nierówności kwadratowe z jedną niewiadomą.</w:t>
      </w:r>
    </w:p>
    <w:p>
      <w:pPr>
        <w:spacing w:before="25" w:after="0"/>
        <w:ind w:left="0"/>
        <w:jc w:val="both"/>
        <w:textAlignment w:val="auto"/>
      </w:pPr>
      <w:r>
        <w:rPr>
          <w:rFonts w:ascii="Times New Roman"/>
          <w:b w:val="false"/>
          <w:i w:val="false"/>
          <w:color w:val="000000"/>
          <w:sz w:val="24"/>
          <w:lang w:val="pl-Pl"/>
        </w:rPr>
        <w:t>III. Funkcje. Uczeń:</w:t>
      </w:r>
    </w:p>
    <w:p>
      <w:pPr>
        <w:spacing w:before="25" w:after="0"/>
        <w:ind w:left="0"/>
        <w:jc w:val="both"/>
        <w:textAlignment w:val="auto"/>
      </w:pPr>
      <w:r>
        <w:rPr>
          <w:rFonts w:ascii="Times New Roman"/>
          <w:b w:val="false"/>
          <w:i w:val="false"/>
          <w:color w:val="000000"/>
          <w:sz w:val="24"/>
          <w:lang w:val="pl-Pl"/>
        </w:rPr>
        <w:t>1) oblicza ze wzoru wartość funkcji dla danego argumentu;</w:t>
      </w:r>
    </w:p>
    <w:p>
      <w:pPr>
        <w:spacing w:before="25" w:after="0"/>
        <w:ind w:left="0"/>
        <w:jc w:val="both"/>
        <w:textAlignment w:val="auto"/>
      </w:pPr>
      <w:r>
        <w:rPr>
          <w:rFonts w:ascii="Times New Roman"/>
          <w:b w:val="false"/>
          <w:i w:val="false"/>
          <w:color w:val="000000"/>
          <w:sz w:val="24"/>
          <w:lang w:val="pl-Pl"/>
        </w:rPr>
        <w:t>2) odczytuje z wykresu niektóre własności funkcji (miejsca zerowe, maksymalne przedziały, w których funkcja rośnie, maleje, ma stały znak, punkty, w których funkcja przyjmuje w danym przedziale wartość największą lub najmniejszą);</w:t>
      </w:r>
    </w:p>
    <w:p>
      <w:pPr>
        <w:spacing w:before="25" w:after="0"/>
        <w:ind w:left="0"/>
        <w:jc w:val="both"/>
        <w:textAlignment w:val="auto"/>
      </w:pPr>
      <w:r>
        <w:rPr>
          <w:rFonts w:ascii="Times New Roman"/>
          <w:b w:val="false"/>
          <w:i w:val="false"/>
          <w:color w:val="000000"/>
          <w:sz w:val="24"/>
          <w:lang w:val="pl-Pl"/>
        </w:rPr>
        <w:t>3) rysuje wykres funkcji liniowej, korzystając z jej wzoru;</w:t>
      </w:r>
    </w:p>
    <w:p>
      <w:pPr>
        <w:spacing w:before="25" w:after="0"/>
        <w:ind w:left="0"/>
        <w:jc w:val="both"/>
        <w:textAlignment w:val="auto"/>
      </w:pPr>
      <w:r>
        <w:rPr>
          <w:rFonts w:ascii="Times New Roman"/>
          <w:b w:val="false"/>
          <w:i w:val="false"/>
          <w:color w:val="000000"/>
          <w:sz w:val="24"/>
          <w:lang w:val="pl-Pl"/>
        </w:rPr>
        <w:t>4) wyznacza wzór funkcji liniowej na podstawie informacji o tej funkcji lub o jej wykresie;</w:t>
      </w:r>
    </w:p>
    <w:p>
      <w:pPr>
        <w:spacing w:before="25" w:after="0"/>
        <w:ind w:left="0"/>
        <w:jc w:val="both"/>
        <w:textAlignment w:val="auto"/>
      </w:pPr>
      <w:r>
        <w:rPr>
          <w:rFonts w:ascii="Times New Roman"/>
          <w:b w:val="false"/>
          <w:i w:val="false"/>
          <w:color w:val="000000"/>
          <w:sz w:val="24"/>
          <w:lang w:val="pl-Pl"/>
        </w:rPr>
        <w:t>5) interpretuje współczynniki występujące we wzorze funkcji liniowej;</w:t>
      </w:r>
    </w:p>
    <w:p>
      <w:pPr>
        <w:spacing w:before="25" w:after="0"/>
        <w:ind w:left="0"/>
        <w:jc w:val="both"/>
        <w:textAlignment w:val="auto"/>
      </w:pPr>
      <w:r>
        <w:rPr>
          <w:rFonts w:ascii="Times New Roman"/>
          <w:b w:val="false"/>
          <w:i w:val="false"/>
          <w:color w:val="000000"/>
          <w:sz w:val="24"/>
          <w:lang w:val="pl-Pl"/>
        </w:rPr>
        <w:t>6) szkicuje wykres funkcji kwadratowej, korzystając z jej wzoru;</w:t>
      </w:r>
    </w:p>
    <w:p>
      <w:pPr>
        <w:spacing w:before="25" w:after="0"/>
        <w:ind w:left="0"/>
        <w:jc w:val="both"/>
        <w:textAlignment w:val="auto"/>
      </w:pPr>
      <w:r>
        <w:rPr>
          <w:rFonts w:ascii="Times New Roman"/>
          <w:b w:val="false"/>
          <w:i w:val="false"/>
          <w:color w:val="000000"/>
          <w:sz w:val="24"/>
          <w:lang w:val="pl-Pl"/>
        </w:rPr>
        <w:t>7) interpretuje współczynniki występujące we wzorze funkcji kwadratowej w postaci kanonicznej, w postaci ogólnej i w postaci iloczynowej (o ile istnieje);</w:t>
      </w:r>
    </w:p>
    <w:p>
      <w:pPr>
        <w:spacing w:before="25" w:after="0"/>
        <w:ind w:left="0"/>
        <w:jc w:val="both"/>
        <w:textAlignment w:val="auto"/>
      </w:pPr>
      <w:r>
        <w:rPr>
          <w:rFonts w:ascii="Times New Roman"/>
          <w:b w:val="false"/>
          <w:i w:val="false"/>
          <w:color w:val="000000"/>
          <w:sz w:val="24"/>
          <w:lang w:val="pl-Pl"/>
        </w:rPr>
        <w:t>8) wyznacza wartość najmniejszą i wartość największą funkcji kwadratowej w przedziale domkniętym;</w:t>
      </w:r>
    </w:p>
    <w:p>
      <w:pPr>
        <w:spacing w:before="25" w:after="0"/>
        <w:ind w:left="0"/>
        <w:jc w:val="both"/>
        <w:textAlignment w:val="auto"/>
      </w:pPr>
      <w:r>
        <w:rPr>
          <w:rFonts w:ascii="Times New Roman"/>
          <w:b w:val="false"/>
          <w:i w:val="false"/>
          <w:color w:val="000000"/>
          <w:sz w:val="24"/>
          <w:lang w:val="pl-Pl"/>
        </w:rPr>
        <w:t>9) wykorzystuje własności funkcji liniowej i kwadratowej do interpretacji zagadnień geometrycznych, fizycznych itp. (także osadzonych w kontekście praktycznym);</w:t>
      </w:r>
    </w:p>
    <w:p>
      <w:pPr>
        <w:spacing w:before="25" w:after="0"/>
        <w:ind w:left="0"/>
        <w:jc w:val="both"/>
        <w:textAlignment w:val="auto"/>
      </w:pPr>
      <w:r>
        <w:rPr>
          <w:rFonts w:ascii="Times New Roman"/>
          <w:b w:val="false"/>
          <w:i w:val="false"/>
          <w:color w:val="000000"/>
          <w:sz w:val="24"/>
          <w:lang w:val="pl-Pl"/>
        </w:rPr>
        <w:t>10) szkicuje wykres funkcji f(x) = a/x dla danego a, korzysta ze wzoru i wykresu tej funkcji do interpretacji zagadnień związanych z wielkościami odwrotnie proporcjonalnymi.</w:t>
      </w:r>
    </w:p>
    <w:p>
      <w:pPr>
        <w:spacing w:before="25" w:after="0"/>
        <w:ind w:left="0"/>
        <w:jc w:val="both"/>
        <w:textAlignment w:val="auto"/>
      </w:pPr>
      <w:r>
        <w:rPr>
          <w:rFonts w:ascii="Times New Roman"/>
          <w:b w:val="false"/>
          <w:i w:val="false"/>
          <w:color w:val="000000"/>
          <w:sz w:val="24"/>
          <w:lang w:val="pl-Pl"/>
        </w:rPr>
        <w:t>IV. Trygonometria. Uczeń:</w:t>
      </w:r>
    </w:p>
    <w:p>
      <w:pPr>
        <w:spacing w:before="25" w:after="0"/>
        <w:ind w:left="0"/>
        <w:jc w:val="both"/>
        <w:textAlignment w:val="auto"/>
      </w:pPr>
      <w:r>
        <w:rPr>
          <w:rFonts w:ascii="Times New Roman"/>
          <w:b w:val="false"/>
          <w:i w:val="false"/>
          <w:color w:val="000000"/>
          <w:sz w:val="24"/>
          <w:lang w:val="pl-Pl"/>
        </w:rPr>
        <w:t>1) wykorzystuje definicje i wyznacza wartości funkcji sinus, cosinus i tangens kątów ostrych;</w:t>
      </w:r>
    </w:p>
    <w:p>
      <w:pPr>
        <w:spacing w:before="25" w:after="0"/>
        <w:ind w:left="0"/>
        <w:jc w:val="both"/>
        <w:textAlignment w:val="auto"/>
      </w:pPr>
      <w:r>
        <w:rPr>
          <w:rFonts w:ascii="Times New Roman"/>
          <w:b w:val="false"/>
          <w:i w:val="false"/>
          <w:color w:val="000000"/>
          <w:sz w:val="24"/>
          <w:lang w:val="pl-Pl"/>
        </w:rPr>
        <w:t>2) korzysta z przybliżonych wartości funkcji trygonometrycznych (odczytanych z tablic lub obliczonych za pomocą kalkulatora);</w:t>
      </w:r>
    </w:p>
    <w:p>
      <w:pPr>
        <w:spacing w:before="25" w:after="0"/>
        <w:ind w:left="0"/>
        <w:jc w:val="both"/>
        <w:textAlignment w:val="auto"/>
      </w:pPr>
      <w:r>
        <w:rPr>
          <w:rFonts w:ascii="Times New Roman"/>
          <w:b w:val="false"/>
          <w:i w:val="false"/>
          <w:color w:val="000000"/>
          <w:sz w:val="24"/>
          <w:lang w:val="pl-Pl"/>
        </w:rPr>
        <w:t>3) oblicza miarę kąta ostrego, dla której funkcja trygonometryczna przyjmuje daną wartość (miarę dokładną albo - korzystając z tablic lub kalkulatora - przybliżoną);</w:t>
      </w:r>
    </w:p>
    <w:p>
      <w:pPr>
        <w:spacing w:before="25" w:after="0"/>
        <w:ind w:left="0"/>
        <w:jc w:val="both"/>
        <w:textAlignment w:val="auto"/>
      </w:pPr>
      <w:r>
        <w:rPr>
          <w:rFonts w:ascii="Times New Roman"/>
          <w:b w:val="false"/>
          <w:i w:val="false"/>
          <w:color w:val="000000"/>
          <w:sz w:val="24"/>
          <w:lang w:val="pl-Pl"/>
        </w:rPr>
        <w:t>4) stosuje proste zależności między funkcjami trygonometrycznymi:</w:t>
      </w:r>
    </w:p>
    <w:p>
      <w:pPr>
        <w:spacing w:before="25" w:after="0"/>
        <w:ind w:left="0"/>
        <w:jc w:val="both"/>
        <w:textAlignment w:val="auto"/>
      </w:pPr>
      <w:r>
        <w:drawing>
          <wp:inline distT="0" distB="0" distL="0" distR="0">
            <wp:extent cx="4843145"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43145" cy="52514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V. Planimetria. Uczeń:</w:t>
      </w:r>
    </w:p>
    <w:p>
      <w:pPr>
        <w:spacing w:before="25" w:after="0"/>
        <w:ind w:left="0"/>
        <w:jc w:val="both"/>
        <w:textAlignment w:val="auto"/>
      </w:pPr>
      <w:r>
        <w:rPr>
          <w:rFonts w:ascii="Times New Roman"/>
          <w:b w:val="false"/>
          <w:i w:val="false"/>
          <w:color w:val="000000"/>
          <w:sz w:val="24"/>
          <w:lang w:val="pl-Pl"/>
        </w:rPr>
        <w:t>1) stosuje zależności między kątem środkowym i kątem wpisanym;</w:t>
      </w:r>
    </w:p>
    <w:p>
      <w:pPr>
        <w:spacing w:before="25" w:after="0"/>
        <w:ind w:left="0"/>
        <w:jc w:val="both"/>
        <w:textAlignment w:val="auto"/>
      </w:pPr>
      <w:r>
        <w:rPr>
          <w:rFonts w:ascii="Times New Roman"/>
          <w:b w:val="false"/>
          <w:i w:val="false"/>
          <w:color w:val="000000"/>
          <w:sz w:val="24"/>
          <w:lang w:val="pl-Pl"/>
        </w:rPr>
        <w:t>2) korzysta z własności funkcji trygonometrycznych w obliczeniach geometrycznych.</w:t>
      </w:r>
    </w:p>
    <w:p>
      <w:pPr>
        <w:spacing w:before="25" w:after="0"/>
        <w:ind w:left="0"/>
        <w:jc w:val="both"/>
        <w:textAlignment w:val="auto"/>
      </w:pPr>
      <w:r>
        <w:rPr>
          <w:rFonts w:ascii="Times New Roman"/>
          <w:b w:val="false"/>
          <w:i w:val="false"/>
          <w:color w:val="000000"/>
          <w:sz w:val="24"/>
          <w:lang w:val="pl-Pl"/>
        </w:rPr>
        <w:t>VI. Stereometria. Uczeń:</w:t>
      </w:r>
    </w:p>
    <w:p>
      <w:pPr>
        <w:spacing w:before="25" w:after="0"/>
        <w:ind w:left="0"/>
        <w:jc w:val="both"/>
        <w:textAlignment w:val="auto"/>
      </w:pPr>
      <w:r>
        <w:rPr>
          <w:rFonts w:ascii="Times New Roman"/>
          <w:b w:val="false"/>
          <w:i w:val="false"/>
          <w:color w:val="000000"/>
          <w:sz w:val="24"/>
          <w:lang w:val="pl-Pl"/>
        </w:rPr>
        <w:t>1) rozpoznaje w graniastosłupach i ostrosłupach kąty między odcinkami (np. krawędziami, krawędziami i przekątnymi), oblicza miary tych kątów;</w:t>
      </w:r>
    </w:p>
    <w:p>
      <w:pPr>
        <w:spacing w:before="25" w:after="0"/>
        <w:ind w:left="0"/>
        <w:jc w:val="both"/>
        <w:textAlignment w:val="auto"/>
      </w:pPr>
      <w:r>
        <w:rPr>
          <w:rFonts w:ascii="Times New Roman"/>
          <w:b w:val="false"/>
          <w:i w:val="false"/>
          <w:color w:val="000000"/>
          <w:sz w:val="24"/>
          <w:lang w:val="pl-Pl"/>
        </w:rPr>
        <w:t>2) rozpoznaje w graniastosłupach i ostrosłupach kąt między odcinkami i płaszczyznami (między krawędziami i ścianami, przekątnymi i ścianami), oblicza miary tych kątów;</w:t>
      </w:r>
    </w:p>
    <w:p>
      <w:pPr>
        <w:spacing w:before="25" w:after="0"/>
        <w:ind w:left="0"/>
        <w:jc w:val="both"/>
        <w:textAlignment w:val="auto"/>
      </w:pPr>
      <w:r>
        <w:rPr>
          <w:rFonts w:ascii="Times New Roman"/>
          <w:b w:val="false"/>
          <w:i w:val="false"/>
          <w:color w:val="000000"/>
          <w:sz w:val="24"/>
          <w:lang w:val="pl-Pl"/>
        </w:rPr>
        <w:t>3) rozpoznaje w walcach i w stożkach kąt między odcinkami oraz kąt między odcinkami i płaszczyznami (np. kąt między tworzącymi stożka, kąt między tworzącą a podstawą), oblicza miary tych kątów;</w:t>
      </w:r>
    </w:p>
    <w:p>
      <w:pPr>
        <w:spacing w:before="25" w:after="0"/>
        <w:ind w:left="0"/>
        <w:jc w:val="both"/>
        <w:textAlignment w:val="auto"/>
      </w:pPr>
      <w:r>
        <w:rPr>
          <w:rFonts w:ascii="Times New Roman"/>
          <w:b w:val="false"/>
          <w:i w:val="false"/>
          <w:color w:val="000000"/>
          <w:sz w:val="24"/>
          <w:lang w:val="pl-Pl"/>
        </w:rPr>
        <w:t>4) rozpoznaje w graniastosłupach i ostrosłupach kąty między ścianami;</w:t>
      </w:r>
    </w:p>
    <w:p>
      <w:pPr>
        <w:spacing w:before="25" w:after="0"/>
        <w:ind w:left="0"/>
        <w:jc w:val="both"/>
        <w:textAlignment w:val="auto"/>
      </w:pPr>
      <w:r>
        <w:rPr>
          <w:rFonts w:ascii="Times New Roman"/>
          <w:b w:val="false"/>
          <w:i w:val="false"/>
          <w:color w:val="000000"/>
          <w:sz w:val="24"/>
          <w:lang w:val="pl-Pl"/>
        </w:rPr>
        <w:t>5) wyznacza przekroje prostopadłościanów płaszczyzną;</w:t>
      </w:r>
    </w:p>
    <w:p>
      <w:pPr>
        <w:spacing w:before="25" w:after="0"/>
        <w:ind w:left="0"/>
        <w:jc w:val="both"/>
        <w:textAlignment w:val="auto"/>
      </w:pPr>
      <w:r>
        <w:rPr>
          <w:rFonts w:ascii="Times New Roman"/>
          <w:b w:val="false"/>
          <w:i w:val="false"/>
          <w:color w:val="000000"/>
          <w:sz w:val="24"/>
          <w:lang w:val="pl-Pl"/>
        </w:rPr>
        <w:t>6) stosuje trygonometrię do obliczeń długości odcinków, miar kątów, pól powierzchni i objętości.</w:t>
      </w:r>
    </w:p>
    <w:p>
      <w:pPr>
        <w:spacing w:before="25" w:after="0"/>
        <w:ind w:left="0"/>
        <w:jc w:val="both"/>
        <w:textAlignment w:val="auto"/>
      </w:pPr>
      <w:r>
        <w:rPr>
          <w:rFonts w:ascii="Times New Roman"/>
          <w:b w:val="false"/>
          <w:i w:val="false"/>
          <w:color w:val="000000"/>
          <w:sz w:val="24"/>
          <w:lang w:val="pl-Pl"/>
        </w:rPr>
        <w:t>VII. Elementy statystyki opisowej. Uczeń:</w:t>
      </w:r>
    </w:p>
    <w:p>
      <w:pPr>
        <w:spacing w:before="25" w:after="0"/>
        <w:ind w:left="0"/>
        <w:jc w:val="both"/>
        <w:textAlignment w:val="auto"/>
      </w:pPr>
      <w:r>
        <w:rPr>
          <w:rFonts w:ascii="Times New Roman"/>
          <w:b w:val="false"/>
          <w:i w:val="false"/>
          <w:color w:val="000000"/>
          <w:sz w:val="24"/>
          <w:lang w:val="pl-Pl"/>
        </w:rPr>
        <w:t>1) oblicza średnią arytmetyczną, średnią ważoną i medianę (także w przypadku danych pogrupowanych);</w:t>
      </w:r>
    </w:p>
    <w:p>
      <w:pPr>
        <w:spacing w:before="25" w:after="0"/>
        <w:ind w:left="0"/>
        <w:jc w:val="both"/>
        <w:textAlignment w:val="auto"/>
      </w:pPr>
      <w:r>
        <w:rPr>
          <w:rFonts w:ascii="Times New Roman"/>
          <w:b w:val="false"/>
          <w:i w:val="false"/>
          <w:color w:val="000000"/>
          <w:sz w:val="24"/>
          <w:lang w:val="pl-Pl"/>
        </w:rPr>
        <w:t>2) odczytuje i interpretuje dane przedstawione w postaci diagramów, wykresów i tabel.</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Nauczyciel powinien sprawdzić, jakie wiadomości i umiejętności posiada uczeń rozpoczynający naukę w branżowej szkole I stopnia.</w:t>
      </w:r>
    </w:p>
    <w:p>
      <w:pPr>
        <w:spacing w:before="25" w:after="0"/>
        <w:ind w:left="0"/>
        <w:jc w:val="both"/>
        <w:textAlignment w:val="auto"/>
      </w:pPr>
      <w:r>
        <w:rPr>
          <w:rFonts w:ascii="Times New Roman"/>
          <w:b w:val="false"/>
          <w:i w:val="false"/>
          <w:color w:val="000000"/>
          <w:sz w:val="24"/>
          <w:lang w:val="pl-Pl"/>
        </w:rPr>
        <w:t>Przy wykonywaniu obliczeń uczeń powinien umieć w razie potrzeby posługiwać się kalkulatorem. Powinien też umieć przy obliczeniach praktycznych podać rozsądne zaokrąglenia obliczonych wielkości.</w:t>
      </w:r>
    </w:p>
    <w:p>
      <w:pPr>
        <w:spacing w:before="25" w:after="0"/>
        <w:ind w:left="0"/>
        <w:jc w:val="both"/>
        <w:textAlignment w:val="auto"/>
      </w:pPr>
      <w:r>
        <w:rPr>
          <w:rFonts w:ascii="Times New Roman"/>
          <w:b w:val="false"/>
          <w:i w:val="false"/>
          <w:color w:val="000000"/>
          <w:sz w:val="24"/>
          <w:lang w:val="pl-Pl"/>
        </w:rPr>
        <w:t>Przed omówieniem interpretacji geometrycznej układu równań pierwszego stopnia z dwiema niewiadomymi należy przypomnieć algebraiczne metody rozwiązywania takich układów.</w:t>
      </w:r>
    </w:p>
    <w:p>
      <w:pPr>
        <w:spacing w:before="25" w:after="0"/>
        <w:ind w:left="0"/>
        <w:jc w:val="both"/>
        <w:textAlignment w:val="auto"/>
      </w:pPr>
      <w:r>
        <w:rPr>
          <w:rFonts w:ascii="Times New Roman"/>
          <w:b w:val="false"/>
          <w:i w:val="false"/>
          <w:color w:val="000000"/>
          <w:sz w:val="24"/>
          <w:lang w:val="pl-Pl"/>
        </w:rPr>
        <w:t>Korzystając z własności funkcji kwadratowej, uczeń powinien na przykład umieć rozstrzygnąć proste zagadnienia optymalizacyjne.</w:t>
      </w:r>
    </w:p>
    <w:p>
      <w:pPr>
        <w:spacing w:before="25" w:after="0"/>
        <w:ind w:left="0"/>
        <w:jc w:val="both"/>
        <w:textAlignment w:val="auto"/>
      </w:pPr>
      <w:r>
        <w:rPr>
          <w:rFonts w:ascii="Times New Roman"/>
          <w:b w:val="false"/>
          <w:i w:val="false"/>
          <w:color w:val="000000"/>
          <w:sz w:val="24"/>
          <w:lang w:val="pl-Pl"/>
        </w:rPr>
        <w:t>Znaczna część lekcji geometrii powinna być poświęcona utrwaleniu umiejętności obliczania pól i obwodów wielokątów i kół.</w:t>
      </w:r>
    </w:p>
    <w:p>
      <w:pPr>
        <w:spacing w:before="25" w:after="0"/>
        <w:ind w:left="0"/>
        <w:jc w:val="both"/>
        <w:textAlignment w:val="auto"/>
      </w:pPr>
      <w:r>
        <w:rPr>
          <w:rFonts w:ascii="Times New Roman"/>
          <w:b w:val="false"/>
          <w:i w:val="false"/>
          <w:color w:val="000000"/>
          <w:sz w:val="24"/>
          <w:lang w:val="pl-Pl"/>
        </w:rPr>
        <w:t>Uwzględniając zróżnicowane potrzeby edukacyjne uczniów, szkoła organizuje zajęcia zwiększające szanse edukacyjne dla uczniów mających trudności w nauce matematyki oraz dla uczniów, którzy mają szczególne zdolności matematyczne.</w:t>
      </w:r>
    </w:p>
    <w:p>
      <w:pPr>
        <w:spacing w:before="25" w:after="0"/>
        <w:ind w:left="0"/>
        <w:jc w:val="both"/>
        <w:textAlignment w:val="auto"/>
      </w:pPr>
      <w:r>
        <w:rPr>
          <w:rFonts w:ascii="Times New Roman"/>
          <w:b w:val="false"/>
          <w:i w:val="false"/>
          <w:color w:val="000000"/>
          <w:sz w:val="24"/>
          <w:lang w:val="pl-Pl"/>
        </w:rPr>
        <w:t>W przypadku uczniów zdolnych, można wymagać większego zakresu umiejętności, jednakże wskazane jest podwyższanie stopnia trudności zadań, a nie poszerzanie tematyki.</w:t>
      </w:r>
    </w:p>
    <w:p>
      <w:pPr>
        <w:spacing w:before="25" w:after="0"/>
        <w:ind w:left="0"/>
        <w:jc w:val="center"/>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Bezpieczne posługiwanie się komputerem, jego oprogramowaniem i korzystanie z sieci komputerowej. Komunikowanie się za pomocą komputera i technologii informacyjno-komunikacyjnych.</w:t>
      </w:r>
    </w:p>
    <w:p>
      <w:pPr>
        <w:spacing w:before="25" w:after="0"/>
        <w:ind w:left="0"/>
        <w:jc w:val="both"/>
        <w:textAlignment w:val="auto"/>
      </w:pPr>
      <w:r>
        <w:rPr>
          <w:rFonts w:ascii="Times New Roman"/>
          <w:b w:val="false"/>
          <w:i w:val="false"/>
          <w:color w:val="000000"/>
          <w:sz w:val="24"/>
          <w:lang w:val="pl-Pl"/>
        </w:rPr>
        <w:t>II. Wyszukiwanie, gromadzenie i przetwarzanie informacji z różnych źródeł. Opracowywanie za pomocą komputera: rysunków, tekstów, danych liczbowych, motywów, animacji, prezentacji multimedialnych.</w:t>
      </w:r>
    </w:p>
    <w:p>
      <w:pPr>
        <w:spacing w:before="25" w:after="0"/>
        <w:ind w:left="0"/>
        <w:jc w:val="both"/>
        <w:textAlignment w:val="auto"/>
      </w:pPr>
      <w:r>
        <w:rPr>
          <w:rFonts w:ascii="Times New Roman"/>
          <w:b w:val="false"/>
          <w:i w:val="false"/>
          <w:color w:val="000000"/>
          <w:sz w:val="24"/>
          <w:lang w:val="pl-Pl"/>
        </w:rPr>
        <w:t>III. Rozwiązywanie problemów i podejmowanie decyzji z wykorzystaniem komputera, z zastosowaniem podejścia algorytmicznego.</w:t>
      </w:r>
    </w:p>
    <w:p>
      <w:pPr>
        <w:spacing w:before="25" w:after="0"/>
        <w:ind w:left="0"/>
        <w:jc w:val="both"/>
        <w:textAlignment w:val="auto"/>
      </w:pPr>
      <w:r>
        <w:rPr>
          <w:rFonts w:ascii="Times New Roman"/>
          <w:b w:val="false"/>
          <w:i w:val="false"/>
          <w:color w:val="000000"/>
          <w:sz w:val="24"/>
          <w:lang w:val="pl-Pl"/>
        </w:rPr>
        <w:t>IV. Wykorzystanie komputera oraz programów i gier edukacyjnych do poszerzania wiedzy i umiejętności z różnych dziedzin oraz do rozwijania zainteresowań.</w:t>
      </w:r>
    </w:p>
    <w:p>
      <w:pPr>
        <w:spacing w:before="25" w:after="0"/>
        <w:ind w:left="0"/>
        <w:jc w:val="both"/>
        <w:textAlignment w:val="auto"/>
      </w:pPr>
      <w:r>
        <w:rPr>
          <w:rFonts w:ascii="Times New Roman"/>
          <w:b w:val="false"/>
          <w:i w:val="false"/>
          <w:color w:val="000000"/>
          <w:sz w:val="24"/>
          <w:lang w:val="pl-Pl"/>
        </w:rPr>
        <w:t>V. Ocena zagrożeń i ograniczeń, docenianie społecznych aspektów rozwoju i zastosowań informatyki.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Bezpieczne posługiwanie się komputerem, jego oprogramowaniem i korzystanie z sieci komputerowej. Uczeń:</w:t>
      </w:r>
    </w:p>
    <w:p>
      <w:pPr>
        <w:spacing w:before="25" w:after="0"/>
        <w:ind w:left="0"/>
        <w:jc w:val="both"/>
        <w:textAlignment w:val="auto"/>
      </w:pPr>
      <w:r>
        <w:rPr>
          <w:rFonts w:ascii="Times New Roman"/>
          <w:b w:val="false"/>
          <w:i w:val="false"/>
          <w:color w:val="000000"/>
          <w:sz w:val="24"/>
          <w:lang w:val="pl-Pl"/>
        </w:rPr>
        <w:t>1) opisuje podstawowe elementy komputera, jego urządzenia zewnętrzne i towarzyszące (np. aparat cyfrowy) i ich działanie w zależności od wartości ich podstawowych parametrów, wyjaśnia współdziałanie tych elementów;</w:t>
      </w:r>
    </w:p>
    <w:p>
      <w:pPr>
        <w:spacing w:before="25" w:after="0"/>
        <w:ind w:left="0"/>
        <w:jc w:val="both"/>
        <w:textAlignment w:val="auto"/>
      </w:pPr>
      <w:r>
        <w:rPr>
          <w:rFonts w:ascii="Times New Roman"/>
          <w:b w:val="false"/>
          <w:i w:val="false"/>
          <w:color w:val="000000"/>
          <w:sz w:val="24"/>
          <w:lang w:val="pl-Pl"/>
        </w:rPr>
        <w:t>2) projektuje zestaw komputera sieciowego, dobierając parametry jego elementów, odpowiednio do swoich potrzeb;</w:t>
      </w:r>
    </w:p>
    <w:p>
      <w:pPr>
        <w:spacing w:before="25" w:after="0"/>
        <w:ind w:left="0"/>
        <w:jc w:val="both"/>
        <w:textAlignment w:val="auto"/>
      </w:pPr>
      <w:r>
        <w:rPr>
          <w:rFonts w:ascii="Times New Roman"/>
          <w:b w:val="false"/>
          <w:i w:val="false"/>
          <w:color w:val="000000"/>
          <w:sz w:val="24"/>
          <w:lang w:val="pl-Pl"/>
        </w:rPr>
        <w:t>3) korzysta z podstawowych usług w sieci komputerowej, lokalnej i rozległej, związanych z dostępem do informacji, wymianą informacji i komunikacją, przestrzega przy tym zasad netykiety i norm prawnych, dotyczących bezpiecznego korzystania i ochrony informacji oraz danych w komputerach w sieciach komputerowych.</w:t>
      </w:r>
    </w:p>
    <w:p>
      <w:pPr>
        <w:spacing w:before="25" w:after="0"/>
        <w:ind w:left="0"/>
        <w:jc w:val="both"/>
        <w:textAlignment w:val="auto"/>
      </w:pPr>
      <w:r>
        <w:rPr>
          <w:rFonts w:ascii="Times New Roman"/>
          <w:b w:val="false"/>
          <w:i w:val="false"/>
          <w:color w:val="000000"/>
          <w:sz w:val="24"/>
          <w:lang w:val="pl-Pl"/>
        </w:rPr>
        <w:t>II. Wyszukiwanie, gromadzenie, selekcjonowanie, przetwarzanie i wykorzystywanie informacji, współtworzenie zasobów w sieci, korzystanie z różnych źródeł i sposobów zdobywania informacji. Uczeń:</w:t>
      </w:r>
    </w:p>
    <w:p>
      <w:pPr>
        <w:spacing w:before="25" w:after="0"/>
        <w:ind w:left="0"/>
        <w:jc w:val="both"/>
        <w:textAlignment w:val="auto"/>
      </w:pPr>
      <w:r>
        <w:rPr>
          <w:rFonts w:ascii="Times New Roman"/>
          <w:b w:val="false"/>
          <w:i w:val="false"/>
          <w:color w:val="000000"/>
          <w:sz w:val="24"/>
          <w:lang w:val="pl-Pl"/>
        </w:rPr>
        <w:t>1) znajduje dokumenty i informacje w udostępnianych w internecie bazach danych (np. bibliotecznych, statystycznych, w sklepach internetowych), ocenia ich przydatność i wiarygodność i gromadzi je na potrzeby realizowanych projektów z różnych dziedzin;</w:t>
      </w:r>
    </w:p>
    <w:p>
      <w:pPr>
        <w:spacing w:before="25" w:after="0"/>
        <w:ind w:left="0"/>
        <w:jc w:val="both"/>
        <w:textAlignment w:val="auto"/>
      </w:pPr>
      <w:r>
        <w:rPr>
          <w:rFonts w:ascii="Times New Roman"/>
          <w:b w:val="false"/>
          <w:i w:val="false"/>
          <w:color w:val="000000"/>
          <w:sz w:val="24"/>
          <w:lang w:val="pl-Pl"/>
        </w:rPr>
        <w:t>2) tworzy zasoby sieciowe związane ze swoim kształceniem i zainteresowaniami;</w:t>
      </w:r>
    </w:p>
    <w:p>
      <w:pPr>
        <w:spacing w:before="25" w:after="0"/>
        <w:ind w:left="0"/>
        <w:jc w:val="both"/>
        <w:textAlignment w:val="auto"/>
      </w:pPr>
      <w:r>
        <w:rPr>
          <w:rFonts w:ascii="Times New Roman"/>
          <w:b w:val="false"/>
          <w:i w:val="false"/>
          <w:color w:val="000000"/>
          <w:sz w:val="24"/>
          <w:lang w:val="pl-Pl"/>
        </w:rPr>
        <w:t>3) dobiera odpowiednie formaty plików do rodzaju i przeznaczenia zapisanych w nich informacji.</w:t>
      </w:r>
    </w:p>
    <w:p>
      <w:pPr>
        <w:spacing w:before="25" w:after="0"/>
        <w:ind w:left="0"/>
        <w:jc w:val="both"/>
        <w:textAlignment w:val="auto"/>
      </w:pPr>
      <w:r>
        <w:rPr>
          <w:rFonts w:ascii="Times New Roman"/>
          <w:b w:val="false"/>
          <w:i w:val="false"/>
          <w:color w:val="000000"/>
          <w:sz w:val="24"/>
          <w:lang w:val="pl-Pl"/>
        </w:rPr>
        <w:t>III. Uczeń wykorzystuje technologie komunikacyjno-informacyjne do komunikacji i współpracy z nauczycielami i innymi uczniami, a także z innymi osobami, jak również w swoich działaniach kreatywnych.</w:t>
      </w:r>
    </w:p>
    <w:p>
      <w:pPr>
        <w:spacing w:before="25" w:after="0"/>
        <w:ind w:left="0"/>
        <w:jc w:val="both"/>
        <w:textAlignment w:val="auto"/>
      </w:pPr>
      <w:r>
        <w:rPr>
          <w:rFonts w:ascii="Times New Roman"/>
          <w:b w:val="false"/>
          <w:i w:val="false"/>
          <w:color w:val="000000"/>
          <w:sz w:val="24"/>
          <w:lang w:val="pl-Pl"/>
        </w:rPr>
        <w:t>IV. Opracowywanie informacji za pomocą komputera, w tym: rysunków, tekstów, danych liczbowych, animacji, prezentacji multimedialnych i filmów. Uczeń:</w:t>
      </w:r>
    </w:p>
    <w:p>
      <w:pPr>
        <w:spacing w:before="25" w:after="0"/>
        <w:ind w:left="0"/>
        <w:jc w:val="both"/>
        <w:textAlignment w:val="auto"/>
      </w:pPr>
      <w:r>
        <w:rPr>
          <w:rFonts w:ascii="Times New Roman"/>
          <w:b w:val="false"/>
          <w:i w:val="false"/>
          <w:color w:val="000000"/>
          <w:sz w:val="24"/>
          <w:lang w:val="pl-Pl"/>
        </w:rPr>
        <w:t>1) edytuje obrazy w grafice rastrowej i wektorowej, dostrzega i wykorzystuje różnice między tymi typami obrazów;</w:t>
      </w:r>
    </w:p>
    <w:p>
      <w:pPr>
        <w:spacing w:before="25" w:after="0"/>
        <w:ind w:left="0"/>
        <w:jc w:val="both"/>
        <w:textAlignment w:val="auto"/>
      </w:pPr>
      <w:r>
        <w:rPr>
          <w:rFonts w:ascii="Times New Roman"/>
          <w:b w:val="false"/>
          <w:i w:val="false"/>
          <w:color w:val="000000"/>
          <w:sz w:val="24"/>
          <w:lang w:val="pl-Pl"/>
        </w:rPr>
        <w:t>2) przekształca pliki graficzne, z uwzględnieniem wielkości plików i ewentualnej utraty jakości obrazów;</w:t>
      </w:r>
    </w:p>
    <w:p>
      <w:pPr>
        <w:spacing w:before="25" w:after="0"/>
        <w:ind w:left="0"/>
        <w:jc w:val="both"/>
        <w:textAlignment w:val="auto"/>
      </w:pPr>
      <w:r>
        <w:rPr>
          <w:rFonts w:ascii="Times New Roman"/>
          <w:b w:val="false"/>
          <w:i w:val="false"/>
          <w:color w:val="000000"/>
          <w:sz w:val="24"/>
          <w:lang w:val="pl-Pl"/>
        </w:rPr>
        <w:t>3) opracowuje obrazy i filmy pochodzące z różnych źródeł, tworzy albumy zdjęć;</w:t>
      </w:r>
    </w:p>
    <w:p>
      <w:pPr>
        <w:spacing w:before="25" w:after="0"/>
        <w:ind w:left="0"/>
        <w:jc w:val="both"/>
        <w:textAlignment w:val="auto"/>
      </w:pPr>
      <w:r>
        <w:rPr>
          <w:rFonts w:ascii="Times New Roman"/>
          <w:b w:val="false"/>
          <w:i w:val="false"/>
          <w:color w:val="000000"/>
          <w:sz w:val="24"/>
          <w:lang w:val="pl-Pl"/>
        </w:rPr>
        <w:t>4) opracowuje wielostronicowe dokumenty o rozbudowanej strukturze, stosuje style i szablony, tworzy spis treści;</w:t>
      </w:r>
    </w:p>
    <w:p>
      <w:pPr>
        <w:spacing w:before="25" w:after="0"/>
        <w:ind w:left="0"/>
        <w:jc w:val="both"/>
        <w:textAlignment w:val="auto"/>
      </w:pPr>
      <w:r>
        <w:rPr>
          <w:rFonts w:ascii="Times New Roman"/>
          <w:b w:val="false"/>
          <w:i w:val="false"/>
          <w:color w:val="000000"/>
          <w:sz w:val="24"/>
          <w:lang w:val="pl-Pl"/>
        </w:rPr>
        <w:t>5) gromadzi w tabeli arkusza kalkulacyjnego dane pochodzące np. z internetu, stosuje zaawansowane formatowanie tabeli arkusza, dobiera odpowiednie wykresy do zaprezentowania danych;</w:t>
      </w:r>
    </w:p>
    <w:p>
      <w:pPr>
        <w:spacing w:before="25" w:after="0"/>
        <w:ind w:left="0"/>
        <w:jc w:val="both"/>
        <w:textAlignment w:val="auto"/>
      </w:pPr>
      <w:r>
        <w:rPr>
          <w:rFonts w:ascii="Times New Roman"/>
          <w:b w:val="false"/>
          <w:i w:val="false"/>
          <w:color w:val="000000"/>
          <w:sz w:val="24"/>
          <w:lang w:val="pl-Pl"/>
        </w:rPr>
        <w:t>6) tworzy bazę danych, posługuje się formularzami, porządkuje dane, wyszukuje informacje, stosując filtrowanie;</w:t>
      </w:r>
    </w:p>
    <w:p>
      <w:pPr>
        <w:spacing w:before="25" w:after="0"/>
        <w:ind w:left="0"/>
        <w:jc w:val="both"/>
        <w:textAlignment w:val="auto"/>
      </w:pPr>
      <w:r>
        <w:rPr>
          <w:rFonts w:ascii="Times New Roman"/>
          <w:b w:val="false"/>
          <w:i w:val="false"/>
          <w:color w:val="000000"/>
          <w:sz w:val="24"/>
          <w:lang w:val="pl-Pl"/>
        </w:rPr>
        <w:t>7) wykonuje podstawowe operacje modyfikowania i wyszukiwania informacji na relacyjnej bazie danych;</w:t>
      </w:r>
    </w:p>
    <w:p>
      <w:pPr>
        <w:spacing w:before="25" w:after="0"/>
        <w:ind w:left="0"/>
        <w:jc w:val="both"/>
        <w:textAlignment w:val="auto"/>
      </w:pPr>
      <w:r>
        <w:rPr>
          <w:rFonts w:ascii="Times New Roman"/>
          <w:b w:val="false"/>
          <w:i w:val="false"/>
          <w:color w:val="000000"/>
          <w:sz w:val="24"/>
          <w:lang w:val="pl-Pl"/>
        </w:rPr>
        <w:t>8) tworzy rozbudowaną prezentację multimedialną na podstawie konspektu i przygotowuje ją do pokazu, przenosi prezentację do dokumentu i na stronę internetową, prowadzi wystąpienie wspomagane prezentacją;</w:t>
      </w:r>
    </w:p>
    <w:p>
      <w:pPr>
        <w:spacing w:before="25" w:after="0"/>
        <w:ind w:left="0"/>
        <w:jc w:val="both"/>
        <w:textAlignment w:val="auto"/>
      </w:pPr>
      <w:r>
        <w:rPr>
          <w:rFonts w:ascii="Times New Roman"/>
          <w:b w:val="false"/>
          <w:i w:val="false"/>
          <w:color w:val="000000"/>
          <w:sz w:val="24"/>
          <w:lang w:val="pl-Pl"/>
        </w:rPr>
        <w:t>9) projektuje i tworzy stronę internetową, posługując się stylami, szablonami i elementami programowania.</w:t>
      </w:r>
    </w:p>
    <w:p>
      <w:pPr>
        <w:spacing w:before="25" w:after="0"/>
        <w:ind w:left="0"/>
        <w:jc w:val="both"/>
        <w:textAlignment w:val="auto"/>
      </w:pPr>
      <w:r>
        <w:rPr>
          <w:rFonts w:ascii="Times New Roman"/>
          <w:b w:val="false"/>
          <w:i w:val="false"/>
          <w:color w:val="000000"/>
          <w:sz w:val="24"/>
          <w:lang w:val="pl-Pl"/>
        </w:rPr>
        <w:t>V. Rozwiązywanie problemów i podejmowanie decyzji z wykorzystaniem komputera, stosowanie podejścia algorytmicznego. Uczeń:</w:t>
      </w:r>
    </w:p>
    <w:p>
      <w:pPr>
        <w:spacing w:before="25" w:after="0"/>
        <w:ind w:left="0"/>
        <w:jc w:val="both"/>
        <w:textAlignment w:val="auto"/>
      </w:pPr>
      <w:r>
        <w:rPr>
          <w:rFonts w:ascii="Times New Roman"/>
          <w:b w:val="false"/>
          <w:i w:val="false"/>
          <w:color w:val="000000"/>
          <w:sz w:val="24"/>
          <w:lang w:val="pl-Pl"/>
        </w:rPr>
        <w:t>1) prowadzi dyskusje nad sytuacjami problemowymi;</w:t>
      </w:r>
    </w:p>
    <w:p>
      <w:pPr>
        <w:spacing w:before="25" w:after="0"/>
        <w:ind w:left="0"/>
        <w:jc w:val="both"/>
        <w:textAlignment w:val="auto"/>
      </w:pPr>
      <w:r>
        <w:rPr>
          <w:rFonts w:ascii="Times New Roman"/>
          <w:b w:val="false"/>
          <w:i w:val="false"/>
          <w:color w:val="000000"/>
          <w:sz w:val="24"/>
          <w:lang w:val="pl-Pl"/>
        </w:rPr>
        <w:t>2) formułuje specyfikacje dla wybranych sytuacji problemowych;</w:t>
      </w:r>
    </w:p>
    <w:p>
      <w:pPr>
        <w:spacing w:before="25" w:after="0"/>
        <w:ind w:left="0"/>
        <w:jc w:val="both"/>
        <w:textAlignment w:val="auto"/>
      </w:pPr>
      <w:r>
        <w:rPr>
          <w:rFonts w:ascii="Times New Roman"/>
          <w:b w:val="false"/>
          <w:i w:val="false"/>
          <w:color w:val="000000"/>
          <w:sz w:val="24"/>
          <w:lang w:val="pl-Pl"/>
        </w:rPr>
        <w:t>3) projektuje rozwiązanie: wybiera metodę rozwiązania, odpowiednio dobiera narzędzia komputerowe, tworzy projekt rozwiązania;</w:t>
      </w:r>
    </w:p>
    <w:p>
      <w:pPr>
        <w:spacing w:before="25" w:after="0"/>
        <w:ind w:left="0"/>
        <w:jc w:val="both"/>
        <w:textAlignment w:val="auto"/>
      </w:pPr>
      <w:r>
        <w:rPr>
          <w:rFonts w:ascii="Times New Roman"/>
          <w:b w:val="false"/>
          <w:i w:val="false"/>
          <w:color w:val="000000"/>
          <w:sz w:val="24"/>
          <w:lang w:val="pl-Pl"/>
        </w:rPr>
        <w:t>4) realizuje rozwiązanie na komputerze za pomocą oprogramowania aplikacyjnego lub języka programowania;</w:t>
      </w:r>
    </w:p>
    <w:p>
      <w:pPr>
        <w:spacing w:before="25" w:after="0"/>
        <w:ind w:left="0"/>
        <w:jc w:val="both"/>
        <w:textAlignment w:val="auto"/>
      </w:pPr>
      <w:r>
        <w:rPr>
          <w:rFonts w:ascii="Times New Roman"/>
          <w:b w:val="false"/>
          <w:i w:val="false"/>
          <w:color w:val="000000"/>
          <w:sz w:val="24"/>
          <w:lang w:val="pl-Pl"/>
        </w:rPr>
        <w:t>5) testuje otrzymane rozwiązanie, ocenia jego własności, w tym efektywność działania oraz zgodność ze specyfikacją;</w:t>
      </w:r>
    </w:p>
    <w:p>
      <w:pPr>
        <w:spacing w:before="25" w:after="0"/>
        <w:ind w:left="0"/>
        <w:jc w:val="both"/>
        <w:textAlignment w:val="auto"/>
      </w:pPr>
      <w:r>
        <w:rPr>
          <w:rFonts w:ascii="Times New Roman"/>
          <w:b w:val="false"/>
          <w:i w:val="false"/>
          <w:color w:val="000000"/>
          <w:sz w:val="24"/>
          <w:lang w:val="pl-Pl"/>
        </w:rPr>
        <w:t>6) przeprowadza prezentację i omawia zastosowanie rozwiązania.</w:t>
      </w:r>
    </w:p>
    <w:p>
      <w:pPr>
        <w:spacing w:before="25" w:after="0"/>
        <w:ind w:left="0"/>
        <w:jc w:val="both"/>
        <w:textAlignment w:val="auto"/>
      </w:pPr>
      <w:r>
        <w:rPr>
          <w:rFonts w:ascii="Times New Roman"/>
          <w:b w:val="false"/>
          <w:i w:val="false"/>
          <w:color w:val="000000"/>
          <w:sz w:val="24"/>
          <w:lang w:val="pl-Pl"/>
        </w:rPr>
        <w:t>VI. Wykorzystywanie komputera oraz programów edukacyjnych do poszerzania wiedzy i umiejętności z różnych dziedzin. Uczeń wykorzystuje oprogramowanie dydaktyczne i technologie informacyjno-komunikacyjne w pracy twórczej i przy rozwiązywaniu zadań i problemów szkolnych; korzysta, odpowiednio do swoich zainteresowań i potrzeb, z zasobów edukacyjnych udostępnianych na portalach przeznaczonych do kształcenia na odległość.</w:t>
      </w:r>
    </w:p>
    <w:p>
      <w:pPr>
        <w:spacing w:before="25" w:after="0"/>
        <w:ind w:left="0"/>
        <w:jc w:val="both"/>
        <w:textAlignment w:val="auto"/>
      </w:pPr>
      <w:r>
        <w:rPr>
          <w:rFonts w:ascii="Times New Roman"/>
          <w:b w:val="false"/>
          <w:i w:val="false"/>
          <w:color w:val="000000"/>
          <w:sz w:val="24"/>
          <w:lang w:val="pl-Pl"/>
        </w:rPr>
        <w:t>VII. Wykorzystywanie komputera i technologii informacyjno-komunikacyjnych do rozwijania zainteresowań, opisywanie zastosowań informatyki, ocena zagrożeń i ograniczeń, aspekty społeczne rozwoju i zastosowań informatyki. Uczeń:</w:t>
      </w:r>
    </w:p>
    <w:p>
      <w:pPr>
        <w:spacing w:before="25" w:after="0"/>
        <w:ind w:left="0"/>
        <w:jc w:val="both"/>
        <w:textAlignment w:val="auto"/>
      </w:pPr>
      <w:r>
        <w:rPr>
          <w:rFonts w:ascii="Times New Roman"/>
          <w:b w:val="false"/>
          <w:i w:val="false"/>
          <w:color w:val="000000"/>
          <w:sz w:val="24"/>
          <w:lang w:val="pl-Pl"/>
        </w:rPr>
        <w:t>1) opisuje szanse i zagrożenia dla rozwoju społeczeństwa, wynikające z rozwoju technologii informacyjno-komunikacyjnych;</w:t>
      </w:r>
    </w:p>
    <w:p>
      <w:pPr>
        <w:spacing w:before="25" w:after="0"/>
        <w:ind w:left="0"/>
        <w:jc w:val="both"/>
        <w:textAlignment w:val="auto"/>
      </w:pPr>
      <w:r>
        <w:rPr>
          <w:rFonts w:ascii="Times New Roman"/>
          <w:b w:val="false"/>
          <w:i w:val="false"/>
          <w:color w:val="000000"/>
          <w:sz w:val="24"/>
          <w:lang w:val="pl-Pl"/>
        </w:rPr>
        <w:t>2) omawia normy prawne odnoszące się do stosowania technologii informacyjno-komunikacyjnych, dotyczące m.in. rozpowszechniania programów komputerowych, przestępczości komputerowej, poufności, bezpieczeństwa i ochrony danych oraz informacji w komputerze i w sieciach komputerowych;</w:t>
      </w:r>
    </w:p>
    <w:p>
      <w:pPr>
        <w:spacing w:before="25" w:after="0"/>
        <w:ind w:left="0"/>
        <w:jc w:val="both"/>
        <w:textAlignment w:val="auto"/>
      </w:pPr>
      <w:r>
        <w:rPr>
          <w:rFonts w:ascii="Times New Roman"/>
          <w:b w:val="false"/>
          <w:i w:val="false"/>
          <w:color w:val="000000"/>
          <w:sz w:val="24"/>
          <w:lang w:val="pl-Pl"/>
        </w:rPr>
        <w:t>3) zapoznaje się z możliwościami nowych urządzeń i programów związanych z technologiami informacyjno-komunikacyjnymi, zgodnie ze swoimi zainteresowaniami i potrzebami edukacyjnymi.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Przy użyciu dostępnego oprogramowania uczniowie realizują projekty i rozwijają kompetencje zespołowego rozwiązywania problemów pochodzących z różnych dziedzin. Podczas zajęć każdy uczeń powinien mieć do swojej dyspozycji osobny komputer z dostępem do internetu i odpowiednim oprogramowaniem. W trakcie prac nad projektami (indywidualnymi lub zespołowymi) uczniowie powinni mieć również możliwość korzystania z komputerów lub innych urządzeń cyfrowych, w zależności od potrzeb wynikających z charakteru zajęć, realizowanych celów i tematów.</w:t>
      </w:r>
    </w:p>
    <w:p>
      <w:pPr>
        <w:spacing w:before="25" w:after="0"/>
        <w:ind w:left="0"/>
        <w:jc w:val="center"/>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Przygotowanie do aktywności fizycznej przez całe życie oraz ochrona i doskonalenie zdrowia własnego oraz innych, w szczególności:</w:t>
      </w:r>
    </w:p>
    <w:p>
      <w:pPr>
        <w:spacing w:before="25" w:after="0"/>
        <w:ind w:left="0"/>
        <w:jc w:val="both"/>
        <w:textAlignment w:val="auto"/>
      </w:pPr>
      <w:r>
        <w:rPr>
          <w:rFonts w:ascii="Times New Roman"/>
          <w:b w:val="false"/>
          <w:i w:val="false"/>
          <w:color w:val="000000"/>
          <w:sz w:val="24"/>
          <w:lang w:val="pl-Pl"/>
        </w:rPr>
        <w:t>1) uświadomienie potrzeby aktywności fizycznej przez całe życie;</w:t>
      </w:r>
    </w:p>
    <w:p>
      <w:pPr>
        <w:spacing w:before="25" w:after="0"/>
        <w:ind w:left="0"/>
        <w:jc w:val="both"/>
        <w:textAlignment w:val="auto"/>
      </w:pPr>
      <w:r>
        <w:rPr>
          <w:rFonts w:ascii="Times New Roman"/>
          <w:b w:val="false"/>
          <w:i w:val="false"/>
          <w:color w:val="000000"/>
          <w:sz w:val="24"/>
          <w:lang w:val="pl-Pl"/>
        </w:rPr>
        <w:t>2) stosowanie w życiu codziennym zasad prozdrowotnego stylu życia;</w:t>
      </w:r>
    </w:p>
    <w:p>
      <w:pPr>
        <w:spacing w:before="25" w:after="0"/>
        <w:ind w:left="0"/>
        <w:jc w:val="both"/>
        <w:textAlignment w:val="auto"/>
      </w:pPr>
      <w:r>
        <w:rPr>
          <w:rFonts w:ascii="Times New Roman"/>
          <w:b w:val="false"/>
          <w:i w:val="false"/>
          <w:color w:val="000000"/>
          <w:sz w:val="24"/>
          <w:lang w:val="pl-Pl"/>
        </w:rPr>
        <w:t>3) działanie jako krytyczny konsument (odbiorca) sportu;</w:t>
      </w:r>
    </w:p>
    <w:p>
      <w:pPr>
        <w:spacing w:before="25" w:after="0"/>
        <w:ind w:left="0"/>
        <w:jc w:val="both"/>
        <w:textAlignment w:val="auto"/>
      </w:pPr>
      <w:r>
        <w:rPr>
          <w:rFonts w:ascii="Times New Roman"/>
          <w:b w:val="false"/>
          <w:i w:val="false"/>
          <w:color w:val="000000"/>
          <w:sz w:val="24"/>
          <w:lang w:val="pl-Pl"/>
        </w:rPr>
        <w:t>4) umiejętności sprzyjające zapobieganiu chorobom i doskonaleniu zdrowia fizycznego, psychicznego i społecznego.</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Diagnoza sprawności i aktywności fizycznej oraz rozwoju fizycznego. Uczeń:</w:t>
      </w:r>
    </w:p>
    <w:p>
      <w:pPr>
        <w:spacing w:before="25" w:after="0"/>
        <w:ind w:left="0"/>
        <w:jc w:val="both"/>
        <w:textAlignment w:val="auto"/>
      </w:pPr>
      <w:r>
        <w:rPr>
          <w:rFonts w:ascii="Times New Roman"/>
          <w:b w:val="false"/>
          <w:i w:val="false"/>
          <w:color w:val="000000"/>
          <w:sz w:val="24"/>
          <w:lang w:val="pl-Pl"/>
        </w:rPr>
        <w:t>1) wskazuje mocne i słabe strony swojej sprawności fizycznej;</w:t>
      </w:r>
    </w:p>
    <w:p>
      <w:pPr>
        <w:spacing w:before="25" w:after="0"/>
        <w:ind w:left="0"/>
        <w:jc w:val="both"/>
        <w:textAlignment w:val="auto"/>
      </w:pPr>
      <w:r>
        <w:rPr>
          <w:rFonts w:ascii="Times New Roman"/>
          <w:b w:val="false"/>
          <w:i w:val="false"/>
          <w:color w:val="000000"/>
          <w:sz w:val="24"/>
          <w:lang w:val="pl-Pl"/>
        </w:rPr>
        <w:t>2) opracowuje i realizuje program aktywności fizycznej dostosowany do własnych potrzeb;</w:t>
      </w:r>
    </w:p>
    <w:p>
      <w:pPr>
        <w:spacing w:before="25" w:after="0"/>
        <w:ind w:left="0"/>
        <w:jc w:val="both"/>
        <w:textAlignment w:val="auto"/>
      </w:pPr>
      <w:r>
        <w:rPr>
          <w:rFonts w:ascii="Times New Roman"/>
          <w:b w:val="false"/>
          <w:i w:val="false"/>
          <w:color w:val="000000"/>
          <w:sz w:val="24"/>
          <w:lang w:val="pl-Pl"/>
        </w:rPr>
        <w:t>3) omawia zalecenia dotyczące aktywności fizycznej w zależności od płci, okresu życia i rodzaju pracy zawodowej;</w:t>
      </w:r>
    </w:p>
    <w:p>
      <w:pPr>
        <w:spacing w:before="25" w:after="0"/>
        <w:ind w:left="0"/>
        <w:jc w:val="both"/>
        <w:textAlignment w:val="auto"/>
      </w:pPr>
      <w:r>
        <w:rPr>
          <w:rFonts w:ascii="Times New Roman"/>
          <w:b w:val="false"/>
          <w:i w:val="false"/>
          <w:color w:val="000000"/>
          <w:sz w:val="24"/>
          <w:lang w:val="pl-Pl"/>
        </w:rPr>
        <w:t>4) wymienia czynniki wpływające na podejmowanie aktywności fizycznej zależne od rodziny, kolegów, mediów i społeczności lokalnej.</w:t>
      </w:r>
    </w:p>
    <w:p>
      <w:pPr>
        <w:spacing w:before="25" w:after="0"/>
        <w:ind w:left="0"/>
        <w:jc w:val="both"/>
        <w:textAlignment w:val="auto"/>
      </w:pPr>
      <w:r>
        <w:rPr>
          <w:rFonts w:ascii="Times New Roman"/>
          <w:b w:val="false"/>
          <w:i w:val="false"/>
          <w:color w:val="000000"/>
          <w:sz w:val="24"/>
          <w:lang w:val="pl-Pl"/>
        </w:rPr>
        <w:t>II. Trening zdrowotny. Uczeń:</w:t>
      </w:r>
    </w:p>
    <w:p>
      <w:pPr>
        <w:spacing w:before="25" w:after="0"/>
        <w:ind w:left="0"/>
        <w:jc w:val="both"/>
        <w:textAlignment w:val="auto"/>
      </w:pPr>
      <w:r>
        <w:rPr>
          <w:rFonts w:ascii="Times New Roman"/>
          <w:b w:val="false"/>
          <w:i w:val="false"/>
          <w:color w:val="000000"/>
          <w:sz w:val="24"/>
          <w:lang w:val="pl-Pl"/>
        </w:rPr>
        <w:t>1) ocenia reakcje własnego organizmu na wysiłek fizyczny o różnej intensywności;</w:t>
      </w:r>
    </w:p>
    <w:p>
      <w:pPr>
        <w:spacing w:before="25" w:after="0"/>
        <w:ind w:left="0"/>
        <w:jc w:val="both"/>
        <w:textAlignment w:val="auto"/>
      </w:pPr>
      <w:r>
        <w:rPr>
          <w:rFonts w:ascii="Times New Roman"/>
          <w:b w:val="false"/>
          <w:i w:val="false"/>
          <w:color w:val="000000"/>
          <w:sz w:val="24"/>
          <w:lang w:val="pl-Pl"/>
        </w:rPr>
        <w:t>2) wyjaśnia, na czym polega prozdrowotny styl życia;</w:t>
      </w:r>
    </w:p>
    <w:p>
      <w:pPr>
        <w:spacing w:before="25" w:after="0"/>
        <w:ind w:left="0"/>
        <w:jc w:val="both"/>
        <w:textAlignment w:val="auto"/>
      </w:pPr>
      <w:r>
        <w:rPr>
          <w:rFonts w:ascii="Times New Roman"/>
          <w:b w:val="false"/>
          <w:i w:val="false"/>
          <w:color w:val="000000"/>
          <w:sz w:val="24"/>
          <w:lang w:val="pl-Pl"/>
        </w:rPr>
        <w:t>3) wyjaśnia związek między aktywnością fizyczną i żywieniem a zdrowiem i dobrym samopoczuciem oraz omawia sposoby utrzymania odpowiedniej masy ciała we wszystkich okresach życia;</w:t>
      </w:r>
    </w:p>
    <w:p>
      <w:pPr>
        <w:spacing w:before="25" w:after="0"/>
        <w:ind w:left="0"/>
        <w:jc w:val="both"/>
        <w:textAlignment w:val="auto"/>
      </w:pPr>
      <w:r>
        <w:rPr>
          <w:rFonts w:ascii="Times New Roman"/>
          <w:b w:val="false"/>
          <w:i w:val="false"/>
          <w:color w:val="000000"/>
          <w:sz w:val="24"/>
          <w:lang w:val="pl-Pl"/>
        </w:rPr>
        <w:t>4) wykonuje proste ćwiczenia relaksacyjne;</w:t>
      </w:r>
    </w:p>
    <w:p>
      <w:pPr>
        <w:spacing w:before="25" w:after="0"/>
        <w:ind w:left="0"/>
        <w:jc w:val="both"/>
        <w:textAlignment w:val="auto"/>
      </w:pPr>
      <w:r>
        <w:rPr>
          <w:rFonts w:ascii="Times New Roman"/>
          <w:b w:val="false"/>
          <w:i w:val="false"/>
          <w:color w:val="000000"/>
          <w:sz w:val="24"/>
          <w:lang w:val="pl-Pl"/>
        </w:rPr>
        <w:t>5) wyjaśnia, gdzie szukać wiarygodnych informacji dotyczących zdrowia i sportu, oraz dokonuje krytycznej analizy informacji medialnych w tym zakresie;</w:t>
      </w:r>
    </w:p>
    <w:p>
      <w:pPr>
        <w:spacing w:before="25" w:after="0"/>
        <w:ind w:left="0"/>
        <w:jc w:val="both"/>
        <w:textAlignment w:val="auto"/>
      </w:pPr>
      <w:r>
        <w:rPr>
          <w:rFonts w:ascii="Times New Roman"/>
          <w:b w:val="false"/>
          <w:i w:val="false"/>
          <w:color w:val="000000"/>
          <w:sz w:val="24"/>
          <w:lang w:val="pl-Pl"/>
        </w:rPr>
        <w:t>6) wymienia choroby cywilizacyjne uwarunkowane niedostatkiem ruchu, w szczególności choroby układu krążenia, układu ruchu i otyłość, oraz omawia sposoby zapobiegania im;</w:t>
      </w:r>
    </w:p>
    <w:p>
      <w:pPr>
        <w:spacing w:before="25" w:after="0"/>
        <w:ind w:left="0"/>
        <w:jc w:val="both"/>
        <w:textAlignment w:val="auto"/>
      </w:pPr>
      <w:r>
        <w:rPr>
          <w:rFonts w:ascii="Times New Roman"/>
          <w:b w:val="false"/>
          <w:i w:val="false"/>
          <w:color w:val="000000"/>
          <w:sz w:val="24"/>
          <w:lang w:val="pl-Pl"/>
        </w:rPr>
        <w:t>7) wylicza oraz interpretuje własny wskaźnik wagowo-wzrostowy (BMI).</w:t>
      </w:r>
    </w:p>
    <w:p>
      <w:pPr>
        <w:spacing w:before="25" w:after="0"/>
        <w:ind w:left="0"/>
        <w:jc w:val="both"/>
        <w:textAlignment w:val="auto"/>
      </w:pPr>
      <w:r>
        <w:rPr>
          <w:rFonts w:ascii="Times New Roman"/>
          <w:b w:val="false"/>
          <w:i w:val="false"/>
          <w:color w:val="000000"/>
          <w:sz w:val="24"/>
          <w:lang w:val="pl-Pl"/>
        </w:rPr>
        <w:t>III. Sporty całego życia i wypoczynek. Uczeń stosuje poznane elementy techniki i taktyki w wybranych indywidualnych i zespołowych formach aktywności fizycznej.</w:t>
      </w:r>
    </w:p>
    <w:p>
      <w:pPr>
        <w:spacing w:before="25" w:after="0"/>
        <w:ind w:left="0"/>
        <w:jc w:val="both"/>
        <w:textAlignment w:val="auto"/>
      </w:pPr>
      <w:r>
        <w:rPr>
          <w:rFonts w:ascii="Times New Roman"/>
          <w:b w:val="false"/>
          <w:i w:val="false"/>
          <w:color w:val="000000"/>
          <w:sz w:val="24"/>
          <w:lang w:val="pl-Pl"/>
        </w:rPr>
        <w:t>IV. Bezpieczna aktywność fizyczna i higiena osobista. Uczeń:</w:t>
      </w:r>
    </w:p>
    <w:p>
      <w:pPr>
        <w:spacing w:before="25" w:after="0"/>
        <w:ind w:left="0"/>
        <w:jc w:val="both"/>
        <w:textAlignment w:val="auto"/>
      </w:pPr>
      <w:r>
        <w:rPr>
          <w:rFonts w:ascii="Times New Roman"/>
          <w:b w:val="false"/>
          <w:i w:val="false"/>
          <w:color w:val="000000"/>
          <w:sz w:val="24"/>
          <w:lang w:val="pl-Pl"/>
        </w:rPr>
        <w:t>1) wykonuje ćwiczenia kształtujące i kompensacyjne w celu przeciwdziałania negatywnym dla zdrowia skutkom pracy, w tym pracy w pozycji siedzącej i przy komputerze;</w:t>
      </w:r>
    </w:p>
    <w:p>
      <w:pPr>
        <w:spacing w:before="25" w:after="0"/>
        <w:ind w:left="0"/>
        <w:jc w:val="both"/>
        <w:textAlignment w:val="auto"/>
      </w:pPr>
      <w:r>
        <w:rPr>
          <w:rFonts w:ascii="Times New Roman"/>
          <w:b w:val="false"/>
          <w:i w:val="false"/>
          <w:color w:val="000000"/>
          <w:sz w:val="24"/>
          <w:lang w:val="pl-Pl"/>
        </w:rPr>
        <w:t>2) wyjaśnia, na czym polega umiejętność oceny stopnia ryzyka związanego z niektórymi sportami lub wysiłkami fizycznymi.</w:t>
      </w:r>
    </w:p>
    <w:p>
      <w:pPr>
        <w:spacing w:before="25" w:after="0"/>
        <w:ind w:left="0"/>
        <w:jc w:val="both"/>
        <w:textAlignment w:val="auto"/>
      </w:pPr>
      <w:r>
        <w:rPr>
          <w:rFonts w:ascii="Times New Roman"/>
          <w:b w:val="false"/>
          <w:i w:val="false"/>
          <w:color w:val="000000"/>
          <w:sz w:val="24"/>
          <w:lang w:val="pl-Pl"/>
        </w:rPr>
        <w:t>V. Sport. Uczeń:</w:t>
      </w:r>
    </w:p>
    <w:p>
      <w:pPr>
        <w:spacing w:before="25" w:after="0"/>
        <w:ind w:left="0"/>
        <w:jc w:val="both"/>
        <w:textAlignment w:val="auto"/>
      </w:pPr>
      <w:r>
        <w:rPr>
          <w:rFonts w:ascii="Times New Roman"/>
          <w:b w:val="false"/>
          <w:i w:val="false"/>
          <w:color w:val="000000"/>
          <w:sz w:val="24"/>
          <w:lang w:val="pl-Pl"/>
        </w:rPr>
        <w:t>1) wyjaśnia relacje między sportem profesjonalnym i sportem dla wszystkich a zdrowiem;</w:t>
      </w:r>
    </w:p>
    <w:p>
      <w:pPr>
        <w:spacing w:before="25" w:after="0"/>
        <w:ind w:left="0"/>
        <w:jc w:val="both"/>
        <w:textAlignment w:val="auto"/>
      </w:pPr>
      <w:r>
        <w:rPr>
          <w:rFonts w:ascii="Times New Roman"/>
          <w:b w:val="false"/>
          <w:i w:val="false"/>
          <w:color w:val="000000"/>
          <w:sz w:val="24"/>
          <w:lang w:val="pl-Pl"/>
        </w:rPr>
        <w:t>2) omawia etyczne i zdrowotne konsekwencje stosowania środków dopingujących;</w:t>
      </w:r>
    </w:p>
    <w:p>
      <w:pPr>
        <w:spacing w:before="25" w:after="0"/>
        <w:ind w:left="0"/>
        <w:jc w:val="both"/>
        <w:textAlignment w:val="auto"/>
      </w:pPr>
      <w:r>
        <w:rPr>
          <w:rFonts w:ascii="Times New Roman"/>
          <w:b w:val="false"/>
          <w:i w:val="false"/>
          <w:color w:val="000000"/>
          <w:sz w:val="24"/>
          <w:lang w:val="pl-Pl"/>
        </w:rPr>
        <w:t>3) wymienia i interpretuje przykłady konstruktywnego i destrukcyjnego zachowania się kibiców sportowych.</w:t>
      </w:r>
    </w:p>
    <w:p>
      <w:pPr>
        <w:spacing w:before="25" w:after="0"/>
        <w:ind w:left="0"/>
        <w:jc w:val="both"/>
        <w:textAlignment w:val="auto"/>
      </w:pPr>
      <w:r>
        <w:rPr>
          <w:rFonts w:ascii="Times New Roman"/>
          <w:b w:val="false"/>
          <w:i w:val="false"/>
          <w:color w:val="000000"/>
          <w:sz w:val="24"/>
          <w:lang w:val="pl-Pl"/>
        </w:rPr>
        <w:t>VI. Edukacja zdrowotna. Uczeń:</w:t>
      </w:r>
    </w:p>
    <w:p>
      <w:pPr>
        <w:spacing w:before="25" w:after="0"/>
        <w:ind w:left="0"/>
        <w:jc w:val="both"/>
        <w:textAlignment w:val="auto"/>
      </w:pPr>
      <w:r>
        <w:rPr>
          <w:rFonts w:ascii="Times New Roman"/>
          <w:b w:val="false"/>
          <w:i w:val="false"/>
          <w:color w:val="000000"/>
          <w:sz w:val="24"/>
          <w:lang w:val="pl-Pl"/>
        </w:rPr>
        <w:t>1) wyjaśnia, dlaczego zdrowie jest wartością dla człowieka i zasobem dla społeczeństwa oraz na czym polega dbałość o zdrowie w okresie młodości i wczesnej dorosłości;</w:t>
      </w:r>
    </w:p>
    <w:p>
      <w:pPr>
        <w:spacing w:before="25" w:after="0"/>
        <w:ind w:left="0"/>
        <w:jc w:val="both"/>
        <w:textAlignment w:val="auto"/>
      </w:pPr>
      <w:r>
        <w:rPr>
          <w:rFonts w:ascii="Times New Roman"/>
          <w:b w:val="false"/>
          <w:i w:val="false"/>
          <w:color w:val="000000"/>
          <w:sz w:val="24"/>
          <w:lang w:val="pl-Pl"/>
        </w:rPr>
        <w:t>2) wyjaśnia, co oznacza odpowiedzialność za zdrowie własne i innych ludzi;</w:t>
      </w:r>
    </w:p>
    <w:p>
      <w:pPr>
        <w:spacing w:before="25" w:after="0"/>
        <w:ind w:left="0"/>
        <w:jc w:val="both"/>
        <w:textAlignment w:val="auto"/>
      </w:pPr>
      <w:r>
        <w:rPr>
          <w:rFonts w:ascii="Times New Roman"/>
          <w:b w:val="false"/>
          <w:i w:val="false"/>
          <w:color w:val="000000"/>
          <w:sz w:val="24"/>
          <w:lang w:val="pl-Pl"/>
        </w:rPr>
        <w:t>3) omawia konstruktywne, optymistyczne sposoby wyjaśniania trudnych zdarzeń i przeformułowania myśli negatywnych na pozytywne;</w:t>
      </w:r>
    </w:p>
    <w:p>
      <w:pPr>
        <w:spacing w:before="25" w:after="0"/>
        <w:ind w:left="0"/>
        <w:jc w:val="both"/>
        <w:textAlignment w:val="auto"/>
      </w:pPr>
      <w:r>
        <w:rPr>
          <w:rFonts w:ascii="Times New Roman"/>
          <w:b w:val="false"/>
          <w:i w:val="false"/>
          <w:color w:val="000000"/>
          <w:sz w:val="24"/>
          <w:lang w:val="pl-Pl"/>
        </w:rPr>
        <w:t>4) wyjaśnia, na czym polega praca nad sobą dla zwiększenia wiary w siebie, poczucia własnej wartości i umiejętności podejmowania decyzji;</w:t>
      </w:r>
    </w:p>
    <w:p>
      <w:pPr>
        <w:spacing w:before="25" w:after="0"/>
        <w:ind w:left="0"/>
        <w:jc w:val="both"/>
        <w:textAlignment w:val="auto"/>
      </w:pPr>
      <w:r>
        <w:rPr>
          <w:rFonts w:ascii="Times New Roman"/>
          <w:b w:val="false"/>
          <w:i w:val="false"/>
          <w:color w:val="000000"/>
          <w:sz w:val="24"/>
          <w:lang w:val="pl-Pl"/>
        </w:rPr>
        <w:t>5) wyjaśnia, na czym polega konstruktywne przekazywanie i odbieranie pozytywnych i negatywnych informacji zwrotnych oraz radzenie sobie z krytyką;</w:t>
      </w:r>
    </w:p>
    <w:p>
      <w:pPr>
        <w:spacing w:before="25" w:after="0"/>
        <w:ind w:left="0"/>
        <w:jc w:val="both"/>
        <w:textAlignment w:val="auto"/>
      </w:pPr>
      <w:r>
        <w:rPr>
          <w:rFonts w:ascii="Times New Roman"/>
          <w:b w:val="false"/>
          <w:i w:val="false"/>
          <w:color w:val="000000"/>
          <w:sz w:val="24"/>
          <w:lang w:val="pl-Pl"/>
        </w:rPr>
        <w:t>6) omawia zasady racjonalnego gospodarowania czasem;</w:t>
      </w:r>
    </w:p>
    <w:p>
      <w:pPr>
        <w:spacing w:before="25" w:after="0"/>
        <w:ind w:left="0"/>
        <w:jc w:val="both"/>
        <w:textAlignment w:val="auto"/>
      </w:pPr>
      <w:r>
        <w:rPr>
          <w:rFonts w:ascii="Times New Roman"/>
          <w:b w:val="false"/>
          <w:i w:val="false"/>
          <w:color w:val="000000"/>
          <w:sz w:val="24"/>
          <w:lang w:val="pl-Pl"/>
        </w:rPr>
        <w:t>7) wyjaśnia, na czym polega samobadanie i samokontrola zdrowia oraz dlaczego należy poddawać się badaniom profilaktycznym w okresie całego życia;</w:t>
      </w:r>
    </w:p>
    <w:p>
      <w:pPr>
        <w:spacing w:before="25" w:after="0"/>
        <w:ind w:left="0"/>
        <w:jc w:val="both"/>
        <w:textAlignment w:val="auto"/>
      </w:pPr>
      <w:r>
        <w:rPr>
          <w:rFonts w:ascii="Times New Roman"/>
          <w:b w:val="false"/>
          <w:i w:val="false"/>
          <w:color w:val="000000"/>
          <w:sz w:val="24"/>
          <w:lang w:val="pl-Pl"/>
        </w:rPr>
        <w:t>8) wyjaśnia, co to znaczy być aktywnym pacjentem i jakie są podstawowe prawa pacjenta;</w:t>
      </w:r>
    </w:p>
    <w:p>
      <w:pPr>
        <w:spacing w:before="25" w:after="0"/>
        <w:ind w:left="0"/>
        <w:jc w:val="both"/>
        <w:textAlignment w:val="auto"/>
      </w:pPr>
      <w:r>
        <w:rPr>
          <w:rFonts w:ascii="Times New Roman"/>
          <w:b w:val="false"/>
          <w:i w:val="false"/>
          <w:color w:val="000000"/>
          <w:sz w:val="24"/>
          <w:lang w:val="pl-Pl"/>
        </w:rPr>
        <w:t>9) omawia przyczyny i skutki stereotypów i stygmatyzacji osób chorych psychicznie i dyskryminowanych (np. żyjących z HIV/AIDS);</w:t>
      </w:r>
    </w:p>
    <w:p>
      <w:pPr>
        <w:spacing w:before="25" w:after="0"/>
        <w:ind w:left="0"/>
        <w:jc w:val="both"/>
        <w:textAlignment w:val="auto"/>
      </w:pPr>
      <w:r>
        <w:rPr>
          <w:rFonts w:ascii="Times New Roman"/>
          <w:b w:val="false"/>
          <w:i w:val="false"/>
          <w:color w:val="000000"/>
          <w:sz w:val="24"/>
          <w:lang w:val="pl-Pl"/>
        </w:rPr>
        <w:t>10) planuje projekt dotyczący wybranych zagadnień zdrowia oraz wskazuje na sposoby pozyskania sojuszników i współuczestników projektu w szkole, domu lub w społeczności lokalnej;</w:t>
      </w:r>
    </w:p>
    <w:p>
      <w:pPr>
        <w:spacing w:before="25" w:after="0"/>
        <w:ind w:left="0"/>
        <w:jc w:val="both"/>
        <w:textAlignment w:val="auto"/>
      </w:pPr>
      <w:r>
        <w:rPr>
          <w:rFonts w:ascii="Times New Roman"/>
          <w:b w:val="false"/>
          <w:i w:val="false"/>
          <w:color w:val="000000"/>
          <w:sz w:val="24"/>
          <w:lang w:val="pl-Pl"/>
        </w:rPr>
        <w:t>11) omawia, na czym polega współuczestnictwo i współpraca ludzi, organizacji i instytucji w działaniach na rzecz zdrowia;</w:t>
      </w:r>
    </w:p>
    <w:p>
      <w:pPr>
        <w:spacing w:before="25" w:after="0"/>
        <w:ind w:left="0"/>
        <w:jc w:val="both"/>
        <w:textAlignment w:val="auto"/>
      </w:pPr>
      <w:r>
        <w:rPr>
          <w:rFonts w:ascii="Times New Roman"/>
          <w:b w:val="false"/>
          <w:i w:val="false"/>
          <w:color w:val="000000"/>
          <w:sz w:val="24"/>
          <w:lang w:val="pl-Pl"/>
        </w:rPr>
        <w:t>12) wyjaśnia, jaki jest związek między zdrowiem i środowiskiem oraz co sam może zrobić, aby tworzyć środowisko sprzyjające zdrowiu.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Szczególnie zalecane są zajęcia ruchowe na zewnątrz budynku szkolnego, w środowisku naturalnym, również w okresie jesienno-zimowym.</w:t>
      </w:r>
    </w:p>
    <w:p>
      <w:pPr>
        <w:spacing w:before="25" w:after="0"/>
        <w:ind w:left="0"/>
        <w:jc w:val="both"/>
        <w:textAlignment w:val="auto"/>
      </w:pPr>
      <w:r>
        <w:rPr>
          <w:rFonts w:ascii="Times New Roman"/>
          <w:b w:val="false"/>
          <w:i w:val="false"/>
          <w:color w:val="000000"/>
          <w:sz w:val="24"/>
          <w:lang w:val="pl-Pl"/>
        </w:rPr>
        <w:t>Niezbędne jest skoordynowanie zajęć z wychowania fizycznego z programami edukacyjnymi dotyczącymi zdrowia i profilaktyki zachowań ryzykownych lub chorób, oferowanymi szkołom przez różne podmioty.</w:t>
      </w:r>
    </w:p>
    <w:p>
      <w:pPr>
        <w:spacing w:before="25" w:after="0"/>
        <w:ind w:left="0"/>
        <w:jc w:val="center"/>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struktury obronności państwa.</w:t>
      </w:r>
    </w:p>
    <w:p>
      <w:pPr>
        <w:spacing w:before="25" w:after="0"/>
        <w:ind w:left="0"/>
        <w:jc w:val="both"/>
        <w:textAlignment w:val="auto"/>
      </w:pPr>
      <w:r>
        <w:rPr>
          <w:rFonts w:ascii="Times New Roman"/>
          <w:b w:val="false"/>
          <w:i w:val="false"/>
          <w:color w:val="000000"/>
          <w:sz w:val="24"/>
          <w:lang w:val="pl-Pl"/>
        </w:rPr>
        <w:t>Uczeń rozróżnia struktury obronności państwa, rozumie ich rolę oraz zna formy spełniania powinności obronnych przez organy administracji i obywateli.</w:t>
      </w:r>
    </w:p>
    <w:p>
      <w:pPr>
        <w:spacing w:before="25" w:after="0"/>
        <w:ind w:left="0"/>
        <w:jc w:val="both"/>
        <w:textAlignment w:val="auto"/>
      </w:pPr>
      <w:r>
        <w:rPr>
          <w:rFonts w:ascii="Times New Roman"/>
          <w:b w:val="false"/>
          <w:i w:val="false"/>
          <w:color w:val="000000"/>
          <w:sz w:val="24"/>
          <w:lang w:val="pl-Pl"/>
        </w:rPr>
        <w:t>II. Przygotowanie do sytuacji zagrożeń.</w:t>
      </w:r>
    </w:p>
    <w:p>
      <w:pPr>
        <w:spacing w:before="25" w:after="0"/>
        <w:ind w:left="0"/>
        <w:jc w:val="both"/>
        <w:textAlignment w:val="auto"/>
      </w:pPr>
      <w:r>
        <w:rPr>
          <w:rFonts w:ascii="Times New Roman"/>
          <w:b w:val="false"/>
          <w:i w:val="false"/>
          <w:color w:val="000000"/>
          <w:sz w:val="24"/>
          <w:lang w:val="pl-Pl"/>
        </w:rPr>
        <w:t>Uczeń zna zasady postępowania w przypadku wystąpienia zagrożenia życia, zdrowia lub mienia; zna zasady planowania i organizowania działań.</w:t>
      </w:r>
    </w:p>
    <w:p>
      <w:pPr>
        <w:spacing w:before="25" w:after="0"/>
        <w:ind w:left="0"/>
        <w:jc w:val="both"/>
        <w:textAlignment w:val="auto"/>
      </w:pPr>
      <w:r>
        <w:rPr>
          <w:rFonts w:ascii="Times New Roman"/>
          <w:b w:val="false"/>
          <w:i w:val="false"/>
          <w:color w:val="000000"/>
          <w:sz w:val="24"/>
          <w:lang w:val="pl-Pl"/>
        </w:rPr>
        <w:t>III. Opanowanie zasad pierwszej pomocy.</w:t>
      </w:r>
    </w:p>
    <w:p>
      <w:pPr>
        <w:spacing w:before="25" w:after="0"/>
        <w:ind w:left="0"/>
        <w:jc w:val="both"/>
        <w:textAlignment w:val="auto"/>
      </w:pPr>
      <w:r>
        <w:rPr>
          <w:rFonts w:ascii="Times New Roman"/>
          <w:b w:val="false"/>
          <w:i w:val="false"/>
          <w:color w:val="000000"/>
          <w:sz w:val="24"/>
          <w:lang w:val="pl-Pl"/>
        </w:rPr>
        <w:t>Uczeń umie udzielać pierwszej pomocy poszkodowanym w różnych stanach zagrażających życiu i zdrowiu.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System obronności Rzeczypospolitej Polskiej. Powinności obronne władz samorządowych, instytucji i obywateli. Uczeń:</w:t>
      </w:r>
    </w:p>
    <w:p>
      <w:pPr>
        <w:spacing w:before="25" w:after="0"/>
        <w:ind w:left="0"/>
        <w:jc w:val="both"/>
        <w:textAlignment w:val="auto"/>
      </w:pPr>
      <w:r>
        <w:rPr>
          <w:rFonts w:ascii="Times New Roman"/>
          <w:b w:val="false"/>
          <w:i w:val="false"/>
          <w:color w:val="000000"/>
          <w:sz w:val="24"/>
          <w:lang w:val="pl-Pl"/>
        </w:rPr>
        <w:t>1) wymienia i uzasadnia polityczne oraz militarne warunki gwarancji bezpieczeństwa państwa;</w:t>
      </w:r>
    </w:p>
    <w:p>
      <w:pPr>
        <w:spacing w:before="25" w:after="0"/>
        <w:ind w:left="0"/>
        <w:jc w:val="both"/>
        <w:textAlignment w:val="auto"/>
      </w:pPr>
      <w:r>
        <w:rPr>
          <w:rFonts w:ascii="Times New Roman"/>
          <w:b w:val="false"/>
          <w:i w:val="false"/>
          <w:color w:val="000000"/>
          <w:sz w:val="24"/>
          <w:lang w:val="pl-Pl"/>
        </w:rPr>
        <w:t>2) wymienia obowiązki obywateli w zakresie powinności obronnych.</w:t>
      </w:r>
    </w:p>
    <w:p>
      <w:pPr>
        <w:spacing w:before="25" w:after="0"/>
        <w:ind w:left="0"/>
        <w:jc w:val="both"/>
        <w:textAlignment w:val="auto"/>
      </w:pPr>
      <w:r>
        <w:rPr>
          <w:rFonts w:ascii="Times New Roman"/>
          <w:b w:val="false"/>
          <w:i w:val="false"/>
          <w:color w:val="000000"/>
          <w:sz w:val="24"/>
          <w:lang w:val="pl-Pl"/>
        </w:rPr>
        <w:t>II. Siły Zbrojne Rzeczypospolitej Polskiej. Uczeń:</w:t>
      </w:r>
    </w:p>
    <w:p>
      <w:pPr>
        <w:spacing w:before="25" w:after="0"/>
        <w:ind w:left="0"/>
        <w:jc w:val="both"/>
        <w:textAlignment w:val="auto"/>
      </w:pPr>
      <w:r>
        <w:rPr>
          <w:rFonts w:ascii="Times New Roman"/>
          <w:b w:val="false"/>
          <w:i w:val="false"/>
          <w:color w:val="000000"/>
          <w:sz w:val="24"/>
          <w:lang w:val="pl-Pl"/>
        </w:rPr>
        <w:t>1) przedstawia i charakteryzuje organizację Sił Zbrojnych Rzeczypospolitej Polskiej;</w:t>
      </w:r>
    </w:p>
    <w:p>
      <w:pPr>
        <w:spacing w:before="25" w:after="0"/>
        <w:ind w:left="0"/>
        <w:jc w:val="both"/>
        <w:textAlignment w:val="auto"/>
      </w:pPr>
      <w:r>
        <w:rPr>
          <w:rFonts w:ascii="Times New Roman"/>
          <w:b w:val="false"/>
          <w:i w:val="false"/>
          <w:color w:val="000000"/>
          <w:sz w:val="24"/>
          <w:lang w:val="pl-Pl"/>
        </w:rPr>
        <w:t>2) wymienia rodzaje wojsk oraz służb w Siłach Zbrojnych Rzeczypospolitej Polskiej.</w:t>
      </w:r>
    </w:p>
    <w:p>
      <w:pPr>
        <w:spacing w:before="25" w:after="0"/>
        <w:ind w:left="0"/>
        <w:jc w:val="both"/>
        <w:textAlignment w:val="auto"/>
      </w:pPr>
      <w:r>
        <w:rPr>
          <w:rFonts w:ascii="Times New Roman"/>
          <w:b w:val="false"/>
          <w:i w:val="false"/>
          <w:color w:val="000000"/>
          <w:sz w:val="24"/>
          <w:lang w:val="pl-Pl"/>
        </w:rPr>
        <w:t>III. Ochrona ludności i obrona cywilna. Uczeń:</w:t>
      </w:r>
    </w:p>
    <w:p>
      <w:pPr>
        <w:spacing w:before="25" w:after="0"/>
        <w:ind w:left="0"/>
        <w:jc w:val="both"/>
        <w:textAlignment w:val="auto"/>
      </w:pPr>
      <w:r>
        <w:rPr>
          <w:rFonts w:ascii="Times New Roman"/>
          <w:b w:val="false"/>
          <w:i w:val="false"/>
          <w:color w:val="000000"/>
          <w:sz w:val="24"/>
          <w:lang w:val="pl-Pl"/>
        </w:rPr>
        <w:t>1) wyjaśnia podstawowe zasady międzynarodowego prawa humanitarnego;</w:t>
      </w:r>
    </w:p>
    <w:p>
      <w:pPr>
        <w:spacing w:before="25" w:after="0"/>
        <w:ind w:left="0"/>
        <w:jc w:val="both"/>
        <w:textAlignment w:val="auto"/>
      </w:pPr>
      <w:r>
        <w:rPr>
          <w:rFonts w:ascii="Times New Roman"/>
          <w:b w:val="false"/>
          <w:i w:val="false"/>
          <w:color w:val="000000"/>
          <w:sz w:val="24"/>
          <w:lang w:val="pl-Pl"/>
        </w:rPr>
        <w:t>2) identyfikuje obiekty opatrzone międzynarodowymi znakami ochrony zabytków;</w:t>
      </w:r>
    </w:p>
    <w:p>
      <w:pPr>
        <w:spacing w:before="25" w:after="0"/>
        <w:ind w:left="0"/>
        <w:jc w:val="both"/>
        <w:textAlignment w:val="auto"/>
      </w:pPr>
      <w:r>
        <w:rPr>
          <w:rFonts w:ascii="Times New Roman"/>
          <w:b w:val="false"/>
          <w:i w:val="false"/>
          <w:color w:val="000000"/>
          <w:sz w:val="24"/>
          <w:lang w:val="pl-Pl"/>
        </w:rPr>
        <w:t>3) wymienia podstawowe środki ochrony ludności;</w:t>
      </w:r>
    </w:p>
    <w:p>
      <w:pPr>
        <w:spacing w:before="25" w:after="0"/>
        <w:ind w:left="0"/>
        <w:jc w:val="both"/>
        <w:textAlignment w:val="auto"/>
      </w:pPr>
      <w:r>
        <w:rPr>
          <w:rFonts w:ascii="Times New Roman"/>
          <w:b w:val="false"/>
          <w:i w:val="false"/>
          <w:color w:val="000000"/>
          <w:sz w:val="24"/>
          <w:lang w:val="pl-Pl"/>
        </w:rPr>
        <w:t>4) wymienia sposoby i środki ochrony zwierząt;</w:t>
      </w:r>
    </w:p>
    <w:p>
      <w:pPr>
        <w:spacing w:before="25" w:after="0"/>
        <w:ind w:left="0"/>
        <w:jc w:val="both"/>
        <w:textAlignment w:val="auto"/>
      </w:pPr>
      <w:r>
        <w:rPr>
          <w:rFonts w:ascii="Times New Roman"/>
          <w:b w:val="false"/>
          <w:i w:val="false"/>
          <w:color w:val="000000"/>
          <w:sz w:val="24"/>
          <w:lang w:val="pl-Pl"/>
        </w:rPr>
        <w:t>5) rozpoznaje rodzaje sygnałów alarmowych i zna obowiązki ludności po usłyszeniu alarmu;</w:t>
      </w:r>
    </w:p>
    <w:p>
      <w:pPr>
        <w:spacing w:before="25" w:after="0"/>
        <w:ind w:left="0"/>
        <w:jc w:val="both"/>
        <w:textAlignment w:val="auto"/>
      </w:pPr>
      <w:r>
        <w:rPr>
          <w:rFonts w:ascii="Times New Roman"/>
          <w:b w:val="false"/>
          <w:i w:val="false"/>
          <w:color w:val="000000"/>
          <w:sz w:val="24"/>
          <w:lang w:val="pl-Pl"/>
        </w:rPr>
        <w:t>6) wskazuje drogi ewakuacji w szkole, omawia zasady ewakuacji ludności i środków materiałowych;</w:t>
      </w:r>
    </w:p>
    <w:p>
      <w:pPr>
        <w:spacing w:before="25" w:after="0"/>
        <w:ind w:left="0"/>
        <w:jc w:val="both"/>
        <w:textAlignment w:val="auto"/>
      </w:pPr>
      <w:r>
        <w:rPr>
          <w:rFonts w:ascii="Times New Roman"/>
          <w:b w:val="false"/>
          <w:i w:val="false"/>
          <w:color w:val="000000"/>
          <w:sz w:val="24"/>
          <w:lang w:val="pl-Pl"/>
        </w:rPr>
        <w:t>7) potrafi ewakuować się z budynku w trybie alarmowym.</w:t>
      </w:r>
    </w:p>
    <w:p>
      <w:pPr>
        <w:spacing w:before="25" w:after="0"/>
        <w:ind w:left="0"/>
        <w:jc w:val="both"/>
        <w:textAlignment w:val="auto"/>
      </w:pPr>
      <w:r>
        <w:rPr>
          <w:rFonts w:ascii="Times New Roman"/>
          <w:b w:val="false"/>
          <w:i w:val="false"/>
          <w:color w:val="000000"/>
          <w:sz w:val="24"/>
          <w:lang w:val="pl-Pl"/>
        </w:rPr>
        <w:t>IV. Zagrożenia czasu pokoju, ich źródła, przeciwdziałanie ich powstawaniu, zasady postępowania w przypadku ich wystąpienia i po ich ustąpieniu. Uczeń:</w:t>
      </w:r>
    </w:p>
    <w:p>
      <w:pPr>
        <w:spacing w:before="25" w:after="0"/>
        <w:ind w:left="0"/>
        <w:jc w:val="both"/>
        <w:textAlignment w:val="auto"/>
      </w:pPr>
      <w:r>
        <w:rPr>
          <w:rFonts w:ascii="Times New Roman"/>
          <w:b w:val="false"/>
          <w:i w:val="false"/>
          <w:color w:val="000000"/>
          <w:sz w:val="24"/>
          <w:lang w:val="pl-Pl"/>
        </w:rPr>
        <w:t>1) wymienia zagrożenia czasu pokoju i wyjaśnia, na czym polegają;</w:t>
      </w:r>
    </w:p>
    <w:p>
      <w:pPr>
        <w:spacing w:before="25" w:after="0"/>
        <w:ind w:left="0"/>
        <w:jc w:val="both"/>
        <w:textAlignment w:val="auto"/>
      </w:pPr>
      <w:r>
        <w:rPr>
          <w:rFonts w:ascii="Times New Roman"/>
          <w:b w:val="false"/>
          <w:i w:val="false"/>
          <w:color w:val="000000"/>
          <w:sz w:val="24"/>
          <w:lang w:val="pl-Pl"/>
        </w:rPr>
        <w:t>2) wyjaśnia, na czym polega właściwe postępowanie w momentach wystąpienia poszczególnych zagrożeń;</w:t>
      </w:r>
    </w:p>
    <w:p>
      <w:pPr>
        <w:spacing w:before="25" w:after="0"/>
        <w:ind w:left="0"/>
        <w:jc w:val="both"/>
        <w:textAlignment w:val="auto"/>
      </w:pPr>
      <w:r>
        <w:rPr>
          <w:rFonts w:ascii="Times New Roman"/>
          <w:b w:val="false"/>
          <w:i w:val="false"/>
          <w:color w:val="000000"/>
          <w:sz w:val="24"/>
          <w:lang w:val="pl-Pl"/>
        </w:rPr>
        <w:t>3) wymienia i charakteryzuje źródła zagrożeń w najbliższym otoczeniu szkoły oraz domu;</w:t>
      </w:r>
    </w:p>
    <w:p>
      <w:pPr>
        <w:spacing w:before="25" w:after="0"/>
        <w:ind w:left="0"/>
        <w:jc w:val="both"/>
        <w:textAlignment w:val="auto"/>
      </w:pPr>
      <w:r>
        <w:rPr>
          <w:rFonts w:ascii="Times New Roman"/>
          <w:b w:val="false"/>
          <w:i w:val="false"/>
          <w:color w:val="000000"/>
          <w:sz w:val="24"/>
          <w:lang w:val="pl-Pl"/>
        </w:rPr>
        <w:t>4) przedstawia zasady działania w przypadku zagrożeń czasu pokoju (np. awarii, katastrofy komunikacyjnej, budowlanej), podczas przebywania w domu, szkole, miejscu rekreacji i na trasie komunikacyjnej;</w:t>
      </w:r>
    </w:p>
    <w:p>
      <w:pPr>
        <w:spacing w:before="25" w:after="0"/>
        <w:ind w:left="0"/>
        <w:jc w:val="both"/>
        <w:textAlignment w:val="auto"/>
      </w:pPr>
      <w:r>
        <w:rPr>
          <w:rFonts w:ascii="Times New Roman"/>
          <w:b w:val="false"/>
          <w:i w:val="false"/>
          <w:color w:val="000000"/>
          <w:sz w:val="24"/>
          <w:lang w:val="pl-Pl"/>
        </w:rPr>
        <w:t>5) wyjaśnia zasady postępowania związane z wyszukiwaniem i wynoszeniem ofiar oraz osób zagrożonych z rejonów porażenia;</w:t>
      </w:r>
    </w:p>
    <w:p>
      <w:pPr>
        <w:spacing w:before="25" w:after="0"/>
        <w:ind w:left="0"/>
        <w:jc w:val="both"/>
        <w:textAlignment w:val="auto"/>
      </w:pPr>
      <w:r>
        <w:rPr>
          <w:rFonts w:ascii="Times New Roman"/>
          <w:b w:val="false"/>
          <w:i w:val="false"/>
          <w:color w:val="000000"/>
          <w:sz w:val="24"/>
          <w:lang w:val="pl-Pl"/>
        </w:rPr>
        <w:t>6) wskazuje sposoby zapobiegania panice podczas zagrożeń;</w:t>
      </w:r>
    </w:p>
    <w:p>
      <w:pPr>
        <w:spacing w:before="25" w:after="0"/>
        <w:ind w:left="0"/>
        <w:jc w:val="both"/>
        <w:textAlignment w:val="auto"/>
      </w:pPr>
      <w:r>
        <w:rPr>
          <w:rFonts w:ascii="Times New Roman"/>
          <w:b w:val="false"/>
          <w:i w:val="false"/>
          <w:color w:val="000000"/>
          <w:sz w:val="24"/>
          <w:lang w:val="pl-Pl"/>
        </w:rPr>
        <w:t>7) uzasadnia konieczność przestrzegania zasad bezpieczeństwa własnego i innych ludzi podczas różnorodnych zagrożeń;</w:t>
      </w:r>
    </w:p>
    <w:p>
      <w:pPr>
        <w:spacing w:before="25" w:after="0"/>
        <w:ind w:left="0"/>
        <w:jc w:val="both"/>
        <w:textAlignment w:val="auto"/>
      </w:pPr>
      <w:r>
        <w:rPr>
          <w:rFonts w:ascii="Times New Roman"/>
          <w:b w:val="false"/>
          <w:i w:val="false"/>
          <w:color w:val="000000"/>
          <w:sz w:val="24"/>
          <w:lang w:val="pl-Pl"/>
        </w:rPr>
        <w:t>8) omawia zasady postępowania w czasie zagrożenia terrorystycznego.</w:t>
      </w:r>
    </w:p>
    <w:p>
      <w:pPr>
        <w:spacing w:before="25" w:after="0"/>
        <w:ind w:left="0"/>
        <w:jc w:val="both"/>
        <w:textAlignment w:val="auto"/>
      </w:pPr>
      <w:r>
        <w:rPr>
          <w:rFonts w:ascii="Times New Roman"/>
          <w:b w:val="false"/>
          <w:i w:val="false"/>
          <w:color w:val="000000"/>
          <w:sz w:val="24"/>
          <w:lang w:val="pl-Pl"/>
        </w:rPr>
        <w:t>V. Zagrożenia występujące podczas wojny. Uczeń:</w:t>
      </w:r>
    </w:p>
    <w:p>
      <w:pPr>
        <w:spacing w:before="25" w:after="0"/>
        <w:ind w:left="0"/>
        <w:jc w:val="both"/>
        <w:textAlignment w:val="auto"/>
      </w:pPr>
      <w:r>
        <w:rPr>
          <w:rFonts w:ascii="Times New Roman"/>
          <w:b w:val="false"/>
          <w:i w:val="false"/>
          <w:color w:val="000000"/>
          <w:sz w:val="24"/>
          <w:lang w:val="pl-Pl"/>
        </w:rPr>
        <w:t>1) charakteryzuje środki rażenia;</w:t>
      </w:r>
    </w:p>
    <w:p>
      <w:pPr>
        <w:spacing w:before="25" w:after="0"/>
        <w:ind w:left="0"/>
        <w:jc w:val="both"/>
        <w:textAlignment w:val="auto"/>
      </w:pPr>
      <w:r>
        <w:rPr>
          <w:rFonts w:ascii="Times New Roman"/>
          <w:b w:val="false"/>
          <w:i w:val="false"/>
          <w:color w:val="000000"/>
          <w:sz w:val="24"/>
          <w:lang w:val="pl-Pl"/>
        </w:rPr>
        <w:t>2) wymienia konwencjonalne rodzaje broni współczesnego pola walki;</w:t>
      </w:r>
    </w:p>
    <w:p>
      <w:pPr>
        <w:spacing w:before="25" w:after="0"/>
        <w:ind w:left="0"/>
        <w:jc w:val="both"/>
        <w:textAlignment w:val="auto"/>
      </w:pPr>
      <w:r>
        <w:rPr>
          <w:rFonts w:ascii="Times New Roman"/>
          <w:b w:val="false"/>
          <w:i w:val="false"/>
          <w:color w:val="000000"/>
          <w:sz w:val="24"/>
          <w:lang w:val="pl-Pl"/>
        </w:rPr>
        <w:t>3) wyjaśnia, na czym polega właściwe postępowanie ludności w rejonach rażenia bronią konwencjonalną;</w:t>
      </w:r>
    </w:p>
    <w:p>
      <w:pPr>
        <w:spacing w:before="25" w:after="0"/>
        <w:ind w:left="0"/>
        <w:jc w:val="both"/>
        <w:textAlignment w:val="auto"/>
      </w:pPr>
      <w:r>
        <w:rPr>
          <w:rFonts w:ascii="Times New Roman"/>
          <w:b w:val="false"/>
          <w:i w:val="false"/>
          <w:color w:val="000000"/>
          <w:sz w:val="24"/>
          <w:lang w:val="pl-Pl"/>
        </w:rPr>
        <w:t>4) wymienia i wyjaśnia zasadę działania indywidualnych środków ochrony przed bronią masowego rażenia;</w:t>
      </w:r>
    </w:p>
    <w:p>
      <w:pPr>
        <w:spacing w:before="25" w:after="0"/>
        <w:ind w:left="0"/>
        <w:jc w:val="both"/>
        <w:textAlignment w:val="auto"/>
      </w:pPr>
      <w:r>
        <w:rPr>
          <w:rFonts w:ascii="Times New Roman"/>
          <w:b w:val="false"/>
          <w:i w:val="false"/>
          <w:color w:val="000000"/>
          <w:sz w:val="24"/>
          <w:lang w:val="pl-Pl"/>
        </w:rPr>
        <w:t>5) wymienia zbiorowe środki ochrony przed bronią konwencjonalną;</w:t>
      </w:r>
    </w:p>
    <w:p>
      <w:pPr>
        <w:spacing w:before="25" w:after="0"/>
        <w:ind w:left="0"/>
        <w:jc w:val="both"/>
        <w:textAlignment w:val="auto"/>
      </w:pPr>
      <w:r>
        <w:rPr>
          <w:rFonts w:ascii="Times New Roman"/>
          <w:b w:val="false"/>
          <w:i w:val="false"/>
          <w:color w:val="000000"/>
          <w:sz w:val="24"/>
          <w:lang w:val="pl-Pl"/>
        </w:rPr>
        <w:t>6) wyjaśnia znaczenie zastępczych budowli ochronnych;</w:t>
      </w:r>
    </w:p>
    <w:p>
      <w:pPr>
        <w:spacing w:before="25" w:after="0"/>
        <w:ind w:left="0"/>
        <w:jc w:val="both"/>
        <w:textAlignment w:val="auto"/>
      </w:pPr>
      <w:r>
        <w:rPr>
          <w:rFonts w:ascii="Times New Roman"/>
          <w:b w:val="false"/>
          <w:i w:val="false"/>
          <w:color w:val="000000"/>
          <w:sz w:val="24"/>
          <w:lang w:val="pl-Pl"/>
        </w:rPr>
        <w:t>7) omawia zasady ewakuacji z terenów zagrożonych.</w:t>
      </w:r>
    </w:p>
    <w:p>
      <w:pPr>
        <w:spacing w:before="25" w:after="0"/>
        <w:ind w:left="0"/>
        <w:jc w:val="both"/>
        <w:textAlignment w:val="auto"/>
      </w:pPr>
      <w:r>
        <w:rPr>
          <w:rFonts w:ascii="Times New Roman"/>
          <w:b w:val="false"/>
          <w:i w:val="false"/>
          <w:color w:val="000000"/>
          <w:sz w:val="24"/>
          <w:lang w:val="pl-Pl"/>
        </w:rPr>
        <w:t>VI. Pierwsza pomoc w nagłych wypadkach (zachowanie ratownika). Uczeń:</w:t>
      </w:r>
    </w:p>
    <w:p>
      <w:pPr>
        <w:spacing w:before="25" w:after="0"/>
        <w:ind w:left="0"/>
        <w:jc w:val="both"/>
        <w:textAlignment w:val="auto"/>
      </w:pPr>
      <w:r>
        <w:rPr>
          <w:rFonts w:ascii="Times New Roman"/>
          <w:b w:val="false"/>
          <w:i w:val="false"/>
          <w:color w:val="000000"/>
          <w:sz w:val="24"/>
          <w:lang w:val="pl-Pl"/>
        </w:rPr>
        <w:t>1) omawia podstawowe zasady postępowania ratownika w miejscu wypadku;</w:t>
      </w:r>
    </w:p>
    <w:p>
      <w:pPr>
        <w:spacing w:before="25" w:after="0"/>
        <w:ind w:left="0"/>
        <w:jc w:val="both"/>
        <w:textAlignment w:val="auto"/>
      </w:pPr>
      <w:r>
        <w:rPr>
          <w:rFonts w:ascii="Times New Roman"/>
          <w:b w:val="false"/>
          <w:i w:val="false"/>
          <w:color w:val="000000"/>
          <w:sz w:val="24"/>
          <w:lang w:val="pl-Pl"/>
        </w:rPr>
        <w:t>2) ocenia sytuację w miejscu wypadku;</w:t>
      </w:r>
    </w:p>
    <w:p>
      <w:pPr>
        <w:spacing w:before="25" w:after="0"/>
        <w:ind w:left="0"/>
        <w:jc w:val="both"/>
        <w:textAlignment w:val="auto"/>
      </w:pPr>
      <w:r>
        <w:rPr>
          <w:rFonts w:ascii="Times New Roman"/>
          <w:b w:val="false"/>
          <w:i w:val="false"/>
          <w:color w:val="000000"/>
          <w:sz w:val="24"/>
          <w:lang w:val="pl-Pl"/>
        </w:rPr>
        <w:t>3) zabezpiecza miejsce wypadku i wzywa profesjonalną pomoc;</w:t>
      </w:r>
    </w:p>
    <w:p>
      <w:pPr>
        <w:spacing w:before="25" w:after="0"/>
        <w:ind w:left="0"/>
        <w:jc w:val="both"/>
        <w:textAlignment w:val="auto"/>
      </w:pPr>
      <w:r>
        <w:rPr>
          <w:rFonts w:ascii="Times New Roman"/>
          <w:b w:val="false"/>
          <w:i w:val="false"/>
          <w:color w:val="000000"/>
          <w:sz w:val="24"/>
          <w:lang w:val="pl-Pl"/>
        </w:rPr>
        <w:t>4) omawia zasady zapewnienia bezpieczeństwa ratownikowi, poszkodowanym i świadkom zdarzenia;</w:t>
      </w:r>
    </w:p>
    <w:p>
      <w:pPr>
        <w:spacing w:before="25" w:after="0"/>
        <w:ind w:left="0"/>
        <w:jc w:val="both"/>
        <w:textAlignment w:val="auto"/>
      </w:pPr>
      <w:r>
        <w:rPr>
          <w:rFonts w:ascii="Times New Roman"/>
          <w:b w:val="false"/>
          <w:i w:val="false"/>
          <w:color w:val="000000"/>
          <w:sz w:val="24"/>
          <w:lang w:val="pl-Pl"/>
        </w:rPr>
        <w:t>5) wymienia środki przydatne przy udzielaniu pierwszej pomocy;</w:t>
      </w:r>
    </w:p>
    <w:p>
      <w:pPr>
        <w:spacing w:before="25" w:after="0"/>
        <w:ind w:left="0"/>
        <w:jc w:val="both"/>
        <w:textAlignment w:val="auto"/>
      </w:pPr>
      <w:r>
        <w:rPr>
          <w:rFonts w:ascii="Times New Roman"/>
          <w:b w:val="false"/>
          <w:i w:val="false"/>
          <w:color w:val="000000"/>
          <w:sz w:val="24"/>
          <w:lang w:val="pl-Pl"/>
        </w:rPr>
        <w:t>6) ocenia stan poszkodowanego i demonstruje sposób skontrolowania jego funkcji życiowych;</w:t>
      </w:r>
    </w:p>
    <w:p>
      <w:pPr>
        <w:spacing w:before="25" w:after="0"/>
        <w:ind w:left="0"/>
        <w:jc w:val="both"/>
        <w:textAlignment w:val="auto"/>
      </w:pPr>
      <w:r>
        <w:rPr>
          <w:rFonts w:ascii="Times New Roman"/>
          <w:b w:val="false"/>
          <w:i w:val="false"/>
          <w:color w:val="000000"/>
          <w:sz w:val="24"/>
          <w:lang w:val="pl-Pl"/>
        </w:rPr>
        <w:t>7) udziela pierwszej pomocy w przypadkach oparzeń, złamań i zwichnięć, krwotoków, dławienia się ciałem obcym, utraty przytomności, utraty oddechu, zatrzymania krążenia, wstrząsu pourazowego.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Niezwykle istotne jest, aby w trakcie nauczania przedmiotu koncentrować się na kluczowych problemach, szczególnie w aspekcie praktycznym, poświęcając im najwięcej czasu.</w:t>
      </w:r>
    </w:p>
    <w:p>
      <w:pPr>
        <w:spacing w:before="25" w:after="0"/>
        <w:ind w:left="0"/>
        <w:jc w:val="both"/>
        <w:textAlignment w:val="auto"/>
      </w:pPr>
      <w:r>
        <w:rPr>
          <w:rFonts w:ascii="Times New Roman"/>
          <w:b w:val="false"/>
          <w:i w:val="false"/>
          <w:color w:val="000000"/>
          <w:sz w:val="24"/>
          <w:lang w:val="pl-Pl"/>
        </w:rPr>
        <w:t>Istotne znaczenie w rozwoju młodzieży ma wychowanie mające na celu kształtowanie postawy patriotycznej oraz poczucia odpowiedzialności za dorobek minionych pokoleń.</w:t>
      </w:r>
    </w:p>
    <w:p>
      <w:pPr>
        <w:spacing w:before="25" w:after="0"/>
        <w:ind w:left="0"/>
        <w:jc w:val="both"/>
        <w:textAlignment w:val="auto"/>
      </w:pPr>
      <w:r>
        <w:rPr>
          <w:rFonts w:ascii="Times New Roman"/>
          <w:b w:val="false"/>
          <w:i w:val="false"/>
          <w:color w:val="000000"/>
          <w:sz w:val="24"/>
          <w:lang w:val="pl-Pl"/>
        </w:rPr>
        <w:t>Realizując kształcenie w zakresie pierwszej pomocy, należy zwrócić szczególną uwagę na wykształcenie umiejętności praktycznych, szczególnie rozpoznawania niebezpieczeństw i właściwego reagowania na nie. Istotne jest też kształtowanie poczucia odpowiedzialności za jakość udzielonej pierwszej pomocy.</w:t>
      </w:r>
    </w:p>
    <w:p>
      <w:pPr>
        <w:spacing w:before="25" w:after="0"/>
        <w:ind w:left="0"/>
        <w:jc w:val="center"/>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związanej z funkcjami rodziny, miłością, przyjaźnią, pełnieniem ról małżeńskich i rodzicielskich, seksualnością człowieka i prokreacją. Umiejętność podejmowania odpowiedzialnych decyzji dotyczących wyboru drogi życiowej, małżeństwa i rodziny.</w:t>
      </w:r>
    </w:p>
    <w:p>
      <w:pPr>
        <w:spacing w:before="25" w:after="0"/>
        <w:ind w:left="0"/>
        <w:jc w:val="both"/>
        <w:textAlignment w:val="auto"/>
      </w:pPr>
      <w:r>
        <w:rPr>
          <w:rFonts w:ascii="Times New Roman"/>
          <w:b w:val="false"/>
          <w:i w:val="false"/>
          <w:color w:val="000000"/>
          <w:sz w:val="24"/>
          <w:lang w:val="pl-Pl"/>
        </w:rPr>
        <w:t>II. Rozwijanie umiejętności rozwiązywania problemów związanych z okresem dojrzewania, dorastania i wyborem drogi życiowej. Umiejętność świadomego kreowania własnej osobowości.</w:t>
      </w:r>
    </w:p>
    <w:p>
      <w:pPr>
        <w:spacing w:before="25" w:after="0"/>
        <w:ind w:left="0"/>
        <w:jc w:val="both"/>
        <w:textAlignment w:val="auto"/>
      </w:pPr>
      <w:r>
        <w:rPr>
          <w:rFonts w:ascii="Times New Roman"/>
          <w:b w:val="false"/>
          <w:i w:val="false"/>
          <w:color w:val="000000"/>
          <w:sz w:val="24"/>
          <w:lang w:val="pl-Pl"/>
        </w:rPr>
        <w:t>III. Uzyskanie przez uczniów lepszego rozumienia siebie i najbliższego otoczenia. Umiejętność poszukiwania i udzielania odpowiedzi na pytania: Kim jest człowiek? Jakie są jego cele i zadania życiowe? Jaki jest sens życia?</w:t>
      </w:r>
    </w:p>
    <w:p>
      <w:pPr>
        <w:spacing w:before="25" w:after="0"/>
        <w:ind w:left="0"/>
        <w:jc w:val="both"/>
        <w:textAlignment w:val="auto"/>
      </w:pPr>
      <w:r>
        <w:rPr>
          <w:rFonts w:ascii="Times New Roman"/>
          <w:b w:val="false"/>
          <w:i w:val="false"/>
          <w:color w:val="000000"/>
          <w:sz w:val="24"/>
          <w:lang w:val="pl-Pl"/>
        </w:rPr>
        <w:t>IV. Przyjęcie pozytywnej postawy wobec życia ludzkiego, osób niepełnosprawnych i chorych. Przygotowanie, na podstawie wiedzy i wykształconych umiejętności, do poszanowania godności życia ludzkiego i dojrzałego funkcjonowania w rodzinie.</w:t>
      </w:r>
    </w:p>
    <w:p>
      <w:pPr>
        <w:spacing w:before="25" w:after="0"/>
        <w:ind w:left="0"/>
        <w:jc w:val="both"/>
        <w:textAlignment w:val="auto"/>
      </w:pPr>
      <w:r>
        <w:rPr>
          <w:rFonts w:ascii="Times New Roman"/>
          <w:b w:val="false"/>
          <w:i w:val="false"/>
          <w:color w:val="000000"/>
          <w:sz w:val="24"/>
          <w:lang w:val="pl-Pl"/>
        </w:rPr>
        <w:t>V. Znajomość podstawowych zasad postępowania w sferze ludzkiej płciowości i płodności. Kształtowanie postaw prozdrowotnych, prospołecznych i prorodzinnych.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Rodzina. Role społeczne. Uczeń:</w:t>
      </w:r>
    </w:p>
    <w:p>
      <w:pPr>
        <w:spacing w:before="25" w:after="0"/>
        <w:ind w:left="0"/>
        <w:jc w:val="both"/>
        <w:textAlignment w:val="auto"/>
      </w:pPr>
      <w:r>
        <w:rPr>
          <w:rFonts w:ascii="Times New Roman"/>
          <w:b w:val="false"/>
          <w:i w:val="false"/>
          <w:color w:val="000000"/>
          <w:sz w:val="24"/>
          <w:lang w:val="pl-Pl"/>
        </w:rPr>
        <w:t>1) rozumie, na czym polega wierność, zaufanie i dialog w relacjach międzyludzkich;</w:t>
      </w:r>
    </w:p>
    <w:p>
      <w:pPr>
        <w:spacing w:before="25" w:after="0"/>
        <w:ind w:left="0"/>
        <w:jc w:val="both"/>
        <w:textAlignment w:val="auto"/>
      </w:pPr>
      <w:r>
        <w:rPr>
          <w:rFonts w:ascii="Times New Roman"/>
          <w:b w:val="false"/>
          <w:i w:val="false"/>
          <w:color w:val="000000"/>
          <w:sz w:val="24"/>
          <w:lang w:val="pl-Pl"/>
        </w:rPr>
        <w:t>2) rozumie, czym jest małżeństwo i jego fazy; zna trudności i konflikty oraz sposoby ich rozwiązywania; zna wartość małżeństwa;</w:t>
      </w:r>
    </w:p>
    <w:p>
      <w:pPr>
        <w:spacing w:before="25" w:after="0"/>
        <w:ind w:left="0"/>
        <w:jc w:val="both"/>
        <w:textAlignment w:val="auto"/>
      </w:pPr>
      <w:r>
        <w:rPr>
          <w:rFonts w:ascii="Times New Roman"/>
          <w:b w:val="false"/>
          <w:i w:val="false"/>
          <w:color w:val="000000"/>
          <w:sz w:val="24"/>
          <w:lang w:val="pl-Pl"/>
        </w:rPr>
        <w:t>3) określa, czym jest macierzyństwo i ojcostwo, i wie, jak należy przygotować się do pełnienia ról rodzicielskich;</w:t>
      </w:r>
    </w:p>
    <w:p>
      <w:pPr>
        <w:spacing w:before="25" w:after="0"/>
        <w:ind w:left="0"/>
        <w:jc w:val="both"/>
        <w:textAlignment w:val="auto"/>
      </w:pPr>
      <w:r>
        <w:rPr>
          <w:rFonts w:ascii="Times New Roman"/>
          <w:b w:val="false"/>
          <w:i w:val="false"/>
          <w:color w:val="000000"/>
          <w:sz w:val="24"/>
          <w:lang w:val="pl-Pl"/>
        </w:rPr>
        <w:t>4) rozumie, na czym polega odpowiedzialne macierzyństwo;</w:t>
      </w:r>
    </w:p>
    <w:p>
      <w:pPr>
        <w:spacing w:before="25" w:after="0"/>
        <w:ind w:left="0"/>
        <w:jc w:val="both"/>
        <w:textAlignment w:val="auto"/>
      </w:pPr>
      <w:r>
        <w:rPr>
          <w:rFonts w:ascii="Times New Roman"/>
          <w:b w:val="false"/>
          <w:i w:val="false"/>
          <w:color w:val="000000"/>
          <w:sz w:val="24"/>
          <w:lang w:val="pl-Pl"/>
        </w:rPr>
        <w:t>5) ma świadomość roli autentyczności rodziców w życiu dzieci;</w:t>
      </w:r>
    </w:p>
    <w:p>
      <w:pPr>
        <w:spacing w:before="25" w:after="0"/>
        <w:ind w:left="0"/>
        <w:jc w:val="both"/>
        <w:textAlignment w:val="auto"/>
      </w:pPr>
      <w:r>
        <w:rPr>
          <w:rFonts w:ascii="Times New Roman"/>
          <w:b w:val="false"/>
          <w:i w:val="false"/>
          <w:color w:val="000000"/>
          <w:sz w:val="24"/>
          <w:lang w:val="pl-Pl"/>
        </w:rPr>
        <w:t>6) wskazuje różnice i podobieństwa między przyjaźnią, zakochaniem, miłością; rozumie znaczenie miłości w życiu człowieka;</w:t>
      </w:r>
    </w:p>
    <w:p>
      <w:pPr>
        <w:spacing w:before="25" w:after="0"/>
        <w:ind w:left="0"/>
        <w:jc w:val="both"/>
        <w:textAlignment w:val="auto"/>
      </w:pPr>
      <w:r>
        <w:rPr>
          <w:rFonts w:ascii="Times New Roman"/>
          <w:b w:val="false"/>
          <w:i w:val="false"/>
          <w:color w:val="000000"/>
          <w:sz w:val="24"/>
          <w:lang w:val="pl-Pl"/>
        </w:rPr>
        <w:t>7) rozumie, że lepsze zrozumienie siebie powoduje lepsze zrozumienie innych;</w:t>
      </w:r>
    </w:p>
    <w:p>
      <w:pPr>
        <w:spacing w:before="25" w:after="0"/>
        <w:ind w:left="0"/>
        <w:jc w:val="both"/>
        <w:textAlignment w:val="auto"/>
      </w:pPr>
      <w:r>
        <w:rPr>
          <w:rFonts w:ascii="Times New Roman"/>
          <w:b w:val="false"/>
          <w:i w:val="false"/>
          <w:color w:val="000000"/>
          <w:sz w:val="24"/>
          <w:lang w:val="pl-Pl"/>
        </w:rPr>
        <w:t>8) wskazuje funkcje rodziny ze szczególnym uwzględnieniem wychowania dzieci w rodzinie;</w:t>
      </w:r>
    </w:p>
    <w:p>
      <w:pPr>
        <w:spacing w:before="25" w:after="0"/>
        <w:ind w:left="0"/>
        <w:jc w:val="both"/>
        <w:textAlignment w:val="auto"/>
      </w:pPr>
      <w:r>
        <w:rPr>
          <w:rFonts w:ascii="Times New Roman"/>
          <w:b w:val="false"/>
          <w:i w:val="false"/>
          <w:color w:val="000000"/>
          <w:sz w:val="24"/>
          <w:lang w:val="pl-Pl"/>
        </w:rPr>
        <w:t>9) rozumie znaczenie prawidłowych postaw rodzicielskich dla rozwoju dziecka;</w:t>
      </w:r>
    </w:p>
    <w:p>
      <w:pPr>
        <w:spacing w:before="25" w:after="0"/>
        <w:ind w:left="0"/>
        <w:jc w:val="both"/>
        <w:textAlignment w:val="auto"/>
      </w:pPr>
      <w:r>
        <w:rPr>
          <w:rFonts w:ascii="Times New Roman"/>
          <w:b w:val="false"/>
          <w:i w:val="false"/>
          <w:color w:val="000000"/>
          <w:sz w:val="24"/>
          <w:lang w:val="pl-Pl"/>
        </w:rPr>
        <w:t>10) określa, czym jest samotne rodzicielstwo;</w:t>
      </w:r>
    </w:p>
    <w:p>
      <w:pPr>
        <w:spacing w:before="25" w:after="0"/>
        <w:ind w:left="0"/>
        <w:jc w:val="both"/>
        <w:textAlignment w:val="auto"/>
      </w:pPr>
      <w:r>
        <w:rPr>
          <w:rFonts w:ascii="Times New Roman"/>
          <w:b w:val="false"/>
          <w:i w:val="false"/>
          <w:color w:val="000000"/>
          <w:sz w:val="24"/>
          <w:lang w:val="pl-Pl"/>
        </w:rPr>
        <w:t>11) omawia przebieg i higienę ciąży, rozwój prenatalny dziecka;</w:t>
      </w:r>
    </w:p>
    <w:p>
      <w:pPr>
        <w:spacing w:before="25" w:after="0"/>
        <w:ind w:left="0"/>
        <w:jc w:val="both"/>
        <w:textAlignment w:val="auto"/>
      </w:pPr>
      <w:r>
        <w:rPr>
          <w:rFonts w:ascii="Times New Roman"/>
          <w:b w:val="false"/>
          <w:i w:val="false"/>
          <w:color w:val="000000"/>
          <w:sz w:val="24"/>
          <w:lang w:val="pl-Pl"/>
        </w:rPr>
        <w:t>12) wie, czym jest szkoła rodzenia i rozumie, jakie pełni funkcje;</w:t>
      </w:r>
    </w:p>
    <w:p>
      <w:pPr>
        <w:spacing w:before="25" w:after="0"/>
        <w:ind w:left="0"/>
        <w:jc w:val="both"/>
        <w:textAlignment w:val="auto"/>
      </w:pPr>
      <w:r>
        <w:rPr>
          <w:rFonts w:ascii="Times New Roman"/>
          <w:b w:val="false"/>
          <w:i w:val="false"/>
          <w:color w:val="000000"/>
          <w:sz w:val="24"/>
          <w:lang w:val="pl-Pl"/>
        </w:rPr>
        <w:t>13) zna i rozumie podłoża konfliktów w rodzinie i określa ich przyczyny; wskazuje sposoby rozwiązywania konfliktów;</w:t>
      </w:r>
    </w:p>
    <w:p>
      <w:pPr>
        <w:spacing w:before="25" w:after="0"/>
        <w:ind w:left="0"/>
        <w:jc w:val="both"/>
        <w:textAlignment w:val="auto"/>
      </w:pPr>
      <w:r>
        <w:rPr>
          <w:rFonts w:ascii="Times New Roman"/>
          <w:b w:val="false"/>
          <w:i w:val="false"/>
          <w:color w:val="000000"/>
          <w:sz w:val="24"/>
          <w:lang w:val="pl-Pl"/>
        </w:rPr>
        <w:t>14) określa, na czym polega przemoc w rodzinie, w tym wykorzystywanie seksualne; rozumie, na czym polega profilaktyka i zna możliwości uzyskiwania pomocy w tym zakresie;</w:t>
      </w:r>
    </w:p>
    <w:p>
      <w:pPr>
        <w:spacing w:before="25" w:after="0"/>
        <w:ind w:left="0"/>
        <w:jc w:val="both"/>
        <w:textAlignment w:val="auto"/>
      </w:pPr>
      <w:r>
        <w:rPr>
          <w:rFonts w:ascii="Times New Roman"/>
          <w:b w:val="false"/>
          <w:i w:val="false"/>
          <w:color w:val="000000"/>
          <w:sz w:val="24"/>
          <w:lang w:val="pl-Pl"/>
        </w:rPr>
        <w:t>15) rozumie, na czym polegają zagrożenia życia społecznego: alkoholizm, narkomania, agresja, sekty, pornografia;</w:t>
      </w:r>
    </w:p>
    <w:p>
      <w:pPr>
        <w:spacing w:before="25" w:after="0"/>
        <w:ind w:left="0"/>
        <w:jc w:val="both"/>
        <w:textAlignment w:val="auto"/>
      </w:pPr>
      <w:r>
        <w:rPr>
          <w:rFonts w:ascii="Times New Roman"/>
          <w:b w:val="false"/>
          <w:i w:val="false"/>
          <w:color w:val="000000"/>
          <w:sz w:val="24"/>
          <w:lang w:val="pl-Pl"/>
        </w:rPr>
        <w:t>16) rozumie, czym jest niepełnosprawność, starość, choroby, umieranie i śmierć, w tym w aspekcie życia rodzinnego.</w:t>
      </w:r>
    </w:p>
    <w:p>
      <w:pPr>
        <w:spacing w:before="25" w:after="0"/>
        <w:ind w:left="0"/>
        <w:jc w:val="both"/>
        <w:textAlignment w:val="auto"/>
      </w:pPr>
      <w:r>
        <w:rPr>
          <w:rFonts w:ascii="Times New Roman"/>
          <w:b w:val="false"/>
          <w:i w:val="false"/>
          <w:color w:val="000000"/>
          <w:sz w:val="24"/>
          <w:lang w:val="pl-Pl"/>
        </w:rPr>
        <w:t>II. Komunikacja interpersonalna. Uczeń:</w:t>
      </w:r>
    </w:p>
    <w:p>
      <w:pPr>
        <w:spacing w:before="25" w:after="0"/>
        <w:ind w:left="0"/>
        <w:jc w:val="both"/>
        <w:textAlignment w:val="auto"/>
      </w:pPr>
      <w:r>
        <w:rPr>
          <w:rFonts w:ascii="Times New Roman"/>
          <w:b w:val="false"/>
          <w:i w:val="false"/>
          <w:color w:val="000000"/>
          <w:sz w:val="24"/>
          <w:lang w:val="pl-Pl"/>
        </w:rPr>
        <w:t>1) dokonuje autoprezentacji;</w:t>
      </w:r>
    </w:p>
    <w:p>
      <w:pPr>
        <w:spacing w:before="25" w:after="0"/>
        <w:ind w:left="0"/>
        <w:jc w:val="both"/>
        <w:textAlignment w:val="auto"/>
      </w:pPr>
      <w:r>
        <w:rPr>
          <w:rFonts w:ascii="Times New Roman"/>
          <w:b w:val="false"/>
          <w:i w:val="false"/>
          <w:color w:val="000000"/>
          <w:sz w:val="24"/>
          <w:lang w:val="pl-Pl"/>
        </w:rPr>
        <w:t>2) posługuje się różnymi formami komunikowania się;</w:t>
      </w:r>
    </w:p>
    <w:p>
      <w:pPr>
        <w:spacing w:before="25" w:after="0"/>
        <w:ind w:left="0"/>
        <w:jc w:val="both"/>
        <w:textAlignment w:val="auto"/>
      </w:pPr>
      <w:r>
        <w:rPr>
          <w:rFonts w:ascii="Times New Roman"/>
          <w:b w:val="false"/>
          <w:i w:val="false"/>
          <w:color w:val="000000"/>
          <w:sz w:val="24"/>
          <w:lang w:val="pl-Pl"/>
        </w:rPr>
        <w:t>3) odczytuje i interpretuje komunikaty;</w:t>
      </w:r>
    </w:p>
    <w:p>
      <w:pPr>
        <w:spacing w:before="25" w:after="0"/>
        <w:ind w:left="0"/>
        <w:jc w:val="both"/>
        <w:textAlignment w:val="auto"/>
      </w:pPr>
      <w:r>
        <w:rPr>
          <w:rFonts w:ascii="Times New Roman"/>
          <w:b w:val="false"/>
          <w:i w:val="false"/>
          <w:color w:val="000000"/>
          <w:sz w:val="24"/>
          <w:lang w:val="pl-Pl"/>
        </w:rPr>
        <w:t>4) rozumie znaczenie mowy ciała w kontaktach interpersonalnych;</w:t>
      </w:r>
    </w:p>
    <w:p>
      <w:pPr>
        <w:spacing w:before="25" w:after="0"/>
        <w:ind w:left="0"/>
        <w:jc w:val="both"/>
        <w:textAlignment w:val="auto"/>
      </w:pPr>
      <w:r>
        <w:rPr>
          <w:rFonts w:ascii="Times New Roman"/>
          <w:b w:val="false"/>
          <w:i w:val="false"/>
          <w:color w:val="000000"/>
          <w:sz w:val="24"/>
          <w:lang w:val="pl-Pl"/>
        </w:rPr>
        <w:t>5) potrafi określić podstawowe źródło ludzkich kompleksów i podjąć próbę określenia źródła własnych kompleksów;</w:t>
      </w:r>
    </w:p>
    <w:p>
      <w:pPr>
        <w:spacing w:before="25" w:after="0"/>
        <w:ind w:left="0"/>
        <w:jc w:val="both"/>
        <w:textAlignment w:val="auto"/>
      </w:pPr>
      <w:r>
        <w:rPr>
          <w:rFonts w:ascii="Times New Roman"/>
          <w:b w:val="false"/>
          <w:i w:val="false"/>
          <w:color w:val="000000"/>
          <w:sz w:val="24"/>
          <w:lang w:val="pl-Pl"/>
        </w:rPr>
        <w:t>6) rozumie zasady przeciwstawiania się wszelkim manipulacjom - niebezpieczeństwom ze strony otoczenia.</w:t>
      </w:r>
    </w:p>
    <w:p>
      <w:pPr>
        <w:spacing w:before="25" w:after="0"/>
        <w:ind w:left="0"/>
        <w:jc w:val="both"/>
        <w:textAlignment w:val="auto"/>
      </w:pPr>
      <w:r>
        <w:rPr>
          <w:rFonts w:ascii="Times New Roman"/>
          <w:b w:val="false"/>
          <w:i w:val="false"/>
          <w:color w:val="000000"/>
          <w:sz w:val="24"/>
          <w:lang w:val="pl-Pl"/>
        </w:rPr>
        <w:t>III. Tożsamość i wielowymiarowość człowieka. Poczucie sensu życia. Uczeń:</w:t>
      </w:r>
    </w:p>
    <w:p>
      <w:pPr>
        <w:spacing w:before="25" w:after="0"/>
        <w:ind w:left="0"/>
        <w:jc w:val="both"/>
        <w:textAlignment w:val="auto"/>
      </w:pPr>
      <w:r>
        <w:rPr>
          <w:rFonts w:ascii="Times New Roman"/>
          <w:b w:val="false"/>
          <w:i w:val="false"/>
          <w:color w:val="000000"/>
          <w:sz w:val="24"/>
          <w:lang w:val="pl-Pl"/>
        </w:rPr>
        <w:t>1) ma świadomość własnej tożsamości;</w:t>
      </w:r>
    </w:p>
    <w:p>
      <w:pPr>
        <w:spacing w:before="25" w:after="0"/>
        <w:ind w:left="0"/>
        <w:jc w:val="both"/>
        <w:textAlignment w:val="auto"/>
      </w:pPr>
      <w:r>
        <w:rPr>
          <w:rFonts w:ascii="Times New Roman"/>
          <w:b w:val="false"/>
          <w:i w:val="false"/>
          <w:color w:val="000000"/>
          <w:sz w:val="24"/>
          <w:lang w:val="pl-Pl"/>
        </w:rPr>
        <w:t>2) rozumie potrzebę poznania siebie i kształtowania obrazu własnej osoby; rozumie potrzebę poznania swojego partnera;</w:t>
      </w:r>
    </w:p>
    <w:p>
      <w:pPr>
        <w:spacing w:before="25" w:after="0"/>
        <w:ind w:left="0"/>
        <w:jc w:val="both"/>
        <w:textAlignment w:val="auto"/>
      </w:pPr>
      <w:r>
        <w:rPr>
          <w:rFonts w:ascii="Times New Roman"/>
          <w:b w:val="false"/>
          <w:i w:val="false"/>
          <w:color w:val="000000"/>
          <w:sz w:val="24"/>
          <w:lang w:val="pl-Pl"/>
        </w:rPr>
        <w:t>3) wyraża szacunek dla siebie i innych;</w:t>
      </w:r>
    </w:p>
    <w:p>
      <w:pPr>
        <w:spacing w:before="25" w:after="0"/>
        <w:ind w:left="0"/>
        <w:jc w:val="both"/>
        <w:textAlignment w:val="auto"/>
      </w:pPr>
      <w:r>
        <w:rPr>
          <w:rFonts w:ascii="Times New Roman"/>
          <w:b w:val="false"/>
          <w:i w:val="false"/>
          <w:color w:val="000000"/>
          <w:sz w:val="24"/>
          <w:lang w:val="pl-Pl"/>
        </w:rPr>
        <w:t>4) potrafi lepiej zrozumieć siebie i drugiego człowieka;</w:t>
      </w:r>
    </w:p>
    <w:p>
      <w:pPr>
        <w:spacing w:before="25" w:after="0"/>
        <w:ind w:left="0"/>
        <w:jc w:val="both"/>
        <w:textAlignment w:val="auto"/>
      </w:pPr>
      <w:r>
        <w:rPr>
          <w:rFonts w:ascii="Times New Roman"/>
          <w:b w:val="false"/>
          <w:i w:val="false"/>
          <w:color w:val="000000"/>
          <w:sz w:val="24"/>
          <w:lang w:val="pl-Pl"/>
        </w:rPr>
        <w:t>5) akceptuje siebie, swoje słabe i mocne strony;</w:t>
      </w:r>
    </w:p>
    <w:p>
      <w:pPr>
        <w:spacing w:before="25" w:after="0"/>
        <w:ind w:left="0"/>
        <w:jc w:val="both"/>
        <w:textAlignment w:val="auto"/>
      </w:pPr>
      <w:r>
        <w:rPr>
          <w:rFonts w:ascii="Times New Roman"/>
          <w:b w:val="false"/>
          <w:i w:val="false"/>
          <w:color w:val="000000"/>
          <w:sz w:val="24"/>
          <w:lang w:val="pl-Pl"/>
        </w:rPr>
        <w:t>6) rozumie trudności w osiąganiu tożsamości płciowej, wie, gdzie szukać pomocy;</w:t>
      </w:r>
    </w:p>
    <w:p>
      <w:pPr>
        <w:spacing w:before="25" w:after="0"/>
        <w:ind w:left="0"/>
        <w:jc w:val="both"/>
        <w:textAlignment w:val="auto"/>
      </w:pPr>
      <w:r>
        <w:rPr>
          <w:rFonts w:ascii="Times New Roman"/>
          <w:b w:val="false"/>
          <w:i w:val="false"/>
          <w:color w:val="000000"/>
          <w:sz w:val="24"/>
          <w:lang w:val="pl-Pl"/>
        </w:rPr>
        <w:t>7) jest tolerancyjny wobec odmienności kulturowych, etnicznych, religijnych, seksualnych;</w:t>
      </w:r>
    </w:p>
    <w:p>
      <w:pPr>
        <w:spacing w:before="25" w:after="0"/>
        <w:ind w:left="0"/>
        <w:jc w:val="both"/>
        <w:textAlignment w:val="auto"/>
      </w:pPr>
      <w:r>
        <w:rPr>
          <w:rFonts w:ascii="Times New Roman"/>
          <w:b w:val="false"/>
          <w:i w:val="false"/>
          <w:color w:val="000000"/>
          <w:sz w:val="24"/>
          <w:lang w:val="pl-Pl"/>
        </w:rPr>
        <w:t>8) potrafi być krytyczny wobec treści szkodliwych dla młodzieży;</w:t>
      </w:r>
    </w:p>
    <w:p>
      <w:pPr>
        <w:spacing w:before="25" w:after="0"/>
        <w:ind w:left="0"/>
        <w:jc w:val="both"/>
        <w:textAlignment w:val="auto"/>
      </w:pPr>
      <w:r>
        <w:rPr>
          <w:rFonts w:ascii="Times New Roman"/>
          <w:b w:val="false"/>
          <w:i w:val="false"/>
          <w:color w:val="000000"/>
          <w:sz w:val="24"/>
          <w:lang w:val="pl-Pl"/>
        </w:rPr>
        <w:t>9) jest odpowiedzialny za własny rozwój emocjonalny.</w:t>
      </w:r>
    </w:p>
    <w:p>
      <w:pPr>
        <w:spacing w:before="25" w:after="0"/>
        <w:ind w:left="0"/>
        <w:jc w:val="both"/>
        <w:textAlignment w:val="auto"/>
      </w:pPr>
      <w:r>
        <w:rPr>
          <w:rFonts w:ascii="Times New Roman"/>
          <w:b w:val="false"/>
          <w:i w:val="false"/>
          <w:color w:val="000000"/>
          <w:sz w:val="24"/>
          <w:lang w:val="pl-Pl"/>
        </w:rPr>
        <w:t>IV. Rozwój psychoseksualny człowieka w kolejnych fazach życia. Uczeń:</w:t>
      </w:r>
    </w:p>
    <w:p>
      <w:pPr>
        <w:spacing w:before="25" w:after="0"/>
        <w:ind w:left="0"/>
        <w:jc w:val="both"/>
        <w:textAlignment w:val="auto"/>
      </w:pPr>
      <w:r>
        <w:rPr>
          <w:rFonts w:ascii="Times New Roman"/>
          <w:b w:val="false"/>
          <w:i w:val="false"/>
          <w:color w:val="000000"/>
          <w:sz w:val="24"/>
          <w:lang w:val="pl-Pl"/>
        </w:rPr>
        <w:t>1) rozumie, czym jest dojrzewanie: zna, rozumie i akceptuje kryteria dojrzałości biologicznej, psychicznej i społecznej;</w:t>
      </w:r>
    </w:p>
    <w:p>
      <w:pPr>
        <w:spacing w:before="25" w:after="0"/>
        <w:ind w:left="0"/>
        <w:jc w:val="both"/>
        <w:textAlignment w:val="auto"/>
      </w:pPr>
      <w:r>
        <w:rPr>
          <w:rFonts w:ascii="Times New Roman"/>
          <w:b w:val="false"/>
          <w:i w:val="false"/>
          <w:color w:val="000000"/>
          <w:sz w:val="24"/>
          <w:lang w:val="pl-Pl"/>
        </w:rPr>
        <w:t>2) zna problemy okresu dojrzewania i sposoby radzenia sobie z nimi;</w:t>
      </w:r>
    </w:p>
    <w:p>
      <w:pPr>
        <w:spacing w:before="25" w:after="0"/>
        <w:ind w:left="0"/>
        <w:jc w:val="both"/>
        <w:textAlignment w:val="auto"/>
      </w:pPr>
      <w:r>
        <w:rPr>
          <w:rFonts w:ascii="Times New Roman"/>
          <w:b w:val="false"/>
          <w:i w:val="false"/>
          <w:color w:val="000000"/>
          <w:sz w:val="24"/>
          <w:lang w:val="pl-Pl"/>
        </w:rPr>
        <w:t>3) określa wartości i pojęcia związane z płciowością człowieka: męskość, kobiecość, miłość, rodzina, rodzicielstwo;</w:t>
      </w:r>
    </w:p>
    <w:p>
      <w:pPr>
        <w:spacing w:before="25" w:after="0"/>
        <w:ind w:left="0"/>
        <w:jc w:val="both"/>
        <w:textAlignment w:val="auto"/>
      </w:pPr>
      <w:r>
        <w:rPr>
          <w:rFonts w:ascii="Times New Roman"/>
          <w:b w:val="false"/>
          <w:i w:val="false"/>
          <w:color w:val="000000"/>
          <w:sz w:val="24"/>
          <w:lang w:val="pl-Pl"/>
        </w:rPr>
        <w:t>4) rozumie znaczenie odpowiedzialności w przeżywaniu własnej płciowości i budowaniu emocjonalnych więzi;</w:t>
      </w:r>
    </w:p>
    <w:p>
      <w:pPr>
        <w:spacing w:before="25" w:after="0"/>
        <w:ind w:left="0"/>
        <w:jc w:val="both"/>
        <w:textAlignment w:val="auto"/>
      </w:pPr>
      <w:r>
        <w:rPr>
          <w:rFonts w:ascii="Times New Roman"/>
          <w:b w:val="false"/>
          <w:i w:val="false"/>
          <w:color w:val="000000"/>
          <w:sz w:val="24"/>
          <w:lang w:val="pl-Pl"/>
        </w:rPr>
        <w:t>5) porównuje role kobiet i mężczyzn w kontekście stereotypów;</w:t>
      </w:r>
    </w:p>
    <w:p>
      <w:pPr>
        <w:spacing w:before="25" w:after="0"/>
        <w:ind w:left="0"/>
        <w:jc w:val="both"/>
        <w:textAlignment w:val="auto"/>
      </w:pPr>
      <w:r>
        <w:rPr>
          <w:rFonts w:ascii="Times New Roman"/>
          <w:b w:val="false"/>
          <w:i w:val="false"/>
          <w:color w:val="000000"/>
          <w:sz w:val="24"/>
          <w:lang w:val="pl-Pl"/>
        </w:rPr>
        <w:t>6) wyjaśnia, czym jest inicjacja seksualna, jej uwarunkowania i następstwa; wskazuje argumenty biomedyczne, psychologiczne i moralne za opóźnianiem wieku inicjacji seksualnej;</w:t>
      </w:r>
    </w:p>
    <w:p>
      <w:pPr>
        <w:spacing w:before="25" w:after="0"/>
        <w:ind w:left="0"/>
        <w:jc w:val="both"/>
        <w:textAlignment w:val="auto"/>
      </w:pPr>
      <w:r>
        <w:rPr>
          <w:rFonts w:ascii="Times New Roman"/>
          <w:b w:val="false"/>
          <w:i w:val="false"/>
          <w:color w:val="000000"/>
          <w:sz w:val="24"/>
          <w:lang w:val="pl-Pl"/>
        </w:rPr>
        <w:t>7) określa istotę seksualności człowieka i jej aspekty;</w:t>
      </w:r>
    </w:p>
    <w:p>
      <w:pPr>
        <w:spacing w:before="25" w:after="0"/>
        <w:ind w:left="0"/>
        <w:jc w:val="both"/>
        <w:textAlignment w:val="auto"/>
      </w:pPr>
      <w:r>
        <w:rPr>
          <w:rFonts w:ascii="Times New Roman"/>
          <w:b w:val="false"/>
          <w:i w:val="false"/>
          <w:color w:val="000000"/>
          <w:sz w:val="24"/>
          <w:lang w:val="pl-Pl"/>
        </w:rPr>
        <w:t>8) rozumie, na czym polega komplementarność płci - wzajemne dopełnianie się płci w sferach fizycznej, psychicznej, emocjonalnej i społecznej;</w:t>
      </w:r>
    </w:p>
    <w:p>
      <w:pPr>
        <w:spacing w:before="25" w:after="0"/>
        <w:ind w:left="0"/>
        <w:jc w:val="both"/>
        <w:textAlignment w:val="auto"/>
      </w:pPr>
      <w:r>
        <w:rPr>
          <w:rFonts w:ascii="Times New Roman"/>
          <w:b w:val="false"/>
          <w:i w:val="false"/>
          <w:color w:val="000000"/>
          <w:sz w:val="24"/>
          <w:lang w:val="pl-Pl"/>
        </w:rPr>
        <w:t>9) rozumie, akceptuje i wyraża szacunek dla osób płci odmiennej;</w:t>
      </w:r>
    </w:p>
    <w:p>
      <w:pPr>
        <w:spacing w:before="25" w:after="0"/>
        <w:ind w:left="0"/>
        <w:jc w:val="both"/>
        <w:textAlignment w:val="auto"/>
      </w:pPr>
      <w:r>
        <w:rPr>
          <w:rFonts w:ascii="Times New Roman"/>
          <w:b w:val="false"/>
          <w:i w:val="false"/>
          <w:color w:val="000000"/>
          <w:sz w:val="24"/>
          <w:lang w:val="pl-Pl"/>
        </w:rPr>
        <w:t>10) zna metody rozpoznawania płodności, metody i środki antykoncepcji oraz sposoby ich działania i zasady doboru;</w:t>
      </w:r>
    </w:p>
    <w:p>
      <w:pPr>
        <w:spacing w:before="25" w:after="0"/>
        <w:ind w:left="0"/>
        <w:jc w:val="both"/>
        <w:textAlignment w:val="auto"/>
      </w:pPr>
      <w:r>
        <w:rPr>
          <w:rFonts w:ascii="Times New Roman"/>
          <w:b w:val="false"/>
          <w:i w:val="false"/>
          <w:color w:val="000000"/>
          <w:sz w:val="24"/>
          <w:lang w:val="pl-Pl"/>
        </w:rPr>
        <w:t>11) charakteryzuje choroby przenoszone drogą płciową, w tym AIDS, i wie, jak im zapobiegać, zna i rozumie zasady profilaktyki, aspekt społeczny i etyczny; chory na AIDS w rodzinie.</w:t>
      </w:r>
    </w:p>
    <w:p>
      <w:pPr>
        <w:spacing w:before="25" w:after="0"/>
        <w:ind w:left="0"/>
        <w:jc w:val="both"/>
        <w:textAlignment w:val="auto"/>
      </w:pPr>
      <w:r>
        <w:rPr>
          <w:rFonts w:ascii="Times New Roman"/>
          <w:b w:val="false"/>
          <w:i w:val="false"/>
          <w:color w:val="000000"/>
          <w:sz w:val="24"/>
          <w:lang w:val="pl-Pl"/>
        </w:rPr>
        <w:t>V. Prawodawstwo dotyczące rodziny. Uczeń:</w:t>
      </w:r>
    </w:p>
    <w:p>
      <w:pPr>
        <w:spacing w:before="25" w:after="0"/>
        <w:ind w:left="0"/>
        <w:jc w:val="both"/>
        <w:textAlignment w:val="auto"/>
      </w:pPr>
      <w:r>
        <w:rPr>
          <w:rFonts w:ascii="Times New Roman"/>
          <w:b w:val="false"/>
          <w:i w:val="false"/>
          <w:color w:val="000000"/>
          <w:sz w:val="24"/>
          <w:lang w:val="pl-Pl"/>
        </w:rPr>
        <w:t>1) zna organizację poradnictwa młodzieżowego i rodzinnego w Polsce i rozumie, czemu ono służy;</w:t>
      </w:r>
    </w:p>
    <w:p>
      <w:pPr>
        <w:spacing w:before="25" w:after="0"/>
        <w:ind w:left="0"/>
        <w:jc w:val="both"/>
        <w:textAlignment w:val="auto"/>
      </w:pPr>
      <w:r>
        <w:rPr>
          <w:rFonts w:ascii="Times New Roman"/>
          <w:b w:val="false"/>
          <w:i w:val="false"/>
          <w:color w:val="000000"/>
          <w:sz w:val="24"/>
          <w:lang w:val="pl-Pl"/>
        </w:rPr>
        <w:t>2) zna aspekty prawne zawarcia małżeństwa, separacji, rozwodu;</w:t>
      </w:r>
    </w:p>
    <w:p>
      <w:pPr>
        <w:spacing w:before="25" w:after="0"/>
        <w:ind w:left="0"/>
        <w:jc w:val="both"/>
        <w:textAlignment w:val="auto"/>
      </w:pPr>
      <w:r>
        <w:rPr>
          <w:rFonts w:ascii="Times New Roman"/>
          <w:b w:val="false"/>
          <w:i w:val="false"/>
          <w:color w:val="000000"/>
          <w:sz w:val="24"/>
          <w:lang w:val="pl-Pl"/>
        </w:rPr>
        <w:t>3) rozumie prawa i obowiązki małżonków i rodziców, omawia prawa dziecka;</w:t>
      </w:r>
    </w:p>
    <w:p>
      <w:pPr>
        <w:spacing w:before="25" w:after="0"/>
        <w:ind w:left="0"/>
        <w:jc w:val="both"/>
        <w:textAlignment w:val="auto"/>
      </w:pPr>
      <w:r>
        <w:rPr>
          <w:rFonts w:ascii="Times New Roman"/>
          <w:b w:val="false"/>
          <w:i w:val="false"/>
          <w:color w:val="000000"/>
          <w:sz w:val="24"/>
          <w:lang w:val="pl-Pl"/>
        </w:rPr>
        <w:t>4) zna i rozumie obowiązki państwa wobec rodziny;</w:t>
      </w:r>
    </w:p>
    <w:p>
      <w:pPr>
        <w:spacing w:before="25" w:after="0"/>
        <w:ind w:left="0"/>
        <w:jc w:val="both"/>
        <w:textAlignment w:val="auto"/>
      </w:pPr>
      <w:r>
        <w:rPr>
          <w:rFonts w:ascii="Times New Roman"/>
          <w:b w:val="false"/>
          <w:i w:val="false"/>
          <w:color w:val="000000"/>
          <w:sz w:val="24"/>
          <w:lang w:val="pl-Pl"/>
        </w:rPr>
        <w:t>5) wyjaśnia, na czym polega przemoc i przestępstwa seksualne; wskazuje możliwości ich zapobiegania oraz sposoby obrony;</w:t>
      </w:r>
    </w:p>
    <w:p>
      <w:pPr>
        <w:spacing w:before="25" w:after="0"/>
        <w:ind w:left="0"/>
        <w:jc w:val="both"/>
        <w:textAlignment w:val="auto"/>
      </w:pPr>
      <w:r>
        <w:rPr>
          <w:rFonts w:ascii="Times New Roman"/>
          <w:b w:val="false"/>
          <w:i w:val="false"/>
          <w:color w:val="000000"/>
          <w:sz w:val="24"/>
          <w:lang w:val="pl-Pl"/>
        </w:rPr>
        <w:t>6) wie, gdzie szukać informacji o ośrodkach pomocy psychologicznej, medycznej i prawnej; rozumie ich znaczenie;</w:t>
      </w:r>
    </w:p>
    <w:p>
      <w:pPr>
        <w:spacing w:before="25" w:after="0"/>
        <w:ind w:left="0"/>
        <w:jc w:val="both"/>
        <w:textAlignment w:val="auto"/>
      </w:pPr>
      <w:r>
        <w:rPr>
          <w:rFonts w:ascii="Times New Roman"/>
          <w:b w:val="false"/>
          <w:i w:val="false"/>
          <w:color w:val="000000"/>
          <w:sz w:val="24"/>
          <w:lang w:val="pl-Pl"/>
        </w:rPr>
        <w:t>7) rozumie, że aborcja może stanowić zagrożenie dla zdrowia psychicznego i fizycznego - aspekt prawny, medyczny i etyczny;</w:t>
      </w:r>
    </w:p>
    <w:p>
      <w:pPr>
        <w:spacing w:before="25" w:after="0"/>
        <w:ind w:left="0"/>
        <w:jc w:val="both"/>
        <w:textAlignment w:val="auto"/>
      </w:pPr>
      <w:r>
        <w:rPr>
          <w:rFonts w:ascii="Times New Roman"/>
          <w:b w:val="false"/>
          <w:i w:val="false"/>
          <w:color w:val="000000"/>
          <w:sz w:val="24"/>
          <w:lang w:val="pl-Pl"/>
        </w:rPr>
        <w:t>8) zna sposoby szukania pomocy w sytuacjach trudnych.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Do zadań szkoły w zakresie realizacji wychowania do życia w rodzinie należy w szczególności:</w:t>
      </w:r>
    </w:p>
    <w:p>
      <w:pPr>
        <w:spacing w:before="25" w:after="0"/>
        <w:ind w:left="0"/>
        <w:jc w:val="both"/>
        <w:textAlignment w:val="auto"/>
      </w:pPr>
      <w:r>
        <w:rPr>
          <w:rFonts w:ascii="Times New Roman"/>
          <w:b w:val="false"/>
          <w:i w:val="false"/>
          <w:color w:val="000000"/>
          <w:sz w:val="24"/>
          <w:lang w:val="pl-Pl"/>
        </w:rPr>
        <w:t>1) wspieranie wychowawczej roli rodziny;</w:t>
      </w:r>
    </w:p>
    <w:p>
      <w:pPr>
        <w:spacing w:before="25" w:after="0"/>
        <w:ind w:left="0"/>
        <w:jc w:val="both"/>
        <w:textAlignment w:val="auto"/>
      </w:pPr>
      <w:r>
        <w:rPr>
          <w:rFonts w:ascii="Times New Roman"/>
          <w:b w:val="false"/>
          <w:i w:val="false"/>
          <w:color w:val="000000"/>
          <w:sz w:val="24"/>
          <w:lang w:val="pl-Pl"/>
        </w:rPr>
        <w:t>2) wskazanie norm życia społecznego, pomoc w interioryzacji i ich wspólne przestrzeganie;</w:t>
      </w:r>
    </w:p>
    <w:p>
      <w:pPr>
        <w:spacing w:before="25" w:after="0"/>
        <w:ind w:left="0"/>
        <w:jc w:val="both"/>
        <w:textAlignment w:val="auto"/>
      </w:pPr>
      <w:r>
        <w:rPr>
          <w:rFonts w:ascii="Times New Roman"/>
          <w:b w:val="false"/>
          <w:i w:val="false"/>
          <w:color w:val="000000"/>
          <w:sz w:val="24"/>
          <w:lang w:val="pl-Pl"/>
        </w:rPr>
        <w:t>3) pomoc we właściwym przeżywaniu okresu dojrzewania;</w:t>
      </w:r>
    </w:p>
    <w:p>
      <w:pPr>
        <w:spacing w:before="25" w:after="0"/>
        <w:ind w:left="0"/>
        <w:jc w:val="both"/>
        <w:textAlignment w:val="auto"/>
      </w:pPr>
      <w:r>
        <w:rPr>
          <w:rFonts w:ascii="Times New Roman"/>
          <w:b w:val="false"/>
          <w:i w:val="false"/>
          <w:color w:val="000000"/>
          <w:sz w:val="24"/>
          <w:lang w:val="pl-Pl"/>
        </w:rPr>
        <w:t>4) wzmacnianie procesu identyfikacji z własną płcią;</w:t>
      </w:r>
    </w:p>
    <w:p>
      <w:pPr>
        <w:spacing w:before="25" w:after="0"/>
        <w:ind w:left="0"/>
        <w:jc w:val="both"/>
        <w:textAlignment w:val="auto"/>
      </w:pPr>
      <w:r>
        <w:rPr>
          <w:rFonts w:ascii="Times New Roman"/>
          <w:b w:val="false"/>
          <w:i w:val="false"/>
          <w:color w:val="000000"/>
          <w:sz w:val="24"/>
          <w:lang w:val="pl-Pl"/>
        </w:rPr>
        <w:t>5) kształtowanie hierarchii wartości;</w:t>
      </w:r>
    </w:p>
    <w:p>
      <w:pPr>
        <w:spacing w:before="25" w:after="0"/>
        <w:ind w:left="0"/>
        <w:jc w:val="both"/>
        <w:textAlignment w:val="auto"/>
      </w:pPr>
      <w:r>
        <w:rPr>
          <w:rFonts w:ascii="Times New Roman"/>
          <w:b w:val="false"/>
          <w:i w:val="false"/>
          <w:color w:val="000000"/>
          <w:sz w:val="24"/>
          <w:lang w:val="pl-Pl"/>
        </w:rPr>
        <w:t>6) promowanie integralnej wizji seksualności człowieka;</w:t>
      </w:r>
    </w:p>
    <w:p>
      <w:pPr>
        <w:spacing w:before="25" w:after="0"/>
        <w:ind w:left="0"/>
        <w:jc w:val="both"/>
        <w:textAlignment w:val="auto"/>
      </w:pPr>
      <w:r>
        <w:rPr>
          <w:rFonts w:ascii="Times New Roman"/>
          <w:b w:val="false"/>
          <w:i w:val="false"/>
          <w:color w:val="000000"/>
          <w:sz w:val="24"/>
          <w:lang w:val="pl-Pl"/>
        </w:rPr>
        <w:t>7) tworzenie klimatu dla koleżeństwa, przyjaźni oraz szacunku dla człowieka;</w:t>
      </w:r>
    </w:p>
    <w:p>
      <w:pPr>
        <w:spacing w:before="25" w:after="0"/>
        <w:ind w:left="0"/>
        <w:jc w:val="both"/>
        <w:textAlignment w:val="auto"/>
      </w:pPr>
      <w:r>
        <w:rPr>
          <w:rFonts w:ascii="Times New Roman"/>
          <w:b w:val="false"/>
          <w:i w:val="false"/>
          <w:color w:val="000000"/>
          <w:sz w:val="24"/>
          <w:lang w:val="pl-Pl"/>
        </w:rPr>
        <w:t>8) pomoc w poszukiwaniu odpowiedzi na podstawowe pytania egzystencjalne;</w:t>
      </w:r>
    </w:p>
    <w:p>
      <w:pPr>
        <w:spacing w:before="25" w:after="0"/>
        <w:ind w:left="0"/>
        <w:jc w:val="both"/>
        <w:textAlignment w:val="auto"/>
      </w:pPr>
      <w:r>
        <w:rPr>
          <w:rFonts w:ascii="Times New Roman"/>
          <w:b w:val="false"/>
          <w:i w:val="false"/>
          <w:color w:val="000000"/>
          <w:sz w:val="24"/>
          <w:lang w:val="pl-Pl"/>
        </w:rPr>
        <w:t>9) ukazywanie roli mediów i ich znaczenia dla człowieka i społeczeństwa.</w:t>
      </w:r>
    </w:p>
    <w:p>
      <w:pPr>
        <w:spacing w:before="25" w:after="0"/>
        <w:ind w:left="0"/>
        <w:jc w:val="center"/>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Rozwijanie wrażliwości moralnej. Umiejętność lepszego poznania siebie i rozwijania własnej tożsamości.</w:t>
      </w:r>
    </w:p>
    <w:p>
      <w:pPr>
        <w:spacing w:before="25" w:after="0"/>
        <w:ind w:left="0"/>
        <w:jc w:val="both"/>
        <w:textAlignment w:val="auto"/>
      </w:pPr>
      <w:r>
        <w:rPr>
          <w:rFonts w:ascii="Times New Roman"/>
          <w:b w:val="false"/>
          <w:i w:val="false"/>
          <w:color w:val="000000"/>
          <w:sz w:val="24"/>
          <w:lang w:val="pl-Pl"/>
        </w:rPr>
        <w:t>II. Kształtowanie rozpoznawania wartości moralnych oraz zdolności odróżniania dobra od zła. Dokonywanie trafnej oceny moralnej podejmowanych działań w życiu osobistym, w grupie, szkole, społeczności lokalnej. Umiejętność dokonywania etycznej analizy i oceny działań i decyzji własnych i innych w świetle wartości moralnych i tworzenia hierarchii wartości.</w:t>
      </w:r>
    </w:p>
    <w:p>
      <w:pPr>
        <w:spacing w:before="25" w:after="0"/>
        <w:ind w:left="0"/>
        <w:jc w:val="both"/>
        <w:textAlignment w:val="auto"/>
      </w:pPr>
      <w:r>
        <w:rPr>
          <w:rFonts w:ascii="Times New Roman"/>
          <w:b w:val="false"/>
          <w:i w:val="false"/>
          <w:color w:val="000000"/>
          <w:sz w:val="24"/>
          <w:lang w:val="pl-Pl"/>
        </w:rPr>
        <w:t>III. Podjęcie samokontroli i pracy nad sobą. Przyjmowanie odpowiedzialności za słowa i czyny.</w:t>
      </w:r>
    </w:p>
    <w:p>
      <w:pPr>
        <w:spacing w:before="25" w:after="0"/>
        <w:ind w:left="0"/>
        <w:jc w:val="both"/>
        <w:textAlignment w:val="auto"/>
      </w:pPr>
      <w:r>
        <w:rPr>
          <w:rFonts w:ascii="Times New Roman"/>
          <w:b w:val="false"/>
          <w:i w:val="false"/>
          <w:color w:val="000000"/>
          <w:sz w:val="24"/>
          <w:lang w:val="pl-Pl"/>
        </w:rPr>
        <w:t>IV. Znajomość podstawowych pojęć i koncepcji etycznych.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 Uczeń:</w:t>
      </w:r>
    </w:p>
    <w:p>
      <w:pPr>
        <w:spacing w:before="25" w:after="0"/>
        <w:ind w:left="0"/>
        <w:jc w:val="both"/>
        <w:textAlignment w:val="auto"/>
      </w:pPr>
      <w:r>
        <w:rPr>
          <w:rFonts w:ascii="Times New Roman"/>
          <w:b w:val="false"/>
          <w:i w:val="false"/>
          <w:color w:val="000000"/>
          <w:sz w:val="24"/>
          <w:lang w:val="pl-Pl"/>
        </w:rPr>
        <w:t>1) zna, rozumie i stosuje pojęcia niezbędne do opisu przeżyć i działań moralnych:</w:t>
      </w:r>
    </w:p>
    <w:p>
      <w:pPr>
        <w:spacing w:before="25" w:after="0"/>
        <w:ind w:left="0"/>
        <w:jc w:val="both"/>
        <w:textAlignment w:val="auto"/>
      </w:pPr>
      <w:r>
        <w:rPr>
          <w:rFonts w:ascii="Times New Roman"/>
          <w:b w:val="false"/>
          <w:i w:val="false"/>
          <w:color w:val="000000"/>
          <w:sz w:val="24"/>
          <w:lang w:val="pl-Pl"/>
        </w:rPr>
        <w:t>a) posługuje się pojęciami niezbędnymi do charakterystyki działania w aspekcie jego moralnej oceny: decyzja, czyn, sprawczość, konflikt, problem, podmiot działania (autor, sprawca), adresat działania, intencja działania, motyw działania, treść działania, skutek (konsekwencja), okoliczności działania,</w:t>
      </w:r>
    </w:p>
    <w:p>
      <w:pPr>
        <w:spacing w:before="25" w:after="0"/>
        <w:ind w:left="0"/>
        <w:jc w:val="both"/>
        <w:textAlignment w:val="auto"/>
      </w:pPr>
      <w:r>
        <w:rPr>
          <w:rFonts w:ascii="Times New Roman"/>
          <w:b w:val="false"/>
          <w:i w:val="false"/>
          <w:color w:val="000000"/>
          <w:sz w:val="24"/>
          <w:lang w:val="pl-Pl"/>
        </w:rPr>
        <w:t>b) rozpoznaje i nazywa wybrane emocje oraz uczucia,</w:t>
      </w:r>
    </w:p>
    <w:p>
      <w:pPr>
        <w:spacing w:before="25" w:after="0"/>
        <w:ind w:left="0"/>
        <w:jc w:val="both"/>
        <w:textAlignment w:val="auto"/>
      </w:pPr>
      <w:r>
        <w:rPr>
          <w:rFonts w:ascii="Times New Roman"/>
          <w:b w:val="false"/>
          <w:i w:val="false"/>
          <w:color w:val="000000"/>
          <w:sz w:val="24"/>
          <w:lang w:val="pl-Pl"/>
        </w:rPr>
        <w:t>c) posługuje się nazwami emocji i uczuć do opisywania przeżyć własnych oraz przeżyć innych osób w kontekście różnych doświadczeń moralnych,</w:t>
      </w:r>
    </w:p>
    <w:p>
      <w:pPr>
        <w:spacing w:before="25" w:after="0"/>
        <w:ind w:left="0"/>
        <w:jc w:val="both"/>
        <w:textAlignment w:val="auto"/>
      </w:pPr>
      <w:r>
        <w:rPr>
          <w:rFonts w:ascii="Times New Roman"/>
          <w:b w:val="false"/>
          <w:i w:val="false"/>
          <w:color w:val="000000"/>
          <w:sz w:val="24"/>
          <w:lang w:val="pl-Pl"/>
        </w:rPr>
        <w:t>d) zna i objaśnia podstawowe pojęcia związane z oceną moralną: dobro, zło, wartość, kryterium, zasada (norma, reguła), postawa, cnota, wada, obowiązek, sankcja, sumienie, wzór, autorytet, odpowiedzialność, prawo naturalne, prawo stanowione, godność, prawa człowieka, natura ludzka, prawda, szczęście;</w:t>
      </w:r>
    </w:p>
    <w:p>
      <w:pPr>
        <w:spacing w:before="25" w:after="0"/>
        <w:ind w:left="0"/>
        <w:jc w:val="both"/>
        <w:textAlignment w:val="auto"/>
      </w:pPr>
      <w:r>
        <w:rPr>
          <w:rFonts w:ascii="Times New Roman"/>
          <w:b w:val="false"/>
          <w:i w:val="false"/>
          <w:color w:val="000000"/>
          <w:sz w:val="24"/>
          <w:lang w:val="pl-Pl"/>
        </w:rPr>
        <w:t>2) wyjaśnia różnicę między dobrem (złem) moralnym a dobrem (złem) pozamoralnym;</w:t>
      </w:r>
    </w:p>
    <w:p>
      <w:pPr>
        <w:spacing w:before="25" w:after="0"/>
        <w:ind w:left="0"/>
        <w:jc w:val="both"/>
        <w:textAlignment w:val="auto"/>
      </w:pPr>
      <w:r>
        <w:rPr>
          <w:rFonts w:ascii="Times New Roman"/>
          <w:b w:val="false"/>
          <w:i w:val="false"/>
          <w:color w:val="000000"/>
          <w:sz w:val="24"/>
          <w:lang w:val="pl-Pl"/>
        </w:rPr>
        <w:t>3) odróżnia wypowiedzi o faktach od wypowiedzi o wartościach i powinnościach;</w:t>
      </w:r>
    </w:p>
    <w:p>
      <w:pPr>
        <w:spacing w:before="25" w:after="0"/>
        <w:ind w:left="0"/>
        <w:jc w:val="both"/>
        <w:textAlignment w:val="auto"/>
      </w:pPr>
      <w:r>
        <w:rPr>
          <w:rFonts w:ascii="Times New Roman"/>
          <w:b w:val="false"/>
          <w:i w:val="false"/>
          <w:color w:val="000000"/>
          <w:sz w:val="24"/>
          <w:lang w:val="pl-Pl"/>
        </w:rPr>
        <w:t>4) wyjaśnia różnice między dobrem godziwym, użytecznym i subiektywnie zadowalającym (przyjemnością) i podaje przykłady dóbr tego rodzaju;</w:t>
      </w:r>
    </w:p>
    <w:p>
      <w:pPr>
        <w:spacing w:before="25" w:after="0"/>
        <w:ind w:left="0"/>
        <w:jc w:val="both"/>
        <w:textAlignment w:val="auto"/>
      </w:pPr>
      <w:r>
        <w:rPr>
          <w:rFonts w:ascii="Times New Roman"/>
          <w:b w:val="false"/>
          <w:i w:val="false"/>
          <w:color w:val="000000"/>
          <w:sz w:val="24"/>
          <w:lang w:val="pl-Pl"/>
        </w:rPr>
        <w:t>5) wyjaśnia różnice między wartością autoteliczną a instrumentalną oraz podaje przykłady wartości tego rodzaju;</w:t>
      </w:r>
    </w:p>
    <w:p>
      <w:pPr>
        <w:spacing w:before="25" w:after="0"/>
        <w:ind w:left="0"/>
        <w:jc w:val="both"/>
        <w:textAlignment w:val="auto"/>
      </w:pPr>
      <w:r>
        <w:rPr>
          <w:rFonts w:ascii="Times New Roman"/>
          <w:b w:val="false"/>
          <w:i w:val="false"/>
          <w:color w:val="000000"/>
          <w:sz w:val="24"/>
          <w:lang w:val="pl-Pl"/>
        </w:rPr>
        <w:t>6) wyjaśnia różnice między etyką a moralnością oraz moralnością a obyczajowością, prawem a religią;</w:t>
      </w:r>
    </w:p>
    <w:p>
      <w:pPr>
        <w:spacing w:before="25" w:after="0"/>
        <w:ind w:left="0"/>
        <w:jc w:val="both"/>
        <w:textAlignment w:val="auto"/>
      </w:pPr>
      <w:r>
        <w:rPr>
          <w:rFonts w:ascii="Times New Roman"/>
          <w:b w:val="false"/>
          <w:i w:val="false"/>
          <w:color w:val="000000"/>
          <w:sz w:val="24"/>
          <w:lang w:val="pl-Pl"/>
        </w:rPr>
        <w:t>7) wymienia główne czynniki ograniczające świadomość i dobrowolność ludzkich działań;</w:t>
      </w:r>
    </w:p>
    <w:p>
      <w:pPr>
        <w:spacing w:before="25" w:after="0"/>
        <w:ind w:left="0"/>
        <w:jc w:val="both"/>
        <w:textAlignment w:val="auto"/>
      </w:pPr>
      <w:r>
        <w:rPr>
          <w:rFonts w:ascii="Times New Roman"/>
          <w:b w:val="false"/>
          <w:i w:val="false"/>
          <w:color w:val="000000"/>
          <w:sz w:val="24"/>
          <w:lang w:val="pl-Pl"/>
        </w:rPr>
        <w:t>8) wie, że racjonalna ocena moralna wymaga uświadomienia sobie kryterium, w świetle którego dokonuje się oceny moralnej; stosuje wybrane kryteria moralne do formułowania ocen moralnych;</w:t>
      </w:r>
    </w:p>
    <w:p>
      <w:pPr>
        <w:spacing w:before="25" w:after="0"/>
        <w:ind w:left="0"/>
        <w:jc w:val="both"/>
        <w:textAlignment w:val="auto"/>
      </w:pPr>
      <w:r>
        <w:rPr>
          <w:rFonts w:ascii="Times New Roman"/>
          <w:b w:val="false"/>
          <w:i w:val="false"/>
          <w:color w:val="000000"/>
          <w:sz w:val="24"/>
          <w:lang w:val="pl-Pl"/>
        </w:rPr>
        <w:t>9) wyjaśnia, czym jest zasada (norma, reguła) moralna i podaje przykłady zasad (norm, reguł) moralnych;</w:t>
      </w:r>
    </w:p>
    <w:p>
      <w:pPr>
        <w:spacing w:before="25" w:after="0"/>
        <w:ind w:left="0"/>
        <w:jc w:val="both"/>
        <w:textAlignment w:val="auto"/>
      </w:pPr>
      <w:r>
        <w:rPr>
          <w:rFonts w:ascii="Times New Roman"/>
          <w:b w:val="false"/>
          <w:i w:val="false"/>
          <w:color w:val="000000"/>
          <w:sz w:val="24"/>
          <w:lang w:val="pl-Pl"/>
        </w:rPr>
        <w:t>10) wyjaśnia genezę norm moralnych;</w:t>
      </w:r>
    </w:p>
    <w:p>
      <w:pPr>
        <w:spacing w:before="25" w:after="0"/>
        <w:ind w:left="0"/>
        <w:jc w:val="both"/>
        <w:textAlignment w:val="auto"/>
      </w:pPr>
      <w:r>
        <w:rPr>
          <w:rFonts w:ascii="Times New Roman"/>
          <w:b w:val="false"/>
          <w:i w:val="false"/>
          <w:color w:val="000000"/>
          <w:sz w:val="24"/>
          <w:lang w:val="pl-Pl"/>
        </w:rPr>
        <w:t>11) wyjaśnia, na czym polega uniwersalny charakter norm moralnych (roszczenie do uniwersalności);</w:t>
      </w:r>
    </w:p>
    <w:p>
      <w:pPr>
        <w:spacing w:before="25" w:after="0"/>
        <w:ind w:left="0"/>
        <w:jc w:val="both"/>
        <w:textAlignment w:val="auto"/>
      </w:pPr>
      <w:r>
        <w:rPr>
          <w:rFonts w:ascii="Times New Roman"/>
          <w:b w:val="false"/>
          <w:i w:val="false"/>
          <w:color w:val="000000"/>
          <w:sz w:val="24"/>
          <w:lang w:val="pl-Pl"/>
        </w:rPr>
        <w:t>12) wyjaśnia związek między dobrem (wartością), jakim jest życie a normą moralną: "Nie należy zabijać"; wyjaśnia, co to znaczy, że życie jest dobrem fundamentalnym;</w:t>
      </w:r>
    </w:p>
    <w:p>
      <w:pPr>
        <w:spacing w:before="25" w:after="0"/>
        <w:ind w:left="0"/>
        <w:jc w:val="both"/>
        <w:textAlignment w:val="auto"/>
      </w:pPr>
      <w:r>
        <w:rPr>
          <w:rFonts w:ascii="Times New Roman"/>
          <w:b w:val="false"/>
          <w:i w:val="false"/>
          <w:color w:val="000000"/>
          <w:sz w:val="24"/>
          <w:lang w:val="pl-Pl"/>
        </w:rPr>
        <w:t>13) wyjaśnia, czym jest bioetyka; podaje przykłady problemów bioetycznych oraz przedstawia własne stanowisko w wybranych kwestiach bioetycznych (aborcja, eutanazja, inne).</w:t>
      </w:r>
    </w:p>
    <w:p>
      <w:pPr>
        <w:spacing w:before="25" w:after="0"/>
        <w:ind w:left="0"/>
        <w:jc w:val="both"/>
        <w:textAlignment w:val="auto"/>
      </w:pPr>
      <w:r>
        <w:rPr>
          <w:rFonts w:ascii="Times New Roman"/>
          <w:b w:val="false"/>
          <w:i w:val="false"/>
          <w:color w:val="000000"/>
          <w:sz w:val="24"/>
          <w:lang w:val="pl-Pl"/>
        </w:rPr>
        <w:t>II. Człowiek wobec siebie. Uczeń:</w:t>
      </w:r>
    </w:p>
    <w:p>
      <w:pPr>
        <w:spacing w:before="25" w:after="0"/>
        <w:ind w:left="0"/>
        <w:jc w:val="both"/>
        <w:textAlignment w:val="auto"/>
      </w:pPr>
      <w:r>
        <w:rPr>
          <w:rFonts w:ascii="Times New Roman"/>
          <w:b w:val="false"/>
          <w:i w:val="false"/>
          <w:color w:val="000000"/>
          <w:sz w:val="24"/>
          <w:lang w:val="pl-Pl"/>
        </w:rPr>
        <w:t>1) wyjaśnia, co to znaczy być osobą; objaśnia pojęcie godności człowieka;</w:t>
      </w:r>
    </w:p>
    <w:p>
      <w:pPr>
        <w:spacing w:before="25" w:after="0"/>
        <w:ind w:left="0"/>
        <w:jc w:val="both"/>
        <w:textAlignment w:val="auto"/>
      </w:pPr>
      <w:r>
        <w:rPr>
          <w:rFonts w:ascii="Times New Roman"/>
          <w:b w:val="false"/>
          <w:i w:val="false"/>
          <w:color w:val="000000"/>
          <w:sz w:val="24"/>
          <w:lang w:val="pl-Pl"/>
        </w:rPr>
        <w:t>2) zna i rozwija swoje zalety, rozpoznaje i eliminuje swoje wady;</w:t>
      </w:r>
    </w:p>
    <w:p>
      <w:pPr>
        <w:spacing w:before="25" w:after="0"/>
        <w:ind w:left="0"/>
        <w:jc w:val="both"/>
        <w:textAlignment w:val="auto"/>
      </w:pPr>
      <w:r>
        <w:rPr>
          <w:rFonts w:ascii="Times New Roman"/>
          <w:b w:val="false"/>
          <w:i w:val="false"/>
          <w:color w:val="000000"/>
          <w:sz w:val="24"/>
          <w:lang w:val="pl-Pl"/>
        </w:rPr>
        <w:t>3) zna swoje podstawowe prawa i obowiązki oraz wypełnia własne obowiązki;</w:t>
      </w:r>
    </w:p>
    <w:p>
      <w:pPr>
        <w:spacing w:before="25" w:after="0"/>
        <w:ind w:left="0"/>
        <w:jc w:val="both"/>
        <w:textAlignment w:val="auto"/>
      </w:pPr>
      <w:r>
        <w:rPr>
          <w:rFonts w:ascii="Times New Roman"/>
          <w:b w:val="false"/>
          <w:i w:val="false"/>
          <w:color w:val="000000"/>
          <w:sz w:val="24"/>
          <w:lang w:val="pl-Pl"/>
        </w:rPr>
        <w:t>4) podaje przykłady działań, które są wyrazem troski o własne zdrowie i życie;</w:t>
      </w:r>
    </w:p>
    <w:p>
      <w:pPr>
        <w:spacing w:before="25" w:after="0"/>
        <w:ind w:left="0"/>
        <w:jc w:val="both"/>
        <w:textAlignment w:val="auto"/>
      </w:pPr>
      <w:r>
        <w:rPr>
          <w:rFonts w:ascii="Times New Roman"/>
          <w:b w:val="false"/>
          <w:i w:val="false"/>
          <w:color w:val="000000"/>
          <w:sz w:val="24"/>
          <w:lang w:val="pl-Pl"/>
        </w:rPr>
        <w:t>5) analizuje problem stosowania środków psychoaktywnych i formułuje ocenę moralną dotyczącą tego typu działań;</w:t>
      </w:r>
    </w:p>
    <w:p>
      <w:pPr>
        <w:spacing w:before="25" w:after="0"/>
        <w:ind w:left="0"/>
        <w:jc w:val="both"/>
        <w:textAlignment w:val="auto"/>
      </w:pPr>
      <w:r>
        <w:rPr>
          <w:rFonts w:ascii="Times New Roman"/>
          <w:b w:val="false"/>
          <w:i w:val="false"/>
          <w:color w:val="000000"/>
          <w:sz w:val="24"/>
          <w:lang w:val="pl-Pl"/>
        </w:rPr>
        <w:t>6) wyjaśnia, czym jest sumienie i jaką pełni rolę w życiu człowieka;</w:t>
      </w:r>
    </w:p>
    <w:p>
      <w:pPr>
        <w:spacing w:before="25" w:after="0"/>
        <w:ind w:left="0"/>
        <w:jc w:val="both"/>
        <w:textAlignment w:val="auto"/>
      </w:pPr>
      <w:r>
        <w:rPr>
          <w:rFonts w:ascii="Times New Roman"/>
          <w:b w:val="false"/>
          <w:i w:val="false"/>
          <w:color w:val="000000"/>
          <w:sz w:val="24"/>
          <w:lang w:val="pl-Pl"/>
        </w:rPr>
        <w:t>7) wyjaśnia ideę rozwoju moralnego i podaje przykłady działań egoistycznych, konformistycznych, altruistycznych;</w:t>
      </w:r>
    </w:p>
    <w:p>
      <w:pPr>
        <w:spacing w:before="25" w:after="0"/>
        <w:ind w:left="0"/>
        <w:jc w:val="both"/>
        <w:textAlignment w:val="auto"/>
      </w:pPr>
      <w:r>
        <w:rPr>
          <w:rFonts w:ascii="Times New Roman"/>
          <w:b w:val="false"/>
          <w:i w:val="false"/>
          <w:color w:val="000000"/>
          <w:sz w:val="24"/>
          <w:lang w:val="pl-Pl"/>
        </w:rPr>
        <w:t>8) wyjaśnia, na czym polega autonomia człowieka, podaje przykłady działań i postaw autonomicznych i nieautonomicznych;</w:t>
      </w:r>
    </w:p>
    <w:p>
      <w:pPr>
        <w:spacing w:before="25" w:after="0"/>
        <w:ind w:left="0"/>
        <w:jc w:val="both"/>
        <w:textAlignment w:val="auto"/>
      </w:pPr>
      <w:r>
        <w:rPr>
          <w:rFonts w:ascii="Times New Roman"/>
          <w:b w:val="false"/>
          <w:i w:val="false"/>
          <w:color w:val="000000"/>
          <w:sz w:val="24"/>
          <w:lang w:val="pl-Pl"/>
        </w:rPr>
        <w:t>9) wyjaśnia, na czym polega interioryzacja wartości i norm moralnych;</w:t>
      </w:r>
    </w:p>
    <w:p>
      <w:pPr>
        <w:spacing w:before="25" w:after="0"/>
        <w:ind w:left="0"/>
        <w:jc w:val="both"/>
        <w:textAlignment w:val="auto"/>
      </w:pPr>
      <w:r>
        <w:rPr>
          <w:rFonts w:ascii="Times New Roman"/>
          <w:b w:val="false"/>
          <w:i w:val="false"/>
          <w:color w:val="000000"/>
          <w:sz w:val="24"/>
          <w:lang w:val="pl-Pl"/>
        </w:rPr>
        <w:t>10) objaśnia, czym jest sens życia, uczciwość, roztropność, umiarkowanie, męstwo, honor, prywatność, asertywność, prawdomówność.</w:t>
      </w:r>
    </w:p>
    <w:p>
      <w:pPr>
        <w:spacing w:before="25" w:after="0"/>
        <w:ind w:left="0"/>
        <w:jc w:val="both"/>
        <w:textAlignment w:val="auto"/>
      </w:pPr>
      <w:r>
        <w:rPr>
          <w:rFonts w:ascii="Times New Roman"/>
          <w:b w:val="false"/>
          <w:i w:val="false"/>
          <w:color w:val="000000"/>
          <w:sz w:val="24"/>
          <w:lang w:val="pl-Pl"/>
        </w:rPr>
        <w:t>III. Człowiek a świat ludzkich wytworów. Uczeń:</w:t>
      </w:r>
    </w:p>
    <w:p>
      <w:pPr>
        <w:spacing w:before="25" w:after="0"/>
        <w:ind w:left="0"/>
        <w:jc w:val="both"/>
        <w:textAlignment w:val="auto"/>
      </w:pPr>
      <w:r>
        <w:rPr>
          <w:rFonts w:ascii="Times New Roman"/>
          <w:b w:val="false"/>
          <w:i w:val="false"/>
          <w:color w:val="000000"/>
          <w:sz w:val="24"/>
          <w:lang w:val="pl-Pl"/>
        </w:rPr>
        <w:t>1) podaje przykłady ludzkich wytworów materialnych i niematerialnych oraz rozważa ich znaczenie w kontekście pytania o dobre życie;</w:t>
      </w:r>
    </w:p>
    <w:p>
      <w:pPr>
        <w:spacing w:before="25" w:after="0"/>
        <w:ind w:left="0"/>
        <w:jc w:val="both"/>
        <w:textAlignment w:val="auto"/>
      </w:pPr>
      <w:r>
        <w:rPr>
          <w:rFonts w:ascii="Times New Roman"/>
          <w:b w:val="false"/>
          <w:i w:val="false"/>
          <w:color w:val="000000"/>
          <w:sz w:val="24"/>
          <w:lang w:val="pl-Pl"/>
        </w:rPr>
        <w:t>2) dba o przedmioty będące jego prywatną własnością, własnością innych oraz będące własnością publiczną;</w:t>
      </w:r>
    </w:p>
    <w:p>
      <w:pPr>
        <w:spacing w:before="25" w:after="0"/>
        <w:ind w:left="0"/>
        <w:jc w:val="both"/>
        <w:textAlignment w:val="auto"/>
      </w:pPr>
      <w:r>
        <w:rPr>
          <w:rFonts w:ascii="Times New Roman"/>
          <w:b w:val="false"/>
          <w:i w:val="false"/>
          <w:color w:val="000000"/>
          <w:sz w:val="24"/>
          <w:lang w:val="pl-Pl"/>
        </w:rPr>
        <w:t>3) potrafi podzielić się z innymi tym, co jest jego własnością;</w:t>
      </w:r>
    </w:p>
    <w:p>
      <w:pPr>
        <w:spacing w:before="25" w:after="0"/>
        <w:ind w:left="0"/>
        <w:jc w:val="both"/>
        <w:textAlignment w:val="auto"/>
      </w:pPr>
      <w:r>
        <w:rPr>
          <w:rFonts w:ascii="Times New Roman"/>
          <w:b w:val="false"/>
          <w:i w:val="false"/>
          <w:color w:val="000000"/>
          <w:sz w:val="24"/>
          <w:lang w:val="pl-Pl"/>
        </w:rPr>
        <w:t>4) dostrzega i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5) rozważa problem własności intelektualnej; wyjaśnia, czym jest plagiat, oraz formułuje ocenę moralną dotyczącą plagiatu;</w:t>
      </w:r>
    </w:p>
    <w:p>
      <w:pPr>
        <w:spacing w:before="25" w:after="0"/>
        <w:ind w:left="0"/>
        <w:jc w:val="both"/>
        <w:textAlignment w:val="auto"/>
      </w:pPr>
      <w:r>
        <w:rPr>
          <w:rFonts w:ascii="Times New Roman"/>
          <w:b w:val="false"/>
          <w:i w:val="false"/>
          <w:color w:val="000000"/>
          <w:sz w:val="24"/>
          <w:lang w:val="pl-Pl"/>
        </w:rPr>
        <w:t>6) podaje przykłady właściwego i niewłaściwego wykorzystywania nowoczesnych technologii informacyjnych;</w:t>
      </w:r>
    </w:p>
    <w:p>
      <w:pPr>
        <w:spacing w:before="25" w:after="0"/>
        <w:ind w:left="0"/>
        <w:jc w:val="both"/>
        <w:textAlignment w:val="auto"/>
      </w:pPr>
      <w:r>
        <w:rPr>
          <w:rFonts w:ascii="Times New Roman"/>
          <w:b w:val="false"/>
          <w:i w:val="false"/>
          <w:color w:val="000000"/>
          <w:sz w:val="24"/>
          <w:lang w:val="pl-Pl"/>
        </w:rPr>
        <w:t>7)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8) objaśnia, czym jest społeczna odpowiedzialność biznesu.</w:t>
      </w:r>
    </w:p>
    <w:p>
      <w:pPr>
        <w:spacing w:before="25" w:after="0"/>
        <w:ind w:left="0"/>
        <w:jc w:val="both"/>
        <w:textAlignment w:val="auto"/>
      </w:pPr>
      <w:r>
        <w:rPr>
          <w:rFonts w:ascii="Times New Roman"/>
          <w:b w:val="false"/>
          <w:i w:val="false"/>
          <w:color w:val="000000"/>
          <w:sz w:val="24"/>
          <w:lang w:val="pl-Pl"/>
        </w:rPr>
        <w:t>IV. Wybrane problemy moralne (do wyboru). Uczeń:</w:t>
      </w:r>
    </w:p>
    <w:p>
      <w:pPr>
        <w:spacing w:before="25" w:after="0"/>
        <w:ind w:left="0"/>
        <w:jc w:val="both"/>
        <w:textAlignment w:val="auto"/>
      </w:pPr>
      <w:r>
        <w:rPr>
          <w:rFonts w:ascii="Times New Roman"/>
          <w:b w:val="false"/>
          <w:i w:val="false"/>
          <w:color w:val="000000"/>
          <w:sz w:val="24"/>
          <w:lang w:val="pl-Pl"/>
        </w:rPr>
        <w:t>1) identyfikuje i klasyfikuje wybrane problemy moralne ze względu na wyróżniony typ relacji: człowiek wobec innych ludzi, człowiek wobec siebie samego, człowiek wobec ludzkich wytworów, człowiek wobec przyrody, człowiek wobec Boga;</w:t>
      </w:r>
    </w:p>
    <w:p>
      <w:pPr>
        <w:spacing w:before="25" w:after="0"/>
        <w:ind w:left="0"/>
        <w:jc w:val="both"/>
        <w:textAlignment w:val="auto"/>
      </w:pPr>
      <w:r>
        <w:rPr>
          <w:rFonts w:ascii="Times New Roman"/>
          <w:b w:val="false"/>
          <w:i w:val="false"/>
          <w:color w:val="000000"/>
          <w:sz w:val="24"/>
          <w:lang w:val="pl-Pl"/>
        </w:rPr>
        <w:t>2) odwołując się do własnych doświadczeń lub doświadczeń innych osób (w tym także postaci literackich, filmowych, przedstawionych w sztuce), charakteryzuje przeżycia wybranych osób (postaci) uwikłanych w omawiany problem moralny;</w:t>
      </w:r>
    </w:p>
    <w:p>
      <w:pPr>
        <w:spacing w:before="25" w:after="0"/>
        <w:ind w:left="0"/>
        <w:jc w:val="both"/>
        <w:textAlignment w:val="auto"/>
      </w:pPr>
      <w:r>
        <w:rPr>
          <w:rFonts w:ascii="Times New Roman"/>
          <w:b w:val="false"/>
          <w:i w:val="false"/>
          <w:color w:val="000000"/>
          <w:sz w:val="24"/>
          <w:lang w:val="pl-Pl"/>
        </w:rPr>
        <w:t>3) precyzyjnie formułuje problem moralny i wyraża go w stosownym pytaniu;</w:t>
      </w:r>
    </w:p>
    <w:p>
      <w:pPr>
        <w:spacing w:before="25" w:after="0"/>
        <w:ind w:left="0"/>
        <w:jc w:val="both"/>
        <w:textAlignment w:val="auto"/>
      </w:pPr>
      <w:r>
        <w:rPr>
          <w:rFonts w:ascii="Times New Roman"/>
          <w:b w:val="false"/>
          <w:i w:val="false"/>
          <w:color w:val="000000"/>
          <w:sz w:val="24"/>
          <w:lang w:val="pl-Pl"/>
        </w:rPr>
        <w:t>4) analizuje wybrane problemy moralne wykorzystując kluczowe pojęcia dyskursu etycznego;</w:t>
      </w:r>
    </w:p>
    <w:p>
      <w:pPr>
        <w:spacing w:before="25" w:after="0"/>
        <w:ind w:left="0"/>
        <w:jc w:val="both"/>
        <w:textAlignment w:val="auto"/>
      </w:pPr>
      <w:r>
        <w:rPr>
          <w:rFonts w:ascii="Times New Roman"/>
          <w:b w:val="false"/>
          <w:i w:val="false"/>
          <w:color w:val="000000"/>
          <w:sz w:val="24"/>
          <w:lang w:val="pl-Pl"/>
        </w:rPr>
        <w:t>5) angażuje się w dyskusję na temat wybranych problemów moralnych.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Zadaniem szkoły jest umożliwienie uczniom uczestniczenia w zajęciach z etyki i dostosowanie tematyki tych zajęć do ich dotychczas zdobytej wiedzy z zakresu etyki.</w:t>
      </w:r>
    </w:p>
    <w:p>
      <w:pPr>
        <w:spacing w:before="25" w:after="0"/>
        <w:ind w:left="0"/>
        <w:jc w:val="both"/>
        <w:textAlignment w:val="auto"/>
      </w:pPr>
      <w:r>
        <w:rPr>
          <w:rFonts w:ascii="Times New Roman"/>
          <w:b w:val="false"/>
          <w:i w:val="false"/>
          <w:color w:val="000000"/>
          <w:sz w:val="24"/>
          <w:lang w:val="pl-Pl"/>
        </w:rPr>
        <w:t>Praca nauczyciela ma koncentrować się na wspieraniu ucznia w jego aktywnościach zorientowanych na integralnie pojętym rozwoju, którego osią jest rozwój moralny, pojmowany jako proces przechodzenia od heteronomii do autonomii moralnej. Wyrazem poszerzania się sfery autonomii moralnej ucznia jest stopniowe interioryzowanie przez niego wartości i norm moralnych oraz pogłębiające się zrozumienie siebie jako podmiotu moralnego, który spełnia się jako człowiek na wielu polach moralnie pojętej odpowiedzialności.</w:t>
      </w:r>
    </w:p>
    <w:p>
      <w:pPr>
        <w:spacing w:before="25" w:after="0"/>
        <w:ind w:left="0"/>
        <w:jc w:val="both"/>
        <w:textAlignment w:val="auto"/>
      </w:pPr>
      <w:r>
        <w:rPr>
          <w:rFonts w:ascii="Times New Roman"/>
          <w:b w:val="false"/>
          <w:i w:val="false"/>
          <w:color w:val="000000"/>
          <w:sz w:val="24"/>
          <w:lang w:val="pl-Pl"/>
        </w:rPr>
        <w:t>Ważne jest, aby nauczyciel wraz z uczniami dokonywał wyboru szczególnie ważnych problemów moralnych, które będą mogły być przedmiotem wspólnych dociekań w różnych formułach - np. w formule projektu edukacyjnego.</w:t>
      </w:r>
    </w:p>
    <w:p>
      <w:pPr>
        <w:spacing w:before="25" w:after="0"/>
        <w:ind w:left="0"/>
        <w:jc w:val="both"/>
        <w:textAlignment w:val="auto"/>
      </w:pPr>
      <w:r>
        <w:rPr>
          <w:rFonts w:ascii="Times New Roman"/>
          <w:b w:val="false"/>
          <w:i w:val="false"/>
          <w:color w:val="000000"/>
          <w:sz w:val="24"/>
          <w:lang w:val="pl-Pl"/>
        </w:rPr>
        <w:t>Zarówno ze względu na specyfikę zajęć z etyki jako zajęć nieobowiązkowych od nauczyciela etyki wymagana jest daleko idąca autonomia, wyrażająca się w umiejętnym zaplanowaniu pracy dydaktycznej z powierzoną mu grupą uczniów oraz w doborze tematyki zajęć stosownej do wieku i możliwości intelektualnych, emocjonalnych i społecznych uczniów.</w:t>
      </w:r>
    </w:p>
    <w:p>
      <w:pPr>
        <w:spacing w:before="25" w:after="0"/>
        <w:ind w:left="0"/>
        <w:jc w:val="center"/>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Zrozumienie własnego dziedzictwa narodowego lub etnicznego.</w:t>
      </w:r>
    </w:p>
    <w:p>
      <w:pPr>
        <w:spacing w:before="25" w:after="0"/>
        <w:ind w:left="0"/>
        <w:jc w:val="both"/>
        <w:textAlignment w:val="auto"/>
      </w:pPr>
      <w:r>
        <w:rPr>
          <w:rFonts w:ascii="Times New Roman"/>
          <w:b w:val="false"/>
          <w:i w:val="false"/>
          <w:color w:val="000000"/>
          <w:sz w:val="24"/>
          <w:lang w:val="pl-Pl"/>
        </w:rPr>
        <w:t>II. Odbiór wypowiedzi i wykorzystanie zawartych w nich informacji.</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IV.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Rozumienie specyfiki swego dziedzictwa narodowego lub etnicznego. Uczeń:</w:t>
      </w:r>
    </w:p>
    <w:p>
      <w:pPr>
        <w:spacing w:before="25" w:after="0"/>
        <w:ind w:left="0"/>
        <w:jc w:val="both"/>
        <w:textAlignment w:val="auto"/>
      </w:pPr>
      <w:r>
        <w:rPr>
          <w:rFonts w:ascii="Times New Roman"/>
          <w:b w:val="false"/>
          <w:i w:val="false"/>
          <w:color w:val="000000"/>
          <w:sz w:val="24"/>
          <w:lang w:val="pl-Pl"/>
        </w:rPr>
        <w:t>1) zna utwory literackie i inne teksty kultury ważne dla poczucia tożsamości narodowej lub etnicznej i przynależności do wspólnoty europejskiej oraz światowej;</w:t>
      </w:r>
    </w:p>
    <w:p>
      <w:pPr>
        <w:spacing w:before="25" w:after="0"/>
        <w:ind w:left="0"/>
        <w:jc w:val="both"/>
        <w:textAlignment w:val="auto"/>
      </w:pPr>
      <w:r>
        <w:rPr>
          <w:rFonts w:ascii="Times New Roman"/>
          <w:b w:val="false"/>
          <w:i w:val="false"/>
          <w:color w:val="000000"/>
          <w:sz w:val="24"/>
          <w:lang w:val="pl-Pl"/>
        </w:rPr>
        <w:t>2) rozpoznaje wartości narodowe związane z własnym dziedzictwem kulturowym, np.: ojczyzna, mała ojczyzna, społeczność, naród, społeczeństwo, obywatelstwo;</w:t>
      </w:r>
    </w:p>
    <w:p>
      <w:pPr>
        <w:spacing w:before="25" w:after="0"/>
        <w:ind w:left="0"/>
        <w:jc w:val="both"/>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both"/>
        <w:textAlignment w:val="auto"/>
      </w:pPr>
      <w:r>
        <w:rPr>
          <w:rFonts w:ascii="Times New Roman"/>
          <w:b w:val="false"/>
          <w:i w:val="false"/>
          <w:color w:val="000000"/>
          <w:sz w:val="24"/>
          <w:lang w:val="pl-Pl"/>
        </w:rPr>
        <w:t>4) rozpoznaje tematy, motywy, toposy charakterystyczne dla literatury narodowej;</w:t>
      </w:r>
    </w:p>
    <w:p>
      <w:pPr>
        <w:spacing w:before="25" w:after="0"/>
        <w:ind w:left="0"/>
        <w:jc w:val="both"/>
        <w:textAlignment w:val="auto"/>
      </w:pPr>
      <w:r>
        <w:rPr>
          <w:rFonts w:ascii="Times New Roman"/>
          <w:b w:val="false"/>
          <w:i w:val="false"/>
          <w:color w:val="000000"/>
          <w:sz w:val="24"/>
          <w:lang w:val="pl-Pl"/>
        </w:rPr>
        <w:t>5) rozumie relacje międzykulturowe w Polsce;</w:t>
      </w:r>
    </w:p>
    <w:p>
      <w:pPr>
        <w:spacing w:before="25" w:after="0"/>
        <w:ind w:left="0"/>
        <w:jc w:val="both"/>
        <w:textAlignment w:val="auto"/>
      </w:pPr>
      <w:r>
        <w:rPr>
          <w:rFonts w:ascii="Times New Roman"/>
          <w:b w:val="false"/>
          <w:i w:val="false"/>
          <w:color w:val="000000"/>
          <w:sz w:val="24"/>
          <w:lang w:val="pl-Pl"/>
        </w:rPr>
        <w:t>6) wykazuje korzyści wynikające z wzajemnego przenikania kultur.</w:t>
      </w:r>
    </w:p>
    <w:p>
      <w:pPr>
        <w:spacing w:before="25" w:after="0"/>
        <w:ind w:left="0"/>
        <w:jc w:val="both"/>
        <w:textAlignment w:val="auto"/>
      </w:pPr>
      <w:r>
        <w:rPr>
          <w:rFonts w:ascii="Times New Roman"/>
          <w:b w:val="false"/>
          <w:i w:val="false"/>
          <w:color w:val="000000"/>
          <w:sz w:val="24"/>
          <w:lang w:val="pl-Pl"/>
        </w:rPr>
        <w:t>II. Odbiór wypowiedzi i wykorzystanie zawartych w nich informacji. Uczeń:</w:t>
      </w:r>
    </w:p>
    <w:p>
      <w:pPr>
        <w:spacing w:before="25" w:after="0"/>
        <w:ind w:left="0"/>
        <w:jc w:val="both"/>
        <w:textAlignment w:val="auto"/>
      </w:pPr>
      <w:r>
        <w:rPr>
          <w:rFonts w:ascii="Times New Roman"/>
          <w:b w:val="false"/>
          <w:i w:val="false"/>
          <w:color w:val="000000"/>
          <w:sz w:val="24"/>
          <w:lang w:val="pl-Pl"/>
        </w:rPr>
        <w:t>1) szuka literatury przedmiotu przydatnej do opracowywania różnych zagadnień; selekcjonuje ją według wskazanych kryteriów (korzysta z biblioteki - zarówno z tradycyjnego księgozbioru, jak i z centrum multimedialnego);</w:t>
      </w:r>
    </w:p>
    <w:p>
      <w:pPr>
        <w:spacing w:before="25" w:after="0"/>
        <w:ind w:left="0"/>
        <w:jc w:val="both"/>
        <w:textAlignment w:val="auto"/>
      </w:pPr>
      <w:r>
        <w:rPr>
          <w:rFonts w:ascii="Times New Roman"/>
          <w:b w:val="false"/>
          <w:i w:val="false"/>
          <w:color w:val="000000"/>
          <w:sz w:val="24"/>
          <w:lang w:val="pl-Pl"/>
        </w:rPr>
        <w:t>2) tworzy przedmiotowe bazy danych zawierające informacje zdobywane w toku nauki;</w:t>
      </w:r>
    </w:p>
    <w:p>
      <w:pPr>
        <w:spacing w:before="25" w:after="0"/>
        <w:ind w:left="0"/>
        <w:jc w:val="both"/>
        <w:textAlignment w:val="auto"/>
      </w:pPr>
      <w:r>
        <w:rPr>
          <w:rFonts w:ascii="Times New Roman"/>
          <w:b w:val="false"/>
          <w:i w:val="false"/>
          <w:color w:val="000000"/>
          <w:sz w:val="24"/>
          <w:lang w:val="pl-Pl"/>
        </w:rPr>
        <w:t>3) sporządza opis bibliograficzny książki i artykułu, bibliografię danego tematu, przypis;</w:t>
      </w:r>
    </w:p>
    <w:p>
      <w:pPr>
        <w:spacing w:before="25" w:after="0"/>
        <w:ind w:left="0"/>
        <w:jc w:val="both"/>
        <w:textAlignment w:val="auto"/>
      </w:pPr>
      <w:r>
        <w:rPr>
          <w:rFonts w:ascii="Times New Roman"/>
          <w:b w:val="false"/>
          <w:i w:val="false"/>
          <w:color w:val="000000"/>
          <w:sz w:val="24"/>
          <w:lang w:val="pl-Pl"/>
        </w:rPr>
        <w:t>4) zna pojęcia znaku językowego i systemu znaków; potrafi uzasadnić, że język jest systemem znaków; rozróżnia treści wprowadzane do komunikatu za pomocą znaków werbalnych i niewerbalnych, mając świadomość różnych sposobów ich odbioru i interpretacji;</w:t>
      </w:r>
    </w:p>
    <w:p>
      <w:pPr>
        <w:spacing w:before="25" w:after="0"/>
        <w:ind w:left="0"/>
        <w:jc w:val="both"/>
        <w:textAlignment w:val="auto"/>
      </w:pPr>
      <w:r>
        <w:rPr>
          <w:rFonts w:ascii="Times New Roman"/>
          <w:b w:val="false"/>
          <w:i w:val="false"/>
          <w:color w:val="000000"/>
          <w:sz w:val="24"/>
          <w:lang w:val="pl-Pl"/>
        </w:rPr>
        <w:t>5) rozpoznaje różne odmiany języka, np. potoczny, gwarowy, literacki, dialekt;</w:t>
      </w:r>
    </w:p>
    <w:p>
      <w:pPr>
        <w:spacing w:before="25" w:after="0"/>
        <w:ind w:left="0"/>
        <w:jc w:val="both"/>
        <w:textAlignment w:val="auto"/>
      </w:pPr>
      <w:r>
        <w:rPr>
          <w:rFonts w:ascii="Times New Roman"/>
          <w:b w:val="false"/>
          <w:i w:val="false"/>
          <w:color w:val="000000"/>
          <w:sz w:val="24"/>
          <w:lang w:val="pl-Pl"/>
        </w:rPr>
        <w:t>6) rozpoznaje i nazywa funkcje tekstu; informatywną, ekspresywną, impresywną (w tym perswazję), poetycką;</w:t>
      </w:r>
    </w:p>
    <w:p>
      <w:pPr>
        <w:spacing w:before="25" w:after="0"/>
        <w:ind w:left="0"/>
        <w:jc w:val="both"/>
        <w:textAlignment w:val="auto"/>
      </w:pPr>
      <w:r>
        <w:rPr>
          <w:rFonts w:ascii="Times New Roman"/>
          <w:b w:val="false"/>
          <w:i w:val="false"/>
          <w:color w:val="000000"/>
          <w:sz w:val="24"/>
          <w:lang w:val="pl-Pl"/>
        </w:rPr>
        <w:t>7) rozpoznaje typ nadawcy i adresata tekstu;</w:t>
      </w:r>
    </w:p>
    <w:p>
      <w:pPr>
        <w:spacing w:before="25" w:after="0"/>
        <w:ind w:left="0"/>
        <w:jc w:val="both"/>
        <w:textAlignment w:val="auto"/>
      </w:pPr>
      <w:r>
        <w:rPr>
          <w:rFonts w:ascii="Times New Roman"/>
          <w:b w:val="false"/>
          <w:i w:val="false"/>
          <w:color w:val="000000"/>
          <w:sz w:val="24"/>
          <w:lang w:val="pl-Pl"/>
        </w:rPr>
        <w:t>8) rozpoznaje cechy gatunkowe tekstu (w tym szczególnie intencje nadawcze);</w:t>
      </w:r>
    </w:p>
    <w:p>
      <w:pPr>
        <w:spacing w:before="25" w:after="0"/>
        <w:ind w:left="0"/>
        <w:jc w:val="both"/>
        <w:textAlignment w:val="auto"/>
      </w:pPr>
      <w:r>
        <w:rPr>
          <w:rFonts w:ascii="Times New Roman"/>
          <w:b w:val="false"/>
          <w:i w:val="false"/>
          <w:color w:val="000000"/>
          <w:sz w:val="24"/>
          <w:lang w:val="pl-Pl"/>
        </w:rPr>
        <w:t>9) wskazuje charakterystyczne cechy stylu danego tekstu, nazywa zastosowane w nim środki językowe i określa ich funkcje w tekście;</w:t>
      </w:r>
    </w:p>
    <w:p>
      <w:pPr>
        <w:spacing w:before="25" w:after="0"/>
        <w:ind w:left="0"/>
        <w:jc w:val="both"/>
        <w:textAlignment w:val="auto"/>
      </w:pPr>
      <w:r>
        <w:rPr>
          <w:rFonts w:ascii="Times New Roman"/>
          <w:b w:val="false"/>
          <w:i w:val="false"/>
          <w:color w:val="000000"/>
          <w:sz w:val="24"/>
          <w:lang w:val="pl-Pl"/>
        </w:rPr>
        <w:t>10) odczytuje sens tekstu (a w nim znaczenia wyrazów, związków frazeologicznych, zdań, grup zdań uporządkowanych w akapicie), potrafi wydzielić jego fragmenty i objaśnić ich sens oraz funkcję na tle całości;</w:t>
      </w:r>
    </w:p>
    <w:p>
      <w:pPr>
        <w:spacing w:before="25" w:after="0"/>
        <w:ind w:left="0"/>
        <w:jc w:val="both"/>
        <w:textAlignment w:val="auto"/>
      </w:pPr>
      <w:r>
        <w:rPr>
          <w:rFonts w:ascii="Times New Roman"/>
          <w:b w:val="false"/>
          <w:i w:val="false"/>
          <w:color w:val="000000"/>
          <w:sz w:val="24"/>
          <w:lang w:val="pl-Pl"/>
        </w:rPr>
        <w:t>11) dokonuje logicznego streszczenia tekstu argumentacyjnego (wyróżniając kluczowe pojęcia, twierdzenia i sposób ich uzasadnienia);</w:t>
      </w:r>
    </w:p>
    <w:p>
      <w:pPr>
        <w:spacing w:before="25" w:after="0"/>
        <w:ind w:left="0"/>
        <w:jc w:val="both"/>
        <w:textAlignment w:val="auto"/>
      </w:pPr>
      <w:r>
        <w:rPr>
          <w:rFonts w:ascii="Times New Roman"/>
          <w:b w:val="false"/>
          <w:i w:val="false"/>
          <w:color w:val="000000"/>
          <w:sz w:val="24"/>
          <w:lang w:val="pl-Pl"/>
        </w:rPr>
        <w:t>12) odczytuje sens tekstów artystycznych, publicystycznych (artykuł, reportaż), popularnonaukowych, prasowych (wiadomość, komentarz), uwzględniając zawarte w nich informacje zarówno jawne, jak i ukryte;</w:t>
      </w:r>
    </w:p>
    <w:p>
      <w:pPr>
        <w:spacing w:before="25" w:after="0"/>
        <w:ind w:left="0"/>
        <w:jc w:val="both"/>
        <w:textAlignment w:val="auto"/>
      </w:pPr>
      <w:r>
        <w:rPr>
          <w:rFonts w:ascii="Times New Roman"/>
          <w:b w:val="false"/>
          <w:i w:val="false"/>
          <w:color w:val="000000"/>
          <w:sz w:val="24"/>
          <w:lang w:val="pl-Pl"/>
        </w:rPr>
        <w:t>13) rozróżnia pojęcia błędu językowego i innowacji językowej, poprawności i stosowności wypowiedzi; rozpoznaje i poprawia różne typy błędów językowych;</w:t>
      </w:r>
    </w:p>
    <w:p>
      <w:pPr>
        <w:spacing w:before="25" w:after="0"/>
        <w:ind w:left="0"/>
        <w:jc w:val="both"/>
        <w:textAlignment w:val="auto"/>
      </w:pPr>
      <w:r>
        <w:rPr>
          <w:rFonts w:ascii="Times New Roman"/>
          <w:b w:val="false"/>
          <w:i w:val="false"/>
          <w:color w:val="000000"/>
          <w:sz w:val="24"/>
          <w:lang w:val="pl-Pl"/>
        </w:rPr>
        <w:t>14) dostrzega związek języka z wartościami, tj. rozumie, że język jest wartością, narzędziem wartościowania oraz źródłem poznania wartości.</w:t>
      </w:r>
    </w:p>
    <w:p>
      <w:pPr>
        <w:spacing w:before="25" w:after="0"/>
        <w:ind w:left="0"/>
        <w:jc w:val="both"/>
        <w:textAlignment w:val="auto"/>
      </w:pPr>
      <w:r>
        <w:rPr>
          <w:rFonts w:ascii="Times New Roman"/>
          <w:b w:val="false"/>
          <w:i w:val="false"/>
          <w:color w:val="000000"/>
          <w:sz w:val="24"/>
          <w:lang w:val="pl-Pl"/>
        </w:rPr>
        <w:t>III. Tworzenie wypowiedzi. Uczeń:</w:t>
      </w:r>
    </w:p>
    <w:p>
      <w:pPr>
        <w:spacing w:before="25" w:after="0"/>
        <w:ind w:left="0"/>
        <w:jc w:val="both"/>
        <w:textAlignment w:val="auto"/>
      </w:pPr>
      <w:r>
        <w:rPr>
          <w:rFonts w:ascii="Times New Roman"/>
          <w:b w:val="false"/>
          <w:i w:val="false"/>
          <w:color w:val="000000"/>
          <w:sz w:val="24"/>
          <w:lang w:val="pl-Pl"/>
        </w:rPr>
        <w:t>1) tworzy dłuższy tekst pisany lub mówiony (rozprawka, recenzja, referat, interpretacja utworu literackiego lub fragmentu) zgodnie z podstawowymi regułami jego organizacji, przestrzegając zasad spójności znaczeniowej i logicznej;</w:t>
      </w:r>
    </w:p>
    <w:p>
      <w:pPr>
        <w:spacing w:before="25" w:after="0"/>
        <w:ind w:left="0"/>
        <w:jc w:val="both"/>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both"/>
        <w:textAlignment w:val="auto"/>
      </w:pPr>
      <w:r>
        <w:rPr>
          <w:rFonts w:ascii="Times New Roman"/>
          <w:b w:val="false"/>
          <w:i w:val="false"/>
          <w:color w:val="000000"/>
          <w:sz w:val="24"/>
          <w:lang w:val="pl-Pl"/>
        </w:rPr>
        <w:t>4) stosuje uczciwe zabiegi perswazyjne, zdając sobie sprawę z ich wartości i funkcji;</w:t>
      </w:r>
    </w:p>
    <w:p>
      <w:pPr>
        <w:spacing w:before="25" w:after="0"/>
        <w:ind w:left="0"/>
        <w:jc w:val="both"/>
        <w:textAlignment w:val="auto"/>
      </w:pPr>
      <w:r>
        <w:rPr>
          <w:rFonts w:ascii="Times New Roman"/>
          <w:b w:val="false"/>
          <w:i w:val="false"/>
          <w:color w:val="000000"/>
          <w:sz w:val="24"/>
          <w:lang w:val="pl-Pl"/>
        </w:rPr>
        <w:t>5) opracowuje redakcyjnie własny tekst (dokonuje przeróbek, uzupełnień, transformacji, skrótów, eliminuje przypadkową niejednoznaczność wypowiedzi);</w:t>
      </w:r>
    </w:p>
    <w:p>
      <w:pPr>
        <w:spacing w:before="25" w:after="0"/>
        <w:ind w:left="0"/>
        <w:jc w:val="both"/>
        <w:textAlignment w:val="auto"/>
      </w:pPr>
      <w:r>
        <w:rPr>
          <w:rFonts w:ascii="Times New Roman"/>
          <w:b w:val="false"/>
          <w:i w:val="false"/>
          <w:color w:val="000000"/>
          <w:sz w:val="24"/>
          <w:lang w:val="pl-Pl"/>
        </w:rPr>
        <w:t>6) wykonuje różne działania na tekście cudzym (np. streszcza, parafrazuje, sporządza konspekt, cytuje, sporządza przypisy);</w:t>
      </w:r>
    </w:p>
    <w:p>
      <w:pPr>
        <w:spacing w:before="25" w:after="0"/>
        <w:ind w:left="0"/>
        <w:jc w:val="both"/>
        <w:textAlignment w:val="auto"/>
      </w:pPr>
      <w:r>
        <w:rPr>
          <w:rFonts w:ascii="Times New Roman"/>
          <w:b w:val="false"/>
          <w:i w:val="false"/>
          <w:color w:val="000000"/>
          <w:sz w:val="24"/>
          <w:lang w:val="pl-Pl"/>
        </w:rPr>
        <w:t>7) publicznie wygłasza przygotowaną przez siebie wypowiedź, dbając o dźwiękową wyrazistość przekazu (w tym także tempo mowy i donośność, poprawny akcent wyrazowy oraz poprawną intonację zdania);</w:t>
      </w:r>
    </w:p>
    <w:p>
      <w:pPr>
        <w:spacing w:before="25" w:after="0"/>
        <w:ind w:left="0"/>
        <w:jc w:val="both"/>
        <w:textAlignment w:val="auto"/>
      </w:pPr>
      <w:r>
        <w:rPr>
          <w:rFonts w:ascii="Times New Roman"/>
          <w:b w:val="false"/>
          <w:i w:val="false"/>
          <w:color w:val="000000"/>
          <w:sz w:val="24"/>
          <w:lang w:val="pl-Pl"/>
        </w:rPr>
        <w:t>8) prezentuje własne przeżycia wynikające z kontaktów ze sztuką;</w:t>
      </w:r>
    </w:p>
    <w:p>
      <w:pPr>
        <w:spacing w:before="25" w:after="0"/>
        <w:ind w:left="0"/>
        <w:jc w:val="both"/>
        <w:textAlignment w:val="auto"/>
      </w:pPr>
      <w:r>
        <w:rPr>
          <w:rFonts w:ascii="Times New Roman"/>
          <w:b w:val="false"/>
          <w:i w:val="false"/>
          <w:color w:val="000000"/>
          <w:sz w:val="24"/>
          <w:lang w:val="pl-Pl"/>
        </w:rPr>
        <w:t>9) operuje słownictwem z kręgów tematycznych; ojczyzna, Europa, świat (przeszłość i teraźniejszość); kultura, cywilizacja, polityka.</w:t>
      </w:r>
    </w:p>
    <w:p>
      <w:pPr>
        <w:spacing w:before="25" w:after="0"/>
        <w:ind w:left="0"/>
        <w:jc w:val="both"/>
        <w:textAlignment w:val="auto"/>
      </w:pPr>
      <w:r>
        <w:rPr>
          <w:rFonts w:ascii="Times New Roman"/>
          <w:b w:val="false"/>
          <w:i w:val="false"/>
          <w:color w:val="000000"/>
          <w:sz w:val="24"/>
          <w:lang w:val="pl-Pl"/>
        </w:rPr>
        <w:t>IV. Analiza i interpretacja tekstów kultury. Uczeń:</w:t>
      </w:r>
    </w:p>
    <w:p>
      <w:pPr>
        <w:spacing w:before="25" w:after="0"/>
        <w:ind w:left="0"/>
        <w:jc w:val="both"/>
        <w:textAlignment w:val="auto"/>
      </w:pPr>
      <w:r>
        <w:rPr>
          <w:rFonts w:ascii="Times New Roman"/>
          <w:b w:val="false"/>
          <w:i w:val="false"/>
          <w:color w:val="000000"/>
          <w:sz w:val="24"/>
          <w:lang w:val="pl-Pl"/>
        </w:rPr>
        <w:t>1) zna pojęcie aktu komunikacji językowej i wskazuje jego składowe, dostrzega i omawia współczesne zmiany modelu komunikacji językowej (np. różnice między tradycyjną komunikacją ustną lub pisaną a komunikacją przez internet);</w:t>
      </w:r>
    </w:p>
    <w:p>
      <w:pPr>
        <w:spacing w:before="25" w:after="0"/>
        <w:ind w:left="0"/>
        <w:jc w:val="both"/>
        <w:textAlignment w:val="auto"/>
      </w:pPr>
      <w:r>
        <w:rPr>
          <w:rFonts w:ascii="Times New Roman"/>
          <w:b w:val="false"/>
          <w:i w:val="false"/>
          <w:color w:val="000000"/>
          <w:sz w:val="24"/>
          <w:lang w:val="pl-Pl"/>
        </w:rPr>
        <w:t>2) w analizie i interpretacji tekstu posługuje się podstawowymi pojęciami z zakresu historii literatury, teorii literatury i nauki o języku oraz terminami i pojęciami z zakresu innych dyscyplin;</w:t>
      </w:r>
    </w:p>
    <w:p>
      <w:pPr>
        <w:spacing w:before="25" w:after="0"/>
        <w:ind w:left="0"/>
        <w:jc w:val="both"/>
        <w:textAlignment w:val="auto"/>
      </w:pPr>
      <w:r>
        <w:rPr>
          <w:rFonts w:ascii="Times New Roman"/>
          <w:b w:val="false"/>
          <w:i w:val="false"/>
          <w:color w:val="000000"/>
          <w:sz w:val="24"/>
          <w:lang w:val="pl-Pl"/>
        </w:rPr>
        <w:t>3) rozpoznaje problematykę utworu;</w:t>
      </w:r>
    </w:p>
    <w:p>
      <w:pPr>
        <w:spacing w:before="25" w:after="0"/>
        <w:ind w:left="0"/>
        <w:jc w:val="both"/>
        <w:textAlignment w:val="auto"/>
      </w:pPr>
      <w:r>
        <w:rPr>
          <w:rFonts w:ascii="Times New Roman"/>
          <w:b w:val="false"/>
          <w:i w:val="false"/>
          <w:color w:val="000000"/>
          <w:sz w:val="24"/>
          <w:lang w:val="pl-Pl"/>
        </w:rPr>
        <w:t>4) rozpoznaje konwencję literacką utworu (stałe pojawianie się jakiegoś literackiego rozwiązania w obrębie pewnego historycznie określonego zbioru utworów);</w:t>
      </w:r>
    </w:p>
    <w:p>
      <w:pPr>
        <w:spacing w:before="25" w:after="0"/>
        <w:ind w:left="0"/>
        <w:jc w:val="both"/>
        <w:textAlignment w:val="auto"/>
      </w:pPr>
      <w:r>
        <w:rPr>
          <w:rFonts w:ascii="Times New Roman"/>
          <w:b w:val="false"/>
          <w:i w:val="false"/>
          <w:color w:val="000000"/>
          <w:sz w:val="24"/>
          <w:lang w:val="pl-Pl"/>
        </w:rPr>
        <w:t>5) odczytuje treści symboliczne utworu;</w:t>
      </w:r>
    </w:p>
    <w:p>
      <w:pPr>
        <w:spacing w:before="25" w:after="0"/>
        <w:ind w:left="0"/>
        <w:jc w:val="both"/>
        <w:textAlignment w:val="auto"/>
      </w:pPr>
      <w:r>
        <w:rPr>
          <w:rFonts w:ascii="Times New Roman"/>
          <w:b w:val="false"/>
          <w:i w:val="false"/>
          <w:color w:val="000000"/>
          <w:sz w:val="24"/>
          <w:lang w:val="pl-Pl"/>
        </w:rPr>
        <w:t>6) wskazuje zastosowane w utworze językowe środki wyrazu artystycznego oraz inne wyznaczniki poetyki danego utworu (z zakresu podstaw wersyfikacji, kompozycji, genologii) i określa ich funkcje;</w:t>
      </w:r>
    </w:p>
    <w:p>
      <w:pPr>
        <w:spacing w:before="25" w:after="0"/>
        <w:ind w:left="0"/>
        <w:jc w:val="both"/>
        <w:textAlignment w:val="auto"/>
      </w:pPr>
      <w:r>
        <w:rPr>
          <w:rFonts w:ascii="Times New Roman"/>
          <w:b w:val="false"/>
          <w:i w:val="false"/>
          <w:color w:val="000000"/>
          <w:sz w:val="24"/>
          <w:lang w:val="pl-Pl"/>
        </w:rPr>
        <w:t>7) dostrzega w czytanych utworach cechy stylu charakterystyczne dla danego twórcy;</w:t>
      </w:r>
    </w:p>
    <w:p>
      <w:pPr>
        <w:spacing w:before="25" w:after="0"/>
        <w:ind w:left="0"/>
        <w:jc w:val="both"/>
        <w:textAlignment w:val="auto"/>
      </w:pPr>
      <w:r>
        <w:rPr>
          <w:rFonts w:ascii="Times New Roman"/>
          <w:b w:val="false"/>
          <w:i w:val="false"/>
          <w:color w:val="000000"/>
          <w:sz w:val="24"/>
          <w:lang w:val="pl-Pl"/>
        </w:rPr>
        <w:t>8) rozróżnia w czytanych tekstach oraz wypowiedziach mówionych rodzaje stylizacji językowej (np. archaizację, dialektyzację, kolokwializację, naśladowanie języków obcych) i określa jej funkcje;</w:t>
      </w:r>
    </w:p>
    <w:p>
      <w:pPr>
        <w:spacing w:before="25" w:after="0"/>
        <w:ind w:left="0"/>
        <w:jc w:val="both"/>
        <w:textAlignment w:val="auto"/>
      </w:pPr>
      <w:r>
        <w:rPr>
          <w:rFonts w:ascii="Times New Roman"/>
          <w:b w:val="false"/>
          <w:i w:val="false"/>
          <w:color w:val="000000"/>
          <w:sz w:val="24"/>
          <w:lang w:val="pl-Pl"/>
        </w:rPr>
        <w:t>9) wskazuje i analizuje przykłady odmian języka napotkane w czytanych tekstach;</w:t>
      </w:r>
    </w:p>
    <w:p>
      <w:pPr>
        <w:spacing w:before="25" w:after="0"/>
        <w:ind w:left="0"/>
        <w:jc w:val="both"/>
        <w:textAlignment w:val="auto"/>
      </w:pPr>
      <w:r>
        <w:rPr>
          <w:rFonts w:ascii="Times New Roman"/>
          <w:b w:val="false"/>
          <w:i w:val="false"/>
          <w:color w:val="000000"/>
          <w:sz w:val="24"/>
          <w:lang w:val="pl-Pl"/>
        </w:rPr>
        <w:t>10) rozpoznaje w utworze sposoby kreowania bohatera i świata przedstawionego (narracja, fabuła, sytuacja liryczna, akcja);</w:t>
      </w:r>
    </w:p>
    <w:p>
      <w:pPr>
        <w:spacing w:before="25" w:after="0"/>
        <w:ind w:left="0"/>
        <w:jc w:val="both"/>
        <w:textAlignment w:val="auto"/>
      </w:pPr>
      <w:r>
        <w:rPr>
          <w:rFonts w:ascii="Times New Roman"/>
          <w:b w:val="false"/>
          <w:i w:val="false"/>
          <w:color w:val="000000"/>
          <w:sz w:val="24"/>
          <w:lang w:val="pl-Pl"/>
        </w:rPr>
        <w:t>11) rozpoznaje podstawowe motywy (np. ojczyzny, poety, matki, ziemi) oraz ich funkcje w utworze;</w:t>
      </w:r>
    </w:p>
    <w:p>
      <w:pPr>
        <w:spacing w:before="25" w:after="0"/>
        <w:ind w:left="0"/>
        <w:jc w:val="both"/>
        <w:textAlignment w:val="auto"/>
      </w:pPr>
      <w:r>
        <w:rPr>
          <w:rFonts w:ascii="Times New Roman"/>
          <w:b w:val="false"/>
          <w:i w:val="false"/>
          <w:color w:val="000000"/>
          <w:sz w:val="24"/>
          <w:lang w:val="pl-Pl"/>
        </w:rPr>
        <w:t>12) wykorzystuje w interpretacji elementy znaczące dla odczytania sensu utworu (tytuł, podtytuł, puenta, kompozycja, słowa klucze, motto);</w:t>
      </w:r>
    </w:p>
    <w:p>
      <w:pPr>
        <w:spacing w:before="25" w:after="0"/>
        <w:ind w:left="0"/>
        <w:jc w:val="both"/>
        <w:textAlignment w:val="auto"/>
      </w:pPr>
      <w:r>
        <w:rPr>
          <w:rFonts w:ascii="Times New Roman"/>
          <w:b w:val="false"/>
          <w:i w:val="false"/>
          <w:color w:val="000000"/>
          <w:sz w:val="24"/>
          <w:lang w:val="pl-Pl"/>
        </w:rPr>
        <w:t>13) wykorzystuje w interpretacji utworu konteksty: literacki, kulturowy, filozoficzny, biograficzny;</w:t>
      </w:r>
    </w:p>
    <w:p>
      <w:pPr>
        <w:spacing w:before="25" w:after="0"/>
        <w:ind w:left="0"/>
        <w:jc w:val="both"/>
        <w:textAlignment w:val="auto"/>
      </w:pPr>
      <w:r>
        <w:rPr>
          <w:rFonts w:ascii="Times New Roman"/>
          <w:b w:val="false"/>
          <w:i w:val="false"/>
          <w:color w:val="000000"/>
          <w:sz w:val="24"/>
          <w:lang w:val="pl-Pl"/>
        </w:rPr>
        <w:t>14) porównuje utwory literackie lub ich fragmenty (dostrzega cechy wspólne i różnice);</w:t>
      </w:r>
    </w:p>
    <w:p>
      <w:pPr>
        <w:spacing w:before="25" w:after="0"/>
        <w:ind w:left="0"/>
        <w:jc w:val="both"/>
        <w:textAlignment w:val="auto"/>
      </w:pPr>
      <w:r>
        <w:rPr>
          <w:rFonts w:ascii="Times New Roman"/>
          <w:b w:val="false"/>
          <w:i w:val="false"/>
          <w:color w:val="000000"/>
          <w:sz w:val="24"/>
          <w:lang w:val="pl-Pl"/>
        </w:rPr>
        <w:t>15) dostrzega obecne w utworach literackich oraz innych tekstach kultury wartości narodowe i uniwersalne.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Praca nauczyciela języka mniejszości narodowej lub etnicznej polega na tworzeniu sytuacji sprzyjających rozwojowi zainteresowań uczniów i ich świadomego uczestnictwa w kulturze. Nauczyciel w organizowaniu procesu dydaktycznego jest zobowiązany do stosowania rozwiązań metodycznych, które zapewnią integrację kształcenia literackiego, językowego i kulturowego uczniom będących na różnych poziomach rozwoju intelektualnego. W swojej pracy powinien wykorzystywać metody aktywizujące m.in. dyskusję, debatę, dramę, projekt edukacyjny, które wspomagają rozwój samodzielnego docierania do informacji i prezentowania efektów kształcenia przez uczniów.</w:t>
      </w:r>
    </w:p>
    <w:p>
      <w:pPr>
        <w:spacing w:before="25" w:after="0"/>
        <w:ind w:left="0"/>
        <w:jc w:val="center"/>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kultury materialnej i duchowej Kaszub: historii, geografii, przyrody oraz zrozumienie specyfiki dziedzictwa kulturowego regionu.</w:t>
      </w:r>
    </w:p>
    <w:p>
      <w:pPr>
        <w:spacing w:before="25" w:after="0"/>
        <w:ind w:left="0"/>
        <w:jc w:val="both"/>
        <w:textAlignment w:val="auto"/>
      </w:pPr>
      <w:r>
        <w:rPr>
          <w:rFonts w:ascii="Times New Roman"/>
          <w:b w:val="false"/>
          <w:i w:val="false"/>
          <w:color w:val="000000"/>
          <w:sz w:val="24"/>
          <w:lang w:val="pl-Pl"/>
        </w:rPr>
        <w:t>II. Rozumienie wypowiedzi ustnych i pisemnych o tematyce związanej z życiem codziennym i omawianą lekturą. Wykorzystanie informacji w nich zawartych w różnych sytuacjach komunikacyjnych.</w:t>
      </w:r>
    </w:p>
    <w:p>
      <w:pPr>
        <w:spacing w:before="25" w:after="0"/>
        <w:ind w:left="0"/>
        <w:jc w:val="both"/>
        <w:textAlignment w:val="auto"/>
      </w:pPr>
      <w:r>
        <w:rPr>
          <w:rFonts w:ascii="Times New Roman"/>
          <w:b w:val="false"/>
          <w:i w:val="false"/>
          <w:color w:val="000000"/>
          <w:sz w:val="24"/>
          <w:lang w:val="pl-Pl"/>
        </w:rPr>
        <w:t>III. Tworzenie wypowiedzi ustnych w języku kaszubskim oraz wypowiedzi pisemnych w języku kaszubskim i polskim. Posługiwanie się rozwiniętym zasobem środków językowych (leksykalnych, gramatycznych, ortograficznych oraz fonetycznych).</w:t>
      </w:r>
    </w:p>
    <w:p>
      <w:pPr>
        <w:spacing w:before="25" w:after="0"/>
        <w:ind w:left="0"/>
        <w:jc w:val="both"/>
        <w:textAlignment w:val="auto"/>
      </w:pPr>
      <w:r>
        <w:rPr>
          <w:rFonts w:ascii="Times New Roman"/>
          <w:b w:val="false"/>
          <w:i w:val="false"/>
          <w:color w:val="000000"/>
          <w:sz w:val="24"/>
          <w:lang w:val="pl-Pl"/>
        </w:rPr>
        <w:t>IV. Przetwarzanie tekstu sformułowanego w języku kaszubskim ustnie lub pisemnie. Zmiana formy przekazu ustnego lub pisemnego.</w:t>
      </w:r>
    </w:p>
    <w:p>
      <w:pPr>
        <w:spacing w:before="25" w:after="0"/>
        <w:ind w:left="0"/>
        <w:jc w:val="both"/>
        <w:textAlignment w:val="auto"/>
      </w:pPr>
      <w:r>
        <w:rPr>
          <w:rFonts w:ascii="Times New Roman"/>
          <w:b w:val="false"/>
          <w:i w:val="false"/>
          <w:color w:val="000000"/>
          <w:sz w:val="24"/>
          <w:lang w:val="pl-Pl"/>
        </w:rPr>
        <w:t>V.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Poznawanie kultury materialnej i duchowej Kaszub: historii, geografii, przyrody oraz rozumienie specyfiki dziedzictwa kulturowego regionu. Uczeń:</w:t>
      </w:r>
    </w:p>
    <w:p>
      <w:pPr>
        <w:spacing w:before="25" w:after="0"/>
        <w:ind w:left="0"/>
        <w:jc w:val="both"/>
        <w:textAlignment w:val="auto"/>
      </w:pPr>
      <w:r>
        <w:rPr>
          <w:rFonts w:ascii="Times New Roman"/>
          <w:b w:val="false"/>
          <w:i w:val="false"/>
          <w:color w:val="000000"/>
          <w:sz w:val="24"/>
          <w:lang w:val="pl-Pl"/>
        </w:rPr>
        <w:t>1) zna utwory literackie i inne teksty kultury ważne dla poczucia tożsamości kaszubskiej oraz przynależności do wspólnoty narodowej i europejskiej;</w:t>
      </w:r>
    </w:p>
    <w:p>
      <w:pPr>
        <w:spacing w:before="25" w:after="0"/>
        <w:ind w:left="0"/>
        <w:jc w:val="both"/>
        <w:textAlignment w:val="auto"/>
      </w:pPr>
      <w:r>
        <w:rPr>
          <w:rFonts w:ascii="Times New Roman"/>
          <w:b w:val="false"/>
          <w:i w:val="false"/>
          <w:color w:val="000000"/>
          <w:sz w:val="24"/>
          <w:lang w:val="pl-Pl"/>
        </w:rPr>
        <w:t>2) dostrzega różne wzorce postaw społecznych, obyczajowych, narodowych, religijnych, etycznych, kulturowych i w ich kontekście kształtuje swoją tożsamość;</w:t>
      </w:r>
    </w:p>
    <w:p>
      <w:pPr>
        <w:spacing w:before="25" w:after="0"/>
        <w:ind w:left="0"/>
        <w:jc w:val="both"/>
        <w:textAlignment w:val="auto"/>
      </w:pPr>
      <w:r>
        <w:rPr>
          <w:rFonts w:ascii="Times New Roman"/>
          <w:b w:val="false"/>
          <w:i w:val="false"/>
          <w:color w:val="000000"/>
          <w:sz w:val="24"/>
          <w:lang w:val="pl-Pl"/>
        </w:rPr>
        <w:t>3) operuje słownictwem związanym z regionem kaszubskim;</w:t>
      </w:r>
    </w:p>
    <w:p>
      <w:pPr>
        <w:spacing w:before="25" w:after="0"/>
        <w:ind w:left="0"/>
        <w:jc w:val="both"/>
        <w:textAlignment w:val="auto"/>
      </w:pPr>
      <w:r>
        <w:rPr>
          <w:rFonts w:ascii="Times New Roman"/>
          <w:b w:val="false"/>
          <w:i w:val="false"/>
          <w:color w:val="000000"/>
          <w:sz w:val="24"/>
          <w:lang w:val="pl-Pl"/>
        </w:rPr>
        <w:t>4) rozpoznaje podstawowe tematy, motywy i toposy charakterystyczne dla literatury kaszubskiej;</w:t>
      </w:r>
    </w:p>
    <w:p>
      <w:pPr>
        <w:spacing w:before="25" w:after="0"/>
        <w:ind w:left="0"/>
        <w:jc w:val="both"/>
        <w:textAlignment w:val="auto"/>
      </w:pPr>
      <w:r>
        <w:rPr>
          <w:rFonts w:ascii="Times New Roman"/>
          <w:b w:val="false"/>
          <w:i w:val="false"/>
          <w:color w:val="000000"/>
          <w:sz w:val="24"/>
          <w:lang w:val="pl-Pl"/>
        </w:rPr>
        <w:t>5) określa wpływ religii, wyznania na kulturę i życie mieszkańców Kaszub;</w:t>
      </w:r>
    </w:p>
    <w:p>
      <w:pPr>
        <w:spacing w:before="25" w:after="0"/>
        <w:ind w:left="0"/>
        <w:jc w:val="both"/>
        <w:textAlignment w:val="auto"/>
      </w:pPr>
      <w:r>
        <w:rPr>
          <w:rFonts w:ascii="Times New Roman"/>
          <w:b w:val="false"/>
          <w:i w:val="false"/>
          <w:color w:val="000000"/>
          <w:sz w:val="24"/>
          <w:lang w:val="pl-Pl"/>
        </w:rPr>
        <w:t>6) wykazuje się podstawowym zakresem wiadomości związanych z historią, geografią, przyrodą, kulturą materialną i duchową Kaszub.</w:t>
      </w:r>
    </w:p>
    <w:p>
      <w:pPr>
        <w:spacing w:before="25" w:after="0"/>
        <w:ind w:left="0"/>
        <w:jc w:val="both"/>
        <w:textAlignment w:val="auto"/>
      </w:pPr>
      <w:r>
        <w:rPr>
          <w:rFonts w:ascii="Times New Roman"/>
          <w:b w:val="false"/>
          <w:i w:val="false"/>
          <w:color w:val="000000"/>
          <w:sz w:val="24"/>
          <w:lang w:val="pl-Pl"/>
        </w:rPr>
        <w:t>II. Odbiór wypowiedzi w języku kaszubskim i wykorzystywanie informacji w nich zawartych; rozumienie wypowiedzi ustnych i pisemnych o różnorodnej tematyce, formie i długości w różnych warunkach odbioru. Uczeń:</w:t>
      </w:r>
    </w:p>
    <w:p>
      <w:pPr>
        <w:spacing w:before="25" w:after="0"/>
        <w:ind w:left="0"/>
        <w:jc w:val="both"/>
        <w:textAlignment w:val="auto"/>
      </w:pPr>
      <w:r>
        <w:rPr>
          <w:rFonts w:ascii="Times New Roman"/>
          <w:b w:val="false"/>
          <w:i w:val="false"/>
          <w:color w:val="000000"/>
          <w:sz w:val="24"/>
          <w:lang w:val="pl-Pl"/>
        </w:rPr>
        <w:t>1) rozumie zasłyszane i przeczytane (samodzielnie i przez lektora) teksty o różnorodnej tematyce, formie (instrukcje, komunikaty, napisy informacyjne, ogłoszenia, rozmowy, wywiady, wiadomości, audycje radiowe i telewizyjne);</w:t>
      </w:r>
    </w:p>
    <w:p>
      <w:pPr>
        <w:spacing w:before="25" w:after="0"/>
        <w:ind w:left="0"/>
        <w:jc w:val="both"/>
        <w:textAlignment w:val="auto"/>
      </w:pPr>
      <w:r>
        <w:rPr>
          <w:rFonts w:ascii="Times New Roman"/>
          <w:b w:val="false"/>
          <w:i w:val="false"/>
          <w:color w:val="000000"/>
          <w:sz w:val="24"/>
          <w:lang w:val="pl-Pl"/>
        </w:rPr>
        <w:t>2) wypowiada się ustnie i pisemnie w typowych sytuacjach;</w:t>
      </w:r>
    </w:p>
    <w:p>
      <w:pPr>
        <w:spacing w:before="25" w:after="0"/>
        <w:ind w:left="0"/>
        <w:jc w:val="both"/>
        <w:textAlignment w:val="auto"/>
      </w:pPr>
      <w:r>
        <w:rPr>
          <w:rFonts w:ascii="Times New Roman"/>
          <w:b w:val="false"/>
          <w:i w:val="false"/>
          <w:color w:val="000000"/>
          <w:sz w:val="24"/>
          <w:lang w:val="pl-Pl"/>
        </w:rPr>
        <w:t>3) rozpoznaje różne odmiany języka: potoczny, gwarowy, dialekty, literacki; typy nadawcy i adresata; cechy gatunkowe omawianych tekstów;</w:t>
      </w:r>
    </w:p>
    <w:p>
      <w:pPr>
        <w:spacing w:before="25" w:after="0"/>
        <w:ind w:left="0"/>
        <w:jc w:val="both"/>
        <w:textAlignment w:val="auto"/>
      </w:pPr>
      <w:r>
        <w:rPr>
          <w:rFonts w:ascii="Times New Roman"/>
          <w:b w:val="false"/>
          <w:i w:val="false"/>
          <w:color w:val="000000"/>
          <w:sz w:val="24"/>
          <w:lang w:val="pl-Pl"/>
        </w:rPr>
        <w:t>4) odczytuje sens tekstu (a w nim znaczenia wyrazów, związków frazeologicznych, zdań, grup zdań uporządkowanych w akapicie), potrafi wydzielić jego fragmenty i objaśnić ich sens oraz funkcję na tle całości; rozumie podstawowe symbole literackie;</w:t>
      </w:r>
    </w:p>
    <w:p>
      <w:pPr>
        <w:spacing w:before="25" w:after="0"/>
        <w:ind w:left="0"/>
        <w:jc w:val="both"/>
        <w:textAlignment w:val="auto"/>
      </w:pPr>
      <w:r>
        <w:rPr>
          <w:rFonts w:ascii="Times New Roman"/>
          <w:b w:val="false"/>
          <w:i w:val="false"/>
          <w:color w:val="000000"/>
          <w:sz w:val="24"/>
          <w:lang w:val="pl-Pl"/>
        </w:rPr>
        <w:t>5) streszcza, parafrazuje tekst;</w:t>
      </w:r>
    </w:p>
    <w:p>
      <w:pPr>
        <w:spacing w:before="25" w:after="0"/>
        <w:ind w:left="0"/>
        <w:jc w:val="both"/>
        <w:textAlignment w:val="auto"/>
      </w:pPr>
      <w:r>
        <w:rPr>
          <w:rFonts w:ascii="Times New Roman"/>
          <w:b w:val="false"/>
          <w:i w:val="false"/>
          <w:color w:val="000000"/>
          <w:sz w:val="24"/>
          <w:lang w:val="pl-Pl"/>
        </w:rPr>
        <w:t>6) odczytuje sens tekstów artystycznych, publicystycznych (artykuł, reportaż), a także prasowych (wiadomość prasowa, komentarz prasowy), uwzględniając zawarte w nich informacje;</w:t>
      </w:r>
    </w:p>
    <w:p>
      <w:pPr>
        <w:spacing w:before="25" w:after="0"/>
        <w:ind w:left="0"/>
        <w:jc w:val="both"/>
        <w:textAlignment w:val="auto"/>
      </w:pPr>
      <w:r>
        <w:rPr>
          <w:rFonts w:ascii="Times New Roman"/>
          <w:b w:val="false"/>
          <w:i w:val="false"/>
          <w:color w:val="000000"/>
          <w:sz w:val="24"/>
          <w:lang w:val="pl-Pl"/>
        </w:rPr>
        <w:t>7) odróżnia język potoczny od literackiego; rozpoznaje i wskazuje wybrane cechy języka kaszubskiego;</w:t>
      </w:r>
    </w:p>
    <w:p>
      <w:pPr>
        <w:spacing w:before="25" w:after="0"/>
        <w:ind w:left="0"/>
        <w:jc w:val="both"/>
        <w:textAlignment w:val="auto"/>
      </w:pPr>
      <w:r>
        <w:rPr>
          <w:rFonts w:ascii="Times New Roman"/>
          <w:b w:val="false"/>
          <w:i w:val="false"/>
          <w:color w:val="000000"/>
          <w:sz w:val="24"/>
          <w:lang w:val="pl-Pl"/>
        </w:rPr>
        <w:t>8) korzysta z dostępnych słowników języka kaszubskiego;</w:t>
      </w:r>
    </w:p>
    <w:p>
      <w:pPr>
        <w:spacing w:before="25" w:after="0"/>
        <w:ind w:left="0"/>
        <w:jc w:val="both"/>
        <w:textAlignment w:val="auto"/>
      </w:pPr>
      <w:r>
        <w:rPr>
          <w:rFonts w:ascii="Times New Roman"/>
          <w:b w:val="false"/>
          <w:i w:val="false"/>
          <w:color w:val="000000"/>
          <w:sz w:val="24"/>
          <w:lang w:val="pl-Pl"/>
        </w:rPr>
        <w:t>9) dostrzega związek języka z wartościami (rozumie, że język jest wartością i narzędziem wartościowania oraz źródłem poznania wartości).</w:t>
      </w:r>
    </w:p>
    <w:p>
      <w:pPr>
        <w:spacing w:before="25" w:after="0"/>
        <w:ind w:left="0"/>
        <w:jc w:val="both"/>
        <w:textAlignment w:val="auto"/>
      </w:pPr>
      <w:r>
        <w:rPr>
          <w:rFonts w:ascii="Times New Roman"/>
          <w:b w:val="false"/>
          <w:i w:val="false"/>
          <w:color w:val="000000"/>
          <w:sz w:val="24"/>
          <w:lang w:val="pl-Pl"/>
        </w:rPr>
        <w:t>III. Samodzielne tworzenie wypowiedzi ustnych w języku kaszubskim oraz wypowiedzi pisemnych w języku kaszubskim i polskim na typowe tematy; posługiwanie się rozwiniętym zasobem środków językowych (leksykalnych, gramatycznych, ortograficznych oraz fonetycznych). Uczeń:</w:t>
      </w:r>
    </w:p>
    <w:p>
      <w:pPr>
        <w:spacing w:before="25" w:after="0"/>
        <w:ind w:left="0"/>
        <w:jc w:val="both"/>
        <w:textAlignment w:val="auto"/>
      </w:pPr>
      <w:r>
        <w:rPr>
          <w:rFonts w:ascii="Times New Roman"/>
          <w:b w:val="false"/>
          <w:i w:val="false"/>
          <w:color w:val="000000"/>
          <w:sz w:val="24"/>
          <w:lang w:val="pl-Pl"/>
        </w:rPr>
        <w:t>1) wypowiada się w następujących formach: rozprawka, recenzja, interpretacja utworu literackiego lub jego fragmentu, notatka; na tematy związane z wiedzą o regionie;</w:t>
      </w:r>
    </w:p>
    <w:p>
      <w:pPr>
        <w:spacing w:before="25" w:after="0"/>
        <w:ind w:left="0"/>
        <w:jc w:val="both"/>
        <w:textAlignment w:val="auto"/>
      </w:pPr>
      <w:r>
        <w:rPr>
          <w:rFonts w:ascii="Times New Roman"/>
          <w:b w:val="false"/>
          <w:i w:val="false"/>
          <w:color w:val="000000"/>
          <w:sz w:val="24"/>
          <w:lang w:val="pl-Pl"/>
        </w:rPr>
        <w:t>2) posługuje się językiem kaszubskim w sposób zapewniający sprawną komunikację językową w różnych sytuacjach prywatnych i publicznych; wzbogaca zasób słownictwa;</w:t>
      </w:r>
    </w:p>
    <w:p>
      <w:pPr>
        <w:spacing w:before="25" w:after="0"/>
        <w:ind w:left="0"/>
        <w:jc w:val="both"/>
        <w:textAlignment w:val="auto"/>
      </w:pPr>
      <w:r>
        <w:rPr>
          <w:rFonts w:ascii="Times New Roman"/>
          <w:b w:val="false"/>
          <w:i w:val="false"/>
          <w:color w:val="000000"/>
          <w:sz w:val="24"/>
          <w:lang w:val="pl-Pl"/>
        </w:rPr>
        <w:t>3) stosuje proste strategie kompensacyjne (np. zastąpienie innym wyrazem, opisem) w przypadku, gdy nie zna lub nie pamięta jakiegoś wyrazu;</w:t>
      </w:r>
    </w:p>
    <w:p>
      <w:pPr>
        <w:spacing w:before="25" w:after="0"/>
        <w:ind w:left="0"/>
        <w:jc w:val="both"/>
        <w:textAlignment w:val="auto"/>
      </w:pPr>
      <w:r>
        <w:rPr>
          <w:rFonts w:ascii="Times New Roman"/>
          <w:b w:val="false"/>
          <w:i w:val="false"/>
          <w:color w:val="000000"/>
          <w:sz w:val="24"/>
          <w:lang w:val="pl-Pl"/>
        </w:rPr>
        <w:t>4) tworzy samodzielną wypowiedź argumentacyjną według podstawowych zasad logiki i retoryki (stawia tezę lub hipotezę, dobiera argumenty, porządkuje je, hierarchizuje, dokonuje ich selekcji pod względem użyteczności w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5) redaguje własny tekst (dokonuje przeróbek, uzupełnień, transformacji, skrótów, eliminuje przypadkową niejednoznaczność wypowiedzi);</w:t>
      </w:r>
    </w:p>
    <w:p>
      <w:pPr>
        <w:spacing w:before="25" w:after="0"/>
        <w:ind w:left="0"/>
        <w:jc w:val="both"/>
        <w:textAlignment w:val="auto"/>
      </w:pPr>
      <w:r>
        <w:rPr>
          <w:rFonts w:ascii="Times New Roman"/>
          <w:b w:val="false"/>
          <w:i w:val="false"/>
          <w:color w:val="000000"/>
          <w:sz w:val="24"/>
          <w:lang w:val="pl-Pl"/>
        </w:rPr>
        <w:t>6) dokonuje różnych zabiegów na tekście cudzym (streszcza teksty, parafrazuje, sporządza konspekt, cytuje, sporządza przypisy);</w:t>
      </w:r>
    </w:p>
    <w:p>
      <w:pPr>
        <w:spacing w:before="25" w:after="0"/>
        <w:ind w:left="0"/>
        <w:jc w:val="both"/>
        <w:textAlignment w:val="auto"/>
      </w:pPr>
      <w:r>
        <w:rPr>
          <w:rFonts w:ascii="Times New Roman"/>
          <w:b w:val="false"/>
          <w:i w:val="false"/>
          <w:color w:val="000000"/>
          <w:sz w:val="24"/>
          <w:lang w:val="pl-Pl"/>
        </w:rPr>
        <w:t>7) publicznie wygłasza przygotowaną przez siebie wypowiedź, dbając o dźwiękową wyrazistość przekazu (w tym także tempo mowy i donośność);</w:t>
      </w:r>
    </w:p>
    <w:p>
      <w:pPr>
        <w:spacing w:before="25" w:after="0"/>
        <w:ind w:left="0"/>
        <w:jc w:val="both"/>
        <w:textAlignment w:val="auto"/>
      </w:pPr>
      <w:r>
        <w:rPr>
          <w:rFonts w:ascii="Times New Roman"/>
          <w:b w:val="false"/>
          <w:i w:val="false"/>
          <w:color w:val="000000"/>
          <w:sz w:val="24"/>
          <w:lang w:val="pl-Pl"/>
        </w:rPr>
        <w:t>8) prezentuje własne przeżycia wynikające z kontaktów ze sztuką;</w:t>
      </w:r>
    </w:p>
    <w:p>
      <w:pPr>
        <w:spacing w:before="25" w:after="0"/>
        <w:ind w:left="0"/>
        <w:jc w:val="both"/>
        <w:textAlignment w:val="auto"/>
      </w:pPr>
      <w:r>
        <w:rPr>
          <w:rFonts w:ascii="Times New Roman"/>
          <w:b w:val="false"/>
          <w:i w:val="false"/>
          <w:color w:val="000000"/>
          <w:sz w:val="24"/>
          <w:lang w:val="pl-Pl"/>
        </w:rPr>
        <w:t>9) operuje słownictwem z kręgów tematycznych - Kaszuby, Polska, Europa, świat (przeszłość i teraźniejszość); kultura, cywilizacja, polityka;</w:t>
      </w:r>
    </w:p>
    <w:p>
      <w:pPr>
        <w:spacing w:before="25" w:after="0"/>
        <w:ind w:left="0"/>
        <w:jc w:val="both"/>
        <w:textAlignment w:val="auto"/>
      </w:pPr>
      <w:r>
        <w:rPr>
          <w:rFonts w:ascii="Times New Roman"/>
          <w:b w:val="false"/>
          <w:i w:val="false"/>
          <w:color w:val="000000"/>
          <w:sz w:val="24"/>
          <w:lang w:val="pl-Pl"/>
        </w:rPr>
        <w:t>10) nawiązuje kontakty towarzyskie; przedstawia siebie i inne osoby, udziela podstawowych informacji na swój temat i danych rozmówcy oraz innych osób;</w:t>
      </w:r>
    </w:p>
    <w:p>
      <w:pPr>
        <w:spacing w:before="25" w:after="0"/>
        <w:ind w:left="0"/>
        <w:jc w:val="both"/>
        <w:textAlignment w:val="auto"/>
      </w:pPr>
      <w:r>
        <w:rPr>
          <w:rFonts w:ascii="Times New Roman"/>
          <w:b w:val="false"/>
          <w:i w:val="false"/>
          <w:color w:val="000000"/>
          <w:sz w:val="24"/>
          <w:lang w:val="pl-Pl"/>
        </w:rPr>
        <w:t>11) wyraża emocje (np. radość, niezadowolenie, zdziwienie) i prośby;</w:t>
      </w:r>
    </w:p>
    <w:p>
      <w:pPr>
        <w:spacing w:before="25" w:after="0"/>
        <w:ind w:left="0"/>
        <w:jc w:val="both"/>
        <w:textAlignment w:val="auto"/>
      </w:pPr>
      <w:r>
        <w:rPr>
          <w:rFonts w:ascii="Times New Roman"/>
          <w:b w:val="false"/>
          <w:i w:val="false"/>
          <w:color w:val="000000"/>
          <w:sz w:val="24"/>
          <w:lang w:val="pl-Pl"/>
        </w:rPr>
        <w:t>12) ocenia własne kompetencje językowe (poprawność gramatyczną i leksykalną) oraz kompetencje komunikacyjne (stosowność i skuteczność wypowiadania się);</w:t>
      </w:r>
    </w:p>
    <w:p>
      <w:pPr>
        <w:spacing w:before="25" w:after="0"/>
        <w:ind w:left="0"/>
        <w:jc w:val="both"/>
        <w:textAlignment w:val="auto"/>
      </w:pPr>
      <w:r>
        <w:rPr>
          <w:rFonts w:ascii="Times New Roman"/>
          <w:b w:val="false"/>
          <w:i w:val="false"/>
          <w:color w:val="000000"/>
          <w:sz w:val="24"/>
          <w:lang w:val="pl-Pl"/>
        </w:rPr>
        <w:t>13) adiustuje na poziomie elementarnym tekst pisany i sporządza jego korektę;</w:t>
      </w:r>
    </w:p>
    <w:p>
      <w:pPr>
        <w:spacing w:before="25" w:after="0"/>
        <w:ind w:left="0"/>
        <w:jc w:val="both"/>
        <w:textAlignment w:val="auto"/>
      </w:pPr>
      <w:r>
        <w:rPr>
          <w:rFonts w:ascii="Times New Roman"/>
          <w:b w:val="false"/>
          <w:i w:val="false"/>
          <w:color w:val="000000"/>
          <w:sz w:val="24"/>
          <w:lang w:val="pl-Pl"/>
        </w:rPr>
        <w:t>14) mówi i czyta teksty ze zrozumieniem sensu, z troską o estetykę czytania i mówienia, właściwą dykcję, akcent, intonację;</w:t>
      </w:r>
    </w:p>
    <w:p>
      <w:pPr>
        <w:spacing w:before="25" w:after="0"/>
        <w:ind w:left="0"/>
        <w:jc w:val="both"/>
        <w:textAlignment w:val="auto"/>
      </w:pPr>
      <w:r>
        <w:rPr>
          <w:rFonts w:ascii="Times New Roman"/>
          <w:b w:val="false"/>
          <w:i w:val="false"/>
          <w:color w:val="000000"/>
          <w:sz w:val="24"/>
          <w:lang w:val="pl-Pl"/>
        </w:rPr>
        <w:t>15) wykazuje się znajomością zasad ortograficznych języka kaszubskiego i stosuje je w tekście;</w:t>
      </w:r>
    </w:p>
    <w:p>
      <w:pPr>
        <w:spacing w:before="25" w:after="0"/>
        <w:ind w:left="0"/>
        <w:jc w:val="both"/>
        <w:textAlignment w:val="auto"/>
      </w:pPr>
      <w:r>
        <w:rPr>
          <w:rFonts w:ascii="Times New Roman"/>
          <w:b w:val="false"/>
          <w:i w:val="false"/>
          <w:color w:val="000000"/>
          <w:sz w:val="24"/>
          <w:lang w:val="pl-Pl"/>
        </w:rPr>
        <w:t>16) szuka literatury przedmiotu przydatnej do opracowywania różnych zagadnień; selekcjonuje ją według wskazanych kryteriów (korzysta z zasobów bibliotecznych - zarówno z tradycyjnego księgozbioru, jak i centrum multimedialnego);</w:t>
      </w:r>
    </w:p>
    <w:p>
      <w:pPr>
        <w:spacing w:before="25" w:after="0"/>
        <w:ind w:left="0"/>
        <w:jc w:val="both"/>
        <w:textAlignment w:val="auto"/>
      </w:pPr>
      <w:r>
        <w:rPr>
          <w:rFonts w:ascii="Times New Roman"/>
          <w:b w:val="false"/>
          <w:i w:val="false"/>
          <w:color w:val="000000"/>
          <w:sz w:val="24"/>
          <w:lang w:val="pl-Pl"/>
        </w:rPr>
        <w:t>17) sporządza opis bibliograficzny książki i artykułu, bibliografię wybranego tematu, przypisy.</w:t>
      </w:r>
    </w:p>
    <w:p>
      <w:pPr>
        <w:spacing w:before="25" w:after="0"/>
        <w:ind w:left="0"/>
        <w:jc w:val="both"/>
        <w:textAlignment w:val="auto"/>
      </w:pPr>
      <w:r>
        <w:rPr>
          <w:rFonts w:ascii="Times New Roman"/>
          <w:b w:val="false"/>
          <w:i w:val="false"/>
          <w:color w:val="000000"/>
          <w:sz w:val="24"/>
          <w:lang w:val="pl-Pl"/>
        </w:rPr>
        <w:t>IV. Przetwarzanie tekstu ustnie lub pisemnie; zmiana formy przekazu ustnego i pisemnego. Uczeń:</w:t>
      </w:r>
    </w:p>
    <w:p>
      <w:pPr>
        <w:spacing w:before="25" w:after="0"/>
        <w:ind w:left="0"/>
        <w:jc w:val="both"/>
        <w:textAlignment w:val="auto"/>
      </w:pPr>
      <w:r>
        <w:rPr>
          <w:rFonts w:ascii="Times New Roman"/>
          <w:b w:val="false"/>
          <w:i w:val="false"/>
          <w:color w:val="000000"/>
          <w:sz w:val="24"/>
          <w:lang w:val="pl-Pl"/>
        </w:rPr>
        <w:t>1) przekazuje w języku kaszubskim informację usłyszaną lub przeczytaną w innym języku oraz przekazuje informacje zawarte w materiałach wizualnych (wykresach, mapach, symbolach, piktogramach);</w:t>
      </w:r>
    </w:p>
    <w:p>
      <w:pPr>
        <w:spacing w:before="25" w:after="0"/>
        <w:ind w:left="0"/>
        <w:jc w:val="both"/>
        <w:textAlignment w:val="auto"/>
      </w:pPr>
      <w:r>
        <w:rPr>
          <w:rFonts w:ascii="Times New Roman"/>
          <w:b w:val="false"/>
          <w:i w:val="false"/>
          <w:color w:val="000000"/>
          <w:sz w:val="24"/>
          <w:lang w:val="pl-Pl"/>
        </w:rPr>
        <w:t>2) przekazuje w języku polskim główne myśli lub wybrane informacje z tekstu w języku kaszubskim;</w:t>
      </w:r>
    </w:p>
    <w:p>
      <w:pPr>
        <w:spacing w:before="25" w:after="0"/>
        <w:ind w:left="0"/>
        <w:jc w:val="both"/>
        <w:textAlignment w:val="auto"/>
      </w:pPr>
      <w:r>
        <w:rPr>
          <w:rFonts w:ascii="Times New Roman"/>
          <w:b w:val="false"/>
          <w:i w:val="false"/>
          <w:color w:val="000000"/>
          <w:sz w:val="24"/>
          <w:lang w:val="pl-Pl"/>
        </w:rPr>
        <w:t>3) skraca, streszcza, rozwija usłyszany lub przeczytany tekst;</w:t>
      </w:r>
    </w:p>
    <w:p>
      <w:pPr>
        <w:spacing w:before="25" w:after="0"/>
        <w:ind w:left="0"/>
        <w:jc w:val="both"/>
        <w:textAlignment w:val="auto"/>
      </w:pPr>
      <w:r>
        <w:rPr>
          <w:rFonts w:ascii="Times New Roman"/>
          <w:b w:val="false"/>
          <w:i w:val="false"/>
          <w:color w:val="000000"/>
          <w:sz w:val="24"/>
          <w:lang w:val="pl-Pl"/>
        </w:rPr>
        <w:t>4) wygłasza teksty kaszubskie z pamięci.</w:t>
      </w:r>
    </w:p>
    <w:p>
      <w:pPr>
        <w:spacing w:before="25" w:after="0"/>
        <w:ind w:left="0"/>
        <w:jc w:val="both"/>
        <w:textAlignment w:val="auto"/>
      </w:pPr>
      <w:r>
        <w:rPr>
          <w:rFonts w:ascii="Times New Roman"/>
          <w:b w:val="false"/>
          <w:i w:val="false"/>
          <w:color w:val="000000"/>
          <w:sz w:val="24"/>
          <w:lang w:val="pl-Pl"/>
        </w:rPr>
        <w:t>V. Analiza i interpretacja tekstów kultury. Uczeń:</w:t>
      </w:r>
    </w:p>
    <w:p>
      <w:pPr>
        <w:spacing w:before="25" w:after="0"/>
        <w:ind w:left="0"/>
        <w:jc w:val="both"/>
        <w:textAlignment w:val="auto"/>
      </w:pPr>
      <w:r>
        <w:rPr>
          <w:rFonts w:ascii="Times New Roman"/>
          <w:b w:val="false"/>
          <w:i w:val="false"/>
          <w:color w:val="000000"/>
          <w:sz w:val="24"/>
          <w:lang w:val="pl-Pl"/>
        </w:rPr>
        <w:t>1) posługuje się podstawowymi pojęciami z zakresu historii literatury, teorii literatury i nauki o języku w analizie i interpretacji tekstu;</w:t>
      </w:r>
    </w:p>
    <w:p>
      <w:pPr>
        <w:spacing w:before="25" w:after="0"/>
        <w:ind w:left="0"/>
        <w:jc w:val="both"/>
        <w:textAlignment w:val="auto"/>
      </w:pPr>
      <w:r>
        <w:rPr>
          <w:rFonts w:ascii="Times New Roman"/>
          <w:b w:val="false"/>
          <w:i w:val="false"/>
          <w:color w:val="000000"/>
          <w:sz w:val="24"/>
          <w:lang w:val="pl-Pl"/>
        </w:rPr>
        <w:t>2) rozpoznaje problematykę utworu;</w:t>
      </w:r>
    </w:p>
    <w:p>
      <w:pPr>
        <w:spacing w:before="25" w:after="0"/>
        <w:ind w:left="0"/>
        <w:jc w:val="both"/>
        <w:textAlignment w:val="auto"/>
      </w:pPr>
      <w:r>
        <w:rPr>
          <w:rFonts w:ascii="Times New Roman"/>
          <w:b w:val="false"/>
          <w:i w:val="false"/>
          <w:color w:val="000000"/>
          <w:sz w:val="24"/>
          <w:lang w:val="pl-Pl"/>
        </w:rPr>
        <w:t>3) odczytuje treści symboliczne utworu;</w:t>
      </w:r>
    </w:p>
    <w:p>
      <w:pPr>
        <w:spacing w:before="25" w:after="0"/>
        <w:ind w:left="0"/>
        <w:jc w:val="both"/>
        <w:textAlignment w:val="auto"/>
      </w:pPr>
      <w:r>
        <w:rPr>
          <w:rFonts w:ascii="Times New Roman"/>
          <w:b w:val="false"/>
          <w:i w:val="false"/>
          <w:color w:val="000000"/>
          <w:sz w:val="24"/>
          <w:lang w:val="pl-Pl"/>
        </w:rPr>
        <w:t>4) wskazuje zastosowane w utworze językowe środki artystycznego wyrazu oraz inne wyznaczniki poetyki danego utworu (z zakresu podstaw wersyfikacji, kompozycji) i określa ich funkcje;</w:t>
      </w:r>
    </w:p>
    <w:p>
      <w:pPr>
        <w:spacing w:before="25" w:after="0"/>
        <w:ind w:left="0"/>
        <w:jc w:val="both"/>
        <w:textAlignment w:val="auto"/>
      </w:pPr>
      <w:r>
        <w:rPr>
          <w:rFonts w:ascii="Times New Roman"/>
          <w:b w:val="false"/>
          <w:i w:val="false"/>
          <w:color w:val="000000"/>
          <w:sz w:val="24"/>
          <w:lang w:val="pl-Pl"/>
        </w:rPr>
        <w:t>5) dostrzega w czytanych utworach charakterystyczne cechy stylu danej epoki oraz cechy twórcy;</w:t>
      </w:r>
    </w:p>
    <w:p>
      <w:pPr>
        <w:spacing w:before="25" w:after="0"/>
        <w:ind w:left="0"/>
        <w:jc w:val="both"/>
        <w:textAlignment w:val="auto"/>
      </w:pPr>
      <w:r>
        <w:rPr>
          <w:rFonts w:ascii="Times New Roman"/>
          <w:b w:val="false"/>
          <w:i w:val="false"/>
          <w:color w:val="000000"/>
          <w:sz w:val="24"/>
          <w:lang w:val="pl-Pl"/>
        </w:rPr>
        <w:t>6) rozróżnia w czytanych tekstach oraz w wypowiedziach ustnych rodzaje stylizacji językowej (np. archaizację, dialektyzację) i określa jej funkcję;</w:t>
      </w:r>
    </w:p>
    <w:p>
      <w:pPr>
        <w:spacing w:before="25" w:after="0"/>
        <w:ind w:left="0"/>
        <w:jc w:val="both"/>
        <w:textAlignment w:val="auto"/>
      </w:pPr>
      <w:r>
        <w:rPr>
          <w:rFonts w:ascii="Times New Roman"/>
          <w:b w:val="false"/>
          <w:i w:val="false"/>
          <w:color w:val="000000"/>
          <w:sz w:val="24"/>
          <w:lang w:val="pl-Pl"/>
        </w:rPr>
        <w:t>7) rozpoznaje w utworze sposoby kreowania bohatera i świata przedstawionego (narracja, fabuła, sytuacja liryczna, akcja);</w:t>
      </w:r>
    </w:p>
    <w:p>
      <w:pPr>
        <w:spacing w:before="25" w:after="0"/>
        <w:ind w:left="0"/>
        <w:jc w:val="both"/>
        <w:textAlignment w:val="auto"/>
      </w:pPr>
      <w:r>
        <w:rPr>
          <w:rFonts w:ascii="Times New Roman"/>
          <w:b w:val="false"/>
          <w:i w:val="false"/>
          <w:color w:val="000000"/>
          <w:sz w:val="24"/>
          <w:lang w:val="pl-Pl"/>
        </w:rPr>
        <w:t>8) rozpoznaje podstawowe motywy (np. ojczyzny, poety, matki, ziemi, wędrówki), aluzje literackie, symbole kulturowe i znaki tradycji oraz określa ich funkcje w utworze; rozpoznaje retoryczną organizację wypowiedzi;</w:t>
      </w:r>
    </w:p>
    <w:p>
      <w:pPr>
        <w:spacing w:before="25" w:after="0"/>
        <w:ind w:left="0"/>
        <w:jc w:val="both"/>
        <w:textAlignment w:val="auto"/>
      </w:pPr>
      <w:r>
        <w:rPr>
          <w:rFonts w:ascii="Times New Roman"/>
          <w:b w:val="false"/>
          <w:i w:val="false"/>
          <w:color w:val="000000"/>
          <w:sz w:val="24"/>
          <w:lang w:val="pl-Pl"/>
        </w:rPr>
        <w:t>9) wykorzystuje w interpretacji elementy znaczące dla odczytania sensu utworu (tytuł, podtytuł, puenta, kompozycja, słowa klucze, motto); konteksty literackie, kulturowe;</w:t>
      </w:r>
    </w:p>
    <w:p>
      <w:pPr>
        <w:spacing w:before="25" w:after="0"/>
        <w:ind w:left="0"/>
        <w:jc w:val="both"/>
        <w:textAlignment w:val="auto"/>
      </w:pPr>
      <w:r>
        <w:rPr>
          <w:rFonts w:ascii="Times New Roman"/>
          <w:b w:val="false"/>
          <w:i w:val="false"/>
          <w:color w:val="000000"/>
          <w:sz w:val="24"/>
          <w:lang w:val="pl-Pl"/>
        </w:rPr>
        <w:t>10) porównuje utwory literackie lub ich fragmenty (dostrzega cechy wspólne i różnice);</w:t>
      </w:r>
    </w:p>
    <w:p>
      <w:pPr>
        <w:spacing w:before="25" w:after="0"/>
        <w:ind w:left="0"/>
        <w:jc w:val="both"/>
        <w:textAlignment w:val="auto"/>
      </w:pPr>
      <w:r>
        <w:rPr>
          <w:rFonts w:ascii="Times New Roman"/>
          <w:b w:val="false"/>
          <w:i w:val="false"/>
          <w:color w:val="000000"/>
          <w:sz w:val="24"/>
          <w:lang w:val="pl-Pl"/>
        </w:rPr>
        <w:t>11) dostrzega obecne w utworach literackich oraz innych tekstach kultury wartości regionalne, narodowe i uniwersalne;</w:t>
      </w:r>
    </w:p>
    <w:p>
      <w:pPr>
        <w:spacing w:before="25" w:after="0"/>
        <w:ind w:left="0"/>
        <w:jc w:val="both"/>
        <w:textAlignment w:val="auto"/>
      </w:pPr>
      <w:r>
        <w:rPr>
          <w:rFonts w:ascii="Times New Roman"/>
          <w:b w:val="false"/>
          <w:i w:val="false"/>
          <w:color w:val="000000"/>
          <w:sz w:val="24"/>
          <w:lang w:val="pl-Pl"/>
        </w:rPr>
        <w:t>12) konfrontuje tekst literacki z innymi tekstami kultury, np. plastycznymi, teatralnymi, filmowymi;</w:t>
      </w:r>
    </w:p>
    <w:p>
      <w:pPr>
        <w:spacing w:before="25" w:after="0"/>
        <w:ind w:left="0"/>
        <w:jc w:val="both"/>
        <w:textAlignment w:val="auto"/>
      </w:pPr>
      <w:r>
        <w:rPr>
          <w:rFonts w:ascii="Times New Roman"/>
          <w:b w:val="false"/>
          <w:i w:val="false"/>
          <w:color w:val="000000"/>
          <w:sz w:val="24"/>
          <w:lang w:val="pl-Pl"/>
        </w:rPr>
        <w:t>13) wskazuje charakterystyczne cechy stylu danego tekstu, nazywa stosowane w nim środki językowe i określa ich funkcję w tekście.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Edukacja kaszubska jest procesem, w ramach którego kształtuje się językowa, kulturowa i tożsamościowa świadomość młodego człowieka. Partnerem w tym procesie powinna być rodzina ucznia, środowisko lokalne i regionalne.</w:t>
      </w:r>
    </w:p>
    <w:p>
      <w:pPr>
        <w:spacing w:before="25" w:after="0"/>
        <w:ind w:left="0"/>
        <w:jc w:val="both"/>
        <w:textAlignment w:val="auto"/>
      </w:pPr>
      <w:r>
        <w:rPr>
          <w:rFonts w:ascii="Times New Roman"/>
          <w:b w:val="false"/>
          <w:i w:val="false"/>
          <w:color w:val="000000"/>
          <w:sz w:val="24"/>
          <w:lang w:val="pl-Pl"/>
        </w:rPr>
        <w:t>Nauczanie języka kaszubskiego uczniów odbywa się przy użyciu metod komunikacyjnych i obejmuje: słownictwo, wymowę (z uwzględnieniem fonetyki języka literackiego), naukę czytania i pisania w języku literackim i translację kaszubsko-polską i polsko-kaszubską, wypowiedzi swobodne i kierowane, czytanie ze zrozumieniem i operacje językowe na tekście pisanym, pisanie ze słuchu, ekspresję twórczą ucznia (tworzenie poezji, prozy, i innych tekstów o charakterze artystycznym i użytkowym).</w:t>
      </w:r>
    </w:p>
    <w:p>
      <w:pPr>
        <w:spacing w:before="25" w:after="0"/>
        <w:ind w:left="0"/>
        <w:jc w:val="both"/>
        <w:textAlignment w:val="auto"/>
      </w:pPr>
      <w:r>
        <w:rPr>
          <w:rFonts w:ascii="Times New Roman"/>
          <w:b w:val="false"/>
          <w:i w:val="false"/>
          <w:color w:val="000000"/>
          <w:sz w:val="24"/>
          <w:lang w:val="pl-Pl"/>
        </w:rPr>
        <w:t>W procesie nauczania ważne są wycieczki, które pozwolą realizować treści z zakresu historii powszechnej, lokalnej i rodzinnej.</w:t>
      </w:r>
    </w:p>
    <w:p>
      <w:pPr>
        <w:spacing w:before="25" w:after="0"/>
        <w:ind w:left="0"/>
        <w:jc w:val="both"/>
        <w:textAlignment w:val="auto"/>
      </w:pPr>
      <w:r>
        <w:rPr>
          <w:rFonts w:ascii="Times New Roman"/>
          <w:b w:val="false"/>
          <w:i w:val="false"/>
          <w:color w:val="000000"/>
          <w:sz w:val="24"/>
          <w:lang w:val="pl-Pl"/>
        </w:rPr>
        <w:t>Wycieczki i warsztaty edukacyjne są integralnym elementem procesu kształcenia językowego i kulturowego.</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4a  </w:t>
      </w:r>
      <w:r>
        <w:rPr>
          <w:rFonts w:ascii="Times New Roman"/>
          <w:b/>
          <w:i w:val="false"/>
          <w:color w:val="000000"/>
          <w:sz w:val="24"/>
          <w:vertAlign w:val="superscript"/>
          <w:lang w:val="pl-Pl"/>
        </w:rPr>
        <w:t>17</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PODSTAWA PROGRAMOWA KSZTAŁCENIA OGÓLNEGO DLA BRANŻOWEJ SZKOŁY I STOPNIA DLA UCZNIÓW BĘDĄCYCH ABSOLWENTAMI OŚMIOLETNIEJ SZKOŁY PODSTAWOWEJ</w:t>
      </w:r>
    </w:p>
    <w:p>
      <w:pPr>
        <w:spacing w:after="0"/>
        <w:ind w:left="0"/>
        <w:jc w:val="left"/>
        <w:textAlignment w:val="auto"/>
      </w:pPr>
      <w:r>
        <w:rPr>
          <w:rFonts w:ascii="Times New Roman"/>
          <w:b w:val="false"/>
          <w:i w:val="false"/>
          <w:color w:val="000000"/>
          <w:sz w:val="24"/>
          <w:lang w:val="pl-Pl"/>
        </w:rPr>
        <w:t>Celem edukacji w branżowej szkole I stopnia jest przygotowanie uczniów do uzyskania kwalifikacji zawodowych, a także, jak w przypadku innych typów szkół, do pracy i życia w warunkach współczesnego świata. Poza kształceniem zawodowym, branżowa szkoła I stopnia ma za zadanie wyposażyć uczniów w odpowiedni zasób wiedzy ogólnej, która stanowi fundament wykształcenia, umożliwiający zdobycie podczas dalszej nauki zróżnicowanych kwalifikacji zawodowych oraz umożliwiający kontynuację kształcenia w branżowej szkole II stopnia w zawodzie, w którym wyodrębniono kwalifikację wspólną dla zawodu nauczanego w branżowej szkole I stopnia, lub w liceum ogólnokształcącym dla dorosłych (począwszy od klasy II), a następnie w szkołach policealnych lub szkołach wyższych.</w:t>
      </w:r>
    </w:p>
    <w:p>
      <w:pPr>
        <w:spacing w:before="25" w:after="0"/>
        <w:ind w:left="0"/>
        <w:jc w:val="both"/>
        <w:textAlignment w:val="auto"/>
      </w:pPr>
      <w:r>
        <w:rPr>
          <w:rFonts w:ascii="Times New Roman"/>
          <w:b w:val="false"/>
          <w:i w:val="false"/>
          <w:color w:val="000000"/>
          <w:sz w:val="24"/>
          <w:lang w:val="pl-Pl"/>
        </w:rPr>
        <w:t>Celem kształcenia ogólnego w branżowej szkole I stopnia jest:</w:t>
      </w:r>
    </w:p>
    <w:p>
      <w:pPr>
        <w:spacing w:before="25" w:after="0"/>
        <w:ind w:left="0"/>
        <w:jc w:val="both"/>
        <w:textAlignment w:val="auto"/>
      </w:pPr>
      <w:r>
        <w:rPr>
          <w:rFonts w:ascii="Times New Roman"/>
          <w:b w:val="false"/>
          <w:i w:val="false"/>
          <w:color w:val="000000"/>
          <w:sz w:val="24"/>
          <w:lang w:val="pl-Pl"/>
        </w:rPr>
        <w:t>1) traktowanie uporządkowanej, systematycznej wiedzy jako podstawy kształtowania umiejętności;</w:t>
      </w:r>
    </w:p>
    <w:p>
      <w:pPr>
        <w:spacing w:before="25" w:after="0"/>
        <w:ind w:left="0"/>
        <w:jc w:val="both"/>
        <w:textAlignment w:val="auto"/>
      </w:pPr>
      <w:r>
        <w:rPr>
          <w:rFonts w:ascii="Times New Roman"/>
          <w:b w:val="false"/>
          <w:i w:val="false"/>
          <w:color w:val="000000"/>
          <w:sz w:val="24"/>
          <w:lang w:val="pl-Pl"/>
        </w:rPr>
        <w:t>2) 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pPr>
        <w:spacing w:before="25" w:after="0"/>
        <w:ind w:left="0"/>
        <w:jc w:val="both"/>
        <w:textAlignment w:val="auto"/>
      </w:pPr>
      <w:r>
        <w:rPr>
          <w:rFonts w:ascii="Times New Roman"/>
          <w:b w:val="false"/>
          <w:i w:val="false"/>
          <w:color w:val="000000"/>
          <w:sz w:val="24"/>
          <w:lang w:val="pl-Pl"/>
        </w:rPr>
        <w:t>3) rozwijanie osobistych zainteresowań ucznia;</w:t>
      </w:r>
    </w:p>
    <w:p>
      <w:pPr>
        <w:spacing w:before="25" w:after="0"/>
        <w:ind w:left="0"/>
        <w:jc w:val="both"/>
        <w:textAlignment w:val="auto"/>
      </w:pPr>
      <w:r>
        <w:rPr>
          <w:rFonts w:ascii="Times New Roman"/>
          <w:b w:val="false"/>
          <w:i w:val="false"/>
          <w:color w:val="000000"/>
          <w:sz w:val="24"/>
          <w:lang w:val="pl-Pl"/>
        </w:rPr>
        <w:t>4) zdobywanie umiejętności formułowania samodzielnych i przemyślanych sądów, uzasadniania własnych i cudzych sądów w procesie dialogu we wspólnocie dociekającej;</w:t>
      </w:r>
    </w:p>
    <w:p>
      <w:pPr>
        <w:spacing w:before="25" w:after="0"/>
        <w:ind w:left="0"/>
        <w:jc w:val="both"/>
        <w:textAlignment w:val="auto"/>
      </w:pPr>
      <w:r>
        <w:rPr>
          <w:rFonts w:ascii="Times New Roman"/>
          <w:b w:val="false"/>
          <w:i w:val="false"/>
          <w:color w:val="000000"/>
          <w:sz w:val="24"/>
          <w:lang w:val="pl-Pl"/>
        </w:rPr>
        <w:t>5) łączenie zdolności krytycznego i logicznego myślenia z umiejętnościami wyobrażeniowo-twórczymi;</w:t>
      </w:r>
    </w:p>
    <w:p>
      <w:pPr>
        <w:spacing w:before="25" w:after="0"/>
        <w:ind w:left="0"/>
        <w:jc w:val="both"/>
        <w:textAlignment w:val="auto"/>
      </w:pPr>
      <w:r>
        <w:rPr>
          <w:rFonts w:ascii="Times New Roman"/>
          <w:b w:val="false"/>
          <w:i w:val="false"/>
          <w:color w:val="000000"/>
          <w:sz w:val="24"/>
          <w:lang w:val="pl-Pl"/>
        </w:rPr>
        <w:t>6) rozwijanie wrażliwości społecznej, moralnej i estetycznej;</w:t>
      </w:r>
    </w:p>
    <w:p>
      <w:pPr>
        <w:spacing w:before="25" w:after="0"/>
        <w:ind w:left="0"/>
        <w:jc w:val="both"/>
        <w:textAlignment w:val="auto"/>
      </w:pPr>
      <w:r>
        <w:rPr>
          <w:rFonts w:ascii="Times New Roman"/>
          <w:b w:val="false"/>
          <w:i w:val="false"/>
          <w:color w:val="000000"/>
          <w:sz w:val="24"/>
          <w:lang w:val="pl-Pl"/>
        </w:rPr>
        <w:t>7) rozwijanie narzędzi myślowych umożliwiających uczniom obcowanie z kulturą i jej rozumienie;</w:t>
      </w:r>
    </w:p>
    <w:p>
      <w:pPr>
        <w:spacing w:before="25" w:after="0"/>
        <w:ind w:left="0"/>
        <w:jc w:val="both"/>
        <w:textAlignment w:val="auto"/>
      </w:pPr>
      <w:r>
        <w:rPr>
          <w:rFonts w:ascii="Times New Roman"/>
          <w:b w:val="false"/>
          <w:i w:val="false"/>
          <w:color w:val="000000"/>
          <w:sz w:val="24"/>
          <w:lang w:val="pl-Pl"/>
        </w:rPr>
        <w:t>8) rozwijanie u uczniów szacunku dla wiedzy, wyrabianie pasji poznawania świata i zachęcanie do praktycznego zastosowania zdobytych wiadomości.</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w branżowej szkole I stopnia należą:</w:t>
      </w:r>
    </w:p>
    <w:p>
      <w:pPr>
        <w:spacing w:before="25" w:after="0"/>
        <w:ind w:left="0"/>
        <w:jc w:val="both"/>
        <w:textAlignment w:val="auto"/>
      </w:pPr>
      <w:r>
        <w:rPr>
          <w:rFonts w:ascii="Times New Roman"/>
          <w:b w:val="false"/>
          <w:i w:val="false"/>
          <w:color w:val="000000"/>
          <w:sz w:val="24"/>
          <w:lang w:val="pl-Pl"/>
        </w:rPr>
        <w:t>1) myślenie - rozumiane jako złożony proces umysłowy polegający na tworzeniu nowych reprezentacji za pomocą transformacji dostępnych informacji, obejmującej interakcję wielu operacji umysłowych: wnioskowanie, abstrahowanie, rozumowanie, wyobrażanie, sądzenie, rozwiązywanie problemów, twórczość. Dzięki temu, że uczniowie szkoły ponadpodstawowej uczą się równocześnie różnych przedmiotów, możliwe jest rozwijanie następujących typów myślenia: analitycznego, syntetycznego, logicznego, komputacyjnego, przyczynowo-skutkowego, kreatywnego, abstrakcyjnego; zachowanie ciągłości kształcenia ogólnego rozwija zarówno myślenie percepcyjne, jak i myślenie pojęciowe. Synteza obu typów myślenia stanowi podstawę wszechstronnego rozwoju ucznia;</w:t>
      </w:r>
    </w:p>
    <w:p>
      <w:pPr>
        <w:spacing w:before="25" w:after="0"/>
        <w:ind w:left="0"/>
        <w:jc w:val="both"/>
        <w:textAlignment w:val="auto"/>
      </w:pPr>
      <w:r>
        <w:rPr>
          <w:rFonts w:ascii="Times New Roman"/>
          <w:b w:val="false"/>
          <w:i w:val="false"/>
          <w:color w:val="000000"/>
          <w:sz w:val="24"/>
          <w:lang w:val="pl-Pl"/>
        </w:rPr>
        <w:t>2) czytanie - umiejętność łącząca zarówno rozumienie sensów, jak i znaczeń symbolicznych wypowiedzi; kluczowa umiejętność lingwistyczna i psychologiczna prowadząca do rozwoju osobowego, aktywnego uczestnictwa we wspólnocie, przekazywania doświadczeń między pokoleniami;</w:t>
      </w:r>
    </w:p>
    <w:p>
      <w:pPr>
        <w:spacing w:before="25" w:after="0"/>
        <w:ind w:left="0"/>
        <w:jc w:val="both"/>
        <w:textAlignment w:val="auto"/>
      </w:pPr>
      <w:r>
        <w:rPr>
          <w:rFonts w:ascii="Times New Roman"/>
          <w:b w:val="false"/>
          <w:i w:val="false"/>
          <w:color w:val="000000"/>
          <w:sz w:val="24"/>
          <w:lang w:val="pl-Pl"/>
        </w:rPr>
        <w:t>3) umiejętność komunikowania się w języku ojczystym i w językach obcych zarówno w mowie, jak i w piśmie jako podstawowa umiejętność społeczna, której podstawą jest znajomość norm językowych oraz tworzenie podstaw porozumienia się w różnych sytuacjach komunikacyjnych;</w:t>
      </w:r>
    </w:p>
    <w:p>
      <w:pPr>
        <w:spacing w:before="25" w:after="0"/>
        <w:ind w:left="0"/>
        <w:jc w:val="both"/>
        <w:textAlignment w:val="auto"/>
      </w:pPr>
      <w:r>
        <w:rPr>
          <w:rFonts w:ascii="Times New Roman"/>
          <w:b w:val="false"/>
          <w:i w:val="false"/>
          <w:color w:val="000000"/>
          <w:sz w:val="24"/>
          <w:lang w:val="pl-Pl"/>
        </w:rPr>
        <w:t>4) kreatywne rozwiązywanie problemów z różnych dziedzin ze świadomym wykorzystaniem metod i narzędzi wywodzących się z informatyki, w tym programowanie;</w:t>
      </w:r>
    </w:p>
    <w:p>
      <w:pPr>
        <w:spacing w:before="25" w:after="0"/>
        <w:ind w:left="0"/>
        <w:jc w:val="both"/>
        <w:textAlignment w:val="auto"/>
      </w:pPr>
      <w:r>
        <w:rPr>
          <w:rFonts w:ascii="Times New Roman"/>
          <w:b w:val="false"/>
          <w:i w:val="false"/>
          <w:color w:val="000000"/>
          <w:sz w:val="24"/>
          <w:lang w:val="pl-Pl"/>
        </w:rPr>
        <w:t>5) umiejętność sprawnego posługiwania się nowoczesnymi technologiami informacyjno-komunikacyjnymi, w tym dbałość o poszanowanie praw autorskich i bezpieczne poruszanie się w cyberprzestrzeni;</w:t>
      </w:r>
    </w:p>
    <w:p>
      <w:pPr>
        <w:spacing w:before="25" w:after="0"/>
        <w:ind w:left="0"/>
        <w:jc w:val="both"/>
        <w:textAlignment w:val="auto"/>
      </w:pPr>
      <w:r>
        <w:rPr>
          <w:rFonts w:ascii="Times New Roman"/>
          <w:b w:val="false"/>
          <w:i w:val="false"/>
          <w:color w:val="000000"/>
          <w:sz w:val="24"/>
          <w:lang w:val="pl-Pl"/>
        </w:rPr>
        <w:t>6) umiejętność samodzielnego docierania do informacji, dokonywania ich selekcji, syntezy oraz wartościowania, rzetelnego korzystania ze źródeł;</w:t>
      </w:r>
    </w:p>
    <w:p>
      <w:pPr>
        <w:spacing w:before="25" w:after="0"/>
        <w:ind w:left="0"/>
        <w:jc w:val="both"/>
        <w:textAlignment w:val="auto"/>
      </w:pPr>
      <w:r>
        <w:rPr>
          <w:rFonts w:ascii="Times New Roman"/>
          <w:b w:val="false"/>
          <w:i w:val="false"/>
          <w:color w:val="000000"/>
          <w:sz w:val="24"/>
          <w:lang w:val="pl-Pl"/>
        </w:rPr>
        <w:t>7) nabywanie nawyków systematycznego uczenia się, porządkowania zdobytej wiedzy i jej pogłębiania;</w:t>
      </w:r>
    </w:p>
    <w:p>
      <w:pPr>
        <w:spacing w:before="25" w:after="0"/>
        <w:ind w:left="0"/>
        <w:jc w:val="both"/>
        <w:textAlignment w:val="auto"/>
      </w:pPr>
      <w:r>
        <w:rPr>
          <w:rFonts w:ascii="Times New Roman"/>
          <w:b w:val="false"/>
          <w:i w:val="false"/>
          <w:color w:val="000000"/>
          <w:sz w:val="24"/>
          <w:lang w:val="pl-Pl"/>
        </w:rPr>
        <w:t>8) umiejętność współpracy w grupie i działań indywidualnych.</w:t>
      </w:r>
    </w:p>
    <w:p>
      <w:pPr>
        <w:spacing w:before="25" w:after="0"/>
        <w:ind w:left="0"/>
        <w:jc w:val="both"/>
        <w:textAlignment w:val="auto"/>
      </w:pPr>
      <w:r>
        <w:rPr>
          <w:rFonts w:ascii="Times New Roman"/>
          <w:b w:val="false"/>
          <w:i w:val="false"/>
          <w:color w:val="000000"/>
          <w:sz w:val="24"/>
          <w:lang w:val="pl-Pl"/>
        </w:rPr>
        <w:t>Jednym z najważniejszych zadań branżowej szkoły I stopnia jest rozwijanie kompetencji językowej i kompetencji komunikacyjnej stanowiących kluczowe narzędzie poznawcze we wszystkich dyscyplinach wiedzy. Istotne w tym zakresie jest łączenie teorii i praktyki językowej. Bogacenie słownictwa, w tym poznawanie terminologii właściwej dla danej dziedziny nauki, służy rozwojowi intelektualnemu ucznia, a wspomaganie i dbałość o ten rozwój należy do obowiązków każdego nauczyciela.</w:t>
      </w:r>
    </w:p>
    <w:p>
      <w:pPr>
        <w:spacing w:before="25" w:after="0"/>
        <w:ind w:left="0"/>
        <w:jc w:val="both"/>
        <w:textAlignment w:val="auto"/>
      </w:pPr>
      <w:r>
        <w:rPr>
          <w:rFonts w:ascii="Times New Roman"/>
          <w:b w:val="false"/>
          <w:i w:val="false"/>
          <w:color w:val="000000"/>
          <w:sz w:val="24"/>
          <w:lang w:val="pl-Pl"/>
        </w:rPr>
        <w:t>Ważnym zadaniem szkoły jest przygotowanie uczniów do życia w społeczeństwie informacyjnym. Nauczyciele wszystkich przedmiotów powinni stwarzać uczniom warunki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Ze względu na to, że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branżowej szkoły I stopnia jest skuteczne nauczanie języków obcych. Bardzo ważne jest dostosowanie zajęć do poziomu przygotowania ucznia, które uzyskał na wcześniejszych etapach edukacyjnych.</w:t>
      </w:r>
    </w:p>
    <w:p>
      <w:pPr>
        <w:spacing w:before="25" w:after="0"/>
        <w:ind w:left="0"/>
        <w:jc w:val="both"/>
        <w:textAlignment w:val="auto"/>
      </w:pPr>
      <w:r>
        <w:rPr>
          <w:rFonts w:ascii="Times New Roman"/>
          <w:b w:val="false"/>
          <w:i w:val="false"/>
          <w:color w:val="000000"/>
          <w:sz w:val="24"/>
          <w:lang w:val="pl-Pl"/>
        </w:rPr>
        <w:t>Ważnym zadaniem szkoły jest także edukacja zdrowotna, której celem jest rozwijanie u uczniów postawy dbałości o zdrowie własne i innych ludzi oraz umiejętności tworzenia środowiska sprzyjającego zdrowiu.</w:t>
      </w:r>
    </w:p>
    <w:p>
      <w:pPr>
        <w:spacing w:before="25" w:after="0"/>
        <w:ind w:left="0"/>
        <w:jc w:val="both"/>
        <w:textAlignment w:val="auto"/>
      </w:pPr>
      <w:r>
        <w:rPr>
          <w:rFonts w:ascii="Times New Roman"/>
          <w:b w:val="false"/>
          <w:i w:val="false"/>
          <w:color w:val="000000"/>
          <w:sz w:val="24"/>
          <w:lang w:val="pl-Pl"/>
        </w:rPr>
        <w:t>W procesie kształcenia ogólnego szkoła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pPr>
        <w:spacing w:before="25" w:after="0"/>
        <w:ind w:left="0"/>
        <w:jc w:val="both"/>
        <w:textAlignment w:val="auto"/>
      </w:pPr>
      <w:r>
        <w:rPr>
          <w:rFonts w:ascii="Times New Roman"/>
          <w:b w:val="false"/>
          <w:i w:val="false"/>
          <w:color w:val="000000"/>
          <w:sz w:val="24"/>
          <w:lang w:val="pl-Pl"/>
        </w:rPr>
        <w:t>Kształcenie i wychowanie w branżowej szkole I stopnia sprzyja rozwijaniu postaw obywatelskich, patriotycznych i społecznych uczniów. Zadaniem szkoły jest wzmacnianie poczucia tożsamości narodowej, etnicznej i regionalnej, przywiązania do historii i tradycji narodowych, przygotowanie i zachęcanie do podejmowania działań na rzecz środowiska szkolnego i lokalnego, w tym do angażowania się w wolontariat. Szkoła dba o wychowanie młodzieży w duchu akceptacji i szacunku dla drugiego człowieka, kształtuje postawę szacunku dla środowiska przyrodniczego, motywuje do działań na rzecz ochrony środowiska oraz rozwija zainteresowanie ekologią.</w:t>
      </w:r>
    </w:p>
    <w:p>
      <w:pPr>
        <w:spacing w:before="25" w:after="0"/>
        <w:ind w:left="0"/>
        <w:jc w:val="both"/>
        <w:textAlignment w:val="auto"/>
      </w:pPr>
      <w:r>
        <w:rPr>
          <w:rFonts w:ascii="Times New Roman"/>
          <w:b w:val="false"/>
          <w:i w:val="false"/>
          <w:color w:val="000000"/>
          <w:sz w:val="24"/>
          <w:lang w:val="pl-Pl"/>
        </w:rP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pPr>
        <w:spacing w:before="25" w:after="0"/>
        <w:ind w:left="0"/>
        <w:jc w:val="both"/>
        <w:textAlignment w:val="auto"/>
      </w:pPr>
      <w:r>
        <w:rPr>
          <w:rFonts w:ascii="Times New Roman"/>
          <w:b w:val="false"/>
          <w:i w:val="false"/>
          <w:color w:val="000000"/>
          <w:sz w:val="24"/>
          <w:lang w:val="pl-Pl"/>
        </w:rPr>
        <w:t>Strategia uczenia się przez całe życie wymaga umiejętności podejmowania ważnych decyzji, poczynając od wyboru szkoły ponadpodstawowej, kierunku studiów lub konkretnej specjalizacji zawodowej, poprzez decyzje o wyborze miejsca pracy, sposobie podnoszenia oraz poszerzania swoich kwalifikacji, aż do ewentualnych decyzji o zmianie zawodu. Umiejętności te będą kształtowane w branżowej szkole I stopnia.</w:t>
      </w:r>
    </w:p>
    <w:p>
      <w:pPr>
        <w:spacing w:before="25" w:after="0"/>
        <w:ind w:left="0"/>
        <w:jc w:val="both"/>
        <w:textAlignment w:val="auto"/>
      </w:pPr>
      <w:r>
        <w:rPr>
          <w:rFonts w:ascii="Times New Roman"/>
          <w:b w:val="false"/>
          <w:i w:val="false"/>
          <w:color w:val="000000"/>
          <w:sz w:val="24"/>
          <w:lang w:val="pl-Pl"/>
        </w:rPr>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pPr>
        <w:spacing w:before="25" w:after="0"/>
        <w:ind w:left="0"/>
        <w:jc w:val="both"/>
        <w:textAlignment w:val="auto"/>
      </w:pPr>
      <w:r>
        <w:rPr>
          <w:rFonts w:ascii="Times New Roman"/>
          <w:b w:val="false"/>
          <w:i w:val="false"/>
          <w:color w:val="000000"/>
          <w:sz w:val="24"/>
          <w:lang w:val="pl-Pl"/>
        </w:rPr>
        <w:t>Każda sala lekcyjna powinna mieć dostęp do internetu. Uczniowie i nauczyciele powinni mieć zapewniony dostęp do pracowni stacjonarnej lub mobilnej oraz możliwość korzystania z własnego sprzętu. Wszystkie pracownie powinny być wyposażone w monitor interaktywny (z wbudowanym komputerem i oprogramowaniem) lub zestaw: komputer, projektor i tablica interaktywna lub ekran.</w:t>
      </w:r>
    </w:p>
    <w:p>
      <w:pPr>
        <w:spacing w:before="25" w:after="0"/>
        <w:ind w:left="0"/>
        <w:jc w:val="both"/>
        <w:textAlignment w:val="auto"/>
      </w:pPr>
      <w:r>
        <w:rPr>
          <w:rFonts w:ascii="Times New Roman"/>
          <w:b w:val="false"/>
          <w:i w:val="false"/>
          <w:color w:val="000000"/>
          <w:sz w:val="24"/>
          <w:lang w:val="pl-Pl"/>
        </w:rPr>
        <w:t>Szkoła ma również przygotowywać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pPr>
        <w:spacing w:before="25" w:after="0"/>
        <w:ind w:left="0"/>
        <w:jc w:val="both"/>
        <w:textAlignment w:val="auto"/>
      </w:pPr>
      <w:r>
        <w:rPr>
          <w:rFonts w:ascii="Times New Roman"/>
          <w:b w:val="false"/>
          <w:i w:val="false"/>
          <w:color w:val="000000"/>
          <w:sz w:val="24"/>
          <w:lang w:val="pl-Pl"/>
        </w:rPr>
        <w:t>Szkoła oraz poszczególni nauczyciele podejmują działania mające na celu zindywidualizowane wspomaganie rozwoju każdego ucznia, stosownie do jego potrzeb i możliwości.</w:t>
      </w:r>
    </w:p>
    <w:p>
      <w:pPr>
        <w:spacing w:before="25" w:after="0"/>
        <w:ind w:left="0"/>
        <w:jc w:val="both"/>
        <w:textAlignment w:val="auto"/>
      </w:pPr>
      <w:r>
        <w:rPr>
          <w:rFonts w:ascii="Times New Roman"/>
          <w:b w:val="false"/>
          <w:i w:val="false"/>
          <w:color w:val="000000"/>
          <w:sz w:val="24"/>
          <w:lang w:val="pl-Pl"/>
        </w:rPr>
        <w:t>Uczniom z niepełnosprawnościami szkoła zapewnia optymalne warunki pracy. Wybór form indywidualizacji nauczania powinien wynikać z rozpoznania potencjału każdego ucznia. Nauczyciel powinien tak dobierać zadania, aby z jednej strony nie przerastały one możliwości ucznia (uniemożliwiały osiągnięcie sukcesu), a z drugiej nie powodowały obniżenia motywacji do radzenia sobie z wyzwaniami.</w:t>
      </w:r>
    </w:p>
    <w:p>
      <w:pPr>
        <w:spacing w:before="25" w:after="0"/>
        <w:ind w:left="0"/>
        <w:jc w:val="both"/>
        <w:textAlignment w:val="auto"/>
      </w:pPr>
      <w:r>
        <w:rPr>
          <w:rFonts w:ascii="Times New Roman"/>
          <w:b w:val="false"/>
          <w:i w:val="false"/>
          <w:color w:val="000000"/>
          <w:sz w:val="24"/>
          <w:lang w:val="pl-Pl"/>
        </w:rPr>
        <w:t>Zastosowanie metody projektu, oprócz wspierania w nabywaniu opisanych wyżej kompetencji, pomaga również rozwijać u uczniów przedsiębiorczość i kreatywność oraz umożliwia stosowanie w procesie kształcenia innowacyjnych rozwiązań programowych, organizacyjnych lub metodycznych.</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branżowej szkole I stopnia jest przedstawiany w języku efektów uczenia się, zgodnie z Polską Ramą Kwalifikacji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Działalność edukacyjna branżowej szkoły I stopnia jest określona przez:</w:t>
      </w:r>
    </w:p>
    <w:p>
      <w:pPr>
        <w:spacing w:before="25" w:after="0"/>
        <w:ind w:left="0"/>
        <w:jc w:val="both"/>
        <w:textAlignment w:val="auto"/>
      </w:pPr>
      <w:r>
        <w:rPr>
          <w:rFonts w:ascii="Times New Roman"/>
          <w:b w:val="false"/>
          <w:i w:val="false"/>
          <w:color w:val="000000"/>
          <w:sz w:val="24"/>
          <w:lang w:val="pl-Pl"/>
        </w:rPr>
        <w:t>1) szkolny zestaw programów nauczania;</w:t>
      </w:r>
    </w:p>
    <w:p>
      <w:pPr>
        <w:spacing w:before="25" w:after="0"/>
        <w:ind w:left="0"/>
        <w:jc w:val="both"/>
        <w:textAlignment w:val="auto"/>
      </w:pPr>
      <w:r>
        <w:rPr>
          <w:rFonts w:ascii="Times New Roman"/>
          <w:b w:val="false"/>
          <w:i w:val="false"/>
          <w:color w:val="000000"/>
          <w:sz w:val="24"/>
          <w:lang w:val="pl-Pl"/>
        </w:rPr>
        <w:t>2) program wychowawczo-profilaktyczny szkoły.</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Obok zadań wychowawczych i profilaktycznych nauczyciele wykonują również działania opiekuńcze odpowiednio do istniejących potrzeb.</w:t>
      </w:r>
    </w:p>
    <w:p>
      <w:pPr>
        <w:spacing w:before="25" w:after="0"/>
        <w:ind w:left="0"/>
        <w:jc w:val="both"/>
        <w:textAlignment w:val="auto"/>
      </w:pPr>
      <w:r>
        <w:rPr>
          <w:rFonts w:ascii="Times New Roman"/>
          <w:b w:val="false"/>
          <w:i w:val="false"/>
          <w:color w:val="000000"/>
          <w:sz w:val="24"/>
          <w:lang w:val="pl-Pl"/>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pPr>
        <w:spacing w:before="25" w:after="0"/>
        <w:ind w:left="0"/>
        <w:jc w:val="both"/>
        <w:textAlignment w:val="auto"/>
      </w:pPr>
      <w:r>
        <w:rPr>
          <w:rFonts w:ascii="Times New Roman"/>
          <w:b w:val="false"/>
          <w:i w:val="false"/>
          <w:color w:val="000000"/>
          <w:sz w:val="24"/>
          <w:lang w:val="pl-Pl"/>
        </w:rPr>
        <w:t>Przedmioty nauczania z zakresu kształcenia ogólnego w branżowej szkole I stopnia:</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historia;</w:t>
      </w:r>
    </w:p>
    <w:p>
      <w:pPr>
        <w:spacing w:before="25" w:after="0"/>
        <w:ind w:left="0"/>
        <w:jc w:val="both"/>
        <w:textAlignment w:val="auto"/>
      </w:pPr>
      <w:r>
        <w:rPr>
          <w:rFonts w:ascii="Times New Roman"/>
          <w:b w:val="false"/>
          <w:i w:val="false"/>
          <w:color w:val="000000"/>
          <w:sz w:val="24"/>
          <w:lang w:val="pl-Pl"/>
        </w:rPr>
        <w:t>4) wiedza o społeczeństwie;</w:t>
      </w:r>
    </w:p>
    <w:p>
      <w:pPr>
        <w:spacing w:before="25" w:after="0"/>
        <w:ind w:left="0"/>
        <w:jc w:val="both"/>
        <w:textAlignment w:val="auto"/>
      </w:pPr>
      <w:r>
        <w:rPr>
          <w:rFonts w:ascii="Times New Roman"/>
          <w:b w:val="false"/>
          <w:i w:val="false"/>
          <w:color w:val="000000"/>
          <w:sz w:val="24"/>
          <w:lang w:val="pl-Pl"/>
        </w:rPr>
        <w:t>5) podstawy przedsiębiorczości;</w:t>
      </w:r>
    </w:p>
    <w:p>
      <w:pPr>
        <w:spacing w:before="25" w:after="0"/>
        <w:ind w:left="0"/>
        <w:jc w:val="both"/>
        <w:textAlignment w:val="auto"/>
      </w:pPr>
      <w:r>
        <w:rPr>
          <w:rFonts w:ascii="Times New Roman"/>
          <w:b w:val="false"/>
          <w:i w:val="false"/>
          <w:color w:val="000000"/>
          <w:sz w:val="24"/>
          <w:lang w:val="pl-Pl"/>
        </w:rPr>
        <w:t>6) geografia;</w:t>
      </w:r>
    </w:p>
    <w:p>
      <w:pPr>
        <w:spacing w:before="25" w:after="0"/>
        <w:ind w:left="0"/>
        <w:jc w:val="both"/>
        <w:textAlignment w:val="auto"/>
      </w:pPr>
      <w:r>
        <w:rPr>
          <w:rFonts w:ascii="Times New Roman"/>
          <w:b w:val="false"/>
          <w:i w:val="false"/>
          <w:color w:val="000000"/>
          <w:sz w:val="24"/>
          <w:lang w:val="pl-Pl"/>
        </w:rPr>
        <w:t>7) biologia;</w:t>
      </w:r>
    </w:p>
    <w:p>
      <w:pPr>
        <w:spacing w:before="25" w:after="0"/>
        <w:ind w:left="0"/>
        <w:jc w:val="both"/>
        <w:textAlignment w:val="auto"/>
      </w:pPr>
      <w:r>
        <w:rPr>
          <w:rFonts w:ascii="Times New Roman"/>
          <w:b w:val="false"/>
          <w:i w:val="false"/>
          <w:color w:val="000000"/>
          <w:sz w:val="24"/>
          <w:lang w:val="pl-Pl"/>
        </w:rPr>
        <w:t>8) chemia;</w:t>
      </w:r>
    </w:p>
    <w:p>
      <w:pPr>
        <w:spacing w:before="25" w:after="0"/>
        <w:ind w:left="0"/>
        <w:jc w:val="both"/>
        <w:textAlignment w:val="auto"/>
      </w:pPr>
      <w:r>
        <w:rPr>
          <w:rFonts w:ascii="Times New Roman"/>
          <w:b w:val="false"/>
          <w:i w:val="false"/>
          <w:color w:val="000000"/>
          <w:sz w:val="24"/>
          <w:lang w:val="pl-Pl"/>
        </w:rPr>
        <w:t>9) fizyka;</w:t>
      </w:r>
    </w:p>
    <w:p>
      <w:pPr>
        <w:spacing w:before="25" w:after="0"/>
        <w:ind w:left="0"/>
        <w:jc w:val="both"/>
        <w:textAlignment w:val="auto"/>
      </w:pPr>
      <w:r>
        <w:rPr>
          <w:rFonts w:ascii="Times New Roman"/>
          <w:b w:val="false"/>
          <w:i w:val="false"/>
          <w:color w:val="000000"/>
          <w:sz w:val="24"/>
          <w:lang w:val="pl-Pl"/>
        </w:rPr>
        <w:t>10) matematyka;</w:t>
      </w:r>
    </w:p>
    <w:p>
      <w:pPr>
        <w:spacing w:before="25" w:after="0"/>
        <w:ind w:left="0"/>
        <w:jc w:val="both"/>
        <w:textAlignment w:val="auto"/>
      </w:pPr>
      <w:r>
        <w:rPr>
          <w:rFonts w:ascii="Times New Roman"/>
          <w:b w:val="false"/>
          <w:i w:val="false"/>
          <w:color w:val="000000"/>
          <w:sz w:val="24"/>
          <w:lang w:val="pl-Pl"/>
        </w:rPr>
        <w:t>11) informatyka;</w:t>
      </w:r>
    </w:p>
    <w:p>
      <w:pPr>
        <w:spacing w:before="25" w:after="0"/>
        <w:ind w:left="0"/>
        <w:jc w:val="both"/>
        <w:textAlignment w:val="auto"/>
      </w:pPr>
      <w:r>
        <w:rPr>
          <w:rFonts w:ascii="Times New Roman"/>
          <w:b w:val="false"/>
          <w:i w:val="false"/>
          <w:color w:val="000000"/>
          <w:sz w:val="24"/>
          <w:lang w:val="pl-Pl"/>
        </w:rPr>
        <w:t>12) wychowanie fizyczne;</w:t>
      </w:r>
    </w:p>
    <w:p>
      <w:pPr>
        <w:spacing w:before="25" w:after="0"/>
        <w:ind w:left="0"/>
        <w:jc w:val="both"/>
        <w:textAlignment w:val="auto"/>
      </w:pPr>
      <w:r>
        <w:rPr>
          <w:rFonts w:ascii="Times New Roman"/>
          <w:b w:val="false"/>
          <w:i w:val="false"/>
          <w:color w:val="000000"/>
          <w:sz w:val="24"/>
          <w:lang w:val="pl-Pl"/>
        </w:rPr>
        <w:t>13) edukacja dla bezpieczeństwa;</w:t>
      </w:r>
    </w:p>
    <w:p>
      <w:pPr>
        <w:spacing w:before="25" w:after="0"/>
        <w:ind w:left="0"/>
        <w:jc w:val="both"/>
        <w:textAlignment w:val="auto"/>
      </w:pPr>
      <w:r>
        <w:rPr>
          <w:rFonts w:ascii="Times New Roman"/>
          <w:b w:val="false"/>
          <w:i w:val="false"/>
          <w:color w:val="000000"/>
          <w:sz w:val="24"/>
          <w:lang w:val="pl-Pl"/>
        </w:rPr>
        <w:t xml:space="preserve">14) wychowanie do życia w rodzinie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15) etyka;</w:t>
      </w:r>
    </w:p>
    <w:p>
      <w:pPr>
        <w:spacing w:before="25" w:after="0"/>
        <w:ind w:left="0"/>
        <w:jc w:val="both"/>
        <w:textAlignment w:val="auto"/>
      </w:pPr>
      <w:r>
        <w:rPr>
          <w:rFonts w:ascii="Times New Roman"/>
          <w:b w:val="false"/>
          <w:i w:val="false"/>
          <w:color w:val="000000"/>
          <w:sz w:val="24"/>
          <w:lang w:val="pl-Pl"/>
        </w:rPr>
        <w:t xml:space="preserve">16) język mniejszości narodowej lub etnicznej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17) język regionalny - język kaszubski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Język polski realizowany jako przedmiot kluczowy w branżowej szkole I stopnia pozwala uczniowi na poznawanie zarówno dzieł literackich wchodzących w skład dziedzictwa polskiej, europejskiej i światowej kultury, jak i utworów literatury współczesnej, których autorzy zdobyli uznanie.</w:t>
      </w:r>
    </w:p>
    <w:p>
      <w:pPr>
        <w:spacing w:before="25" w:after="0"/>
        <w:ind w:left="0"/>
        <w:jc w:val="both"/>
        <w:textAlignment w:val="auto"/>
      </w:pPr>
      <w:r>
        <w:rPr>
          <w:rFonts w:ascii="Times New Roman"/>
          <w:b w:val="false"/>
          <w:i w:val="false"/>
          <w:color w:val="000000"/>
          <w:sz w:val="24"/>
          <w:lang w:val="pl-Pl"/>
        </w:rPr>
        <w:t>Cele kształcenia (wymagania ogólne) i treści nauczania (wymagania szczegółowe) przedmiotu język polski zostały sformułowane dla czterech obszarów, tj.: kształcenia literackiego i kulturowego, kształcenia językowego, tworzenia wypowiedzi i samokształcenia, a ich realizacja wymaga zintegrowania, które ma służyć osiągnięciu przez ucznia umiejętności świadomego odbioru dzieł literackich oraz ich interpretacji w różnych kontekstach. Szczególne znaczenie dla rozwoju kompetencji interpretacyjnych ma zintegrowanie kształcenia literackiego i kształcenia językowego. Wzbogacanie wiedzy o języku traktowanym jako rozwijający się system i narzędzie służące poznawaniu świata oraz wartościowaniu ma służyć kształtowaniu u ucznia refleksji porządkującej i pozwalać na świadome uczestnictwo w różnych sytuacjach komunikacyjnych związanych zarówno z odbiorem, jak i tworzeniem własnych tekstów. Służy temu również dalsze rozwijanie umiejętności retorycznych, które pozwalają nie tylko na tworzenie własnych wypowiedzi, ale pozwalają także rozpoznać próby manipulacji i skutecznie się im przeciwstawiać.</w:t>
      </w:r>
    </w:p>
    <w:p>
      <w:pPr>
        <w:spacing w:before="25" w:after="0"/>
        <w:ind w:left="0"/>
        <w:jc w:val="both"/>
        <w:textAlignment w:val="auto"/>
      </w:pPr>
      <w:r>
        <w:rPr>
          <w:rFonts w:ascii="Times New Roman"/>
          <w:b w:val="false"/>
          <w:i w:val="false"/>
          <w:color w:val="000000"/>
          <w:sz w:val="24"/>
          <w:lang w:val="pl-Pl"/>
        </w:rPr>
        <w:t>Wspieranie rozwoju kultury językowej ucznia służy uwrażliwianiu go na piękno mowy ojczystej.</w:t>
      </w:r>
    </w:p>
    <w:p>
      <w:pPr>
        <w:spacing w:before="25" w:after="0"/>
        <w:ind w:left="0"/>
        <w:jc w:val="both"/>
        <w:textAlignment w:val="auto"/>
      </w:pPr>
      <w:r>
        <w:rPr>
          <w:rFonts w:ascii="Times New Roman"/>
          <w:b w:val="false"/>
          <w:i w:val="false"/>
          <w:color w:val="000000"/>
          <w:sz w:val="24"/>
          <w:lang w:val="pl-Pl"/>
        </w:rPr>
        <w:t>Ważnym zagadnieniem w ramach nauczania języka polskiego jest rozwijanie i ukierunkowanie samokształcenia ucznia. Sprzyja ono realizacji własnych zainteresowań i ambicji, otwiera przed uczniem możliwość uczestnictwa w kulturze i życiu własnego regionu, kształtuje potrzebę samorozwoju. Stanowi również naturalne wsparcie dla zintegrowanego kształcenia kompetencji interpretacyjnej, językowej i komunikacyjnej ucznia.</w:t>
      </w:r>
    </w:p>
    <w:p>
      <w:pPr>
        <w:spacing w:before="25" w:after="0"/>
        <w:ind w:left="0"/>
        <w:jc w:val="both"/>
        <w:textAlignment w:val="auto"/>
      </w:pPr>
      <w:r>
        <w:rPr>
          <w:rFonts w:ascii="Times New Roman"/>
          <w:b w:val="false"/>
          <w:i w:val="false"/>
          <w:color w:val="000000"/>
          <w:sz w:val="24"/>
          <w:lang w:val="pl-Pl"/>
        </w:rPr>
        <w:t>Wykaz lektur jest złożony z pozycji obowiązkowych i uzupełniających (do wyboru przez nauczyciela).</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Podstawa programowa kształcenia ogólnego w zakresie języka obcego nowożytnego jest wspólna dla wszystkich języków obcych nowożytnych.</w:t>
      </w:r>
    </w:p>
    <w:p>
      <w:pPr>
        <w:spacing w:before="25" w:after="0"/>
        <w:ind w:left="0"/>
        <w:jc w:val="both"/>
        <w:textAlignment w:val="auto"/>
      </w:pPr>
      <w:r>
        <w:rPr>
          <w:rFonts w:ascii="Times New Roman"/>
          <w:b w:val="false"/>
          <w:i w:val="false"/>
          <w:color w:val="000000"/>
          <w:sz w:val="24"/>
          <w:lang w:val="pl-Pl"/>
        </w:rPr>
        <w:t>Uczniowie branżowej szkoły I stopnia obowiązkowo uczą się jednego języka obcego nowożytnego. Stworzonych zostało kilka wariantów podstawy programowej kształcenia ogólnego odpowiadających sytuacjom wynikającym z rozpoczynania lub kontynuacji nauki danego języka obcego nowożytnego w I klasie szkoły ponadpodstawowej, z zastrzeżeniem że zasadą powinno być zapewnienie uczniowi możliwości kontynuacji nauki tego samego języka obcego nowożytnego jako pierwszego na wszystkich etapach edukacyjnych, tj. od I klasy szkoły podstawowej do ostatniej klasy szkoły ponadpodstawowej.</w:t>
      </w:r>
    </w:p>
    <w:p>
      <w:pPr>
        <w:spacing w:before="25" w:after="0"/>
        <w:ind w:left="0"/>
        <w:jc w:val="both"/>
        <w:textAlignment w:val="auto"/>
      </w:pPr>
      <w:r>
        <w:rPr>
          <w:rFonts w:ascii="Times New Roman"/>
          <w:b w:val="false"/>
          <w:i w:val="false"/>
          <w:color w:val="000000"/>
          <w:sz w:val="24"/>
          <w:lang w:val="pl-Pl"/>
        </w:rPr>
        <w:t>Poszczególne warianty podstawy programowej dla branżowej szkoły I stopnia oznaczone zostały symbolem, na który składają się:</w:t>
      </w:r>
    </w:p>
    <w:p>
      <w:pPr>
        <w:spacing w:before="25" w:after="0"/>
        <w:ind w:left="0"/>
        <w:jc w:val="both"/>
        <w:textAlignment w:val="auto"/>
      </w:pPr>
      <w:r>
        <w:rPr>
          <w:rFonts w:ascii="Times New Roman"/>
          <w:b w:val="false"/>
          <w:i w:val="false"/>
          <w:color w:val="000000"/>
          <w:sz w:val="24"/>
          <w:lang w:val="pl-Pl"/>
        </w:rPr>
        <w:t>1) oznaczenie etapu edukacyjnego (cyfra rzymska - III);</w:t>
      </w:r>
    </w:p>
    <w:p>
      <w:pPr>
        <w:spacing w:before="25" w:after="0"/>
        <w:ind w:left="0"/>
        <w:jc w:val="both"/>
        <w:textAlignment w:val="auto"/>
      </w:pPr>
      <w:r>
        <w:rPr>
          <w:rFonts w:ascii="Times New Roman"/>
          <w:b w:val="false"/>
          <w:i w:val="false"/>
          <w:color w:val="000000"/>
          <w:sz w:val="24"/>
          <w:lang w:val="pl-Pl"/>
        </w:rPr>
        <w:t>2) oznaczenie stopnia szkoły branżowej (BS1 - w przypadku branżowej szkoły I stopnia);</w:t>
      </w:r>
    </w:p>
    <w:p>
      <w:pPr>
        <w:spacing w:before="25" w:after="0"/>
        <w:ind w:left="0"/>
        <w:jc w:val="both"/>
        <w:textAlignment w:val="auto"/>
      </w:pPr>
      <w:r>
        <w:rPr>
          <w:rFonts w:ascii="Times New Roman"/>
          <w:b w:val="false"/>
          <w:i w:val="false"/>
          <w:color w:val="000000"/>
          <w:sz w:val="24"/>
          <w:lang w:val="pl-Pl"/>
        </w:rPr>
        <w:t>3) oznaczenie wskazujące, czy język obcy nowożytny nauczany w branżowej szkole I stopnia jest językiem, który w szkole podstawowej był nauczany jako pierwszy albo jako drugi, albo którego naukę uczeń rozpoczął dopiero w branżowej szkole I stopnia (cyfra arabska - 1 albo 2, albo 0).</w:t>
      </w:r>
    </w:p>
    <w:p>
      <w:pPr>
        <w:spacing w:before="25" w:after="0"/>
        <w:ind w:left="0"/>
        <w:jc w:val="both"/>
        <w:textAlignment w:val="auto"/>
      </w:pPr>
      <w:r>
        <w:rPr>
          <w:rFonts w:ascii="Times New Roman"/>
          <w:b w:val="false"/>
          <w:i w:val="false"/>
          <w:color w:val="000000"/>
          <w:sz w:val="24"/>
          <w:lang w:val="pl-Pl"/>
        </w:rPr>
        <w:t>Wszystkie warianty podstawy programowej kształcenia ogólnego w zakresie języka obcego nowożytnego nawiązują do poziomów biegłości w zakresie poszczególnych umiejętności językowych określonych w Europejskim Systemie Opisu Kształcenia Językowego: uczenie się, nauczanie, ocenianie (ESOKJ), opracowanym przez Radę Europy. Powiązanie to nie stanowi żadnego formalnego odniesienia jednego dokumentu do drugiego. Ma wyłącznie ułatwić określenie orientacyjnego poziomu biegłości językowej oczekiwanego od ucznia kończącego dany etap edukacyjny.</w:t>
      </w:r>
    </w:p>
    <w:p>
      <w:pPr>
        <w:spacing w:before="25" w:after="0"/>
        <w:ind w:left="0"/>
        <w:jc w:val="both"/>
        <w:textAlignment w:val="auto"/>
      </w:pPr>
      <w:r>
        <w:rPr>
          <w:rFonts w:ascii="Times New Roman"/>
          <w:b w:val="false"/>
          <w:i w:val="false"/>
          <w:color w:val="000000"/>
          <w:sz w:val="24"/>
          <w:lang w:val="pl-Pl"/>
        </w:rPr>
        <w:t>Warianty podstawy programowej kształcenia ogólnego w zakresie języka obcego nowożytnego w branżowej szkole I stopnia: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531"/>
        <w:gridCol w:w="1909"/>
        <w:gridCol w:w="4134"/>
        <w:gridCol w:w="2631"/>
      </w:tblGrid>
      <w:tr>
        <w:trPr>
          <w:trHeight w:val="45" w:hRule="atLeast"/>
        </w:trPr>
        <w:tc>
          <w:tcPr>
            <w:tcW w:w="2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Etap edukacyjny</w:t>
            </w: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Wariant podstawy programowej</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Opis</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Nawiązanie do poziomu ESOKJ</w:t>
            </w:r>
          </w:p>
        </w:tc>
      </w:tr>
      <w:tr>
        <w:trPr>
          <w:trHeight w:val="45" w:hRule="atLeast"/>
        </w:trPr>
        <w:tc>
          <w:tcPr>
            <w:tcW w:w="25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trzeci</w:t>
            </w:r>
          </w:p>
          <w:p>
            <w:pPr>
              <w:spacing w:before="25" w:after="0"/>
              <w:ind w:left="0"/>
              <w:jc w:val="both"/>
              <w:textAlignment w:val="auto"/>
            </w:pPr>
            <w:r>
              <w:rPr>
                <w:rFonts w:ascii="Times New Roman"/>
                <w:b w:val="false"/>
                <w:i w:val="false"/>
                <w:color w:val="000000"/>
                <w:sz w:val="24"/>
                <w:lang w:val="pl-Pl"/>
              </w:rPr>
              <w:t>(szkoła ponadpodstawowa: branżowa szkoła I stopnia)</w:t>
            </w: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III.BS1.1</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język obcy nowożytny w branżowej szkole I stopnia - kontynuacja języka obcego nowożytnego nauczanego jako pierwszy w szkole podstawowej</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B1</w:t>
            </w:r>
          </w:p>
        </w:tc>
      </w:tr>
      <w:tr>
        <w:trPr>
          <w:trHeight w:val="45" w:hRule="atLeast"/>
        </w:trPr>
        <w:tc>
          <w:tcPr>
            <w:tcW w:w="0" w:type="auto"/>
            <w:vMerge/>
            <w:tcBorders>
              <w:top w:val="nil"/>
              <w:bottom w:val="single" w:color="000000" w:sz="8"/>
              <w:right w:val="single" w:color="000000" w:sz="8"/>
            </w:tcBorders>
          </w:tcP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III.BS1.2</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język obcy nowożytny w branżowej szkole I stopnia - kontynuacja języka obcego nowożytnego nauczanego jako drugi w szkole podstawowej</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A2</w:t>
            </w:r>
          </w:p>
        </w:tc>
      </w:tr>
      <w:tr>
        <w:trPr>
          <w:trHeight w:val="45" w:hRule="atLeast"/>
        </w:trPr>
        <w:tc>
          <w:tcPr>
            <w:tcW w:w="0" w:type="auto"/>
            <w:vMerge/>
            <w:tcBorders>
              <w:top w:val="nil"/>
              <w:bottom w:val="single" w:color="000000" w:sz="8"/>
              <w:right w:val="single" w:color="000000" w:sz="8"/>
            </w:tcBorders>
          </w:tcPr>
          <w:p/>
        </w:tc>
        <w:tc>
          <w:tcPr>
            <w:tcW w:w="190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III.BS1.0</w:t>
            </w:r>
          </w:p>
        </w:tc>
        <w:tc>
          <w:tcPr>
            <w:tcW w:w="4134"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język obcy nowożytny w branżowej szkole I stopnia - od początku w klasie I branżowej szkoły I stopnia</w:t>
            </w:r>
          </w:p>
        </w:tc>
        <w:tc>
          <w:tcPr>
            <w:tcW w:w="263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A1</w:t>
            </w:r>
          </w:p>
        </w:tc>
      </w:tr>
    </w:tbl>
    <w:p>
      <w:pPr>
        <w:spacing w:before="25" w:after="0"/>
        <w:ind w:left="0"/>
        <w:jc w:val="both"/>
        <w:textAlignment w:val="auto"/>
      </w:pPr>
      <w:r>
        <w:rPr>
          <w:rFonts w:ascii="Times New Roman"/>
          <w:b w:val="false"/>
          <w:i w:val="false"/>
          <w:color w:val="000000"/>
          <w:sz w:val="24"/>
          <w:lang w:val="pl-Pl"/>
        </w:rPr>
        <w:t>Każdy z wyżej wymienionych wariantów podstawy programowej kształcenia ogólnego jest skonstruowany w taki sam sposób: zawiera cele kształcenia stanowiące wymagania ogólne, treści nauczania i umiejętności wyrażone w postaci wymagań szczegółowych oraz - wspólne dla wszystkich wariantów - warunki i sposób realizacji podstawy programowej kształcenia ogólnego na danym etapie edukacyjnym. Kluczowe dla poszczególnych wariantów są określenia zawarte w opisie poszczególnych wymagań ogólnych i szczegółowych (bardzo podstawowy, podstawowy; bardzo proste, proste itd.). Dotyczy to przede wszystkim wymagania I, tj. znajomości środków językowych. W wymaganiu tym w poszczególnych wariantach podstawy programowej kształcenia ogólnego powtarzane są przykładowe zakresy tematyczne w ramach jednego z kilkunastu tematów ogólnych. Zakresy te powtarzane są na kolejnych etapach edukacyjnych, co w sposób jednoznaczny wskazuje na konieczność stopniowego rozbudowywania zasobu i poprawności środków językowych w ramach danego tematu. Dla przykładu "bardzo podstawowy zasób środków językowych" w ramach zakresu tematycznego "posiłki" (podstawa programowa w wariancie III.BS1.0) to - w języku angielskim - np. breakfast, lunch, dinner, to cook. Natomiast "podstawowy zasób środków językowych" w ramach zakresu tematycznego "posiłki i ich przygotowanie" (podstawa programowa w wariancie III.BS1.1) to - oprócz wyrazów wyżej wymienionych - również np. to fry, a pot. W przypadku języków obcych innych niż język angielski słowa zaliczane do poszczególnych rodzajów zasobów mogą być różne, np. ze względu na podobieństwo danego słowa w języku obcym do słowa w języku polskim. W przypadku zakresów tematycznych takich jak np. przybory szkolne, pory roku, określanie czasu, tj. obejmujących stosunkowo ograniczony katalog wyrazów/zwrotów nauczanych na wczesnym etapie kształcenia językowego, nie jest konieczne rozbudowywanie zakresu leksykalnego w tym zakresie na III etapie edukacyjnym.</w:t>
      </w:r>
    </w:p>
    <w:p>
      <w:pPr>
        <w:spacing w:before="25" w:after="0"/>
        <w:ind w:left="0"/>
        <w:jc w:val="both"/>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val="false"/>
          <w:i w:val="false"/>
          <w:color w:val="000000"/>
          <w:sz w:val="24"/>
          <w:lang w:val="pl-Pl"/>
        </w:rPr>
        <w:t>Nauczanie historii w branżowej szkole I stopnia zostało skoncentrowane na syntetycznym ujęciu dziejów państwa i narodu polskiego. Podstawa programowa dla tej szkoły stanowi kontynuację nauczania historii w szkole podstawowej, w większości stanowiącą pogłębienie i problematyzację treści poznanych w szkole podstawowej.</w:t>
      </w:r>
    </w:p>
    <w:p>
      <w:pPr>
        <w:spacing w:before="25" w:after="0"/>
        <w:ind w:left="0"/>
        <w:jc w:val="both"/>
        <w:textAlignment w:val="auto"/>
      </w:pPr>
      <w:r>
        <w:rPr>
          <w:rFonts w:ascii="Times New Roman"/>
          <w:b w:val="false"/>
          <w:i w:val="false"/>
          <w:color w:val="000000"/>
          <w:sz w:val="24"/>
          <w:lang w:val="pl-Pl"/>
        </w:rPr>
        <w:t>Cele kształcenia zostały skupione wokół trzech zasadniczych wymagań ogólnych: chronologii historycznej, analizy i interpretacji historycznej oraz tworzenia narracji historycznej. Treści nauczania mają układ chronologiczny i obejmują całość dziejów Polski, z uwzględnieniem istotnych wątków historii powszechnej. Edukacja historyczna w branżowej szkole I stopnia ma służyć nie tylko kształtowaniu postaw patriotycznych, ale także doskonaleniu umiejętności ważnych w życiu codziennym: dostrzeganiu związków przyczynowo-skutkowych między współczesnością a przeszłością, oceną zjawisk i procesów, prezentowaniu ocen i opinii, wyszukiwaniu informacji w różnych źródłach, argumentacji opartej na wiedzy, a nie emocjach itp.</w:t>
      </w:r>
    </w:p>
    <w:p>
      <w:pPr>
        <w:spacing w:before="25" w:after="0"/>
        <w:ind w:left="0"/>
        <w:jc w:val="both"/>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val="false"/>
          <w:i w:val="false"/>
          <w:color w:val="000000"/>
          <w:sz w:val="24"/>
          <w:lang w:val="pl-Pl"/>
        </w:rPr>
        <w:t>Wiedza o społeczeństwie to przedmiot interdyscyplinarny korzystający z dorobku nauk społecznych: nauk o polityce, nauk prawnych, nauk o polityce publicznej oraz elementów nauk o administracji. Podstawa programowa wiedzy o społeczeństwie dla branżowej szkoły I stopnia jest z założenia kontynuacją - w tym nabudowywaniem i rozszerzaniem - nauczania przedmiotu w szkole podstawowej. Przedmiot bazuje także na wiedzy i umiejętnościach z zakresu innych przedmiotów szkolnych, między innymi: historii i podstaw przedsiębiorczości.</w:t>
      </w:r>
    </w:p>
    <w:p>
      <w:pPr>
        <w:spacing w:before="25" w:after="0"/>
        <w:ind w:left="0"/>
        <w:jc w:val="both"/>
        <w:textAlignment w:val="auto"/>
      </w:pPr>
      <w:r>
        <w:rPr>
          <w:rFonts w:ascii="Times New Roman"/>
          <w:b w:val="false"/>
          <w:i w:val="false"/>
          <w:color w:val="000000"/>
          <w:sz w:val="24"/>
          <w:lang w:val="pl-Pl"/>
        </w:rPr>
        <w:t>Cele kształcenia (wymagania ogólne) przedmiotu zostały sformułowane - podobnie jak w szkole podstawowej - dla czterech obszarów: wiedza i rozumienie; wykorzystanie i tworzenie informacji; rozumienie siebie oraz rozpoznawanie i rozwiązywanie problemów; komunikowanie i współdziałanie. Treści nauczania (wymagania szczegółowe) zostały podzielone na 4 działy. Szczegółowo rozpisane cele kształcenia i treści nauczania stanowią rozwinięcie wymagań określonych dla wcześniejszego etapu edukacyjnego. Ich realizacja ma służyć głównie wzmacnianiu postaw obywatelskich uczniów.</w:t>
      </w:r>
    </w:p>
    <w:p>
      <w:pPr>
        <w:spacing w:before="25" w:after="0"/>
        <w:ind w:left="0"/>
        <w:jc w:val="both"/>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val="false"/>
          <w:i w:val="false"/>
          <w:color w:val="000000"/>
          <w:sz w:val="24"/>
          <w:lang w:val="pl-Pl"/>
        </w:rPr>
        <w:t>Zmieniająca się dynamicznie gospodarka i jej otoczenie rynkowe, społeczne, polityczne i kulturowe sprawiają, że podstawowa edukacja ekonomiczna, przygotowująca młodego człowieka do przedsiębiorczego, a zarazem akceptowalnego pod względem moralnym życia w ewoluującym świecie, powinna dokonywać się poprzez kształtowanie aktywnych uczestników gospodarki rynkowej. Uczniowie szkół ponadpodstawowych, wkraczając w dorosłość, znajdą się w warunkach presji konkurencyjnej oraz zróżnicowanych wymagań rynku pracy. Powinni więc posiadać podstawową wiedzę nie tylko z zakresu nauk ścisłych, przyrodniczych, humanistycznych i przedmiotów zawodowych, ale także społecznych, a zwłaszcza ekonomicznych. Wiedza ta daje podstawy do kształtowania umiejętności oraz postaw przedsiębiorczych potrzebnych do funkcjonowania we współczesnej, globalnie uwarunkowanej gospodarce.</w:t>
      </w:r>
    </w:p>
    <w:p>
      <w:pPr>
        <w:spacing w:before="25" w:after="0"/>
        <w:ind w:left="0"/>
        <w:jc w:val="both"/>
        <w:textAlignment w:val="auto"/>
      </w:pPr>
      <w:r>
        <w:rPr>
          <w:rFonts w:ascii="Times New Roman"/>
          <w:b w:val="false"/>
          <w:i w:val="false"/>
          <w:color w:val="000000"/>
          <w:sz w:val="24"/>
          <w:lang w:val="pl-Pl"/>
        </w:rPr>
        <w:t>Przedmiot podstawy przedsiębiorczości stanowi syntezę wybranych celowo elementów wiedzy z zakresu ekonomii, zarządzania i finansów, wzbogaconej elementami geografii społeczno-ekonomicznej, politologii, socjologii, psychologii oraz prawa. W ramach lekcji podstaw przedsiębiorczości uczniowie zapoznają się z podstawowymi kategoriami, mechanizmami i procesami ekonomicznymi oraz ich uwarunkowaniami instytucjonalnymi, behawioralnymi, kulturowymi i rynkowymi. Postawy przedsiębiorcze i wspierające je umiejętności powinny pośrednio z tej wiedzy wynikać. W procesie kształcenia uczniowie dowiadują się, jak - realizując indywidualne cele ekonomiczne - być przedsiębiorczym, a zarazem społecznie odpowiedzialnym w swoich dążeniach i działaniach.</w:t>
      </w:r>
    </w:p>
    <w:p>
      <w:pPr>
        <w:spacing w:before="25" w:after="0"/>
        <w:ind w:left="0"/>
        <w:jc w:val="both"/>
        <w:textAlignment w:val="auto"/>
      </w:pPr>
      <w:r>
        <w:rPr>
          <w:rFonts w:ascii="Times New Roman"/>
          <w:b w:val="false"/>
          <w:i w:val="false"/>
          <w:color w:val="000000"/>
          <w:sz w:val="24"/>
          <w:lang w:val="pl-Pl"/>
        </w:rPr>
        <w:t>Przy przyjęciu powyższych założeń edukacyjnych jednym z głównych celów dydaktycznych przedmiotu jest przygotowanie uczniów do planowania swojej przyszłości oraz do aktywności zawodowej w roli pracowników najemnych lub osób prowadzących własną działalność gospodarczą. Uczniowie podczas edukacji w szkole ponadpodstawowej, z chwilą uzyskania pełnoletności, nabywają zdolność do czynności prawnych oraz podejmują świadome działania i ważne decyzje w odniesieniu do swojej kariery zawodowej. Podstawa programowa sprzyja więc przygotowaniu uczniów do aktywności społecznej i gospodarczej, a także do życia rodzinnego w znaczeniu ekonomicznym, dając podstawowe umiejętności konkurencyjnych zachowań na rynku, w tym ponoszenia konsekwencji swoich decyzji.</w:t>
      </w:r>
    </w:p>
    <w:p>
      <w:pPr>
        <w:spacing w:before="25" w:after="0"/>
        <w:ind w:left="0"/>
        <w:jc w:val="both"/>
        <w:textAlignment w:val="auto"/>
      </w:pPr>
      <w:r>
        <w:rPr>
          <w:rFonts w:ascii="Times New Roman"/>
          <w:b w:val="false"/>
          <w:i w:val="false"/>
          <w:color w:val="000000"/>
          <w:sz w:val="24"/>
          <w:lang w:val="pl-Pl"/>
        </w:rPr>
        <w:t>Zakres przedmiotu jest zgodny z powszechnie przyjmowaną definicją przedsiębiorczości jako kompetencji kluczowej. Uzasadnia to konieczność przyjęcia jego szeroko zakrojonej koncepcji, w której dzięki wyposażeniu uczniów w wiedzę ekonomiczną i finansową kształtuje się ich umiejętności elastycznego zachowania na rynku pracy i zarządzania oraz rozwija cechy przywódcze. Ważne jest także kształtowanie u uczniów szacunku do wartości będących fundamentem gospodarki rynkowej i społecznie odpowiedzialnego biznesu, a także postaw etycznych i gotowości do ich przestrzegania w życiu zawodowym i społecznym. Lekcje podstaw przedsiębiorczości wspierają uczniów w samorozwoju oraz chęci inwestowania w siebie i uczenia się przez całe życie, w sytuacji dynamicznie zmieniających się warunków otoczenia i rozwoju gospodarki opartej na wiedzy. Takie szerokie ujęcie przedmiotu jest wyzwaniem edukacyjnym zarówno dla uczniów, jak i dla nauczycieli. W procesie kształcenia konieczne jest nabywanie przez uczniów wiedzy oraz kształtowanie umiejętności i postaw dotyczących: funkcjonowania gospodarki rynkowej, rynku finansowego, rynku pracy oraz przedsiębiorstwa.</w:t>
      </w:r>
    </w:p>
    <w:p>
      <w:pPr>
        <w:spacing w:before="25" w:after="0"/>
        <w:ind w:left="0"/>
        <w:jc w:val="both"/>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val="false"/>
          <w:i w:val="false"/>
          <w:color w:val="000000"/>
          <w:sz w:val="24"/>
          <w:lang w:val="pl-Pl"/>
        </w:rPr>
        <w:t>Ważnym założeniem podstawy programowej jest wykorzystanie potencjału edukacyjnego geografii w zakresie jej walorów poznawczych, kształcących i wychowawczych. Głównym celem geografii jako przedmiotu szkolnego jest poznawanie własnego kraju i świata jako zintegrowanej całości, w której zjawiska i procesy przyrodnicze oraz społeczno-ekonomiczne są ze sobą ściśle powiązane na zasadach wzajemnych uwarunkowań i zależności. Lekcje geografii powinny sprzyjać zrozumieniu przez ucznia istniejących powiązań i zależności w środowisku geograficznym, zarówno przyrodniczym i społeczno-gospodarczym, jak i we wzajemnych relacjach człowiek - przyroda. Podstawa programowa tworzy ramy do zdobywania wiedzy przydatnej w życiu codziennym, kształtowania szeregu umiejętności oraz pozytywnych postaw ucznia w odniesieniu do własnego kraju i środowiska, w którym żyje.</w:t>
      </w:r>
    </w:p>
    <w:p>
      <w:pPr>
        <w:spacing w:before="25" w:after="0"/>
        <w:ind w:left="0"/>
        <w:jc w:val="both"/>
        <w:textAlignment w:val="auto"/>
      </w:pPr>
      <w:r>
        <w:rPr>
          <w:rFonts w:ascii="Times New Roman"/>
          <w:b w:val="false"/>
          <w:i w:val="false"/>
          <w:color w:val="000000"/>
          <w:sz w:val="24"/>
          <w:lang w:val="pl-Pl"/>
        </w:rPr>
        <w:t>Ważne jest, aby uczniowie zrozumieli sens i warunki realizacji zasad zrównoważonego rozwoju, m.in. poprzez poznawanie przykładów racjonalnego gospodarowania w środowisku, znaczenia planowania przestrzennego, poprawy jakości życia człowieka, poczucia odpowiedzialności za tworzenie ładu i piękna w miejscach swego zamieszkania.</w:t>
      </w:r>
    </w:p>
    <w:p>
      <w:pPr>
        <w:spacing w:before="25" w:after="0"/>
        <w:ind w:left="0"/>
        <w:jc w:val="both"/>
        <w:textAlignment w:val="auto"/>
      </w:pPr>
      <w:r>
        <w:rPr>
          <w:rFonts w:ascii="Times New Roman"/>
          <w:b w:val="false"/>
          <w:i w:val="false"/>
          <w:color w:val="000000"/>
          <w:sz w:val="24"/>
          <w:lang w:val="pl-Pl"/>
        </w:rPr>
        <w:t>Istotnym założeniem jest także stworzenie optymalnych warunków do kształtowania umiejętności. Szkolna edukacja powinna kształtować u uczniów, kluczową dla rozumienia wzajemnych relacji przyroda - człowiek, umiejętność określania związków i zależności zachodzących w środowisku geograficznym między poszczególnymi jego elementami (przyrodniczymi, społeczno-gospodarczymi i kulturowymi), a także umiejętność:</w:t>
      </w:r>
    </w:p>
    <w:p>
      <w:pPr>
        <w:spacing w:before="25" w:after="0"/>
        <w:ind w:left="0"/>
        <w:jc w:val="both"/>
        <w:textAlignment w:val="auto"/>
      </w:pPr>
      <w:r>
        <w:rPr>
          <w:rFonts w:ascii="Times New Roman"/>
          <w:b w:val="false"/>
          <w:i w:val="false"/>
          <w:color w:val="000000"/>
          <w:sz w:val="24"/>
          <w:lang w:val="pl-Pl"/>
        </w:rPr>
        <w:t>1) prowadzenia obserwacji i pomiarów w terenie, analizowania pozyskanych danych i formułowania wniosków na ich podstawie;</w:t>
      </w:r>
    </w:p>
    <w:p>
      <w:pPr>
        <w:spacing w:before="25" w:after="0"/>
        <w:ind w:left="0"/>
        <w:jc w:val="both"/>
        <w:textAlignment w:val="auto"/>
      </w:pPr>
      <w:r>
        <w:rPr>
          <w:rFonts w:ascii="Times New Roman"/>
          <w:b w:val="false"/>
          <w:i w:val="false"/>
          <w:color w:val="000000"/>
          <w:sz w:val="24"/>
          <w:lang w:val="pl-Pl"/>
        </w:rPr>
        <w:t>2) korzystania z różnych źródeł informacji geograficznej;</w:t>
      </w:r>
    </w:p>
    <w:p>
      <w:pPr>
        <w:spacing w:before="25" w:after="0"/>
        <w:ind w:left="0"/>
        <w:jc w:val="both"/>
        <w:textAlignment w:val="auto"/>
      </w:pPr>
      <w:r>
        <w:rPr>
          <w:rFonts w:ascii="Times New Roman"/>
          <w:b w:val="false"/>
          <w:i w:val="false"/>
          <w:color w:val="000000"/>
          <w:sz w:val="24"/>
          <w:lang w:val="pl-Pl"/>
        </w:rPr>
        <w:t>3) myślenia geograficznego, tj. całościowego i syntetyzującego, a także myślenia krytycznego i twórczego;</w:t>
      </w:r>
    </w:p>
    <w:p>
      <w:pPr>
        <w:spacing w:before="25" w:after="0"/>
        <w:ind w:left="0"/>
        <w:jc w:val="both"/>
        <w:textAlignment w:val="auto"/>
      </w:pPr>
      <w:r>
        <w:rPr>
          <w:rFonts w:ascii="Times New Roman"/>
          <w:b w:val="false"/>
          <w:i w:val="false"/>
          <w:color w:val="000000"/>
          <w:sz w:val="24"/>
          <w:lang w:val="pl-Pl"/>
        </w:rPr>
        <w:t>4) formułowania hipotez, ich weryfikowania oraz rozwiązywania problemów praktycznych występujących w środowisku geograficznym;</w:t>
      </w:r>
    </w:p>
    <w:p>
      <w:pPr>
        <w:spacing w:before="25" w:after="0"/>
        <w:ind w:left="0"/>
        <w:jc w:val="both"/>
        <w:textAlignment w:val="auto"/>
      </w:pPr>
      <w:r>
        <w:rPr>
          <w:rFonts w:ascii="Times New Roman"/>
          <w:b w:val="false"/>
          <w:i w:val="false"/>
          <w:color w:val="000000"/>
          <w:sz w:val="24"/>
          <w:lang w:val="pl-Pl"/>
        </w:rPr>
        <w:t>5) oceniania i wartościowania zjawisk i procesów geograficznych, formułowania twierdzeń o prawidłowościach, dokonywania uogólnień i prognozowania.</w:t>
      </w:r>
    </w:p>
    <w:p>
      <w:pPr>
        <w:spacing w:before="25" w:after="0"/>
        <w:ind w:left="0"/>
        <w:jc w:val="both"/>
        <w:textAlignment w:val="auto"/>
      </w:pPr>
      <w:r>
        <w:rPr>
          <w:rFonts w:ascii="Times New Roman"/>
          <w:b w:val="false"/>
          <w:i w:val="false"/>
          <w:color w:val="000000"/>
          <w:sz w:val="24"/>
          <w:lang w:val="pl-Pl"/>
        </w:rPr>
        <w:t>Kolejnym ważnym założeniem podstawy programowej jest wykorzystanie walorów wychowawczych geografii. Dobór treści w podstawie programowej sprzyja między innymi kształtowaniu takich postaw, jak: rozumienie potrzeby racjonalnego gospodarowania w środowisku geograficznym zgodnie z zasadami zrównoważonego rozwoju, uwrażliwianie na wartość i znaczenie cennych obiektów przyrodniczych i kulturowych, należących do dziedzictwa lokalnego, regionalnego, narodowego, ponadnarodowego. Kształtowane powinny być także postawy solidarności społecznej, szacunku i empatii wobec przedstawicieli innych narodów i grup etnicznych, przyjmowania postawy patriotycznej, wspólnotowej i obywatelskiej, rozumienia pozautylitarnych wartości wybranych elementów środowiska przyrodniczego i kulturowego oraz rozwijania dociekliwości poznawczej, ukierunkowanej na poszukiwanie prawdy, dobra i piękna. W podstawie programowej zostało uwzględnione również podejście humanistyczne w geografii, podkreślające przede wszystkim aspekty odkrywania i rozumienia przez człowieka środowiska jego życia.</w:t>
      </w:r>
    </w:p>
    <w:p>
      <w:pPr>
        <w:spacing w:before="25" w:after="0"/>
        <w:ind w:left="0"/>
        <w:jc w:val="both"/>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val="false"/>
          <w:i w:val="false"/>
          <w:color w:val="000000"/>
          <w:sz w:val="24"/>
          <w:lang w:val="pl-Pl"/>
        </w:rPr>
        <w:t>Nauczanie biologii w branżowej szkole I stopnia stanowi ważny element kształcenia ogólnego i w naturalny sposób wspomaga kształcenie zawodowe. Biologia jest nauką przyrodniczą związaną z codzienną aktywnością człowieka, także z jego aktywnością zawodową. Celem kształcenia biologii jest pogłębienie wiedzy dotyczącej organizmu człowieka oraz zrozumienie zjawisk i procesów wpływających na różnorodność biologiczną.</w:t>
      </w:r>
    </w:p>
    <w:p>
      <w:pPr>
        <w:spacing w:before="25" w:after="0"/>
        <w:ind w:left="0"/>
        <w:jc w:val="both"/>
        <w:textAlignment w:val="auto"/>
      </w:pPr>
      <w:r>
        <w:rPr>
          <w:rFonts w:ascii="Times New Roman"/>
          <w:b w:val="false"/>
          <w:i w:val="false"/>
          <w:color w:val="000000"/>
          <w:sz w:val="24"/>
          <w:lang w:val="pl-Pl"/>
        </w:rPr>
        <w:t>Bardzo ważne jest przygotowanie ucznia zarówno do samodzielnego, jak i zespołowego rozwiązywania problemów o tematyce biologicznej, analizy i interpretacji danych, dyskusji wyników prostych doświadczeń i obserwacji, formułowania wniosków i opinii. Istotne jest także rozwijanie umiejętności korzystania z różnych zasobów wiadomości i krytycznego odnoszenia się do informacji pozyskanych z różnych źródeł.</w:t>
      </w:r>
    </w:p>
    <w:p>
      <w:pPr>
        <w:spacing w:before="25" w:after="0"/>
        <w:ind w:left="0"/>
        <w:jc w:val="both"/>
        <w:textAlignment w:val="auto"/>
      </w:pPr>
      <w:r>
        <w:rPr>
          <w:rFonts w:ascii="Times New Roman"/>
          <w:b w:val="false"/>
          <w:i w:val="false"/>
          <w:color w:val="000000"/>
          <w:sz w:val="24"/>
          <w:lang w:val="pl-Pl"/>
        </w:rPr>
        <w:t>Wiedza i umiejętności nabywane przez uczniów w trakcie kształcenia w branżowej szkole I stopnia powinny być odpowiedzią na wyzwania współczesnej rzeczywistości.</w:t>
      </w:r>
    </w:p>
    <w:p>
      <w:pPr>
        <w:spacing w:before="25" w:after="0"/>
        <w:ind w:left="0"/>
        <w:jc w:val="both"/>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val="false"/>
          <w:i w:val="false"/>
          <w:color w:val="000000"/>
          <w:sz w:val="24"/>
          <w:lang w:val="pl-Pl"/>
        </w:rPr>
        <w:t>Spiralny układ treści kształcenia pozwala na płynne łączenie ze sobą nowych treści z treściami znanymi uczniom z poprzedniego etapu edukacyjnego. W branżowej szkole I stopnia szczególnie ważne jest rozwijanie umiejętności naukowego myślenia, w tym dostrzegania związków i zależności przyczynowo-skutkowych, analizowania, uogólniania i wnioskowania. W związku z tym, że chemia jest przedmiotem eksperymentalnym, rozwijane są umiejętności związane z projektowaniem i przeprowadzaniem doświadczeń chemicznych. Interpretacja wyników doświadczenia i formułowanie wniosków na podstawie przeprowadzonych obserwacji ma służyć wykorzystaniu zdobytej wiedzy do identyfikowania i rozwiązywania problemów.</w:t>
      </w:r>
    </w:p>
    <w:p>
      <w:pPr>
        <w:spacing w:before="25" w:after="0"/>
        <w:ind w:left="0"/>
        <w:jc w:val="both"/>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val="false"/>
          <w:i w:val="false"/>
          <w:color w:val="000000"/>
          <w:sz w:val="24"/>
          <w:lang w:val="pl-Pl"/>
        </w:rPr>
        <w:t>Fizyka jest nauką przyrodniczą, której prawa i zasady są wykorzystywane w codziennej aktywności człowieka, także w jego aktywności zawodowej. Elementy charakterystyczne dla tej dyscypliny naukowej znajdują praktyczne zastosowanie w urządzeniach i procesach technicznych, z których korzystamy. Dlatego też nauczanie fizyki w branżowej szkole I stopnia stanowi ważny element kształcenia ogólnego i w naturalny sposób wspomaga kształcenie zawodowe. Świadomość powiązań kompetencji, których korzenie tkwią w fizyce, z wiedzą i umiejętnościami charakterystycznymi dla określonych specjalności zawodowych czyni kształcenie pełniejszym i holistycznym. Fizyka jako jeden z przedmiotów związanych z przyrodą ma za zadanie pomóc uczniowi zrozumieć otaczający go świat, a co za tym idzie, lepiej w nim funkcjonować poprzez szersze rozumienie zjawisk zachodzących w przyrodzie.</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Matematyka jest nauką, która stanowi istotne wsparcie dla innych dziedzin, zwłaszcza dla nauk przyrodniczych i informatycznych. Nauczanie matematyki w szkole opiera się na trzech fundamentach: nauce rozumowania matematycznego, kształceniu sprawności rachunkowej i przekazywaniu wiedzy o własnościach obiektów matematycznych.</w:t>
      </w:r>
    </w:p>
    <w:p>
      <w:pPr>
        <w:spacing w:before="25" w:after="0"/>
        <w:ind w:left="0"/>
        <w:jc w:val="both"/>
        <w:textAlignment w:val="auto"/>
      </w:pPr>
      <w:r>
        <w:rPr>
          <w:rFonts w:ascii="Times New Roman"/>
          <w:b w:val="false"/>
          <w:i w:val="false"/>
          <w:color w:val="000000"/>
          <w:sz w:val="24"/>
          <w:lang w:val="pl-Pl"/>
        </w:rPr>
        <w:t>Rozumowanie matematyczne to umiejętność poszukiwania rozwiązania danego zagadnienia. Dobrze kształcona rozwija zdolność myślenia konstruktywnego, premiuje postępowanie nieschematyczne i twórcze. Ponadto rozumowanie matematyczne narzuca pewien rygor ścisłości: dowód matematyczny musi być poprawny. Dobre opanowanie umiejętności rozumowania matematycznego ułatwia w życiu codziennym odróżnianie prawdy od fałszu.</w:t>
      </w:r>
    </w:p>
    <w:p>
      <w:pPr>
        <w:spacing w:before="25" w:after="0"/>
        <w:ind w:left="0"/>
        <w:jc w:val="both"/>
        <w:textAlignment w:val="auto"/>
      </w:pPr>
      <w:r>
        <w:rPr>
          <w:rFonts w:ascii="Times New Roman"/>
          <w:b w:val="false"/>
          <w:i w:val="false"/>
          <w:color w:val="000000"/>
          <w:sz w:val="24"/>
          <w:lang w:val="pl-Pl"/>
        </w:rPr>
        <w:t>Sprawność rachunkowa jest ważnym elementem nauczania matematyki nawet w sytuacji, gdy wiele rachunków wykonuje się za pomocą sprzętu elektronicznego. Ważnym celem ćwiczenia sprawności rachunkowej jest kształtowanie wyobrażenia o wielkościach liczb, a w konsekwencji doskonalenie umiejętności precyzyjnego szacowania wyników. Takie wyobrażenie ułatwia codzienne życie, na przykład planowanie budżetu domowego.</w:t>
      </w:r>
    </w:p>
    <w:p>
      <w:pPr>
        <w:spacing w:before="25" w:after="0"/>
        <w:ind w:left="0"/>
        <w:jc w:val="both"/>
        <w:textAlignment w:val="auto"/>
      </w:pPr>
      <w:r>
        <w:rPr>
          <w:rFonts w:ascii="Times New Roman"/>
          <w:b w:val="false"/>
          <w:i w:val="false"/>
          <w:color w:val="000000"/>
          <w:sz w:val="24"/>
          <w:lang w:val="pl-Pl"/>
        </w:rPr>
        <w:t>Wiedza o właściwościach obiektów matematycznych pozwala na swobodne operowanie nimi i stosowanie obiektów matematycznych do opisu bądź modelowania zjawisk obserwowanych w rzeczywistości. Właściwości matematyczne modeli przekładają się często na konkretne własności obiektów rzeczywistych.</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Na podstawę programową informatyki w branżowej szkole I stopnia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wprowadzanie elementów, które do tej pory uznawane były w informatyce za trudne.</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i bezpiecznym wykorzystaniem przy tym metod i narzędzi wywodzących się z informatyki. Takie podejście, rozpoczęte w szkole podstawowej, jest kontynuowane w branżowej szkole I stopnia.</w:t>
      </w:r>
    </w:p>
    <w:p>
      <w:pPr>
        <w:spacing w:before="25" w:after="0"/>
        <w:ind w:left="0"/>
        <w:jc w:val="both"/>
        <w:textAlignment w:val="auto"/>
      </w:pPr>
      <w:r>
        <w:rPr>
          <w:rFonts w:ascii="Times New Roman"/>
          <w:b w:val="false"/>
          <w:i w:val="false"/>
          <w:color w:val="000000"/>
          <w:sz w:val="24"/>
          <w:lang w:val="pl-Pl"/>
        </w:rPr>
        <w:t>Większość dziedzin korzysta z gotowych algorytmów i rozwiązań informatycznych, istotą informatyki jest jednak twórcze odkrywanie algorytmów, poznawanie metod rozwiązywania problemów i badanie ich efektywności. Takie podejście wpływa na zwiększenie jakości oraz efektywności nie tylko edukacji informatycznej uczniów, ale również przynosi korzyści w nauczaniu innych przedmiotów, wspomaga kształtowanie myślenia matematycznego, uczy naukowego podejścia do rozwiązywania problemów. Umiejętność korzystania z nowych technologii w sposób twórczy i krytyczny jest obecnie podstawową umiejętnością przydatną nie tylko młodym ludziom, ale także osobom dorosłym i starszym. Jest to warunek konieczny do aktywnego i pełnego korzystania z e-usług, a posiadanie tej umiejętności ma na celu zapobieganie ryzyku wykluczenia z życia społecznego. Pomaga ponadto niwelować barierę pokoleniową, usprawnia komunikację między nauczycielami i uczniami, a w konsekwencji w całym społeczeństwie.</w:t>
      </w:r>
    </w:p>
    <w:p>
      <w:pPr>
        <w:spacing w:before="25" w:after="0"/>
        <w:ind w:left="0"/>
        <w:jc w:val="both"/>
        <w:textAlignment w:val="auto"/>
      </w:pPr>
      <w:r>
        <w:rPr>
          <w:rFonts w:ascii="Times New Roman"/>
          <w:b w:val="false"/>
          <w:i w:val="false"/>
          <w:color w:val="000000"/>
          <w:sz w:val="24"/>
          <w:lang w:val="pl-Pl"/>
        </w:rPr>
        <w:t>Kształcenie informatyczne ma przygotować uczniów do bezpiecznego życia w społeczeństwie przepełnionym technologią i zachęcać uczniów do wybierania dalszego kształcenia się w zawodach informatycznych.</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intelektualny i społeczny uczniów oraz kształtuje obyczaj aktywności fizycznej i troski o zdrowie w okresie całego życia, wspomaga efektywność procesu uczenia się oraz pełni wiodącą rolę w edukacji zdrowotnej uczniów.</w:t>
      </w:r>
    </w:p>
    <w:p>
      <w:pPr>
        <w:spacing w:before="25" w:after="0"/>
        <w:ind w:left="0"/>
        <w:jc w:val="both"/>
        <w:textAlignment w:val="auto"/>
      </w:pPr>
      <w:r>
        <w:rPr>
          <w:rFonts w:ascii="Times New Roman"/>
          <w:b w:val="false"/>
          <w:i w:val="false"/>
          <w:color w:val="000000"/>
          <w:sz w:val="24"/>
          <w:lang w:val="pl-Pl"/>
        </w:rPr>
        <w:t>Uczeń powinien być przygotowany do całożyciowej aktywności fizycznej i troski o zdrowie. Wychowanie fizyczne to nie tylko przygotowanie sprawnościowe, ale przede wszystkim prozdrowotne. Pełni ono, oprócz swej funkcji doraźnej, również funkcję prospektywną (przygotowuje do dokonywania w życiu wyborów korzystnych dla zdrowia). W podstawie programowej została przyjęta personalistyczna koncepcja wychowania oraz koncepcja sprawności fizycznej ukierunkowanej na zdrowie.</w:t>
      </w:r>
    </w:p>
    <w:p>
      <w:pPr>
        <w:spacing w:before="25" w:after="0"/>
        <w:ind w:left="0"/>
        <w:jc w:val="both"/>
        <w:textAlignment w:val="auto"/>
      </w:pPr>
      <w:r>
        <w:rPr>
          <w:rFonts w:ascii="Times New Roman"/>
          <w:b w:val="false"/>
          <w:i w:val="false"/>
          <w:color w:val="000000"/>
          <w:sz w:val="24"/>
          <w:lang w:val="pl-Pl"/>
        </w:rPr>
        <w:t>Zajęcia z wychowania fizycznego dla uczniów branżowej szkoły I stopnia są realizowane w formie zajęć klasowo-lekcyjnych i zajęć do wyboru przez ucznia, w tym: zajęć sportowych, zajęć rekreacyjno-zdrowotnych, zajęć tanecznych lub aktywnej turystyki. Wymagania szczegółowe podstawy programowej odnoszą się do zajęć prowadzonych w systemie klasowo-lekcyjnym.</w:t>
      </w:r>
    </w:p>
    <w:p>
      <w:pPr>
        <w:spacing w:before="25" w:after="0"/>
        <w:ind w:left="0"/>
        <w:jc w:val="both"/>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val="false"/>
          <w:i w:val="false"/>
          <w:color w:val="000000"/>
          <w:sz w:val="24"/>
          <w:lang w:val="pl-Pl"/>
        </w:rPr>
        <w:t>Przedmiot przygotowuje uczniów teoretycznie i praktycznie do właściwego zachowania oraz odpowiednich reakcji w sytuacjach trudnych i kryzysowych, stwarzających zagrożenie dla zdrowia i życia. Przedmiot obejmuje różnorodne treści kształcenia: z zakresu bezpieczeństwa państwa oraz treści dotyczące organizacji działań ratowniczych, edukacji zdrowotnej i udzielania pierwszej pomocy. Ważne jest kształcenie umiejętności praktycznych, powtarzanych możliwie często, szczególnie przy nauce udzielania pierwszej pomocy. Wyrabianie w ten sposób u uczniów odpowiednich nawyków ma istotne znaczenie w wykorzystywaniu przez nich zdobytych umiejętności w warunkach realnego zagrożenia, kiedy to naturalnie występujący wysoki poziom stresu utrudnia prowadzenie akcji ratunkowej.</w:t>
      </w:r>
    </w:p>
    <w:p>
      <w:pPr>
        <w:spacing w:before="25" w:after="0"/>
        <w:ind w:left="0"/>
        <w:jc w:val="both"/>
        <w:textAlignment w:val="auto"/>
      </w:pPr>
      <w:r>
        <w:rPr>
          <w:rFonts w:ascii="Times New Roman"/>
          <w:b w:val="false"/>
          <w:i w:val="false"/>
          <w:color w:val="000000"/>
          <w:sz w:val="24"/>
          <w:lang w:val="pl-Pl"/>
        </w:rPr>
        <w:t>Bezpieczeństwo państwa jest obszarem wiedzy, który objaśnia działanie mechanizmów rządzących zapewnieniem ładu, porządku, stabilności społeczności ludzkich, towarzyszących temu koncepcji, metod, form postępowania. Ważna jest umiejętność skutecznego działania i radzenia sobie poszczególnych jednostek w sytuacjach określonych zagrożeń. Rozumienie problematyki bezpieczeństwa państwa posiada przy tym wieloaspektową wykładnię: kreuje zrozumienie przeszłości, tworzy obraz teraźniejszości i stanowi przesłanki do myślenia o przyszłości. Ujęta w treściach nauczania problematyka koncentruje się na zarządzaniu, polityce i strategii bezpieczeństwa, z uwzględnieniem także kontekstu międzynarodowego.</w:t>
      </w:r>
    </w:p>
    <w:p>
      <w:pPr>
        <w:spacing w:before="25" w:after="0"/>
        <w:ind w:left="0"/>
        <w:jc w:val="both"/>
        <w:textAlignment w:val="auto"/>
      </w:pPr>
      <w:r>
        <w:rPr>
          <w:rFonts w:ascii="Times New Roman"/>
          <w:b w:val="false"/>
          <w:i w:val="false"/>
          <w:color w:val="000000"/>
          <w:sz w:val="24"/>
          <w:lang w:val="pl-Pl"/>
        </w:rPr>
        <w:t>Umiejętność udzielania pierwszej pomocy, jak również edukacja zdrowotna, z uwagi na największe prawdopodobieństwo wykorzystania ich w praktyce, w życiu codziennym należą do najważniejszych tematów w przedmiocie edukacja dla bezpieczeństwa. Za szczególnie ważne w tym zakresie należy uznać właściwe postępowanie z osobami, u których wystąpiło nagłe zatrzymanie krążenia. Podjęcie akcji ratunkowej przez świadka zdarzenia, prowadzenie jej do czasu przyjazdu karetki pogotowia jest w stanie uratować życie, natomiast zaniechanie działania w nieuchronny sposób prowadzi do śmierci chorego. Uczniów należy wdrażać do dbałości o bezpieczeństwo własne oraz innych, wskazując, w jaki sposób mogą uzyskać pomoc osób godnych zaufania i służb ratunkowych.</w:t>
      </w:r>
    </w:p>
    <w:p>
      <w:pPr>
        <w:spacing w:before="25" w:after="0"/>
        <w:ind w:left="0"/>
        <w:jc w:val="both"/>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val="false"/>
          <w:i w:val="false"/>
          <w:color w:val="000000"/>
          <w:sz w:val="24"/>
          <w:lang w:val="pl-Pl"/>
        </w:rPr>
        <w:t>Wychowanie do życia w rodzinie należy postrzegać jako integralną część wychowania ogólnego. Nadrzędnym celem wprowadzenia tego przedmiotu jest takie oddziaływanie na uczniów, aby przemyślenia i wnioski płynące z zajęć pomogły im lepiej zrozumieć siebie i innych, a także rzutowały na podejmowanie właściwych decyzji obecnie i w przyszłości.</w:t>
      </w:r>
    </w:p>
    <w:p>
      <w:pPr>
        <w:spacing w:before="25" w:after="0"/>
        <w:ind w:left="0"/>
        <w:jc w:val="both"/>
        <w:textAlignment w:val="auto"/>
      </w:pPr>
      <w:r>
        <w:rPr>
          <w:rFonts w:ascii="Times New Roman"/>
          <w:b w:val="false"/>
          <w:i w:val="false"/>
          <w:color w:val="000000"/>
          <w:sz w:val="24"/>
          <w:lang w:val="pl-Pl"/>
        </w:rPr>
        <w:t>Istotnym elementem współczesnego wychowania jest współpraca wszystkich środowisk kształtujących osobowość młodego człowieka. Najważniejszą rolę w wychowaniu odgrywa rodzina. Nie da się jednak pominąć wagi innych podmiotów wychowawczych, jakimi są: szkoła, grupa rówieśnicza, instytucje wychowawcze. Czas dojrzewania jest trudnym okresem, zarówno dla dziecka, jak i dorosłych: rodziców, wychowawców, nauczycieli. Rozchwianie emocjonalne, nasilenie krytycyzmu, zwłaszcza wobec dorosłych, brak doświadczenia, a jednocześnie ciekawość świata powodują, że wybory, jakich dokonują młodzi ludzie, nie zawsze są dobre dla nich samych.</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Cele kształcenia (wymagania ogólne) określone w podstawie programowej etyki odpowiadają specyfice tego przedmiotu i uwzględniają zarówno jego charakter praktyczno-wychowawczy (tożsamość, podmiotowość i rozwój moralny, tworzenie wypowiedzi o moralności, samokształcenie), jak i teoretyczno-filozoficzny (tworzenie wypowiedzi z akcentem na poprawność uzasadnień, samokształcenie).</w:t>
      </w:r>
    </w:p>
    <w:p>
      <w:pPr>
        <w:spacing w:before="25" w:after="0"/>
        <w:ind w:left="0"/>
        <w:jc w:val="both"/>
        <w:textAlignment w:val="auto"/>
      </w:pPr>
      <w:r>
        <w:rPr>
          <w:rFonts w:ascii="Times New Roman"/>
          <w:b w:val="false"/>
          <w:i w:val="false"/>
          <w:color w:val="000000"/>
          <w:sz w:val="24"/>
          <w:lang w:val="pl-Pl"/>
        </w:rPr>
        <w:t>Treści nauczania (wymagania szczegółowe) przedmiotu etyka zostały podzielone na dwie części - ogólną i teoretyczną (elementy etyki ogólnej) oraz szczegółową i praktyczną (wybrane zagadnienia etyki szczegółowej). Treści nauczania z części pierwszej mają dostarczać teoretycznych narzędzi, pozwalających uczniom w sposób rzetelny i pogłębiony podejmować zagadnienia szczegółowe opisane w części drugiej z zakresu etyki życia osobistego, bioetyki, etyki społecznej i politycznej, etyki środowiskowej, etyki nauki i etyk zawodowych.</w:t>
      </w:r>
    </w:p>
    <w:p>
      <w:pPr>
        <w:spacing w:before="25" w:after="0"/>
        <w:ind w:left="0"/>
        <w:jc w:val="both"/>
        <w:textAlignment w:val="auto"/>
      </w:pPr>
      <w:r>
        <w:rPr>
          <w:rFonts w:ascii="Times New Roman"/>
          <w:b w:val="false"/>
          <w:i w:val="false"/>
          <w:color w:val="000000"/>
          <w:sz w:val="24"/>
          <w:lang w:val="pl-Pl"/>
        </w:rPr>
        <w:t>Specyfika edukacji etycznej pozwala zogniskować uwagę uczniów nie tylko na prakseologicznie pojętych celach kształcenia (mierzalne efekty kształcenia), ale przede wszystkim na celach związanych z rozumieniem siebie i świata (hermeneutyczny aspekt kształcenia) oraz na wzmacnianiu autonomii ucznia (emancypacyjny aspekt kształcenia).</w:t>
      </w:r>
    </w:p>
    <w:p>
      <w:pPr>
        <w:spacing w:before="25" w:after="0"/>
        <w:ind w:left="0"/>
        <w:jc w:val="both"/>
        <w:textAlignment w:val="auto"/>
      </w:pPr>
      <w:r>
        <w:rPr>
          <w:rFonts w:ascii="Times New Roman"/>
          <w:b w:val="false"/>
          <w:i w:val="false"/>
          <w:color w:val="000000"/>
          <w:sz w:val="24"/>
          <w:lang w:val="pl-Pl"/>
        </w:rPr>
        <w:t>Praktyczno-wychowawczy charakter etyki, szerokie spektrum zagadnień stanowiących przedmiot rozważań etycznych oraz mocny akcent położony w podstawie programowej na rozwijanie zdolności samodzielnego, krytycznego myślenia sprawiają, że etyka może pełnić funkcję przedmiotu integrującego procesy edukacyjne realizowane w ramach nauczania przedmiotowego.</w:t>
      </w:r>
    </w:p>
    <w:p>
      <w:pPr>
        <w:spacing w:before="25" w:after="0"/>
        <w:ind w:left="0"/>
        <w:jc w:val="both"/>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val="false"/>
          <w:i w:val="false"/>
          <w:color w:val="000000"/>
          <w:sz w:val="24"/>
          <w:lang w:val="pl-Pl"/>
        </w:rPr>
        <w:t>Podstawa programowa umożliwia rozwój młodzieży, należącej do mniejszości narodowej lub etnicznej w zakresie świadomości i tożsamości narodowej lub etnicznej oraz komunikacji językowej. Przewiduje ona uczestnictwo uczniów w życiu środowiska lokalnego i kulturze narodowej lub etnicznej.</w:t>
      </w:r>
    </w:p>
    <w:p>
      <w:pPr>
        <w:spacing w:before="25" w:after="0"/>
        <w:ind w:left="0"/>
        <w:jc w:val="both"/>
        <w:textAlignment w:val="auto"/>
      </w:pPr>
      <w:r>
        <w:rPr>
          <w:rFonts w:ascii="Times New Roman"/>
          <w:b w:val="false"/>
          <w:i w:val="false"/>
          <w:color w:val="000000"/>
          <w:sz w:val="24"/>
          <w:lang w:val="pl-Pl"/>
        </w:rPr>
        <w:t>Zadaniem nauczyciela jest motywowanie ucznia do poznawania tekstów kultury narodowej lub etnicznej.</w:t>
      </w:r>
    </w:p>
    <w:p>
      <w:pPr>
        <w:spacing w:before="25" w:after="0"/>
        <w:ind w:left="0"/>
        <w:jc w:val="both"/>
        <w:textAlignment w:val="auto"/>
      </w:pPr>
      <w:r>
        <w:rPr>
          <w:rFonts w:ascii="Times New Roman"/>
          <w:b w:val="false"/>
          <w:i w:val="false"/>
          <w:color w:val="000000"/>
          <w:sz w:val="24"/>
          <w:lang w:val="pl-Pl"/>
        </w:rPr>
        <w:t>Jednym z najważniejszych zadań nauczyciela jest również rozwijanie w uczniach postaw ciekawości, otwartości na otaczający świat i poszanowania kultury własnego narodu lub grupy etnicznej.</w:t>
      </w:r>
    </w:p>
    <w:p>
      <w:pPr>
        <w:spacing w:before="25" w:after="0"/>
        <w:ind w:left="0"/>
        <w:jc w:val="both"/>
        <w:textAlignment w:val="auto"/>
      </w:pPr>
      <w:r>
        <w:rPr>
          <w:rFonts w:ascii="Times New Roman"/>
          <w:b w:val="false"/>
          <w:i w:val="false"/>
          <w:color w:val="000000"/>
          <w:sz w:val="24"/>
          <w:lang w:val="pl-Pl"/>
        </w:rPr>
        <w:t>Podstawa programowa dzieli wymagania na ogólne i szczegółowe. Do wymagań ogólnych należą: świadomość własnego dziedzictwa narodowego lub etnicznego, kształcenie językowe, kształcenie literackie i kulturowe, tworzenie wypowiedzi.</w:t>
      </w:r>
    </w:p>
    <w:p>
      <w:pPr>
        <w:spacing w:before="25" w:after="0"/>
        <w:ind w:left="0"/>
        <w:jc w:val="both"/>
        <w:textAlignment w:val="auto"/>
      </w:pPr>
      <w:r>
        <w:rPr>
          <w:rFonts w:ascii="Times New Roman"/>
          <w:b w:val="false"/>
          <w:i w:val="false"/>
          <w:color w:val="000000"/>
          <w:sz w:val="24"/>
          <w:lang w:val="pl-Pl"/>
        </w:rPr>
        <w:t>Jest to kompleksowe ujęcie nadrzędnych celów kształcenia, które informują jak rozumieć podporządkowane im treści nauczania, które odwołują się do konkretnych umiejętności oraz ściśle określonych wiadomości. Spełnianie wymagań szczegółowych służy osiąganiu wymagań ogólnych.</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w jego relacjach z regionem, państwem, Europą i światem. Istotnym zadaniem jest rozwijanie w uczniach ciekawości, otwartości i szacunku dla innych kultur.</w:t>
      </w:r>
    </w:p>
    <w:p>
      <w:pPr>
        <w:spacing w:before="25" w:after="0"/>
        <w:ind w:left="0"/>
        <w:jc w:val="both"/>
        <w:textAlignment w:val="auto"/>
      </w:pPr>
      <w:r>
        <w:rPr>
          <w:rFonts w:ascii="Times New Roman"/>
          <w:b w:val="false"/>
          <w:i w:val="false"/>
          <w:color w:val="000000"/>
          <w:sz w:val="24"/>
          <w:lang w:val="pl-Pl"/>
        </w:rPr>
        <w:t>Podstawa programowa umożliwia rozwój młodzieży na wielu płaszczyznach: w zakresie świadomości i tożsamości regionalnej, języka i kultury. Przewiduje ona znaczne poszerzenie wiedzy o regionie i aktywne uczestnictwo w życiu społecznym.</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regionalnej i innych tekstów kultury, zdobywania wiedzy o regionie oraz rozwijania sprawności językowych. Dla osiągnięcia celów ważna jest współpraca ze środowiskiem lokalnym.</w:t>
      </w:r>
    </w:p>
    <w:p>
      <w:pPr>
        <w:spacing w:before="25" w:after="0"/>
        <w:ind w:left="0"/>
        <w:jc w:val="center"/>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Rozwijanie dojrzałości intelektualnej, emocjonalnej i moralnej uczniów.</w:t>
      </w:r>
    </w:p>
    <w:p>
      <w:pPr>
        <w:spacing w:before="25" w:after="0"/>
        <w:ind w:left="0"/>
        <w:jc w:val="both"/>
        <w:textAlignment w:val="auto"/>
      </w:pPr>
      <w:r>
        <w:rPr>
          <w:rFonts w:ascii="Times New Roman"/>
          <w:b w:val="false"/>
          <w:i w:val="false"/>
          <w:color w:val="000000"/>
          <w:sz w:val="24"/>
          <w:lang w:val="pl-Pl"/>
        </w:rPr>
        <w:t>2. Rozumienie konieczności zachowania i rozwoju literatury i kultury w życiu jednostki oraz społeczeństwa.</w:t>
      </w:r>
    </w:p>
    <w:p>
      <w:pPr>
        <w:spacing w:before="25" w:after="0"/>
        <w:ind w:left="0"/>
        <w:jc w:val="both"/>
        <w:textAlignment w:val="auto"/>
      </w:pPr>
      <w:r>
        <w:rPr>
          <w:rFonts w:ascii="Times New Roman"/>
          <w:b w:val="false"/>
          <w:i w:val="false"/>
          <w:color w:val="000000"/>
          <w:sz w:val="24"/>
          <w:lang w:val="pl-Pl"/>
        </w:rPr>
        <w:t>3. Rozwijanie umiejętności rozróżniania kultury wysokiej i niskiej, elitarnej i popularnej.</w:t>
      </w:r>
    </w:p>
    <w:p>
      <w:pPr>
        <w:spacing w:before="25" w:after="0"/>
        <w:ind w:left="0"/>
        <w:jc w:val="both"/>
        <w:textAlignment w:val="auto"/>
      </w:pPr>
      <w:r>
        <w:rPr>
          <w:rFonts w:ascii="Times New Roman"/>
          <w:b w:val="false"/>
          <w:i w:val="false"/>
          <w:color w:val="000000"/>
          <w:sz w:val="24"/>
          <w:lang w:val="pl-Pl"/>
        </w:rPr>
        <w:t>4. Kształcenie świadomego odbioru utworów literackich i tekstów kultury na poziomie dosłownym i przenośnym.</w:t>
      </w:r>
    </w:p>
    <w:p>
      <w:pPr>
        <w:spacing w:before="25" w:after="0"/>
        <w:ind w:left="0"/>
        <w:jc w:val="both"/>
        <w:textAlignment w:val="auto"/>
      </w:pPr>
      <w:r>
        <w:rPr>
          <w:rFonts w:ascii="Times New Roman"/>
          <w:b w:val="false"/>
          <w:i w:val="false"/>
          <w:color w:val="000000"/>
          <w:sz w:val="24"/>
          <w:lang w:val="pl-Pl"/>
        </w:rPr>
        <w:t>5. Kształcenie umiejętności rozumienia roli mediów oraz ich wpływu na zachowania i postawy ludzi, a także właściwego korzystania z nich.</w:t>
      </w:r>
    </w:p>
    <w:p>
      <w:pPr>
        <w:spacing w:before="25" w:after="0"/>
        <w:ind w:left="0"/>
        <w:jc w:val="both"/>
        <w:textAlignment w:val="auto"/>
      </w:pPr>
      <w:r>
        <w:rPr>
          <w:rFonts w:ascii="Times New Roman"/>
          <w:b w:val="false"/>
          <w:i w:val="false"/>
          <w:color w:val="000000"/>
          <w:sz w:val="24"/>
          <w:lang w:val="pl-Pl"/>
        </w:rPr>
        <w:t>6. Rozwijanie wrażliwości estetycznej oraz kształtowanie potrzeby uczestnictwa w kulturze poprzez udział w wydarzeniach kulturalnych.</w:t>
      </w:r>
    </w:p>
    <w:p>
      <w:pPr>
        <w:spacing w:before="25" w:after="0"/>
        <w:ind w:left="0"/>
        <w:jc w:val="both"/>
        <w:textAlignment w:val="auto"/>
      </w:pPr>
      <w:r>
        <w:rPr>
          <w:rFonts w:ascii="Times New Roman"/>
          <w:b w:val="false"/>
          <w:i w:val="false"/>
          <w:color w:val="000000"/>
          <w:sz w:val="24"/>
          <w:lang w:val="pl-Pl"/>
        </w:rPr>
        <w:t>7. Wspieranie uczniów w budowaniu własnego systemu wartości na fundamencie prawdy, dobra i piękna oraz szacunku dla człowieka.</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Pogłębianie funkcjonalnej wiedzy na temat wybranych zagadnień z zakresu kształcenia językowego.</w:t>
      </w:r>
    </w:p>
    <w:p>
      <w:pPr>
        <w:spacing w:before="25" w:after="0"/>
        <w:ind w:left="0"/>
        <w:jc w:val="both"/>
        <w:textAlignment w:val="auto"/>
      </w:pPr>
      <w:r>
        <w:rPr>
          <w:rFonts w:ascii="Times New Roman"/>
          <w:b w:val="false"/>
          <w:i w:val="false"/>
          <w:color w:val="000000"/>
          <w:sz w:val="24"/>
          <w:lang w:val="pl-Pl"/>
        </w:rPr>
        <w:t>2. Doskonalenie umiejętności komunikowania się (słuchania, czytania, mówienia i pisania) oraz stosownego wykorzystania języka w różnych sytuacjach komunikacyjnych.</w:t>
      </w:r>
    </w:p>
    <w:p>
      <w:pPr>
        <w:spacing w:before="25" w:after="0"/>
        <w:ind w:left="0"/>
        <w:jc w:val="both"/>
        <w:textAlignment w:val="auto"/>
      </w:pPr>
      <w:r>
        <w:rPr>
          <w:rFonts w:ascii="Times New Roman"/>
          <w:b w:val="false"/>
          <w:i w:val="false"/>
          <w:color w:val="000000"/>
          <w:sz w:val="24"/>
          <w:lang w:val="pl-Pl"/>
        </w:rPr>
        <w:t>3. Uwrażliwianie na piękno mowy ojczystej, rozwijanie kultury językowej i umiejętności posługiwania się poprawną polszczyzną.</w:t>
      </w:r>
    </w:p>
    <w:p>
      <w:pPr>
        <w:spacing w:before="25" w:after="0"/>
        <w:ind w:left="0"/>
        <w:jc w:val="both"/>
        <w:textAlignment w:val="auto"/>
      </w:pPr>
      <w:r>
        <w:rPr>
          <w:rFonts w:ascii="Times New Roman"/>
          <w:b w:val="false"/>
          <w:i w:val="false"/>
          <w:color w:val="000000"/>
          <w:sz w:val="24"/>
          <w:lang w:val="pl-Pl"/>
        </w:rPr>
        <w:t>4. Doskonalenie umiejętności poprawnego mówienia oraz pisania zgodnego z zasadami ortofonii oraz pisowni polskiej.</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Doskonalenie umiejętności wyrażania własnych sądów i udziału w dyskusji.</w:t>
      </w:r>
    </w:p>
    <w:p>
      <w:pPr>
        <w:spacing w:before="25" w:after="0"/>
        <w:ind w:left="0"/>
        <w:jc w:val="both"/>
        <w:textAlignment w:val="auto"/>
      </w:pPr>
      <w:r>
        <w:rPr>
          <w:rFonts w:ascii="Times New Roman"/>
          <w:b w:val="false"/>
          <w:i w:val="false"/>
          <w:color w:val="000000"/>
          <w:sz w:val="24"/>
          <w:lang w:val="pl-Pl"/>
        </w:rPr>
        <w:t>2. Wykorzystanie kompetencji językowych w wypowiedziach ustnych i pisemnych.</w:t>
      </w:r>
    </w:p>
    <w:p>
      <w:pPr>
        <w:spacing w:before="25" w:after="0"/>
        <w:ind w:left="0"/>
        <w:jc w:val="both"/>
        <w:textAlignment w:val="auto"/>
      </w:pPr>
      <w:r>
        <w:rPr>
          <w:rFonts w:ascii="Times New Roman"/>
          <w:b w:val="false"/>
          <w:i w:val="false"/>
          <w:color w:val="000000"/>
          <w:sz w:val="24"/>
          <w:lang w:val="pl-Pl"/>
        </w:rPr>
        <w:t>3. Rozwijanie umiejętności stosowania podstawowych zasad retoryki, w szczególności argumentowania, oraz rozpoznawania manipulacji językowej.</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Doskonalenie umiejętności korzystania z różnych źródeł informacji, w tym zasobów cyfrowych, oceny ich rzetelności, wiarygodności i poprawności merytorycznej.</w:t>
      </w:r>
    </w:p>
    <w:p>
      <w:pPr>
        <w:spacing w:before="25" w:after="0"/>
        <w:ind w:left="0"/>
        <w:jc w:val="both"/>
        <w:textAlignment w:val="auto"/>
      </w:pPr>
      <w:r>
        <w:rPr>
          <w:rFonts w:ascii="Times New Roman"/>
          <w:b w:val="false"/>
          <w:i w:val="false"/>
          <w:color w:val="000000"/>
          <w:sz w:val="24"/>
          <w:lang w:val="pl-Pl"/>
        </w:rPr>
        <w:t>2. Kształcenie nawyków systematycznego uczenia się, porządkowania zdobytej wiedzy i jej pogłębiania.</w:t>
      </w:r>
    </w:p>
    <w:p>
      <w:pPr>
        <w:spacing w:before="25" w:after="0"/>
        <w:ind w:left="0"/>
        <w:jc w:val="both"/>
        <w:textAlignment w:val="auto"/>
      </w:pPr>
      <w:r>
        <w:rPr>
          <w:rFonts w:ascii="Times New Roman"/>
          <w:b w:val="false"/>
          <w:i w:val="false"/>
          <w:color w:val="000000"/>
          <w:sz w:val="24"/>
          <w:lang w:val="pl-Pl"/>
        </w:rPr>
        <w:t>3. Wyrabianie nawyku samodzielnej lektury.</w:t>
      </w:r>
    </w:p>
    <w:p>
      <w:pPr>
        <w:spacing w:before="25" w:after="0"/>
        <w:ind w:left="0"/>
        <w:jc w:val="both"/>
        <w:textAlignment w:val="auto"/>
      </w:pPr>
      <w:r>
        <w:rPr>
          <w:rFonts w:ascii="Times New Roman"/>
          <w:b w:val="false"/>
          <w:i w:val="false"/>
          <w:color w:val="000000"/>
          <w:sz w:val="24"/>
          <w:lang w:val="pl-Pl"/>
        </w:rPr>
        <w:t>4. Rozwijanie uzdolnień i zainteresowań poprzez udział w różnych formach aktywności.</w:t>
      </w:r>
    </w:p>
    <w:p>
      <w:pPr>
        <w:spacing w:before="25" w:after="0"/>
        <w:ind w:left="0"/>
        <w:jc w:val="both"/>
        <w:textAlignment w:val="auto"/>
      </w:pPr>
      <w:r>
        <w:rPr>
          <w:rFonts w:ascii="Times New Roman"/>
          <w:b w:val="false"/>
          <w:i w:val="false"/>
          <w:color w:val="000000"/>
          <w:sz w:val="24"/>
          <w:lang w:val="pl-Pl"/>
        </w:rPr>
        <w:t>5. Umacnianie postawy poszanowania dla cudzej własności intelektualnej.</w:t>
      </w:r>
    </w:p>
    <w:p>
      <w:pPr>
        <w:spacing w:before="25" w:after="0"/>
        <w:ind w:left="0"/>
        <w:jc w:val="both"/>
        <w:textAlignment w:val="auto"/>
      </w:pPr>
      <w:r>
        <w:rPr>
          <w:rFonts w:ascii="Times New Roman"/>
          <w:b w:val="false"/>
          <w:i w:val="false"/>
          <w:color w:val="000000"/>
          <w:sz w:val="24"/>
          <w:lang w:val="pl-Pl"/>
        </w:rPr>
        <w:t>6. Rozwijanie umiejętności efektywnego posługiwania się technologią informacyjną w poszukiwaniu, porządkowaniu i wykorzystywaniu pozyskanych informacji.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Na III etapie edukacyjnym w branżowej szkole I stopnia obowiązuje: utrwalanie, poszerzanie</w:t>
      </w:r>
    </w:p>
    <w:p>
      <w:pPr>
        <w:spacing w:before="25" w:after="0"/>
        <w:ind w:left="0"/>
        <w:jc w:val="both"/>
        <w:textAlignment w:val="auto"/>
      </w:pPr>
      <w:r>
        <w:rPr>
          <w:rFonts w:ascii="Times New Roman"/>
          <w:b w:val="false"/>
          <w:i w:val="false"/>
          <w:color w:val="000000"/>
          <w:sz w:val="24"/>
          <w:lang w:val="pl-Pl"/>
        </w:rPr>
        <w:t>i doskonalenie wiadomości i umiejętności nabytych w szkole podstawowej.</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Czytanie utworów literackich. Uczeń:</w:t>
      </w:r>
    </w:p>
    <w:p>
      <w:pPr>
        <w:spacing w:before="25" w:after="0"/>
        <w:ind w:left="0"/>
        <w:jc w:val="both"/>
        <w:textAlignment w:val="auto"/>
      </w:pPr>
      <w:r>
        <w:rPr>
          <w:rFonts w:ascii="Times New Roman"/>
          <w:b w:val="false"/>
          <w:i w:val="false"/>
          <w:color w:val="000000"/>
          <w:sz w:val="24"/>
          <w:lang w:val="pl-Pl"/>
        </w:rPr>
        <w:t>1) rozumie podstawy periodyzacji literatury, poznaje okresy literackie (starożytność, średniowiecze, renesans, barok, oświecenie, romantyzm, pozytywizm, Młoda Polska, dwudziestolecie międzywojenne, literatura wojny i okupacji, literatura lat 1945-1989 krajowa i emigracyjna, literatura po 1989 r.);</w:t>
      </w:r>
    </w:p>
    <w:p>
      <w:pPr>
        <w:spacing w:before="25" w:after="0"/>
        <w:ind w:left="0"/>
        <w:jc w:val="both"/>
        <w:textAlignment w:val="auto"/>
      </w:pPr>
      <w:r>
        <w:rPr>
          <w:rFonts w:ascii="Times New Roman"/>
          <w:b w:val="false"/>
          <w:i w:val="false"/>
          <w:color w:val="000000"/>
          <w:sz w:val="24"/>
          <w:lang w:val="pl-Pl"/>
        </w:rPr>
        <w:t>2) rozróżnia gatunki epickie, liryczne, dramatyczne, w tym: gatunki poznane w szkole podstawowej oraz epos, tragedię antyczną, a także odmiany powieści i dramatu, rozpoznaje podstawowe cechy gatunkowe czytanych utworów literackich;</w:t>
      </w:r>
    </w:p>
    <w:p>
      <w:pPr>
        <w:spacing w:before="25" w:after="0"/>
        <w:ind w:left="0"/>
        <w:jc w:val="both"/>
        <w:textAlignment w:val="auto"/>
      </w:pPr>
      <w:r>
        <w:rPr>
          <w:rFonts w:ascii="Times New Roman"/>
          <w:b w:val="false"/>
          <w:i w:val="false"/>
          <w:color w:val="000000"/>
          <w:sz w:val="24"/>
          <w:lang w:val="pl-Pl"/>
        </w:rPr>
        <w:t>3) rozpoznaje problematykę poznanych tekstów oraz jej związek ze zjawiskami społecznymi i historycznymi;</w:t>
      </w:r>
    </w:p>
    <w:p>
      <w:pPr>
        <w:spacing w:before="25" w:after="0"/>
        <w:ind w:left="0"/>
        <w:jc w:val="both"/>
        <w:textAlignment w:val="auto"/>
      </w:pPr>
      <w:r>
        <w:rPr>
          <w:rFonts w:ascii="Times New Roman"/>
          <w:b w:val="false"/>
          <w:i w:val="false"/>
          <w:color w:val="000000"/>
          <w:sz w:val="24"/>
          <w:lang w:val="pl-Pl"/>
        </w:rPr>
        <w:t>4) rozpoznaje w utworze elementy świata przedstawionego (fabuła, bohaterowie, akcja, wątek, motyw), narrację, sytuację liryczną;</w:t>
      </w:r>
    </w:p>
    <w:p>
      <w:pPr>
        <w:spacing w:before="25" w:after="0"/>
        <w:ind w:left="0"/>
        <w:jc w:val="both"/>
        <w:textAlignment w:val="auto"/>
      </w:pPr>
      <w:r>
        <w:rPr>
          <w:rFonts w:ascii="Times New Roman"/>
          <w:b w:val="false"/>
          <w:i w:val="false"/>
          <w:color w:val="000000"/>
          <w:sz w:val="24"/>
          <w:lang w:val="pl-Pl"/>
        </w:rPr>
        <w:t>5) przedstawia odczytanie utworu w kontekście własnych doświadczeń;</w:t>
      </w:r>
    </w:p>
    <w:p>
      <w:pPr>
        <w:spacing w:before="25" w:after="0"/>
        <w:ind w:left="0"/>
        <w:jc w:val="both"/>
        <w:textAlignment w:val="auto"/>
      </w:pPr>
      <w:r>
        <w:rPr>
          <w:rFonts w:ascii="Times New Roman"/>
          <w:b w:val="false"/>
          <w:i w:val="false"/>
          <w:color w:val="000000"/>
          <w:sz w:val="24"/>
          <w:lang w:val="pl-Pl"/>
        </w:rPr>
        <w:t>6) określa w poznawanych utworach problematykę egzystencjalną i poddaje ją refleksji;</w:t>
      </w:r>
    </w:p>
    <w:p>
      <w:pPr>
        <w:spacing w:before="25" w:after="0"/>
        <w:ind w:left="0"/>
        <w:jc w:val="both"/>
        <w:textAlignment w:val="auto"/>
      </w:pPr>
      <w:r>
        <w:rPr>
          <w:rFonts w:ascii="Times New Roman"/>
          <w:b w:val="false"/>
          <w:i w:val="false"/>
          <w:color w:val="000000"/>
          <w:sz w:val="24"/>
          <w:lang w:val="pl-Pl"/>
        </w:rPr>
        <w:t>7) rozpoznaje obecne w utworach literackich wartości uniwersalne i narodowe, określa ich rolę i związek z problematyką utworu oraz znaczenie dla budowania własnego systemu wartości.</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wyszukuje i przetwarza informacje z tekstów, np. publicystycznych, popularnonaukowych;</w:t>
      </w:r>
    </w:p>
    <w:p>
      <w:pPr>
        <w:spacing w:before="25" w:after="0"/>
        <w:ind w:left="0"/>
        <w:jc w:val="both"/>
        <w:textAlignment w:val="auto"/>
      </w:pPr>
      <w:r>
        <w:rPr>
          <w:rFonts w:ascii="Times New Roman"/>
          <w:b w:val="false"/>
          <w:i w:val="false"/>
          <w:color w:val="000000"/>
          <w:sz w:val="24"/>
          <w:lang w:val="pl-Pl"/>
        </w:rPr>
        <w:t>2) odczytuje pozaliterackie teksty kultury, rozumie ich odmienny język;</w:t>
      </w:r>
    </w:p>
    <w:p>
      <w:pPr>
        <w:spacing w:before="25" w:after="0"/>
        <w:ind w:left="0"/>
        <w:jc w:val="both"/>
        <w:textAlignment w:val="auto"/>
      </w:pPr>
      <w:r>
        <w:rPr>
          <w:rFonts w:ascii="Times New Roman"/>
          <w:b w:val="false"/>
          <w:i w:val="false"/>
          <w:color w:val="000000"/>
          <w:sz w:val="24"/>
          <w:lang w:val="pl-Pl"/>
        </w:rPr>
        <w:t>3) odróżnia dzieła kultury wysokiej od tekstów kultury popularnej;</w:t>
      </w:r>
    </w:p>
    <w:p>
      <w:pPr>
        <w:spacing w:before="25" w:after="0"/>
        <w:ind w:left="0"/>
        <w:jc w:val="both"/>
        <w:textAlignment w:val="auto"/>
      </w:pPr>
      <w:r>
        <w:rPr>
          <w:rFonts w:ascii="Times New Roman"/>
          <w:b w:val="false"/>
          <w:i w:val="false"/>
          <w:color w:val="000000"/>
          <w:sz w:val="24"/>
          <w:lang w:val="pl-Pl"/>
        </w:rPr>
        <w:t>4) rozpoznaje specyfikę tekstów informacyjnych, publicystycznych, reklamowych; wśród tekstów prasowych rozróżnia wiadomość i komentarz;</w:t>
      </w:r>
    </w:p>
    <w:p>
      <w:pPr>
        <w:spacing w:before="25" w:after="0"/>
        <w:ind w:left="0"/>
        <w:jc w:val="both"/>
        <w:textAlignment w:val="auto"/>
      </w:pPr>
      <w:r>
        <w:rPr>
          <w:rFonts w:ascii="Times New Roman"/>
          <w:b w:val="false"/>
          <w:i w:val="false"/>
          <w:color w:val="000000"/>
          <w:sz w:val="24"/>
          <w:lang w:val="pl-Pl"/>
        </w:rPr>
        <w:t>5) wyszukuje w tekście informacje wyrażone wprost i pośrednio, porządkuje je, określa ich funkcję w przekazie;</w:t>
      </w:r>
    </w:p>
    <w:p>
      <w:pPr>
        <w:spacing w:before="25" w:after="0"/>
        <w:ind w:left="0"/>
        <w:jc w:val="both"/>
        <w:textAlignment w:val="auto"/>
      </w:pPr>
      <w:r>
        <w:rPr>
          <w:rFonts w:ascii="Times New Roman"/>
          <w:b w:val="false"/>
          <w:i w:val="false"/>
          <w:color w:val="000000"/>
          <w:sz w:val="24"/>
          <w:lang w:val="pl-Pl"/>
        </w:rPr>
        <w:t>6) odróżnia informacje od opinii;</w:t>
      </w:r>
    </w:p>
    <w:p>
      <w:pPr>
        <w:spacing w:before="25" w:after="0"/>
        <w:ind w:left="0"/>
        <w:jc w:val="both"/>
        <w:textAlignment w:val="auto"/>
      </w:pPr>
      <w:r>
        <w:rPr>
          <w:rFonts w:ascii="Times New Roman"/>
          <w:b w:val="false"/>
          <w:i w:val="false"/>
          <w:color w:val="000000"/>
          <w:sz w:val="24"/>
          <w:lang w:val="pl-Pl"/>
        </w:rPr>
        <w:t>7) określa temat i główną myśl tekstu.</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języka polskiego. Uczeń:</w:t>
      </w:r>
    </w:p>
    <w:p>
      <w:pPr>
        <w:spacing w:before="25" w:after="0"/>
        <w:ind w:left="0"/>
        <w:jc w:val="both"/>
        <w:textAlignment w:val="auto"/>
      </w:pPr>
      <w:r>
        <w:rPr>
          <w:rFonts w:ascii="Times New Roman"/>
          <w:b w:val="false"/>
          <w:i w:val="false"/>
          <w:color w:val="000000"/>
          <w:sz w:val="24"/>
          <w:lang w:val="pl-Pl"/>
        </w:rPr>
        <w:t>1) określa formy fleksyjne odmiennych części mowy i ich funkcje w tekście;</w:t>
      </w:r>
    </w:p>
    <w:p>
      <w:pPr>
        <w:spacing w:before="25" w:after="0"/>
        <w:ind w:left="0"/>
        <w:jc w:val="both"/>
        <w:textAlignment w:val="auto"/>
      </w:pPr>
      <w:r>
        <w:rPr>
          <w:rFonts w:ascii="Times New Roman"/>
          <w:b w:val="false"/>
          <w:i w:val="false"/>
          <w:color w:val="000000"/>
          <w:sz w:val="24"/>
          <w:lang w:val="pl-Pl"/>
        </w:rPr>
        <w:t>2) rozpoznaje w tekstach nieodmienne części mowy i określa ich funkcje znaczeniowe i składniowe;</w:t>
      </w:r>
    </w:p>
    <w:p>
      <w:pPr>
        <w:spacing w:before="25" w:after="0"/>
        <w:ind w:left="0"/>
        <w:jc w:val="both"/>
        <w:textAlignment w:val="auto"/>
      </w:pPr>
      <w:r>
        <w:rPr>
          <w:rFonts w:ascii="Times New Roman"/>
          <w:b w:val="false"/>
          <w:i w:val="false"/>
          <w:color w:val="000000"/>
          <w:sz w:val="24"/>
          <w:lang w:val="pl-Pl"/>
        </w:rPr>
        <w:t>3) rozumie rolę budowy słowotwórczej wyrazów i określa znaczenie różnych konstrukcji słowotwórczych w tekście;</w:t>
      </w:r>
    </w:p>
    <w:p>
      <w:pPr>
        <w:spacing w:before="25" w:after="0"/>
        <w:ind w:left="0"/>
        <w:jc w:val="both"/>
        <w:textAlignment w:val="auto"/>
      </w:pPr>
      <w:r>
        <w:rPr>
          <w:rFonts w:ascii="Times New Roman"/>
          <w:b w:val="false"/>
          <w:i w:val="false"/>
          <w:color w:val="000000"/>
          <w:sz w:val="24"/>
          <w:lang w:val="pl-Pl"/>
        </w:rPr>
        <w:t>4) określa funkcje zdań pojedynczych i różnego typu zdań złożonych w tekstach;</w:t>
      </w:r>
    </w:p>
    <w:p>
      <w:pPr>
        <w:spacing w:before="25" w:after="0"/>
        <w:ind w:left="0"/>
        <w:jc w:val="both"/>
        <w:textAlignment w:val="auto"/>
      </w:pPr>
      <w:r>
        <w:rPr>
          <w:rFonts w:ascii="Times New Roman"/>
          <w:b w:val="false"/>
          <w:i w:val="false"/>
          <w:color w:val="000000"/>
          <w:sz w:val="24"/>
          <w:lang w:val="pl-Pl"/>
        </w:rPr>
        <w:t>5) wykorzystuje wiedzę z dziedziny fleksji, słowotwórstwa, frazeologii i składni w tworzeniu własnych wypowiedzi.</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rozróżnia style funkcjonalne polszczyzny oraz rozumie potrzebę funkcjonalnego ich stosowania;</w:t>
      </w:r>
    </w:p>
    <w:p>
      <w:pPr>
        <w:spacing w:before="25" w:after="0"/>
        <w:ind w:left="0"/>
        <w:jc w:val="both"/>
        <w:textAlignment w:val="auto"/>
      </w:pPr>
      <w:r>
        <w:rPr>
          <w:rFonts w:ascii="Times New Roman"/>
          <w:b w:val="false"/>
          <w:i w:val="false"/>
          <w:color w:val="000000"/>
          <w:sz w:val="24"/>
          <w:lang w:val="pl-Pl"/>
        </w:rPr>
        <w:t>2) rozpoznaje rodzaje stylizacji (archaizacja, dialektyzacja, kolokwializacja, stylizacja środowiskowa) oraz określa ich funkcje w tekście;</w:t>
      </w:r>
    </w:p>
    <w:p>
      <w:pPr>
        <w:spacing w:before="25" w:after="0"/>
        <w:ind w:left="0"/>
        <w:jc w:val="both"/>
        <w:textAlignment w:val="auto"/>
      </w:pPr>
      <w:r>
        <w:rPr>
          <w:rFonts w:ascii="Times New Roman"/>
          <w:b w:val="false"/>
          <w:i w:val="false"/>
          <w:color w:val="000000"/>
          <w:sz w:val="24"/>
          <w:lang w:val="pl-Pl"/>
        </w:rPr>
        <w:t>3) odróżnia słownictwo neutralne od słownictwa o zabarwieniu emocjonalnym, oficjalne od potocznego.</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rozumie pojęcie znaku językowego oraz języka jako systemu znaków; rozróżnia typy znaków i określa ich funkcje w tekście;</w:t>
      </w:r>
    </w:p>
    <w:p>
      <w:pPr>
        <w:spacing w:before="25" w:after="0"/>
        <w:ind w:left="0"/>
        <w:jc w:val="both"/>
        <w:textAlignment w:val="auto"/>
      </w:pPr>
      <w:r>
        <w:rPr>
          <w:rFonts w:ascii="Times New Roman"/>
          <w:b w:val="false"/>
          <w:i w:val="false"/>
          <w:color w:val="000000"/>
          <w:sz w:val="24"/>
          <w:lang w:val="pl-Pl"/>
        </w:rPr>
        <w:t>2) zna pojęcie aktu komunikacji językowej oraz jego składowe (komunikat, nadawca, odbiorca, kod, kontekst, kontakt);</w:t>
      </w:r>
    </w:p>
    <w:p>
      <w:pPr>
        <w:spacing w:before="25" w:after="0"/>
        <w:ind w:left="0"/>
        <w:jc w:val="both"/>
        <w:textAlignment w:val="auto"/>
      </w:pPr>
      <w:r>
        <w:rPr>
          <w:rFonts w:ascii="Times New Roman"/>
          <w:b w:val="false"/>
          <w:i w:val="false"/>
          <w:color w:val="000000"/>
          <w:sz w:val="24"/>
          <w:lang w:val="pl-Pl"/>
        </w:rPr>
        <w:t>3) posługuje się różnymi odmianami polszczyzny w zależności od sytuacji komunikacyjnej;</w:t>
      </w:r>
    </w:p>
    <w:p>
      <w:pPr>
        <w:spacing w:before="25" w:after="0"/>
        <w:ind w:left="0"/>
        <w:jc w:val="both"/>
        <w:textAlignment w:val="auto"/>
      </w:pPr>
      <w:r>
        <w:rPr>
          <w:rFonts w:ascii="Times New Roman"/>
          <w:b w:val="false"/>
          <w:i w:val="false"/>
          <w:color w:val="000000"/>
          <w:sz w:val="24"/>
          <w:lang w:val="pl-Pl"/>
        </w:rPr>
        <w:t>4) stosuje zasady etyki wypowiedzi; wartościuje wypowiedzi językowe, wykorzystując kryteria, np. prawda - fałsz, poprawność - niepoprawność;</w:t>
      </w:r>
    </w:p>
    <w:p>
      <w:pPr>
        <w:spacing w:before="25" w:after="0"/>
        <w:ind w:left="0"/>
        <w:jc w:val="both"/>
        <w:textAlignment w:val="auto"/>
      </w:pPr>
      <w:r>
        <w:rPr>
          <w:rFonts w:ascii="Times New Roman"/>
          <w:b w:val="false"/>
          <w:i w:val="false"/>
          <w:color w:val="000000"/>
          <w:sz w:val="24"/>
          <w:lang w:val="pl-Pl"/>
        </w:rPr>
        <w:t>5) stosuje zasady etykiety językowej w wypowiedziach ustnych i pisemnych odpowiednie do sytuacji;</w:t>
      </w:r>
    </w:p>
    <w:p>
      <w:pPr>
        <w:spacing w:before="25" w:after="0"/>
        <w:ind w:left="0"/>
        <w:jc w:val="both"/>
        <w:textAlignment w:val="auto"/>
      </w:pPr>
      <w:r>
        <w:rPr>
          <w:rFonts w:ascii="Times New Roman"/>
          <w:b w:val="false"/>
          <w:i w:val="false"/>
          <w:color w:val="000000"/>
          <w:sz w:val="24"/>
          <w:lang w:val="pl-Pl"/>
        </w:rPr>
        <w:t>6) charakteryzuje zmiany w komunikacji językowej związane z rozwojem jej form (np. komunikacji internetowej).</w:t>
      </w:r>
    </w:p>
    <w:p>
      <w:pPr>
        <w:spacing w:before="25" w:after="0"/>
        <w:ind w:left="0"/>
        <w:jc w:val="both"/>
        <w:textAlignment w:val="auto"/>
      </w:pPr>
      <w:r>
        <w:rPr>
          <w:rFonts w:ascii="Times New Roman"/>
          <w:b w:val="false"/>
          <w:i w:val="false"/>
          <w:color w:val="000000"/>
          <w:sz w:val="24"/>
          <w:lang w:val="pl-Pl"/>
        </w:rPr>
        <w:t>4. Ortografia i interpunkcja. Uczeń wykorzystuje wiedzę o zasadach pisowni oraz interpunkcji w tworzonych przez siebie tekstach.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Elementy retoryki. Uczeń:</w:t>
      </w:r>
    </w:p>
    <w:p>
      <w:pPr>
        <w:spacing w:before="25" w:after="0"/>
        <w:ind w:left="0"/>
        <w:jc w:val="both"/>
        <w:textAlignment w:val="auto"/>
      </w:pPr>
      <w:r>
        <w:rPr>
          <w:rFonts w:ascii="Times New Roman"/>
          <w:b w:val="false"/>
          <w:i w:val="false"/>
          <w:color w:val="000000"/>
          <w:sz w:val="24"/>
          <w:lang w:val="pl-Pl"/>
        </w:rPr>
        <w:t>1) formułuje tezy i argumenty w wypowiedzi ustnej i pisemnej;</w:t>
      </w:r>
    </w:p>
    <w:p>
      <w:pPr>
        <w:spacing w:before="25" w:after="0"/>
        <w:ind w:left="0"/>
        <w:jc w:val="both"/>
        <w:textAlignment w:val="auto"/>
      </w:pPr>
      <w:r>
        <w:rPr>
          <w:rFonts w:ascii="Times New Roman"/>
          <w:b w:val="false"/>
          <w:i w:val="false"/>
          <w:color w:val="000000"/>
          <w:sz w:val="24"/>
          <w:lang w:val="pl-Pl"/>
        </w:rPr>
        <w:t>2) rozróżnia typy argumentów;</w:t>
      </w:r>
    </w:p>
    <w:p>
      <w:pPr>
        <w:spacing w:before="25" w:after="0"/>
        <w:ind w:left="0"/>
        <w:jc w:val="both"/>
        <w:textAlignment w:val="auto"/>
      </w:pPr>
      <w:r>
        <w:rPr>
          <w:rFonts w:ascii="Times New Roman"/>
          <w:b w:val="false"/>
          <w:i w:val="false"/>
          <w:color w:val="000000"/>
          <w:sz w:val="24"/>
          <w:lang w:val="pl-Pl"/>
        </w:rPr>
        <w:t>3) rozumie, na czym polega logika i konsekwencja toku rozumowania w wypowiedziach argumentacyjnych;</w:t>
      </w:r>
    </w:p>
    <w:p>
      <w:pPr>
        <w:spacing w:before="25" w:after="0"/>
        <w:ind w:left="0"/>
        <w:jc w:val="both"/>
        <w:textAlignment w:val="auto"/>
      </w:pPr>
      <w:r>
        <w:rPr>
          <w:rFonts w:ascii="Times New Roman"/>
          <w:b w:val="false"/>
          <w:i w:val="false"/>
          <w:color w:val="000000"/>
          <w:sz w:val="24"/>
          <w:lang w:val="pl-Pl"/>
        </w:rPr>
        <w:t>4) odróżnia dyskusję od sporu i kłótni.</w:t>
      </w:r>
    </w:p>
    <w:p>
      <w:pPr>
        <w:spacing w:before="25" w:after="0"/>
        <w:ind w:left="0"/>
        <w:jc w:val="both"/>
        <w:textAlignment w:val="auto"/>
      </w:pPr>
      <w:r>
        <w:rPr>
          <w:rFonts w:ascii="Times New Roman"/>
          <w:b w:val="false"/>
          <w:i w:val="false"/>
          <w:color w:val="000000"/>
          <w:sz w:val="24"/>
          <w:lang w:val="pl-Pl"/>
        </w:rPr>
        <w:t>2. Mówienie i pisanie. Uczeń:</w:t>
      </w:r>
    </w:p>
    <w:p>
      <w:pPr>
        <w:spacing w:before="25" w:after="0"/>
        <w:ind w:left="0"/>
        <w:jc w:val="both"/>
        <w:textAlignment w:val="auto"/>
      </w:pPr>
      <w:r>
        <w:rPr>
          <w:rFonts w:ascii="Times New Roman"/>
          <w:b w:val="false"/>
          <w:i w:val="false"/>
          <w:color w:val="000000"/>
          <w:sz w:val="24"/>
          <w:lang w:val="pl-Pl"/>
        </w:rPr>
        <w:t>1) buduje wypowiedzi w sposób świadomy, ze znajomością ich funkcji językowej, z uwzględnieniem celu i adresata, z zachowaniem zasad retoryki;</w:t>
      </w:r>
    </w:p>
    <w:p>
      <w:pPr>
        <w:spacing w:before="25" w:after="0"/>
        <w:ind w:left="0"/>
        <w:jc w:val="both"/>
        <w:textAlignment w:val="auto"/>
      </w:pPr>
      <w:r>
        <w:rPr>
          <w:rFonts w:ascii="Times New Roman"/>
          <w:b w:val="false"/>
          <w:i w:val="false"/>
          <w:color w:val="000000"/>
          <w:sz w:val="24"/>
          <w:lang w:val="pl-Pl"/>
        </w:rPr>
        <w:t>2) reaguje na przejawy agresji językowej, np. prosząc o rozwinięcie lub uzasadnienie stanowiska;</w:t>
      </w:r>
    </w:p>
    <w:p>
      <w:pPr>
        <w:spacing w:before="25" w:after="0"/>
        <w:ind w:left="0"/>
        <w:jc w:val="both"/>
        <w:textAlignment w:val="auto"/>
      </w:pPr>
      <w:r>
        <w:rPr>
          <w:rFonts w:ascii="Times New Roman"/>
          <w:b w:val="false"/>
          <w:i w:val="false"/>
          <w:color w:val="000000"/>
          <w:sz w:val="24"/>
          <w:lang w:val="pl-Pl"/>
        </w:rPr>
        <w:t>3) zgodnie z normami formułuje pytania, odpowiedzi, oceny, redaguje informacje, uzasadnienia, komentarze, głos w dyskusji;</w:t>
      </w:r>
    </w:p>
    <w:p>
      <w:pPr>
        <w:spacing w:before="25" w:after="0"/>
        <w:ind w:left="0"/>
        <w:jc w:val="both"/>
        <w:textAlignment w:val="auto"/>
      </w:pPr>
      <w:r>
        <w:rPr>
          <w:rFonts w:ascii="Times New Roman"/>
          <w:b w:val="false"/>
          <w:i w:val="false"/>
          <w:color w:val="000000"/>
          <w:sz w:val="24"/>
          <w:lang w:val="pl-Pl"/>
        </w:rPr>
        <w:t>4) tworzy formy użytkowe, np. CV, podanie, wniosek, protokół, opinię, zażalenie;</w:t>
      </w:r>
    </w:p>
    <w:p>
      <w:pPr>
        <w:spacing w:before="25" w:after="0"/>
        <w:ind w:left="0"/>
        <w:jc w:val="both"/>
        <w:textAlignment w:val="auto"/>
      </w:pPr>
      <w:r>
        <w:rPr>
          <w:rFonts w:ascii="Times New Roman"/>
          <w:b w:val="false"/>
          <w:i w:val="false"/>
          <w:color w:val="000000"/>
          <w:sz w:val="24"/>
          <w:lang w:val="pl-Pl"/>
        </w:rPr>
        <w:t>5) tworzy spójne wypowiedzi w następujących formach: opis, charakterystyka, rozprawka, definicja, hasło encyklopedyczne, notatka syntetyzująca, referat;</w:t>
      </w:r>
    </w:p>
    <w:p>
      <w:pPr>
        <w:spacing w:before="25" w:after="0"/>
        <w:ind w:left="0"/>
        <w:jc w:val="both"/>
        <w:textAlignment w:val="auto"/>
      </w:pPr>
      <w:r>
        <w:rPr>
          <w:rFonts w:ascii="Times New Roman"/>
          <w:b w:val="false"/>
          <w:i w:val="false"/>
          <w:color w:val="000000"/>
          <w:sz w:val="24"/>
          <w:lang w:val="pl-Pl"/>
        </w:rPr>
        <w:t>6) tworzy plan własnej wypowiedzi;</w:t>
      </w:r>
    </w:p>
    <w:p>
      <w:pPr>
        <w:spacing w:before="25" w:after="0"/>
        <w:ind w:left="0"/>
        <w:jc w:val="both"/>
        <w:textAlignment w:val="auto"/>
      </w:pPr>
      <w:r>
        <w:rPr>
          <w:rFonts w:ascii="Times New Roman"/>
          <w:b w:val="false"/>
          <w:i w:val="false"/>
          <w:color w:val="000000"/>
          <w:sz w:val="24"/>
          <w:lang w:val="pl-Pl"/>
        </w:rPr>
        <w:t>7) tworzy wypowiedź, stosując odpowiednią dla danej formy gatunkowej kompozycję i układ graficzny oraz zasady spójności tekstu;</w:t>
      </w:r>
    </w:p>
    <w:p>
      <w:pPr>
        <w:spacing w:before="25" w:after="0"/>
        <w:ind w:left="0"/>
        <w:jc w:val="both"/>
        <w:textAlignment w:val="auto"/>
      </w:pPr>
      <w:r>
        <w:rPr>
          <w:rFonts w:ascii="Times New Roman"/>
          <w:b w:val="false"/>
          <w:i w:val="false"/>
          <w:color w:val="000000"/>
          <w:sz w:val="24"/>
          <w:lang w:val="pl-Pl"/>
        </w:rPr>
        <w:t>8) stosuje zasady poprawności językowej i stylistycznej w tworzeniu własnego tekstu;</w:t>
      </w:r>
    </w:p>
    <w:p>
      <w:pPr>
        <w:spacing w:before="25" w:after="0"/>
        <w:ind w:left="0"/>
        <w:jc w:val="both"/>
        <w:textAlignment w:val="auto"/>
      </w:pPr>
      <w:r>
        <w:rPr>
          <w:rFonts w:ascii="Times New Roman"/>
          <w:b w:val="false"/>
          <w:i w:val="false"/>
          <w:color w:val="000000"/>
          <w:sz w:val="24"/>
          <w:lang w:val="pl-Pl"/>
        </w:rPr>
        <w:t>9) wygłasza mowę, z uwzględnieniem środków pozajęzykowych.</w:t>
      </w:r>
    </w:p>
    <w:p>
      <w:pPr>
        <w:spacing w:before="25" w:after="0"/>
        <w:ind w:left="0"/>
        <w:jc w:val="both"/>
        <w:textAlignment w:val="auto"/>
      </w:pPr>
      <w:r>
        <w:rPr>
          <w:rFonts w:ascii="Times New Roman"/>
          <w:b w:val="false"/>
          <w:i w:val="false"/>
          <w:color w:val="000000"/>
          <w:sz w:val="24"/>
          <w:lang w:val="pl-Pl"/>
        </w:rPr>
        <w:t>IV. Samokształcenie. Uczeń:</w:t>
      </w:r>
    </w:p>
    <w:p>
      <w:pPr>
        <w:spacing w:before="25" w:after="0"/>
        <w:ind w:left="0"/>
        <w:jc w:val="both"/>
        <w:textAlignment w:val="auto"/>
      </w:pPr>
      <w:r>
        <w:rPr>
          <w:rFonts w:ascii="Times New Roman"/>
          <w:b w:val="false"/>
          <w:i w:val="false"/>
          <w:color w:val="000000"/>
          <w:sz w:val="24"/>
          <w:lang w:val="pl-Pl"/>
        </w:rPr>
        <w:t>1) dokonuje krytycznej selekcji informacji;</w:t>
      </w:r>
    </w:p>
    <w:p>
      <w:pPr>
        <w:spacing w:before="25" w:after="0"/>
        <w:ind w:left="0"/>
        <w:jc w:val="both"/>
        <w:textAlignment w:val="auto"/>
      </w:pPr>
      <w:r>
        <w:rPr>
          <w:rFonts w:ascii="Times New Roman"/>
          <w:b w:val="false"/>
          <w:i w:val="false"/>
          <w:color w:val="000000"/>
          <w:sz w:val="24"/>
          <w:lang w:val="pl-Pl"/>
        </w:rPr>
        <w:t>2) wykorzystuje mulitmedialne źródła informacji; rozwija umiejętność oceny przekazywanych przez nie informacji;</w:t>
      </w:r>
    </w:p>
    <w:p>
      <w:pPr>
        <w:spacing w:before="25" w:after="0"/>
        <w:ind w:left="0"/>
        <w:jc w:val="both"/>
        <w:textAlignment w:val="auto"/>
      </w:pPr>
      <w:r>
        <w:rPr>
          <w:rFonts w:ascii="Times New Roman"/>
          <w:b w:val="false"/>
          <w:i w:val="false"/>
          <w:color w:val="000000"/>
          <w:sz w:val="24"/>
          <w:lang w:val="pl-Pl"/>
        </w:rPr>
        <w:t>3) posługuje się słownikami różnego typu;</w:t>
      </w:r>
    </w:p>
    <w:p>
      <w:pPr>
        <w:spacing w:before="25" w:after="0"/>
        <w:ind w:left="0"/>
        <w:jc w:val="both"/>
        <w:textAlignment w:val="auto"/>
      </w:pPr>
      <w:r>
        <w:rPr>
          <w:rFonts w:ascii="Times New Roman"/>
          <w:b w:val="false"/>
          <w:i w:val="false"/>
          <w:color w:val="000000"/>
          <w:sz w:val="24"/>
          <w:lang w:val="pl-Pl"/>
        </w:rPr>
        <w:t>4) gromadzi i przetwarza informacje;</w:t>
      </w:r>
    </w:p>
    <w:p>
      <w:pPr>
        <w:spacing w:before="25" w:after="0"/>
        <w:ind w:left="0"/>
        <w:jc w:val="both"/>
        <w:textAlignment w:val="auto"/>
      </w:pPr>
      <w:r>
        <w:rPr>
          <w:rFonts w:ascii="Times New Roman"/>
          <w:b w:val="false"/>
          <w:i w:val="false"/>
          <w:color w:val="000000"/>
          <w:sz w:val="24"/>
          <w:lang w:val="pl-Pl"/>
        </w:rPr>
        <w:t>5) korzysta z zasobów multimedialnych, np. z: bibliotek, słowników on-line, wydawnictw e-book, autorskich stron intenetowych twórców; dokonuje wyboru źródeł internetowych, uwzględniając kryterium poprawności rzeczowej oraz krytycznie ocenia ich zawartość.</w:t>
      </w:r>
    </w:p>
    <w:p>
      <w:pPr>
        <w:spacing w:before="25" w:after="0"/>
        <w:ind w:left="0"/>
        <w:jc w:val="both"/>
        <w:textAlignment w:val="auto"/>
      </w:pPr>
      <w:r>
        <w:rPr>
          <w:rFonts w:ascii="Times New Roman"/>
          <w:b w:val="false"/>
          <w:i w:val="false"/>
          <w:color w:val="000000"/>
          <w:sz w:val="24"/>
          <w:lang w:val="pl-Pl"/>
        </w:rPr>
        <w:t>Lektura obowiązkowa:</w:t>
      </w:r>
    </w:p>
    <w:p>
      <w:pPr>
        <w:spacing w:before="25" w:after="0"/>
        <w:ind w:left="0"/>
        <w:jc w:val="both"/>
        <w:textAlignment w:val="auto"/>
      </w:pPr>
      <w:r>
        <w:rPr>
          <w:rFonts w:ascii="Times New Roman"/>
          <w:b w:val="false"/>
          <w:i w:val="false"/>
          <w:color w:val="000000"/>
          <w:sz w:val="24"/>
          <w:lang w:val="pl-Pl"/>
        </w:rPr>
        <w:t>1) Biblia, fragmenty: Księgi Rodzaju, Księgi Hioba;</w:t>
      </w:r>
    </w:p>
    <w:p>
      <w:pPr>
        <w:spacing w:before="25" w:after="0"/>
        <w:ind w:left="0"/>
        <w:jc w:val="both"/>
        <w:textAlignment w:val="auto"/>
      </w:pPr>
      <w:r>
        <w:rPr>
          <w:rFonts w:ascii="Times New Roman"/>
          <w:b w:val="false"/>
          <w:i w:val="false"/>
          <w:color w:val="000000"/>
          <w:sz w:val="24"/>
          <w:lang w:val="pl-Pl"/>
        </w:rPr>
        <w:t>2) Jan Parandowski, Mitologia, cz. I Grecja - mity nieomawiane w szkole podstawowej;</w:t>
      </w:r>
    </w:p>
    <w:p>
      <w:pPr>
        <w:spacing w:before="25" w:after="0"/>
        <w:ind w:left="0"/>
        <w:jc w:val="both"/>
        <w:textAlignment w:val="auto"/>
      </w:pPr>
      <w:r>
        <w:rPr>
          <w:rFonts w:ascii="Times New Roman"/>
          <w:b w:val="false"/>
          <w:i w:val="false"/>
          <w:color w:val="000000"/>
          <w:sz w:val="24"/>
          <w:lang w:val="pl-Pl"/>
        </w:rPr>
        <w:t>3) Homer, Iliada (fragmenty);</w:t>
      </w:r>
    </w:p>
    <w:p>
      <w:pPr>
        <w:spacing w:before="25" w:after="0"/>
        <w:ind w:left="0"/>
        <w:jc w:val="both"/>
        <w:textAlignment w:val="auto"/>
      </w:pPr>
      <w:r>
        <w:rPr>
          <w:rFonts w:ascii="Times New Roman"/>
          <w:b w:val="false"/>
          <w:i w:val="false"/>
          <w:color w:val="000000"/>
          <w:sz w:val="24"/>
          <w:lang w:val="pl-Pl"/>
        </w:rPr>
        <w:t>4) Sofokles, Antygona;</w:t>
      </w:r>
    </w:p>
    <w:p>
      <w:pPr>
        <w:spacing w:before="25" w:after="0"/>
        <w:ind w:left="0"/>
        <w:jc w:val="both"/>
        <w:textAlignment w:val="auto"/>
      </w:pPr>
      <w:r>
        <w:rPr>
          <w:rFonts w:ascii="Times New Roman"/>
          <w:b w:val="false"/>
          <w:i w:val="false"/>
          <w:color w:val="000000"/>
          <w:sz w:val="24"/>
          <w:lang w:val="pl-Pl"/>
        </w:rPr>
        <w:t>5) Bogurodzica;</w:t>
      </w:r>
    </w:p>
    <w:p>
      <w:pPr>
        <w:spacing w:before="25" w:after="0"/>
        <w:ind w:left="0"/>
        <w:jc w:val="both"/>
        <w:textAlignment w:val="auto"/>
      </w:pPr>
      <w:r>
        <w:rPr>
          <w:rFonts w:ascii="Times New Roman"/>
          <w:b w:val="false"/>
          <w:i w:val="false"/>
          <w:color w:val="000000"/>
          <w:sz w:val="24"/>
          <w:lang w:val="pl-Pl"/>
        </w:rPr>
        <w:t>6) Rozmowa Mistrza Polikarpa ze Śmiercią (fragmenty);</w:t>
      </w:r>
    </w:p>
    <w:p>
      <w:pPr>
        <w:spacing w:before="25" w:after="0"/>
        <w:ind w:left="0"/>
        <w:jc w:val="both"/>
        <w:textAlignment w:val="auto"/>
      </w:pPr>
      <w:r>
        <w:rPr>
          <w:rFonts w:ascii="Times New Roman"/>
          <w:b w:val="false"/>
          <w:i w:val="false"/>
          <w:color w:val="000000"/>
          <w:sz w:val="24"/>
          <w:lang w:val="pl-Pl"/>
        </w:rPr>
        <w:t>7) Pieśń o Rolandzie (fragmenty);</w:t>
      </w:r>
    </w:p>
    <w:p>
      <w:pPr>
        <w:spacing w:before="25" w:after="0"/>
        <w:ind w:left="0"/>
        <w:jc w:val="both"/>
        <w:textAlignment w:val="auto"/>
      </w:pPr>
      <w:r>
        <w:rPr>
          <w:rFonts w:ascii="Times New Roman"/>
          <w:b w:val="false"/>
          <w:i w:val="false"/>
          <w:color w:val="000000"/>
          <w:sz w:val="24"/>
          <w:lang w:val="pl-Pl"/>
        </w:rPr>
        <w:t>8) Jan Kochanowski, wybrane pieśni, w tym: Pieśń IX ks. I, Pieśń V ks. II;</w:t>
      </w:r>
    </w:p>
    <w:p>
      <w:pPr>
        <w:spacing w:before="25" w:after="0"/>
        <w:ind w:left="0"/>
        <w:jc w:val="both"/>
        <w:textAlignment w:val="auto"/>
      </w:pPr>
      <w:r>
        <w:rPr>
          <w:rFonts w:ascii="Times New Roman"/>
          <w:b w:val="false"/>
          <w:i w:val="false"/>
          <w:color w:val="000000"/>
          <w:sz w:val="24"/>
          <w:lang w:val="pl-Pl"/>
        </w:rPr>
        <w:t>9) wybrane wiersze: Mikołaj Sęp-Szarzyński, Jan Andrzej Morsztyn;</w:t>
      </w:r>
    </w:p>
    <w:p>
      <w:pPr>
        <w:spacing w:before="25" w:after="0"/>
        <w:ind w:left="0"/>
        <w:jc w:val="both"/>
        <w:textAlignment w:val="auto"/>
      </w:pPr>
      <w:r>
        <w:rPr>
          <w:rFonts w:ascii="Times New Roman"/>
          <w:b w:val="false"/>
          <w:i w:val="false"/>
          <w:color w:val="000000"/>
          <w:sz w:val="24"/>
          <w:lang w:val="pl-Pl"/>
        </w:rPr>
        <w:t>10) Jan Chryzostom Pasek, Pamiętniki (fragmenty);</w:t>
      </w:r>
    </w:p>
    <w:p>
      <w:pPr>
        <w:spacing w:before="25" w:after="0"/>
        <w:ind w:left="0"/>
        <w:jc w:val="both"/>
        <w:textAlignment w:val="auto"/>
      </w:pPr>
      <w:r>
        <w:rPr>
          <w:rFonts w:ascii="Times New Roman"/>
          <w:b w:val="false"/>
          <w:i w:val="false"/>
          <w:color w:val="000000"/>
          <w:sz w:val="24"/>
          <w:lang w:val="pl-Pl"/>
        </w:rPr>
        <w:t>11) William Szekspir, Romeo i Julia;</w:t>
      </w:r>
    </w:p>
    <w:p>
      <w:pPr>
        <w:spacing w:before="25" w:after="0"/>
        <w:ind w:left="0"/>
        <w:jc w:val="both"/>
        <w:textAlignment w:val="auto"/>
      </w:pPr>
      <w:r>
        <w:rPr>
          <w:rFonts w:ascii="Times New Roman"/>
          <w:b w:val="false"/>
          <w:i w:val="false"/>
          <w:color w:val="000000"/>
          <w:sz w:val="24"/>
          <w:lang w:val="pl-Pl"/>
        </w:rPr>
        <w:t>12) Molier, Skąpiec;</w:t>
      </w:r>
    </w:p>
    <w:p>
      <w:pPr>
        <w:spacing w:before="25" w:after="0"/>
        <w:ind w:left="0"/>
        <w:jc w:val="both"/>
        <w:textAlignment w:val="auto"/>
      </w:pPr>
      <w:r>
        <w:rPr>
          <w:rFonts w:ascii="Times New Roman"/>
          <w:b w:val="false"/>
          <w:i w:val="false"/>
          <w:color w:val="000000"/>
          <w:sz w:val="24"/>
          <w:lang w:val="pl-Pl"/>
        </w:rPr>
        <w:t>13) Ignacy Krasicki, Hymn do miłości ojczyzny, wybrane satyry;</w:t>
      </w:r>
    </w:p>
    <w:p>
      <w:pPr>
        <w:spacing w:before="25" w:after="0"/>
        <w:ind w:left="0"/>
        <w:jc w:val="both"/>
        <w:textAlignment w:val="auto"/>
      </w:pPr>
      <w:r>
        <w:rPr>
          <w:rFonts w:ascii="Times New Roman"/>
          <w:b w:val="false"/>
          <w:i w:val="false"/>
          <w:color w:val="000000"/>
          <w:sz w:val="24"/>
          <w:lang w:val="pl-Pl"/>
        </w:rPr>
        <w:t>14) Adam Mickiewicz, Oda do młodości, wybrane ballady, wybrane wiersze;</w:t>
      </w:r>
    </w:p>
    <w:p>
      <w:pPr>
        <w:spacing w:before="25" w:after="0"/>
        <w:ind w:left="0"/>
        <w:jc w:val="both"/>
        <w:textAlignment w:val="auto"/>
      </w:pPr>
      <w:r>
        <w:rPr>
          <w:rFonts w:ascii="Times New Roman"/>
          <w:b w:val="false"/>
          <w:i w:val="false"/>
          <w:color w:val="000000"/>
          <w:sz w:val="24"/>
          <w:lang w:val="pl-Pl"/>
        </w:rPr>
        <w:t>15) Juliusz Słowacki, wybrane wiersze;</w:t>
      </w:r>
    </w:p>
    <w:p>
      <w:pPr>
        <w:spacing w:before="25" w:after="0"/>
        <w:ind w:left="0"/>
        <w:jc w:val="both"/>
        <w:textAlignment w:val="auto"/>
      </w:pPr>
      <w:r>
        <w:rPr>
          <w:rFonts w:ascii="Times New Roman"/>
          <w:b w:val="false"/>
          <w:i w:val="false"/>
          <w:color w:val="000000"/>
          <w:sz w:val="24"/>
          <w:lang w:val="pl-Pl"/>
        </w:rPr>
        <w:t>16) Cyprian Kamil Norwid, wybrane wiersze;</w:t>
      </w:r>
    </w:p>
    <w:p>
      <w:pPr>
        <w:spacing w:before="25" w:after="0"/>
        <w:ind w:left="0"/>
        <w:jc w:val="both"/>
        <w:textAlignment w:val="auto"/>
      </w:pPr>
      <w:r>
        <w:rPr>
          <w:rFonts w:ascii="Times New Roman"/>
          <w:b w:val="false"/>
          <w:i w:val="false"/>
          <w:color w:val="000000"/>
          <w:sz w:val="24"/>
          <w:lang w:val="pl-Pl"/>
        </w:rPr>
        <w:t>17) Bolesław Prus, Z legend dawnego Egiptu;</w:t>
      </w:r>
    </w:p>
    <w:p>
      <w:pPr>
        <w:spacing w:before="25" w:after="0"/>
        <w:ind w:left="0"/>
        <w:jc w:val="both"/>
        <w:textAlignment w:val="auto"/>
      </w:pPr>
      <w:r>
        <w:rPr>
          <w:rFonts w:ascii="Times New Roman"/>
          <w:b w:val="false"/>
          <w:i w:val="false"/>
          <w:color w:val="000000"/>
          <w:sz w:val="24"/>
          <w:lang w:val="pl-Pl"/>
        </w:rPr>
        <w:t>18) Eliza Orzeszkowa, Gloria victis;</w:t>
      </w:r>
    </w:p>
    <w:p>
      <w:pPr>
        <w:spacing w:before="25" w:after="0"/>
        <w:ind w:left="0"/>
        <w:jc w:val="both"/>
        <w:textAlignment w:val="auto"/>
      </w:pPr>
      <w:r>
        <w:rPr>
          <w:rFonts w:ascii="Times New Roman"/>
          <w:b w:val="false"/>
          <w:i w:val="false"/>
          <w:color w:val="000000"/>
          <w:sz w:val="24"/>
          <w:lang w:val="pl-Pl"/>
        </w:rPr>
        <w:t>19) Henryk Sienkiewicz, Potop;</w:t>
      </w:r>
    </w:p>
    <w:p>
      <w:pPr>
        <w:spacing w:before="25" w:after="0"/>
        <w:ind w:left="0"/>
        <w:jc w:val="both"/>
        <w:textAlignment w:val="auto"/>
      </w:pPr>
      <w:r>
        <w:rPr>
          <w:rFonts w:ascii="Times New Roman"/>
          <w:b w:val="false"/>
          <w:i w:val="false"/>
          <w:color w:val="000000"/>
          <w:sz w:val="24"/>
          <w:lang w:val="pl-Pl"/>
        </w:rPr>
        <w:t>20) wybrane wiersze: Kazimierz Przerwa-Tetmajer, Leopold Staff;</w:t>
      </w:r>
    </w:p>
    <w:p>
      <w:pPr>
        <w:spacing w:before="25" w:after="0"/>
        <w:ind w:left="0"/>
        <w:jc w:val="both"/>
        <w:textAlignment w:val="auto"/>
      </w:pPr>
      <w:r>
        <w:rPr>
          <w:rFonts w:ascii="Times New Roman"/>
          <w:b w:val="false"/>
          <w:i w:val="false"/>
          <w:color w:val="000000"/>
          <w:sz w:val="24"/>
          <w:lang w:val="pl-Pl"/>
        </w:rPr>
        <w:t>21) Władysław Stanisław Reymont, Chłopi (tom I - Jesień);</w:t>
      </w:r>
    </w:p>
    <w:p>
      <w:pPr>
        <w:spacing w:before="25" w:after="0"/>
        <w:ind w:left="0"/>
        <w:jc w:val="both"/>
        <w:textAlignment w:val="auto"/>
      </w:pPr>
      <w:r>
        <w:rPr>
          <w:rFonts w:ascii="Times New Roman"/>
          <w:b w:val="false"/>
          <w:i w:val="false"/>
          <w:color w:val="000000"/>
          <w:sz w:val="24"/>
          <w:lang w:val="pl-Pl"/>
        </w:rPr>
        <w:t>22) wybrane wiersze następujących poetów: Julian Tuwim, Jan Lechoń, Maria Pawlikowska-Jasnorzewska, Kazimiera Iłłakowiczówna, Julian Przyboś, Krzysztof Kamil Baczyński, Tadeusz Gajcy;</w:t>
      </w:r>
    </w:p>
    <w:p>
      <w:pPr>
        <w:spacing w:before="25" w:after="0"/>
        <w:ind w:left="0"/>
        <w:jc w:val="both"/>
        <w:textAlignment w:val="auto"/>
      </w:pPr>
      <w:r>
        <w:rPr>
          <w:rFonts w:ascii="Times New Roman"/>
          <w:b w:val="false"/>
          <w:i w:val="false"/>
          <w:color w:val="000000"/>
          <w:sz w:val="24"/>
          <w:lang w:val="pl-Pl"/>
        </w:rPr>
        <w:t>23) Tadeusz Borowski, Proszę państwa do gazu; Ludzie, którzy szli;</w:t>
      </w:r>
    </w:p>
    <w:p>
      <w:pPr>
        <w:spacing w:before="25" w:after="0"/>
        <w:ind w:left="0"/>
        <w:jc w:val="both"/>
        <w:textAlignment w:val="auto"/>
      </w:pPr>
      <w:r>
        <w:rPr>
          <w:rFonts w:ascii="Times New Roman"/>
          <w:b w:val="false"/>
          <w:i w:val="false"/>
          <w:color w:val="000000"/>
          <w:sz w:val="24"/>
          <w:lang w:val="pl-Pl"/>
        </w:rPr>
        <w:t>24) Hanna Krall, Zdążyć przed Panem Bogiem;</w:t>
      </w:r>
    </w:p>
    <w:p>
      <w:pPr>
        <w:spacing w:before="25" w:after="0"/>
        <w:ind w:left="0"/>
        <w:jc w:val="both"/>
        <w:textAlignment w:val="auto"/>
      </w:pPr>
      <w:r>
        <w:rPr>
          <w:rFonts w:ascii="Times New Roman"/>
          <w:b w:val="false"/>
          <w:i w:val="false"/>
          <w:color w:val="000000"/>
          <w:sz w:val="24"/>
          <w:lang w:val="pl-Pl"/>
        </w:rPr>
        <w:t>25) wybrane wiersze następujących poetów: Stanisław Baliński, wybrane wiersze z okresu emigracyjnego, Kazimierz Wierzyński, wybrane wiersze z okresu emigracyjnego, Czesław Miłosz, w tym wybrane wiersze z tomu Ocalenie, Wisława Szymborska, Zbigniew Herbert, w tym wybrane wiersze z tomu Raport z oblężonego miasta, Marcin Świetlicki;</w:t>
      </w:r>
    </w:p>
    <w:p>
      <w:pPr>
        <w:spacing w:before="25" w:after="0"/>
        <w:ind w:left="0"/>
        <w:jc w:val="both"/>
        <w:textAlignment w:val="auto"/>
      </w:pPr>
      <w:r>
        <w:rPr>
          <w:rFonts w:ascii="Times New Roman"/>
          <w:b w:val="false"/>
          <w:i w:val="false"/>
          <w:color w:val="000000"/>
          <w:sz w:val="24"/>
          <w:lang w:val="pl-Pl"/>
        </w:rPr>
        <w:t>26) Sławomir Mrożek, Tango;</w:t>
      </w:r>
    </w:p>
    <w:p>
      <w:pPr>
        <w:spacing w:before="25" w:after="0"/>
        <w:ind w:left="0"/>
        <w:jc w:val="both"/>
        <w:textAlignment w:val="auto"/>
      </w:pPr>
      <w:r>
        <w:rPr>
          <w:rFonts w:ascii="Times New Roman"/>
          <w:b w:val="false"/>
          <w:i w:val="false"/>
          <w:color w:val="000000"/>
          <w:sz w:val="24"/>
          <w:lang w:val="pl-Pl"/>
        </w:rPr>
        <w:t>27) Marek Nowakowski, Raport o stanie wojennym (wybrane opowiadanie); Górą "Edek" (z tomu Prawo prerii);</w:t>
      </w:r>
    </w:p>
    <w:p>
      <w:pPr>
        <w:spacing w:before="25" w:after="0"/>
        <w:ind w:left="0"/>
        <w:jc w:val="both"/>
        <w:textAlignment w:val="auto"/>
      </w:pPr>
      <w:r>
        <w:rPr>
          <w:rFonts w:ascii="Times New Roman"/>
          <w:b w:val="false"/>
          <w:i w:val="false"/>
          <w:color w:val="000000"/>
          <w:sz w:val="24"/>
          <w:lang w:val="pl-Pl"/>
        </w:rPr>
        <w:t>28) Jacek Dukaj, Katedra (z tomu W kraju niewiernych);</w:t>
      </w:r>
    </w:p>
    <w:p>
      <w:pPr>
        <w:spacing w:before="25" w:after="0"/>
        <w:ind w:left="0"/>
        <w:jc w:val="both"/>
        <w:textAlignment w:val="auto"/>
      </w:pPr>
      <w:r>
        <w:rPr>
          <w:rFonts w:ascii="Times New Roman"/>
          <w:b w:val="false"/>
          <w:i w:val="false"/>
          <w:color w:val="000000"/>
          <w:sz w:val="24"/>
          <w:lang w:val="pl-Pl"/>
        </w:rPr>
        <w:t>29) Olga Tokarczuk, Profesor Andrews w Warszawie (z tomu Gra na wielu bębenkach);</w:t>
      </w:r>
    </w:p>
    <w:p>
      <w:pPr>
        <w:spacing w:before="25" w:after="0"/>
        <w:ind w:left="0"/>
        <w:jc w:val="both"/>
        <w:textAlignment w:val="auto"/>
      </w:pPr>
      <w:r>
        <w:rPr>
          <w:rFonts w:ascii="Times New Roman"/>
          <w:b w:val="false"/>
          <w:i w:val="false"/>
          <w:color w:val="000000"/>
          <w:sz w:val="24"/>
          <w:lang w:val="pl-Pl"/>
        </w:rPr>
        <w:t>30) powojenna piosenka literacka - wybrane utwory Jacka Kaczmarskiego, Agnieszki Osieckiej.</w:t>
      </w:r>
    </w:p>
    <w:p>
      <w:pPr>
        <w:spacing w:before="25" w:after="0"/>
        <w:ind w:left="0"/>
        <w:jc w:val="both"/>
        <w:textAlignment w:val="auto"/>
      </w:pPr>
      <w:r>
        <w:rPr>
          <w:rFonts w:ascii="Times New Roman"/>
          <w:b w:val="false"/>
          <w:i w:val="false"/>
          <w:color w:val="000000"/>
          <w:sz w:val="24"/>
          <w:lang w:val="pl-Pl"/>
        </w:rPr>
        <w:t>Lektura uzupełniająca do wyboru przez nauczyciela.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Klasy I-III branżowej szkoły I stopnia to okres dalszego rozwijania przez uczniów sposobów poznawania świata i postaw wobec niego, określania celów życiowych, dojrzewania intelektualnego i emocjonalnego, kształtowania się światopoglądu i hierarchii wartości. Rozwojowi towarzyszy poznawanie kultury i jej wytworów. Szczególne miejsce w kształceniu umiejętności ucznia branżowej szkoły I stopnia ma rozwijanie umiejętności komunikowania się z innymi ludźmi, doskonalenie myślenia konkretnego oraz abstrakcyjnego. Kształcone i rozwijane kompetencje językowe i komunikacyjne stanowią podstawę rozwoju osobowego i nawiązywania kontaktów, rozwiązywania problemów oraz zaspakajania potrzeb duchowych i materialnych człowieka.</w:t>
      </w:r>
    </w:p>
    <w:p>
      <w:pPr>
        <w:spacing w:before="25" w:after="0"/>
        <w:ind w:left="0"/>
        <w:jc w:val="both"/>
        <w:textAlignment w:val="auto"/>
      </w:pPr>
      <w:r>
        <w:rPr>
          <w:rFonts w:ascii="Times New Roman"/>
          <w:b w:val="false"/>
          <w:i w:val="false"/>
          <w:color w:val="000000"/>
          <w:sz w:val="24"/>
          <w:lang w:val="pl-Pl"/>
        </w:rPr>
        <w:t>Zadaniem nauczyciela języka polskiego w branżowej szkole I stopnia jest przede wszystkim:</w:t>
      </w:r>
    </w:p>
    <w:p>
      <w:pPr>
        <w:spacing w:before="25" w:after="0"/>
        <w:ind w:left="0"/>
        <w:jc w:val="both"/>
        <w:textAlignment w:val="auto"/>
      </w:pPr>
      <w:r>
        <w:rPr>
          <w:rFonts w:ascii="Times New Roman"/>
          <w:b w:val="false"/>
          <w:i w:val="false"/>
          <w:color w:val="000000"/>
          <w:sz w:val="24"/>
          <w:lang w:val="pl-Pl"/>
        </w:rPr>
        <w:t>1) rozwijanie świadomości ucznia, że książka jest inspiracją dla wyobraźni oraz źródłem wiedzy o świecie i zachowaniach ludzkich;</w:t>
      </w:r>
    </w:p>
    <w:p>
      <w:pPr>
        <w:spacing w:before="25" w:after="0"/>
        <w:ind w:left="0"/>
        <w:jc w:val="both"/>
        <w:textAlignment w:val="auto"/>
      </w:pPr>
      <w:r>
        <w:rPr>
          <w:rFonts w:ascii="Times New Roman"/>
          <w:b w:val="false"/>
          <w:i w:val="false"/>
          <w:color w:val="000000"/>
          <w:sz w:val="24"/>
          <w:lang w:val="pl-Pl"/>
        </w:rPr>
        <w:t>2) stymulowanie i rozwijanie zainteresowań ucznia;</w:t>
      </w:r>
    </w:p>
    <w:p>
      <w:pPr>
        <w:spacing w:before="25" w:after="0"/>
        <w:ind w:left="0"/>
        <w:jc w:val="both"/>
        <w:textAlignment w:val="auto"/>
      </w:pPr>
      <w:r>
        <w:rPr>
          <w:rFonts w:ascii="Times New Roman"/>
          <w:b w:val="false"/>
          <w:i w:val="false"/>
          <w:color w:val="000000"/>
          <w:sz w:val="24"/>
          <w:lang w:val="pl-Pl"/>
        </w:rPr>
        <w:t>3) kształtowanie systemu wartości i umiejętności ich hierarchizowania;</w:t>
      </w:r>
    </w:p>
    <w:p>
      <w:pPr>
        <w:spacing w:before="25" w:after="0"/>
        <w:ind w:left="0"/>
        <w:jc w:val="both"/>
        <w:textAlignment w:val="auto"/>
      </w:pPr>
      <w:r>
        <w:rPr>
          <w:rFonts w:ascii="Times New Roman"/>
          <w:b w:val="false"/>
          <w:i w:val="false"/>
          <w:color w:val="000000"/>
          <w:sz w:val="24"/>
          <w:lang w:val="pl-Pl"/>
        </w:rPr>
        <w:t>4) inspirowanie refleksji i dyskusji na różne tematy;</w:t>
      </w:r>
    </w:p>
    <w:p>
      <w:pPr>
        <w:spacing w:before="25" w:after="0"/>
        <w:ind w:left="0"/>
        <w:jc w:val="both"/>
        <w:textAlignment w:val="auto"/>
      </w:pPr>
      <w:r>
        <w:rPr>
          <w:rFonts w:ascii="Times New Roman"/>
          <w:b w:val="false"/>
          <w:i w:val="false"/>
          <w:color w:val="000000"/>
          <w:sz w:val="24"/>
          <w:lang w:val="pl-Pl"/>
        </w:rPr>
        <w:t>5) pogłębianie świadomości językowej i komunikacyjnej ucznia;</w:t>
      </w:r>
    </w:p>
    <w:p>
      <w:pPr>
        <w:spacing w:before="25" w:after="0"/>
        <w:ind w:left="0"/>
        <w:jc w:val="both"/>
        <w:textAlignment w:val="auto"/>
      </w:pPr>
      <w:r>
        <w:rPr>
          <w:rFonts w:ascii="Times New Roman"/>
          <w:b w:val="false"/>
          <w:i w:val="false"/>
          <w:color w:val="000000"/>
          <w:sz w:val="24"/>
          <w:lang w:val="pl-Pl"/>
        </w:rPr>
        <w:t>6) rozwijanie kompetencji językowych i komunikacyjnych ucznia, umożliwiających mu sprawne i odpowiedzialne funkcjonowania we współczesnym świecie;</w:t>
      </w:r>
    </w:p>
    <w:p>
      <w:pPr>
        <w:spacing w:before="25" w:after="0"/>
        <w:ind w:left="0"/>
        <w:jc w:val="both"/>
        <w:textAlignment w:val="auto"/>
      </w:pPr>
      <w:r>
        <w:rPr>
          <w:rFonts w:ascii="Times New Roman"/>
          <w:b w:val="false"/>
          <w:i w:val="false"/>
          <w:color w:val="000000"/>
          <w:sz w:val="24"/>
          <w:lang w:val="pl-Pl"/>
        </w:rPr>
        <w:t>7) dalsze rozwijanie jego sprawności wypowiadania się w różnych formach;</w:t>
      </w:r>
    </w:p>
    <w:p>
      <w:pPr>
        <w:spacing w:before="25" w:after="0"/>
        <w:ind w:left="0"/>
        <w:jc w:val="both"/>
        <w:textAlignment w:val="auto"/>
      </w:pPr>
      <w:r>
        <w:rPr>
          <w:rFonts w:ascii="Times New Roman"/>
          <w:b w:val="false"/>
          <w:i w:val="false"/>
          <w:color w:val="000000"/>
          <w:sz w:val="24"/>
          <w:lang w:val="pl-Pl"/>
        </w:rPr>
        <w:t>8) inspirowanie i rozbudzanie potrzeby samokształcenia ucznia.</w:t>
      </w:r>
    </w:p>
    <w:p>
      <w:pPr>
        <w:spacing w:before="25" w:after="0"/>
        <w:ind w:left="0"/>
        <w:jc w:val="both"/>
        <w:textAlignment w:val="auto"/>
      </w:pPr>
      <w:r>
        <w:rPr>
          <w:rFonts w:ascii="Times New Roman"/>
          <w:b w:val="false"/>
          <w:i w:val="false"/>
          <w:color w:val="000000"/>
          <w:sz w:val="24"/>
          <w:lang w:val="pl-Pl"/>
        </w:rPr>
        <w:t>Nauczyciel w organizowaniu procesu dydaktycznego jest zobowiązany do stosowania rozwiązań metodycznych, które zapewnią integrację kształcenia literackiego, kulturowego, językowego i samokształcenia.</w:t>
      </w:r>
    </w:p>
    <w:p>
      <w:pPr>
        <w:spacing w:before="25" w:after="0"/>
        <w:ind w:left="0"/>
        <w:jc w:val="both"/>
        <w:textAlignment w:val="auto"/>
      </w:pPr>
      <w:r>
        <w:rPr>
          <w:rFonts w:ascii="Times New Roman"/>
          <w:b w:val="false"/>
          <w:i w:val="false"/>
          <w:color w:val="000000"/>
          <w:sz w:val="24"/>
          <w:lang w:val="pl-Pl"/>
        </w:rPr>
        <w:t>Nauczyciel w branżowej szkole I stopnia odwołuje się do wiedzy i umiejętności, które uczeń nabył na wcześniejszych etapach edukacyjnych. Motywuje ucznia do lektury utworów ważnych dla rozwijania wiedzy o człowieku i świecie, wspiera kształtowanie systemu wartości na gruncie prawdy, dobra i piękna, inspiruje do refleksji wypływającej z poznawania dzieł. Literatura antyczna i staropolska stanowi źródło i fundament tożsamości narodowej i kulturowej. Aby umożliwić uczniom zrozumienie związków między dziełami antyku i literatury dawnej a współczesną kulturą, nauczyciel w omawianiu lektur przyjmuje zasadę łączenia ich problematyki z problematyką tekstów współczesnych, obecnych zarówno w kulturze wysokiej, jak i kulturze masowej.</w:t>
      </w:r>
    </w:p>
    <w:p>
      <w:pPr>
        <w:spacing w:before="25" w:after="0"/>
        <w:ind w:left="0"/>
        <w:jc w:val="both"/>
        <w:textAlignment w:val="auto"/>
      </w:pPr>
      <w:r>
        <w:rPr>
          <w:rFonts w:ascii="Times New Roman"/>
          <w:b w:val="false"/>
          <w:i w:val="false"/>
          <w:color w:val="000000"/>
          <w:sz w:val="24"/>
          <w:lang w:val="pl-Pl"/>
        </w:rPr>
        <w:t>Nauczyciel w branżowej szkole I stopnia wspiera rozwój zainteresowań ucznia, rozumienie przez niego współczesnej kultury i jej źródeł, a także roli nowoczesnych środków przekazywania informacji w kontekście tradycji.</w:t>
      </w:r>
    </w:p>
    <w:p>
      <w:pPr>
        <w:spacing w:before="25" w:after="0"/>
        <w:ind w:left="0"/>
        <w:jc w:val="center"/>
        <w:textAlignment w:val="auto"/>
      </w:pPr>
      <w:r>
        <w:rPr>
          <w:rFonts w:ascii="Times New Roman"/>
          <w:b/>
          <w:i w:val="false"/>
          <w:color w:val="000000"/>
          <w:sz w:val="24"/>
          <w:lang w:val="pl-Pl"/>
        </w:rPr>
        <w:t>JĘZYK OBCY NOWOŻYTNY</w:t>
      </w:r>
    </w:p>
    <w:p>
      <w:pPr>
        <w:spacing w:before="25" w:after="0"/>
        <w:ind w:left="0"/>
        <w:jc w:val="center"/>
        <w:textAlignment w:val="auto"/>
      </w:pPr>
      <w:r>
        <w:rPr>
          <w:rFonts w:ascii="Times New Roman"/>
          <w:b/>
          <w:i w:val="false"/>
          <w:color w:val="000000"/>
          <w:sz w:val="24"/>
          <w:lang w:val="pl-Pl"/>
        </w:rPr>
        <w:t>Podstawa programowa - wariant III.BS1.1</w:t>
      </w:r>
    </w:p>
    <w:p>
      <w:pPr>
        <w:spacing w:before="25" w:after="0"/>
        <w:ind w:left="0"/>
        <w:jc w:val="center"/>
        <w:textAlignment w:val="auto"/>
      </w:pPr>
      <w:r>
        <w:rPr>
          <w:rFonts w:ascii="Times New Roman"/>
          <w:b w:val="false"/>
          <w:i w:val="false"/>
          <w:color w:val="000000"/>
          <w:sz w:val="24"/>
          <w:lang w:val="pl-Pl"/>
        </w:rPr>
        <w:t>Język obcy nowożytny nauczany w branżowej szkole I stopnia (kontynuacja języka obcego nowożytnego nauczanego jako pierwszy w szkole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tym ustne i pisemne wypowiedzi dotyczące wykonywania typowych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tym wypowiedzi umożliwiające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komunikowaniem się w środowisku pracy,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prostych tekstów związanych z wykonywaniem typowych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 wynajmowanie mieszkania, przeprowadzka);</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 w tym uczenie się przez całe życie,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zawody i związane z nimi czynności i obowiązki, miejsce pracy, praca dorywcza, wybór zawodu, poszukiwanie pracy, warunki pracy i zatrudnienia);</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promocja i reklama, korzystanie z usług, reklamacja);</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 pierwsza pomoc w nagłych wypadkach);</w:t>
      </w:r>
    </w:p>
    <w:p>
      <w:pPr>
        <w:spacing w:before="25" w:after="0"/>
        <w:ind w:left="0"/>
        <w:jc w:val="both"/>
        <w:textAlignment w:val="auto"/>
      </w:pPr>
      <w:r>
        <w:rPr>
          <w:rFonts w:ascii="Times New Roman"/>
          <w:b w:val="false"/>
          <w:i w:val="false"/>
          <w:color w:val="000000"/>
          <w:sz w:val="24"/>
          <w:lang w:val="pl-Pl"/>
        </w:rPr>
        <w:t>12) nauka i technika (np. odkrycia naukowe, wynalazki,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klimat, rośliny i zwierzęta, krajobraz, zagrożenia i ochrona środowiska naturalnego);</w:t>
      </w:r>
    </w:p>
    <w:p>
      <w:pPr>
        <w:spacing w:before="25" w:after="0"/>
        <w:ind w:left="0"/>
        <w:jc w:val="both"/>
        <w:textAlignment w:val="auto"/>
      </w:pPr>
      <w:r>
        <w:rPr>
          <w:rFonts w:ascii="Times New Roman"/>
          <w:b w:val="false"/>
          <w:i w:val="false"/>
          <w:color w:val="000000"/>
          <w:sz w:val="24"/>
          <w:lang w:val="pl-Pl"/>
        </w:rPr>
        <w:t>14) państwo i społeczeństwo (np. wydarzenia i zjawiska społeczne, problemy współczesnego świata);</w:t>
      </w:r>
    </w:p>
    <w:p>
      <w:pPr>
        <w:spacing w:before="25" w:after="0"/>
        <w:ind w:left="0"/>
        <w:jc w:val="both"/>
        <w:textAlignment w:val="auto"/>
      </w:pPr>
      <w:r>
        <w:rPr>
          <w:rFonts w:ascii="Times New Roman"/>
          <w:b w:val="false"/>
          <w:i w:val="false"/>
          <w:color w:val="000000"/>
          <w:sz w:val="24"/>
          <w:lang w:val="pl-Pl"/>
        </w:rPr>
        <w:t>15) elementy wiedzy o bezpieczeństwie i higienie pracy oraz o podejmowaniu i prowadzeniu działalności gospodarczej (zakres tematyczny związany z efektami kształcenia wspólnymi dla wszystkich zawodów,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proste wypowiedzi ustne, w tym dotyczące wykonywania typowych czynności zawodowych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dotyczące wykonywania typowych czynności zawodowych (np. listy, e-maile, SMS-y, kartki pocztowe, napisy, broszury, ulotki, jadłospisy, ogłoszenia, instrukcje, rozkłady jazdy, historyjki obrazkowe z tekstem,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 w tym wypowiedzi umożliwiające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opinie i poglądy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w tym wypowiedzi umożliwiające komunikowanie się w środowisku pracy (np. notatkę, ogłoszenie, zaproszenie, życzenia, wiadomość, SMS, kartkę pocztową, e-mail, historyjkę, list prywatny, życiorys, CV, list motywacyjny,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opinie i poglądy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zasady konstruowania tekstów o różnym charakterze;</w:t>
      </w:r>
    </w:p>
    <w:p>
      <w:pPr>
        <w:spacing w:before="25" w:after="0"/>
        <w:ind w:left="0"/>
        <w:jc w:val="both"/>
        <w:textAlignment w:val="auto"/>
      </w:pPr>
      <w:r>
        <w:rPr>
          <w:rFonts w:ascii="Times New Roman"/>
          <w:b w:val="false"/>
          <w:i w:val="false"/>
          <w:color w:val="000000"/>
          <w:sz w:val="24"/>
          <w:lang w:val="pl-Pl"/>
        </w:rPr>
        <w:t>12)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i uzasadnia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sytuacji.</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list prywatny, formularz, e-mail, komentarz, wpis na czacie/forum)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i uzasadnia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odbiorcy.</w:t>
      </w:r>
    </w:p>
    <w:p>
      <w:pPr>
        <w:spacing w:before="25" w:after="0"/>
        <w:ind w:left="0"/>
        <w:jc w:val="both"/>
        <w:textAlignment w:val="auto"/>
      </w:pPr>
      <w:r>
        <w:rPr>
          <w:rFonts w:ascii="Times New Roman"/>
          <w:b w:val="false"/>
          <w:i w:val="false"/>
          <w:color w:val="000000"/>
          <w:sz w:val="24"/>
          <w:lang w:val="pl-Pl"/>
        </w:rPr>
        <w:t>VIII. Uczeń przetwarza tekst ustnie lub pisemnie, w tym prosty tekst związany z wykonywaniem typowych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schematach)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4) przedstawia publicznie w języku obcym nowożytnym wcześniej przygotowany materiał, np. prezentację, film.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III.BS1.2</w:t>
      </w:r>
    </w:p>
    <w:p>
      <w:pPr>
        <w:spacing w:before="25" w:after="0"/>
        <w:ind w:left="0"/>
        <w:jc w:val="center"/>
        <w:textAlignment w:val="auto"/>
      </w:pPr>
      <w:r>
        <w:rPr>
          <w:rFonts w:ascii="Times New Roman"/>
          <w:b w:val="false"/>
          <w:i w:val="false"/>
          <w:color w:val="000000"/>
          <w:sz w:val="24"/>
          <w:lang w:val="pl-Pl"/>
        </w:rPr>
        <w:t>Język obcy nowożytny nauczany w branżowej szkole I stopnia (kontynuacja języka obcego nowożytnego nauczanego jako drugi w szkole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tym ustne i pisemne wypowiedzi dotyczące wykonywania najbardziej typowych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tym wypowiedzi umożliwiające elementarne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elementarnym komunikowaniem się w środowisku pracy,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bardzo prostych tekstów związanych z wykonywaniem najbardziej typowych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miejsce pracy, praca dorywcza,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 zwiedzanie);</w:t>
      </w:r>
    </w:p>
    <w:p>
      <w:pPr>
        <w:spacing w:before="25" w:after="0"/>
        <w:ind w:left="0"/>
        <w:jc w:val="both"/>
        <w:textAlignment w:val="auto"/>
      </w:pPr>
      <w:r>
        <w:rPr>
          <w:rFonts w:ascii="Times New Roman"/>
          <w:b w:val="false"/>
          <w:i w:val="false"/>
          <w:color w:val="000000"/>
          <w:sz w:val="24"/>
          <w:lang w:val="pl-Pl"/>
        </w:rPr>
        <w:t>9) kultura (np.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samopoczucie, choroby, ich objawy i leczenie);</w:t>
      </w:r>
    </w:p>
    <w:p>
      <w:pPr>
        <w:spacing w:before="25" w:after="0"/>
        <w:ind w:left="0"/>
        <w:jc w:val="both"/>
        <w:textAlignment w:val="auto"/>
      </w:pPr>
      <w:r>
        <w:rPr>
          <w:rFonts w:ascii="Times New Roman"/>
          <w:b w:val="false"/>
          <w:i w:val="false"/>
          <w:color w:val="000000"/>
          <w:sz w:val="24"/>
          <w:lang w:val="pl-Pl"/>
        </w:rPr>
        <w:t>12) nauka i technika (np.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w:t>
      </w:r>
    </w:p>
    <w:p>
      <w:pPr>
        <w:spacing w:before="25" w:after="0"/>
        <w:ind w:left="0"/>
        <w:jc w:val="both"/>
        <w:textAlignment w:val="auto"/>
      </w:pPr>
      <w:r>
        <w:rPr>
          <w:rFonts w:ascii="Times New Roman"/>
          <w:b w:val="false"/>
          <w:i w:val="false"/>
          <w:color w:val="000000"/>
          <w:sz w:val="24"/>
          <w:lang w:val="pl-Pl"/>
        </w:rPr>
        <w:t>14) podstawowe elementy wiedzy o bezpieczeństwie i higienie pracy oraz o podejmowaniu i prowadzeniu działalności gospodarczej (zakres tematyczny związany z efektami kształcenia wspólnymi dla wszystkich zawodów,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proste wypowiedzi ustne, w tym dotyczące wykonywania najbardziej typowych czynności zawodowych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dotyczące wykonywania najbardziej typowych czynności zawodowych (np. listy, e-maile, SMS-y, kartki pocztowe, napisy, broszury, ulotki, jadłospisy, ogłoszenia, instrukcje, rozkłady jazdy, historyjki obrazkowe z tekstem, artykuły, teksty narracyjne,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układa informacje w określonym porządku;</w:t>
      </w:r>
    </w:p>
    <w:p>
      <w:pPr>
        <w:spacing w:before="25" w:after="0"/>
        <w:ind w:left="0"/>
        <w:jc w:val="both"/>
        <w:textAlignment w:val="auto"/>
      </w:pPr>
      <w:r>
        <w:rPr>
          <w:rFonts w:ascii="Times New Roman"/>
          <w:b w:val="false"/>
          <w:i w:val="false"/>
          <w:color w:val="000000"/>
          <w:sz w:val="24"/>
          <w:lang w:val="pl-Pl"/>
        </w:rPr>
        <w:t>6)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 w tym wypowiedzi umożliwiające elementarne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w tym wypowiedzi umożliwiające elementarne komunikowanie się w środowisku pracy (np. notatkę, ogłoszenie, zaproszenie, życzenia, wiadomość, SMS, kartkę pocztową, e-mail, historyjkę,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 w tym związanych z elementarnym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 w tym związanych z elementarnym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 w tym bardzo prosty tekst związany z wykonywaniem najbardziej typowych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III.BS1.0</w:t>
      </w:r>
    </w:p>
    <w:p>
      <w:pPr>
        <w:spacing w:before="25" w:after="0"/>
        <w:ind w:left="0"/>
        <w:jc w:val="center"/>
        <w:textAlignment w:val="auto"/>
      </w:pPr>
      <w:r>
        <w:rPr>
          <w:rFonts w:ascii="Times New Roman"/>
          <w:b w:val="false"/>
          <w:i w:val="false"/>
          <w:color w:val="000000"/>
          <w:sz w:val="24"/>
          <w:lang w:val="pl-Pl"/>
        </w:rPr>
        <w:t>Język obcy nowożytny nauczany w branżowej szkole I stopnia (język obcy nowożytny nauczany od początku w klasie I branżowej szkoły I stopnia)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bardzo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bardzo proste wypowiedzi ustne artykułowane wyraźnie, w standardowej odmianie języka, a także bardzo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bardzo krótkie, proste, spójne i logiczne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formie bardzo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bardzo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życie szkoły);</w:t>
      </w:r>
    </w:p>
    <w:p>
      <w:pPr>
        <w:spacing w:before="25" w:after="0"/>
        <w:ind w:left="0"/>
        <w:jc w:val="both"/>
        <w:textAlignment w:val="auto"/>
      </w:pPr>
      <w:r>
        <w:rPr>
          <w:rFonts w:ascii="Times New Roman"/>
          <w:b w:val="false"/>
          <w:i w:val="false"/>
          <w:color w:val="000000"/>
          <w:sz w:val="24"/>
          <w:lang w:val="pl-Pl"/>
        </w:rPr>
        <w:t>4) praca (np. popularne zawody, miejsce pracy);</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urodziny, święta);</w:t>
      </w:r>
    </w:p>
    <w:p>
      <w:pPr>
        <w:spacing w:before="25" w:after="0"/>
        <w:ind w:left="0"/>
        <w:jc w:val="both"/>
        <w:textAlignment w:val="auto"/>
      </w:pPr>
      <w:r>
        <w:rPr>
          <w:rFonts w:ascii="Times New Roman"/>
          <w:b w:val="false"/>
          <w:i w:val="false"/>
          <w:color w:val="000000"/>
          <w:sz w:val="24"/>
          <w:lang w:val="pl-Pl"/>
        </w:rPr>
        <w:t>6) żywienie (np. artykuły spożywcze, posiłki,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w:t>
      </w:r>
    </w:p>
    <w:p>
      <w:pPr>
        <w:spacing w:before="25" w:after="0"/>
        <w:ind w:left="0"/>
        <w:jc w:val="both"/>
        <w:textAlignment w:val="auto"/>
      </w:pPr>
      <w:r>
        <w:rPr>
          <w:rFonts w:ascii="Times New Roman"/>
          <w:b w:val="false"/>
          <w:i w:val="false"/>
          <w:color w:val="000000"/>
          <w:sz w:val="24"/>
          <w:lang w:val="pl-Pl"/>
        </w:rPr>
        <w:t>9) kultura (np. uczestnictwo w kulturze, tradycje i zwyczaje);</w:t>
      </w:r>
    </w:p>
    <w:p>
      <w:pPr>
        <w:spacing w:before="25" w:after="0"/>
        <w:ind w:left="0"/>
        <w:jc w:val="both"/>
        <w:textAlignment w:val="auto"/>
      </w:pPr>
      <w:r>
        <w:rPr>
          <w:rFonts w:ascii="Times New Roman"/>
          <w:b w:val="false"/>
          <w:i w:val="false"/>
          <w:color w:val="000000"/>
          <w:sz w:val="24"/>
          <w:lang w:val="pl-Pl"/>
        </w:rPr>
        <w:t>10) sport (np. dyscypliny sportu, sprzęt sportowy, obiekty sportowe, uprawianie sportu);</w:t>
      </w:r>
    </w:p>
    <w:p>
      <w:pPr>
        <w:spacing w:before="25" w:after="0"/>
        <w:ind w:left="0"/>
        <w:jc w:val="both"/>
        <w:textAlignment w:val="auto"/>
      </w:pPr>
      <w:r>
        <w:rPr>
          <w:rFonts w:ascii="Times New Roman"/>
          <w:b w:val="false"/>
          <w:i w:val="false"/>
          <w:color w:val="000000"/>
          <w:sz w:val="24"/>
          <w:lang w:val="pl-Pl"/>
        </w:rPr>
        <w:t>11) zdrowie (np. samopoczucie, choroby, ich objawy i leczenie);</w:t>
      </w:r>
    </w:p>
    <w:p>
      <w:pPr>
        <w:spacing w:before="25" w:after="0"/>
        <w:ind w:left="0"/>
        <w:jc w:val="both"/>
        <w:textAlignment w:val="auto"/>
      </w:pPr>
      <w:r>
        <w:rPr>
          <w:rFonts w:ascii="Times New Roman"/>
          <w:b w:val="false"/>
          <w:i w:val="false"/>
          <w:color w:val="000000"/>
          <w:sz w:val="24"/>
          <w:lang w:val="pl-Pl"/>
        </w:rPr>
        <w:t>12) świat przyrody (np. pogoda, pory roku, rośliny i zwierzęta, krajobraz).</w:t>
      </w:r>
    </w:p>
    <w:p>
      <w:pPr>
        <w:spacing w:before="25" w:after="0"/>
        <w:ind w:left="0"/>
        <w:jc w:val="both"/>
        <w:textAlignment w:val="auto"/>
      </w:pPr>
      <w:r>
        <w:rPr>
          <w:rFonts w:ascii="Times New Roman"/>
          <w:b w:val="false"/>
          <w:i w:val="false"/>
          <w:color w:val="000000"/>
          <w:sz w:val="24"/>
          <w:lang w:val="pl-Pl"/>
        </w:rPr>
        <w:t>II. Uczeń rozumie bardzo proste wypowiedzi ustne (np. rozmowy, wiadomości, komunikaty, ogłoszenia)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bardzo proste wypowiedzi pisemne (np. listy, e-maile, SMS-y, kartki pocztowe, napisy, ulotki, jadłospisy, ogłoszenia, rozkłady jazdy, historyjki obrazkowe z tekstem, teksty narracyjne, wpisy na forach i blogach):</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rozróżnia formalny i nieformalny styl tekstu.</w:t>
      </w:r>
    </w:p>
    <w:p>
      <w:pPr>
        <w:spacing w:before="25" w:after="0"/>
        <w:ind w:left="0"/>
        <w:jc w:val="both"/>
        <w:textAlignment w:val="auto"/>
      </w:pPr>
      <w:r>
        <w:rPr>
          <w:rFonts w:ascii="Times New Roman"/>
          <w:b w:val="false"/>
          <w:i w:val="false"/>
          <w:color w:val="000000"/>
          <w:sz w:val="24"/>
          <w:lang w:val="pl-Pl"/>
        </w:rPr>
        <w:t>IV. Uczeń tworzy bardzo krótkie, proste, spójne i logiczne wypowiedzi ustne:</w:t>
      </w:r>
    </w:p>
    <w:p>
      <w:pPr>
        <w:spacing w:before="25" w:after="0"/>
        <w:ind w:left="0"/>
        <w:jc w:val="both"/>
        <w:textAlignment w:val="auto"/>
      </w:pPr>
      <w:r>
        <w:rPr>
          <w:rFonts w:ascii="Times New Roman"/>
          <w:b w:val="false"/>
          <w:i w:val="false"/>
          <w:color w:val="000000"/>
          <w:sz w:val="24"/>
          <w:lang w:val="pl-Pl"/>
        </w:rPr>
        <w:t>1) opisuje ludzi, przedmioty, miejsca i zjawiska;</w:t>
      </w:r>
    </w:p>
    <w:p>
      <w:pPr>
        <w:spacing w:before="25" w:after="0"/>
        <w:ind w:left="0"/>
        <w:jc w:val="both"/>
        <w:textAlignment w:val="auto"/>
      </w:pPr>
      <w:r>
        <w:rPr>
          <w:rFonts w:ascii="Times New Roman"/>
          <w:b w:val="false"/>
          <w:i w:val="false"/>
          <w:color w:val="000000"/>
          <w:sz w:val="24"/>
          <w:lang w:val="pl-Pl"/>
        </w:rPr>
        <w:t>2) opowiada o czynnościach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intencje i plany na przyszłość;</w:t>
      </w:r>
    </w:p>
    <w:p>
      <w:pPr>
        <w:spacing w:before="25" w:after="0"/>
        <w:ind w:left="0"/>
        <w:jc w:val="both"/>
        <w:textAlignment w:val="auto"/>
      </w:pPr>
      <w:r>
        <w:rPr>
          <w:rFonts w:ascii="Times New Roman"/>
          <w:b w:val="false"/>
          <w:i w:val="false"/>
          <w:color w:val="000000"/>
          <w:sz w:val="24"/>
          <w:lang w:val="pl-Pl"/>
        </w:rPr>
        <w:t>4) przedstawia upodobania;</w:t>
      </w:r>
    </w:p>
    <w:p>
      <w:pPr>
        <w:spacing w:before="25" w:after="0"/>
        <w:ind w:left="0"/>
        <w:jc w:val="both"/>
        <w:textAlignment w:val="auto"/>
      </w:pPr>
      <w:r>
        <w:rPr>
          <w:rFonts w:ascii="Times New Roman"/>
          <w:b w:val="false"/>
          <w:i w:val="false"/>
          <w:color w:val="000000"/>
          <w:sz w:val="24"/>
          <w:lang w:val="pl-Pl"/>
        </w:rPr>
        <w:t>5) wyraża swoje opinie;</w:t>
      </w:r>
    </w:p>
    <w:p>
      <w:pPr>
        <w:spacing w:before="25" w:after="0"/>
        <w:ind w:left="0"/>
        <w:jc w:val="both"/>
        <w:textAlignment w:val="auto"/>
      </w:pPr>
      <w:r>
        <w:rPr>
          <w:rFonts w:ascii="Times New Roman"/>
          <w:b w:val="false"/>
          <w:i w:val="false"/>
          <w:color w:val="000000"/>
          <w:sz w:val="24"/>
          <w:lang w:val="pl-Pl"/>
        </w:rPr>
        <w:t>6) wyraża uczucia i emocje;</w:t>
      </w:r>
    </w:p>
    <w:p>
      <w:pPr>
        <w:spacing w:before="25" w:after="0"/>
        <w:ind w:left="0"/>
        <w:jc w:val="both"/>
        <w:textAlignment w:val="auto"/>
      </w:pPr>
      <w:r>
        <w:rPr>
          <w:rFonts w:ascii="Times New Roman"/>
          <w:b w:val="false"/>
          <w:i w:val="false"/>
          <w:color w:val="000000"/>
          <w:sz w:val="24"/>
          <w:lang w:val="pl-Pl"/>
        </w:rPr>
        <w:t>7)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bardzo krótkie, proste, spójne i logiczne wypowiedzi pisemne (np. notatkę, ogłoszenie, zaproszenie, życzenia, wiadomość, SMS, kartkę pocztową, e-mail, historyjkę, wpis na blogu):</w:t>
      </w:r>
    </w:p>
    <w:p>
      <w:pPr>
        <w:spacing w:before="25" w:after="0"/>
        <w:ind w:left="0"/>
        <w:jc w:val="both"/>
        <w:textAlignment w:val="auto"/>
      </w:pPr>
      <w:r>
        <w:rPr>
          <w:rFonts w:ascii="Times New Roman"/>
          <w:b w:val="false"/>
          <w:i w:val="false"/>
          <w:color w:val="000000"/>
          <w:sz w:val="24"/>
          <w:lang w:val="pl-Pl"/>
        </w:rPr>
        <w:t>1) opisuje ludzi, przedmioty, miejsca i zjawiska;</w:t>
      </w:r>
    </w:p>
    <w:p>
      <w:pPr>
        <w:spacing w:before="25" w:after="0"/>
        <w:ind w:left="0"/>
        <w:jc w:val="both"/>
        <w:textAlignment w:val="auto"/>
      </w:pPr>
      <w:r>
        <w:rPr>
          <w:rFonts w:ascii="Times New Roman"/>
          <w:b w:val="false"/>
          <w:i w:val="false"/>
          <w:color w:val="000000"/>
          <w:sz w:val="24"/>
          <w:lang w:val="pl-Pl"/>
        </w:rPr>
        <w:t>2) opowiada o czynnościach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intencje i plany na przyszłość;</w:t>
      </w:r>
    </w:p>
    <w:p>
      <w:pPr>
        <w:spacing w:before="25" w:after="0"/>
        <w:ind w:left="0"/>
        <w:jc w:val="both"/>
        <w:textAlignment w:val="auto"/>
      </w:pPr>
      <w:r>
        <w:rPr>
          <w:rFonts w:ascii="Times New Roman"/>
          <w:b w:val="false"/>
          <w:i w:val="false"/>
          <w:color w:val="000000"/>
          <w:sz w:val="24"/>
          <w:lang w:val="pl-Pl"/>
        </w:rPr>
        <w:t>4) przedstawia upodobania;</w:t>
      </w:r>
    </w:p>
    <w:p>
      <w:pPr>
        <w:spacing w:before="25" w:after="0"/>
        <w:ind w:left="0"/>
        <w:jc w:val="both"/>
        <w:textAlignment w:val="auto"/>
      </w:pPr>
      <w:r>
        <w:rPr>
          <w:rFonts w:ascii="Times New Roman"/>
          <w:b w:val="false"/>
          <w:i w:val="false"/>
          <w:color w:val="000000"/>
          <w:sz w:val="24"/>
          <w:lang w:val="pl-Pl"/>
        </w:rPr>
        <w:t>5) wyraża swoje opinie;</w:t>
      </w:r>
    </w:p>
    <w:p>
      <w:pPr>
        <w:spacing w:before="25" w:after="0"/>
        <w:ind w:left="0"/>
        <w:jc w:val="both"/>
        <w:textAlignment w:val="auto"/>
      </w:pPr>
      <w:r>
        <w:rPr>
          <w:rFonts w:ascii="Times New Roman"/>
          <w:b w:val="false"/>
          <w:i w:val="false"/>
          <w:color w:val="000000"/>
          <w:sz w:val="24"/>
          <w:lang w:val="pl-Pl"/>
        </w:rPr>
        <w:t>6) wyraża uczucia i emocje;</w:t>
      </w:r>
    </w:p>
    <w:p>
      <w:pPr>
        <w:spacing w:before="25" w:after="0"/>
        <w:ind w:left="0"/>
        <w:jc w:val="both"/>
        <w:textAlignment w:val="auto"/>
      </w:pPr>
      <w:r>
        <w:rPr>
          <w:rFonts w:ascii="Times New Roman"/>
          <w:b w:val="false"/>
          <w:i w:val="false"/>
          <w:color w:val="000000"/>
          <w:sz w:val="24"/>
          <w:lang w:val="pl-Pl"/>
        </w:rPr>
        <w:t>7)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odpowiada na życzenia;</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w:t>
      </w:r>
    </w:p>
    <w:p>
      <w:pPr>
        <w:spacing w:before="25" w:after="0"/>
        <w:ind w:left="0"/>
        <w:jc w:val="both"/>
        <w:textAlignment w:val="auto"/>
      </w:pPr>
      <w:r>
        <w:rPr>
          <w:rFonts w:ascii="Times New Roman"/>
          <w:b w:val="false"/>
          <w:i w:val="false"/>
          <w:color w:val="000000"/>
          <w:sz w:val="24"/>
          <w:lang w:val="pl-Pl"/>
        </w:rPr>
        <w:t>9) pyta o pozwolenie, udziela i odmawia pozwolenia;</w:t>
      </w:r>
    </w:p>
    <w:p>
      <w:pPr>
        <w:spacing w:before="25" w:after="0"/>
        <w:ind w:left="0"/>
        <w:jc w:val="both"/>
        <w:textAlignment w:val="auto"/>
      </w:pPr>
      <w:r>
        <w:rPr>
          <w:rFonts w:ascii="Times New Roman"/>
          <w:b w:val="false"/>
          <w:i w:val="false"/>
          <w:color w:val="000000"/>
          <w:sz w:val="24"/>
          <w:lang w:val="pl-Pl"/>
        </w:rPr>
        <w:t>10) nakazuje, zakazuje;</w:t>
      </w:r>
    </w:p>
    <w:p>
      <w:pPr>
        <w:spacing w:before="25" w:after="0"/>
        <w:ind w:left="0"/>
        <w:jc w:val="both"/>
        <w:textAlignment w:val="auto"/>
      </w:pPr>
      <w:r>
        <w:rPr>
          <w:rFonts w:ascii="Times New Roman"/>
          <w:b w:val="false"/>
          <w:i w:val="false"/>
          <w:color w:val="000000"/>
          <w:sz w:val="24"/>
          <w:lang w:val="pl-Pl"/>
        </w:rPr>
        <w:t>11) wyraża prośbę oraz zgodę lub odmowę spełnienia prośby;</w:t>
      </w:r>
    </w:p>
    <w:p>
      <w:pPr>
        <w:spacing w:before="25" w:after="0"/>
        <w:ind w:left="0"/>
        <w:jc w:val="both"/>
        <w:textAlignment w:val="auto"/>
      </w:pPr>
      <w:r>
        <w:rPr>
          <w:rFonts w:ascii="Times New Roman"/>
          <w:b w:val="false"/>
          <w:i w:val="false"/>
          <w:color w:val="000000"/>
          <w:sz w:val="24"/>
          <w:lang w:val="pl-Pl"/>
        </w:rPr>
        <w:t>12) wyraża uczucia i emocje (np. radość, smutek);</w:t>
      </w:r>
    </w:p>
    <w:p>
      <w:pPr>
        <w:spacing w:before="25" w:after="0"/>
        <w:ind w:left="0"/>
        <w:jc w:val="both"/>
        <w:textAlignment w:val="auto"/>
      </w:pPr>
      <w:r>
        <w:rPr>
          <w:rFonts w:ascii="Times New Roman"/>
          <w:b w:val="false"/>
          <w:i w:val="false"/>
          <w:color w:val="000000"/>
          <w:sz w:val="24"/>
          <w:lang w:val="pl-Pl"/>
        </w:rPr>
        <w:t>13)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bardzo prostego tekstu pisanego (np. wiadomość, SMS, e-mail,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odpowiada na życzenia;</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w:t>
      </w:r>
    </w:p>
    <w:p>
      <w:pPr>
        <w:spacing w:before="25" w:after="0"/>
        <w:ind w:left="0"/>
        <w:jc w:val="both"/>
        <w:textAlignment w:val="auto"/>
      </w:pPr>
      <w:r>
        <w:rPr>
          <w:rFonts w:ascii="Times New Roman"/>
          <w:b w:val="false"/>
          <w:i w:val="false"/>
          <w:color w:val="000000"/>
          <w:sz w:val="24"/>
          <w:lang w:val="pl-Pl"/>
        </w:rPr>
        <w:t>9) pyta o pozwolenie, udziela i odmawia pozwolenia;</w:t>
      </w:r>
    </w:p>
    <w:p>
      <w:pPr>
        <w:spacing w:before="25" w:after="0"/>
        <w:ind w:left="0"/>
        <w:jc w:val="both"/>
        <w:textAlignment w:val="auto"/>
      </w:pPr>
      <w:r>
        <w:rPr>
          <w:rFonts w:ascii="Times New Roman"/>
          <w:b w:val="false"/>
          <w:i w:val="false"/>
          <w:color w:val="000000"/>
          <w:sz w:val="24"/>
          <w:lang w:val="pl-Pl"/>
        </w:rPr>
        <w:t>10) nakazuje, zakazuje;</w:t>
      </w:r>
    </w:p>
    <w:p>
      <w:pPr>
        <w:spacing w:before="25" w:after="0"/>
        <w:ind w:left="0"/>
        <w:jc w:val="both"/>
        <w:textAlignment w:val="auto"/>
      </w:pPr>
      <w:r>
        <w:rPr>
          <w:rFonts w:ascii="Times New Roman"/>
          <w:b w:val="false"/>
          <w:i w:val="false"/>
          <w:color w:val="000000"/>
          <w:sz w:val="24"/>
          <w:lang w:val="pl-Pl"/>
        </w:rPr>
        <w:t>11) wyraża prośbę oraz zgodę lub odmowę spełnienia prośby;</w:t>
      </w:r>
    </w:p>
    <w:p>
      <w:pPr>
        <w:spacing w:before="25" w:after="0"/>
        <w:ind w:left="0"/>
        <w:jc w:val="both"/>
        <w:textAlignment w:val="auto"/>
      </w:pPr>
      <w:r>
        <w:rPr>
          <w:rFonts w:ascii="Times New Roman"/>
          <w:b w:val="false"/>
          <w:i w:val="false"/>
          <w:color w:val="000000"/>
          <w:sz w:val="24"/>
          <w:lang w:val="pl-Pl"/>
        </w:rPr>
        <w:t>12) wyraża uczucia i emocje (np. radość, smutek);</w:t>
      </w:r>
    </w:p>
    <w:p>
      <w:pPr>
        <w:spacing w:before="25" w:after="0"/>
        <w:ind w:left="0"/>
        <w:jc w:val="both"/>
        <w:textAlignment w:val="auto"/>
      </w:pPr>
      <w:r>
        <w:rPr>
          <w:rFonts w:ascii="Times New Roman"/>
          <w:b w:val="false"/>
          <w:i w:val="false"/>
          <w:color w:val="000000"/>
          <w:sz w:val="24"/>
          <w:lang w:val="pl-Pl"/>
        </w:rPr>
        <w:t>13) stosuje zwroty i formy grzecznościowe.</w:t>
      </w:r>
    </w:p>
    <w:p>
      <w:pPr>
        <w:spacing w:before="25" w:after="0"/>
        <w:ind w:left="0"/>
        <w:jc w:val="both"/>
        <w:textAlignment w:val="auto"/>
      </w:pPr>
      <w:r>
        <w:rPr>
          <w:rFonts w:ascii="Times New Roman"/>
          <w:b w:val="false"/>
          <w:i w:val="false"/>
          <w:color w:val="000000"/>
          <w:sz w:val="24"/>
          <w:lang w:val="pl-Pl"/>
        </w:rPr>
        <w:t>VIII. Uczeń przetwarza bardzo prosty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podstawowe informacje zawarte w materiałach wizualnych (np.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Skuteczne porozumiewanie się w języku obcym nowożytnym - zarówno w mowie, jak i w piśmie - stanowi nadrzędny cel kształcenia językowego na wszystkich etapach edukacyjnych wyodrębnionych w podstawie programowej. Tak zarysowany cel sprawia, że język obcy nowożytny powinien być przede wszystkim traktowany jako narzędzie umożliwiające uczniowi osiągnięcie różnych, właściwych dla danej sytuacji i motywacji, celów komunikacyjnych. Założenie to nie wyklucza jednoczesnego dążenia do osiągania przez ucznia coraz wyższego stopnia poprawności językowej, choć z pewnością, zwłaszcza na początkowych etapach procesu kształcenia językowego, będzie to poprawność w zakresie kilku lub kilkunastu najprostszych struktur.</w:t>
      </w:r>
    </w:p>
    <w:p>
      <w:pPr>
        <w:spacing w:before="25" w:after="0"/>
        <w:ind w:left="0"/>
        <w:jc w:val="both"/>
        <w:textAlignment w:val="auto"/>
      </w:pPr>
      <w:r>
        <w:rPr>
          <w:rFonts w:ascii="Times New Roman"/>
          <w:b w:val="false"/>
          <w:i w:val="false"/>
          <w:color w:val="000000"/>
          <w:sz w:val="24"/>
          <w:lang w:val="pl-Pl"/>
        </w:rPr>
        <w:t>Rozwijanie kompetencji w zakresie języka obcego nowożytnego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w:t>
      </w:r>
    </w:p>
    <w:p>
      <w:pPr>
        <w:spacing w:before="25" w:after="0"/>
        <w:ind w:left="0"/>
        <w:jc w:val="both"/>
        <w:textAlignment w:val="auto"/>
      </w:pPr>
      <w:r>
        <w:rPr>
          <w:rFonts w:ascii="Times New Roman"/>
          <w:b w:val="false"/>
          <w:i w:val="false"/>
          <w:color w:val="000000"/>
          <w:sz w:val="24"/>
          <w:lang w:val="pl-Pl"/>
        </w:rPr>
        <w:t>W kształceniu językowym na III etapie edukacyjnym niezbędne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w szkole podstawowej. Zmiana języka nauczanego jako pierwszy w szkole podstawowej na inny język obcy nowożytny nauczany w branżowej szkole I stopnia jest dopuszczalna:</w:t>
      </w:r>
    </w:p>
    <w:p>
      <w:pPr>
        <w:spacing w:before="25" w:after="0"/>
        <w:ind w:left="0"/>
        <w:jc w:val="both"/>
        <w:textAlignment w:val="auto"/>
      </w:pPr>
      <w:r>
        <w:rPr>
          <w:rFonts w:ascii="Times New Roman"/>
          <w:b w:val="false"/>
          <w:i w:val="false"/>
          <w:color w:val="000000"/>
          <w:sz w:val="24"/>
          <w:lang w:val="pl-Pl"/>
        </w:rPr>
        <w:t>a) w przypadku oddziałów wielozawodowych, w których zapewnienie wszystkim uczniom kontynuacji kształcenia w zakresie języka obcego nowożytnego nauczanego jako pierwszy w szkole podstawowej może okazać się niemożliwe,</w:t>
      </w:r>
    </w:p>
    <w:p>
      <w:pPr>
        <w:spacing w:before="25" w:after="0"/>
        <w:ind w:left="0"/>
        <w:jc w:val="both"/>
        <w:textAlignment w:val="auto"/>
      </w:pPr>
      <w:r>
        <w:rPr>
          <w:rFonts w:ascii="Times New Roman"/>
          <w:b w:val="false"/>
          <w:i w:val="false"/>
          <w:color w:val="000000"/>
          <w:sz w:val="24"/>
          <w:lang w:val="pl-Pl"/>
        </w:rPr>
        <w:t>b) w przypadku gdy konieczność kontynuacji nauczania danego języka obcego nowożytnego jako pierwszego wiązałaby się z ograniczeniem możliwości wyboru szkoły ponadpodstawowej.</w:t>
      </w:r>
    </w:p>
    <w:p>
      <w:pPr>
        <w:spacing w:before="25" w:after="0"/>
        <w:ind w:left="0"/>
        <w:jc w:val="both"/>
        <w:textAlignment w:val="auto"/>
      </w:pPr>
      <w:r>
        <w:rPr>
          <w:rFonts w:ascii="Times New Roman"/>
          <w:b w:val="false"/>
          <w:i w:val="false"/>
          <w:color w:val="000000"/>
          <w:sz w:val="24"/>
          <w:lang w:val="pl-Pl"/>
        </w:rPr>
        <w:t>Decydując się w branżowej szkole I stopnia na zmianę języka obcego nowożytnego względem języka nauczanego w szkole podstawowej jako pierwszego, należy mieć świadomość, że wyłącznie podstawa programowa w wariancie III.BS2.1 zapewnia przygotowanie ucznia do przystąpienia do egzaminu maturalnego na poziomie podstawowym;</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 Realizacja tego wymagania może wiązać się z podziałem klasy na grupy bądź stworzeniem grup językowych międzyoddziałowych;</w:t>
      </w:r>
    </w:p>
    <w:p>
      <w:pPr>
        <w:spacing w:before="25" w:after="0"/>
        <w:ind w:left="0"/>
        <w:jc w:val="both"/>
        <w:textAlignment w:val="auto"/>
      </w:pPr>
      <w:r>
        <w:rPr>
          <w:rFonts w:ascii="Times New Roman"/>
          <w:b w:val="false"/>
          <w:i w:val="false"/>
          <w:color w:val="000000"/>
          <w:sz w:val="24"/>
          <w:lang w:val="pl-Pl"/>
        </w:rPr>
        <w:t>3) wzbogacanie treści kształcenia o aspekty nawiązujące do zakresu tematycznego związanego z wybranymi efektami kształcenia, określonymi w podstawie programowej kształcenia w zawodach, np. bezpieczeństwo i higiena pracy, kompetencje personalne i społeczne, podejmowanie i prowadzenie działalności gospodarczej. Kształcenie w zakresie języka obcego nowożytnego ukierunkowanego zawodowo (JOZ w podstawie programowej kształcenia w zawodach) musi odbywać się w ramach języka obcego nowożytnego nauczanego jako przedmiot obowiązkowy w szkole;</w:t>
      </w:r>
    </w:p>
    <w:p>
      <w:pPr>
        <w:spacing w:before="25" w:after="0"/>
        <w:ind w:left="0"/>
        <w:jc w:val="both"/>
        <w:textAlignment w:val="auto"/>
      </w:pPr>
      <w:r>
        <w:rPr>
          <w:rFonts w:ascii="Times New Roman"/>
          <w:b w:val="false"/>
          <w:i w:val="false"/>
          <w:color w:val="000000"/>
          <w:sz w:val="24"/>
          <w:lang w:val="pl-Pl"/>
        </w:rPr>
        <w:t>4) prowadzenie zajęć z języka obcego nowożytnego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5) używanie języka obcego nowożytnego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6) tworzenie i wykorzystywanie takich zadań językowych, które będą stanowiły ilustrację przydatności języka obcego nowożytnego do realizacji własnych celów komunikacyjnych, w tym związanych z zawodem, w którym kształci się uczeń, oraz stwarzanie sytuacji edukacyjnych sprzyjających poznawaniu i rozwijaniu przez uczniów własnych zainteresowań oraz pasji. Wszystkie te działania powinny docelowo służyć rozwijaniu u uczniów świadomości znaczenia języków obcych nowożytnych w różnych dziedzinach życia społecznego, w tym w pracy, również w odniesieniu do własnej ścieżki kariery zawodowej;</w:t>
      </w:r>
    </w:p>
    <w:p>
      <w:pPr>
        <w:spacing w:before="25" w:after="0"/>
        <w:ind w:left="0"/>
        <w:jc w:val="both"/>
        <w:textAlignment w:val="auto"/>
      </w:pPr>
      <w:r>
        <w:rPr>
          <w:rFonts w:ascii="Times New Roman"/>
          <w:b w:val="false"/>
          <w:i w:val="false"/>
          <w:color w:val="000000"/>
          <w:sz w:val="24"/>
          <w:lang w:val="pl-Pl"/>
        </w:rPr>
        <w:t>7) wykorzystywanie autentycznych materiałów źródłowych (zdjęć, filmów, nagrań audio, tekstów),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8) przeprowadzanie na bieżąco nieformalnej oraz formalnej diagnozy oraz systematyczne przekazywanie uczniowi i jego rodzicom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9) zachęcanie uczniów do samooceny własnej pracy i stosowania różnych technik służących uczeniu się. Jest to szczególne zadanie nauczycieli i szkoły. Nauczyciele powinni zachęcać uczniów do pracy własnej z wykorzystaniem filmów, zasobów internetu, książek (np. uproszczonych lektur), komunikatorów i mediów społecznościowych w odpowiednim zakresie i stosownie do wieku uczniów. W szkole powinny być organizowane wydarzenia związane z językami obcymi nowożytnymi, np. konkursy, wystawy, seanse filmowe, spotkania czytelnicze, dni języków obcych,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10) wykorzystanie zajęć z języka obcego nowożytnego do rozwijania wrażliwości międzykulturowej oraz kształtowania postawy ciekawości, tolerancji i otwartości wobec innych kultur, niekoniecznie tylko tych związanych z językiem docelowym, np. poprzez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nowożytnego nie odbywa się w edukacyjnej próżni - powinno ono wspierać i być wspierane przez kształcenie w zakresie pozostałych przedmiotów oraz umiejętności ogólnych. Należy mieć świadomość, że wiele technik stosowanych podczas zajęć z języka obcego nowożytnego, np. planowanie i analizowanie zasobu środków i umiejętności językowych posiadanych i wymaganych do wykonania danego zadania językowego, twórcze wykorzystywanie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rozumowania ogólnego. Zajęcia z języka obcego nowożytnego, dla których naturalne i pożądane są ćwiczenia bazujące na pracy w parach lub w grupach (w tym debata/dyskusja), dają również doskonałą możliwość rozwijania tzw. umiejętności miękkich, w tym umiejętności współpracy, oceny mocnych i słabych stron własnych oraz kolegów/koleżanek, doceniania wkładu pracy kolegów/koleżanek, np. w ramach pracy projektowej.</w:t>
      </w:r>
    </w:p>
    <w:p>
      <w:pPr>
        <w:spacing w:before="25" w:after="0"/>
        <w:ind w:left="0"/>
        <w:jc w:val="center"/>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w:t>
      </w:r>
    </w:p>
    <w:p>
      <w:pPr>
        <w:spacing w:before="25" w:after="0"/>
        <w:ind w:left="0"/>
        <w:jc w:val="both"/>
        <w:textAlignment w:val="auto"/>
      </w:pPr>
      <w:r>
        <w:rPr>
          <w:rFonts w:ascii="Times New Roman"/>
          <w:b w:val="false"/>
          <w:i w:val="false"/>
          <w:color w:val="000000"/>
          <w:sz w:val="24"/>
          <w:lang w:val="pl-Pl"/>
        </w:rPr>
        <w:t>1. Sytuowanie faktów, zjawisk i procesów historycznych w czasie.</w:t>
      </w:r>
    </w:p>
    <w:p>
      <w:pPr>
        <w:spacing w:before="25" w:after="0"/>
        <w:ind w:left="0"/>
        <w:jc w:val="both"/>
        <w:textAlignment w:val="auto"/>
      </w:pPr>
      <w:r>
        <w:rPr>
          <w:rFonts w:ascii="Times New Roman"/>
          <w:b w:val="false"/>
          <w:i w:val="false"/>
          <w:color w:val="000000"/>
          <w:sz w:val="24"/>
          <w:lang w:val="pl-Pl"/>
        </w:rPr>
        <w:t>2. Porządkowanie wybranych faktów w obrębie zjawisk i procesów historycznych.</w:t>
      </w:r>
    </w:p>
    <w:p>
      <w:pPr>
        <w:spacing w:before="25" w:after="0"/>
        <w:ind w:left="0"/>
        <w:jc w:val="both"/>
        <w:textAlignment w:val="auto"/>
      </w:pPr>
      <w:r>
        <w:rPr>
          <w:rFonts w:ascii="Times New Roman"/>
          <w:b w:val="false"/>
          <w:i w:val="false"/>
          <w:color w:val="000000"/>
          <w:sz w:val="24"/>
          <w:lang w:val="pl-Pl"/>
        </w:rPr>
        <w:t>3. Wskazywanie przejawów zmian i kontynuacji w różnych wymiarach dziejów.</w:t>
      </w:r>
    </w:p>
    <w:p>
      <w:pPr>
        <w:spacing w:before="25" w:after="0"/>
        <w:ind w:left="0"/>
        <w:jc w:val="both"/>
        <w:textAlignment w:val="auto"/>
      </w:pPr>
      <w:r>
        <w:rPr>
          <w:rFonts w:ascii="Times New Roman"/>
          <w:b w:val="false"/>
          <w:i w:val="false"/>
          <w:color w:val="000000"/>
          <w:sz w:val="24"/>
          <w:lang w:val="pl-Pl"/>
        </w:rPr>
        <w:t>4. Określanie tempa zmian w wybranych zjawiskach i procesach historycznych.</w:t>
      </w:r>
    </w:p>
    <w:p>
      <w:pPr>
        <w:spacing w:before="25" w:after="0"/>
        <w:ind w:left="0"/>
        <w:jc w:val="both"/>
        <w:textAlignment w:val="auto"/>
      </w:pPr>
      <w:r>
        <w:rPr>
          <w:rFonts w:ascii="Times New Roman"/>
          <w:b w:val="false"/>
          <w:i w:val="false"/>
          <w:color w:val="000000"/>
          <w:sz w:val="24"/>
          <w:lang w:val="pl-Pl"/>
        </w:rPr>
        <w:t>II. Analiza i interpretacja historyczna.</w:t>
      </w:r>
    </w:p>
    <w:p>
      <w:pPr>
        <w:spacing w:before="25" w:after="0"/>
        <w:ind w:left="0"/>
        <w:jc w:val="both"/>
        <w:textAlignment w:val="auto"/>
      </w:pPr>
      <w:r>
        <w:rPr>
          <w:rFonts w:ascii="Times New Roman"/>
          <w:b w:val="false"/>
          <w:i w:val="false"/>
          <w:color w:val="000000"/>
          <w:sz w:val="24"/>
          <w:lang w:val="pl-Pl"/>
        </w:rPr>
        <w:t>1. Porównywanie i analizowanie informacji pochodzących z różnych źródeł.</w:t>
      </w:r>
    </w:p>
    <w:p>
      <w:pPr>
        <w:spacing w:before="25" w:after="0"/>
        <w:ind w:left="0"/>
        <w:jc w:val="both"/>
        <w:textAlignment w:val="auto"/>
      </w:pPr>
      <w:r>
        <w:rPr>
          <w:rFonts w:ascii="Times New Roman"/>
          <w:b w:val="false"/>
          <w:i w:val="false"/>
          <w:color w:val="000000"/>
          <w:sz w:val="24"/>
          <w:lang w:val="pl-Pl"/>
        </w:rPr>
        <w:t>2. Wyciąganie wniosków oraz formułowanie ocen i opinii.</w:t>
      </w:r>
    </w:p>
    <w:p>
      <w:pPr>
        <w:spacing w:before="25" w:after="0"/>
        <w:ind w:left="0"/>
        <w:jc w:val="both"/>
        <w:textAlignment w:val="auto"/>
      </w:pPr>
      <w:r>
        <w:rPr>
          <w:rFonts w:ascii="Times New Roman"/>
          <w:b w:val="false"/>
          <w:i w:val="false"/>
          <w:color w:val="000000"/>
          <w:sz w:val="24"/>
          <w:lang w:val="pl-Pl"/>
        </w:rPr>
        <w:t>3. Sytuowanie faktów, zjawisk i procesów historycznych w przestrzeni.</w:t>
      </w:r>
    </w:p>
    <w:p>
      <w:pPr>
        <w:spacing w:before="25" w:after="0"/>
        <w:ind w:left="0"/>
        <w:jc w:val="both"/>
        <w:textAlignment w:val="auto"/>
      </w:pPr>
      <w:r>
        <w:rPr>
          <w:rFonts w:ascii="Times New Roman"/>
          <w:b w:val="false"/>
          <w:i w:val="false"/>
          <w:color w:val="000000"/>
          <w:sz w:val="24"/>
          <w:lang w:val="pl-Pl"/>
        </w:rPr>
        <w:t>4. Wskazywanie i wyjaśnianie związków przyczynowo-skutkowych.</w:t>
      </w:r>
    </w:p>
    <w:p>
      <w:pPr>
        <w:spacing w:before="25" w:after="0"/>
        <w:ind w:left="0"/>
        <w:jc w:val="both"/>
        <w:textAlignment w:val="auto"/>
      </w:pPr>
      <w:r>
        <w:rPr>
          <w:rFonts w:ascii="Times New Roman"/>
          <w:b w:val="false"/>
          <w:i w:val="false"/>
          <w:color w:val="000000"/>
          <w:sz w:val="24"/>
          <w:lang w:val="pl-Pl"/>
        </w:rPr>
        <w:t>5. Wyodrębnianie elementów procesu dziejowego.</w:t>
      </w:r>
    </w:p>
    <w:p>
      <w:pPr>
        <w:spacing w:before="25" w:after="0"/>
        <w:ind w:left="0"/>
        <w:jc w:val="both"/>
        <w:textAlignment w:val="auto"/>
      </w:pPr>
      <w:r>
        <w:rPr>
          <w:rFonts w:ascii="Times New Roman"/>
          <w:b w:val="false"/>
          <w:i w:val="false"/>
          <w:color w:val="000000"/>
          <w:sz w:val="24"/>
          <w:lang w:val="pl-Pl"/>
        </w:rPr>
        <w:t>6. Zachowanie krytycznej postawy wobec różnych interpretacji historii.</w:t>
      </w:r>
    </w:p>
    <w:p>
      <w:pPr>
        <w:spacing w:before="25" w:after="0"/>
        <w:ind w:left="0"/>
        <w:jc w:val="both"/>
        <w:textAlignment w:val="auto"/>
      </w:pPr>
      <w:r>
        <w:rPr>
          <w:rFonts w:ascii="Times New Roman"/>
          <w:b w:val="false"/>
          <w:i w:val="false"/>
          <w:color w:val="000000"/>
          <w:sz w:val="24"/>
          <w:lang w:val="pl-Pl"/>
        </w:rPr>
        <w:t>7. Posługiwanie się wiedzą i doskonalonymi umiejętnościami do rozumienia współczesnych realiów.</w:t>
      </w:r>
    </w:p>
    <w:p>
      <w:pPr>
        <w:spacing w:before="25" w:after="0"/>
        <w:ind w:left="0"/>
        <w:jc w:val="both"/>
        <w:textAlignment w:val="auto"/>
      </w:pPr>
      <w:r>
        <w:rPr>
          <w:rFonts w:ascii="Times New Roman"/>
          <w:b w:val="false"/>
          <w:i w:val="false"/>
          <w:color w:val="000000"/>
          <w:sz w:val="24"/>
          <w:lang w:val="pl-Pl"/>
        </w:rPr>
        <w:t>III. Narracja historyczna.</w:t>
      </w:r>
    </w:p>
    <w:p>
      <w:pPr>
        <w:spacing w:before="25" w:after="0"/>
        <w:ind w:left="0"/>
        <w:jc w:val="both"/>
        <w:textAlignment w:val="auto"/>
      </w:pPr>
      <w:r>
        <w:rPr>
          <w:rFonts w:ascii="Times New Roman"/>
          <w:b w:val="false"/>
          <w:i w:val="false"/>
          <w:color w:val="000000"/>
          <w:sz w:val="24"/>
          <w:lang w:val="pl-Pl"/>
        </w:rPr>
        <w:t>1. Łączenie informacji pochodzących z różnych źródeł w samodzielną wypowiedź.</w:t>
      </w:r>
    </w:p>
    <w:p>
      <w:pPr>
        <w:spacing w:before="25" w:after="0"/>
        <w:ind w:left="0"/>
        <w:jc w:val="both"/>
        <w:textAlignment w:val="auto"/>
      </w:pPr>
      <w:r>
        <w:rPr>
          <w:rFonts w:ascii="Times New Roman"/>
          <w:b w:val="false"/>
          <w:i w:val="false"/>
          <w:color w:val="000000"/>
          <w:sz w:val="24"/>
          <w:lang w:val="pl-Pl"/>
        </w:rPr>
        <w:t>2. Uzasadnianie formułowanych ocen i opinii.</w:t>
      </w:r>
    </w:p>
    <w:p>
      <w:pPr>
        <w:spacing w:before="25" w:after="0"/>
        <w:ind w:left="0"/>
        <w:jc w:val="both"/>
        <w:textAlignment w:val="auto"/>
      </w:pPr>
      <w:r>
        <w:rPr>
          <w:rFonts w:ascii="Times New Roman"/>
          <w:b w:val="false"/>
          <w:i w:val="false"/>
          <w:color w:val="000000"/>
          <w:sz w:val="24"/>
          <w:lang w:val="pl-Pl"/>
        </w:rPr>
        <w:t>3. Tworzenie różnych form opisu zjawisk i procesów historycznych (z zachowaniem poprawności językowej).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Antyczne dziedzictwo cywilizacji europejskiej. Uczeń:</w:t>
      </w:r>
    </w:p>
    <w:p>
      <w:pPr>
        <w:spacing w:before="25" w:after="0"/>
        <w:ind w:left="0"/>
        <w:jc w:val="both"/>
        <w:textAlignment w:val="auto"/>
      </w:pPr>
      <w:r>
        <w:rPr>
          <w:rFonts w:ascii="Times New Roman"/>
          <w:b w:val="false"/>
          <w:i w:val="false"/>
          <w:color w:val="000000"/>
          <w:sz w:val="24"/>
          <w:lang w:val="pl-Pl"/>
        </w:rPr>
        <w:t>1) sytuuje w czasie i przestrzeni cywilizacje starożytne;</w:t>
      </w:r>
    </w:p>
    <w:p>
      <w:pPr>
        <w:spacing w:before="25" w:after="0"/>
        <w:ind w:left="0"/>
        <w:jc w:val="both"/>
        <w:textAlignment w:val="auto"/>
      </w:pPr>
      <w:r>
        <w:rPr>
          <w:rFonts w:ascii="Times New Roman"/>
          <w:b w:val="false"/>
          <w:i w:val="false"/>
          <w:color w:val="000000"/>
          <w:sz w:val="24"/>
          <w:lang w:val="pl-Pl"/>
        </w:rPr>
        <w:t>2) charakteryzuje trwałe osiągnięcia cywilizacji grecko-rzymskiej;</w:t>
      </w:r>
    </w:p>
    <w:p>
      <w:pPr>
        <w:spacing w:before="25" w:after="0"/>
        <w:ind w:left="0"/>
        <w:jc w:val="both"/>
        <w:textAlignment w:val="auto"/>
      </w:pPr>
      <w:r>
        <w:rPr>
          <w:rFonts w:ascii="Times New Roman"/>
          <w:b w:val="false"/>
          <w:i w:val="false"/>
          <w:color w:val="000000"/>
          <w:sz w:val="24"/>
          <w:lang w:val="pl-Pl"/>
        </w:rPr>
        <w:t>3) opisuje genezę i etapy rozwoju chrześcijaństwa.</w:t>
      </w:r>
    </w:p>
    <w:p>
      <w:pPr>
        <w:spacing w:before="25" w:after="0"/>
        <w:ind w:left="0"/>
        <w:jc w:val="both"/>
        <w:textAlignment w:val="auto"/>
      </w:pPr>
      <w:r>
        <w:rPr>
          <w:rFonts w:ascii="Times New Roman"/>
          <w:b w:val="false"/>
          <w:i w:val="false"/>
          <w:color w:val="000000"/>
          <w:sz w:val="24"/>
          <w:lang w:val="pl-Pl"/>
        </w:rPr>
        <w:t>II. Średniowieczne kręgi kulturowe. Uczeń:</w:t>
      </w:r>
    </w:p>
    <w:p>
      <w:pPr>
        <w:spacing w:before="25" w:after="0"/>
        <w:ind w:left="0"/>
        <w:jc w:val="both"/>
        <w:textAlignment w:val="auto"/>
      </w:pPr>
      <w:r>
        <w:rPr>
          <w:rFonts w:ascii="Times New Roman"/>
          <w:b w:val="false"/>
          <w:i w:val="false"/>
          <w:color w:val="000000"/>
          <w:sz w:val="24"/>
          <w:lang w:val="pl-Pl"/>
        </w:rPr>
        <w:t>1) charakteryzuje łaciński, bizantyjski i arabski krąg kulturowy;</w:t>
      </w:r>
    </w:p>
    <w:p>
      <w:pPr>
        <w:spacing w:before="25" w:after="0"/>
        <w:ind w:left="0"/>
        <w:jc w:val="both"/>
        <w:textAlignment w:val="auto"/>
      </w:pPr>
      <w:r>
        <w:rPr>
          <w:rFonts w:ascii="Times New Roman"/>
          <w:b w:val="false"/>
          <w:i w:val="false"/>
          <w:color w:val="000000"/>
          <w:sz w:val="24"/>
          <w:lang w:val="pl-Pl"/>
        </w:rPr>
        <w:t>2) opisuje na wybranych przykładach relacje między Europą a światem islamu w średniowieczu;</w:t>
      </w:r>
    </w:p>
    <w:p>
      <w:pPr>
        <w:spacing w:before="25" w:after="0"/>
        <w:ind w:left="0"/>
        <w:jc w:val="both"/>
        <w:textAlignment w:val="auto"/>
      </w:pPr>
      <w:r>
        <w:rPr>
          <w:rFonts w:ascii="Times New Roman"/>
          <w:b w:val="false"/>
          <w:i w:val="false"/>
          <w:color w:val="000000"/>
          <w:sz w:val="24"/>
          <w:lang w:val="pl-Pl"/>
        </w:rPr>
        <w:t>3) wyjaśnia uniwersalny charakter kultury średniowiecza.</w:t>
      </w:r>
    </w:p>
    <w:p>
      <w:pPr>
        <w:spacing w:before="25" w:after="0"/>
        <w:ind w:left="0"/>
        <w:jc w:val="both"/>
        <w:textAlignment w:val="auto"/>
      </w:pPr>
      <w:r>
        <w:rPr>
          <w:rFonts w:ascii="Times New Roman"/>
          <w:b w:val="false"/>
          <w:i w:val="false"/>
          <w:color w:val="000000"/>
          <w:sz w:val="24"/>
          <w:lang w:val="pl-Pl"/>
        </w:rPr>
        <w:t>III. Polska Piastów. Uczeń:</w:t>
      </w:r>
    </w:p>
    <w:p>
      <w:pPr>
        <w:spacing w:before="25" w:after="0"/>
        <w:ind w:left="0"/>
        <w:jc w:val="both"/>
        <w:textAlignment w:val="auto"/>
      </w:pPr>
      <w:r>
        <w:rPr>
          <w:rFonts w:ascii="Times New Roman"/>
          <w:b w:val="false"/>
          <w:i w:val="false"/>
          <w:color w:val="000000"/>
          <w:sz w:val="24"/>
          <w:lang w:val="pl-Pl"/>
        </w:rPr>
        <w:t>1) wyjaśnia uwarunkowania narodzin państwa polskiego i znaczenie jego chrystianizacji;</w:t>
      </w:r>
    </w:p>
    <w:p>
      <w:pPr>
        <w:spacing w:before="25" w:after="0"/>
        <w:ind w:left="0"/>
        <w:jc w:val="both"/>
        <w:textAlignment w:val="auto"/>
      </w:pPr>
      <w:r>
        <w:rPr>
          <w:rFonts w:ascii="Times New Roman"/>
          <w:b w:val="false"/>
          <w:i w:val="false"/>
          <w:color w:val="000000"/>
          <w:sz w:val="24"/>
          <w:lang w:val="pl-Pl"/>
        </w:rPr>
        <w:t>2) charakteryzuje przykłady wzmacniania i decentralizacji państwa polskiego w okresie monarchii wczesnopiastowskiej;</w:t>
      </w:r>
    </w:p>
    <w:p>
      <w:pPr>
        <w:spacing w:before="25" w:after="0"/>
        <w:ind w:left="0"/>
        <w:jc w:val="both"/>
        <w:textAlignment w:val="auto"/>
      </w:pPr>
      <w:r>
        <w:rPr>
          <w:rFonts w:ascii="Times New Roman"/>
          <w:b w:val="false"/>
          <w:i w:val="false"/>
          <w:color w:val="000000"/>
          <w:sz w:val="24"/>
          <w:lang w:val="pl-Pl"/>
        </w:rPr>
        <w:t>3) ocenia sytuację polityczną, społeczną i gospodarczą na ziemiach polskich w okresie rozbicia dzielnicowego;</w:t>
      </w:r>
    </w:p>
    <w:p>
      <w:pPr>
        <w:spacing w:before="25" w:after="0"/>
        <w:ind w:left="0"/>
        <w:jc w:val="both"/>
        <w:textAlignment w:val="auto"/>
      </w:pPr>
      <w:r>
        <w:rPr>
          <w:rFonts w:ascii="Times New Roman"/>
          <w:b w:val="false"/>
          <w:i w:val="false"/>
          <w:color w:val="000000"/>
          <w:sz w:val="24"/>
          <w:lang w:val="pl-Pl"/>
        </w:rPr>
        <w:t>4) opisuje proces jednoczenia ziem polskich, ze szczególnym uwzględnieniem roli Władysława Łokietka;</w:t>
      </w:r>
    </w:p>
    <w:p>
      <w:pPr>
        <w:spacing w:before="25" w:after="0"/>
        <w:ind w:left="0"/>
        <w:jc w:val="both"/>
        <w:textAlignment w:val="auto"/>
      </w:pPr>
      <w:r>
        <w:rPr>
          <w:rFonts w:ascii="Times New Roman"/>
          <w:b w:val="false"/>
          <w:i w:val="false"/>
          <w:color w:val="000000"/>
          <w:sz w:val="24"/>
          <w:lang w:val="pl-Pl"/>
        </w:rPr>
        <w:t>5) charakteryzuje i ocenia rządy Kazimierza Wielkiego w zakresie polityki wewnętrznej i zagranicznej.</w:t>
      </w:r>
    </w:p>
    <w:p>
      <w:pPr>
        <w:spacing w:before="25" w:after="0"/>
        <w:ind w:left="0"/>
        <w:jc w:val="both"/>
        <w:textAlignment w:val="auto"/>
      </w:pPr>
      <w:r>
        <w:rPr>
          <w:rFonts w:ascii="Times New Roman"/>
          <w:b w:val="false"/>
          <w:i w:val="false"/>
          <w:color w:val="000000"/>
          <w:sz w:val="24"/>
          <w:lang w:val="pl-Pl"/>
        </w:rPr>
        <w:t>IV. Królestwo Polskie w czasach unii personalnych u schyłku średniowiecza. Uczeń:</w:t>
      </w:r>
    </w:p>
    <w:p>
      <w:pPr>
        <w:spacing w:before="25" w:after="0"/>
        <w:ind w:left="0"/>
        <w:jc w:val="both"/>
        <w:textAlignment w:val="auto"/>
      </w:pPr>
      <w:r>
        <w:rPr>
          <w:rFonts w:ascii="Times New Roman"/>
          <w:b w:val="false"/>
          <w:i w:val="false"/>
          <w:color w:val="000000"/>
          <w:sz w:val="24"/>
          <w:lang w:val="pl-Pl"/>
        </w:rPr>
        <w:t>1) wyjaśnia istotę unii personalnej i wskazuje przykłady takich unii w dziejach Polski średniowiecznej;</w:t>
      </w:r>
    </w:p>
    <w:p>
      <w:pPr>
        <w:spacing w:before="25" w:after="0"/>
        <w:ind w:left="0"/>
        <w:jc w:val="both"/>
        <w:textAlignment w:val="auto"/>
      </w:pPr>
      <w:r>
        <w:rPr>
          <w:rFonts w:ascii="Times New Roman"/>
          <w:b w:val="false"/>
          <w:i w:val="false"/>
          <w:color w:val="000000"/>
          <w:sz w:val="24"/>
          <w:lang w:val="pl-Pl"/>
        </w:rPr>
        <w:t>2) przedstawia okoliczności zawarcia unii polsko-litewskiej w XIV wieku i ocenia jej znaczenie;</w:t>
      </w:r>
    </w:p>
    <w:p>
      <w:pPr>
        <w:spacing w:before="25" w:after="0"/>
        <w:ind w:left="0"/>
        <w:jc w:val="both"/>
        <w:textAlignment w:val="auto"/>
      </w:pPr>
      <w:r>
        <w:rPr>
          <w:rFonts w:ascii="Times New Roman"/>
          <w:b w:val="false"/>
          <w:i w:val="false"/>
          <w:color w:val="000000"/>
          <w:sz w:val="24"/>
          <w:lang w:val="pl-Pl"/>
        </w:rPr>
        <w:t>3) charakteryzuje i ocenia stosunki polsko-krzyżackie w XV wieku;</w:t>
      </w:r>
    </w:p>
    <w:p>
      <w:pPr>
        <w:spacing w:before="25" w:after="0"/>
        <w:ind w:left="0"/>
        <w:jc w:val="both"/>
        <w:textAlignment w:val="auto"/>
      </w:pPr>
      <w:r>
        <w:rPr>
          <w:rFonts w:ascii="Times New Roman"/>
          <w:b w:val="false"/>
          <w:i w:val="false"/>
          <w:color w:val="000000"/>
          <w:sz w:val="24"/>
          <w:lang w:val="pl-Pl"/>
        </w:rPr>
        <w:t>4) ocenia wpływ przywilejów zdobytych przez szlachtę do końca XV wieku na życie społeczne, polityczne i gospodarcze w Królestwie Polskim;</w:t>
      </w:r>
    </w:p>
    <w:p>
      <w:pPr>
        <w:spacing w:before="25" w:after="0"/>
        <w:ind w:left="0"/>
        <w:jc w:val="both"/>
        <w:textAlignment w:val="auto"/>
      </w:pPr>
      <w:r>
        <w:rPr>
          <w:rFonts w:ascii="Times New Roman"/>
          <w:b w:val="false"/>
          <w:i w:val="false"/>
          <w:color w:val="000000"/>
          <w:sz w:val="24"/>
          <w:lang w:val="pl-Pl"/>
        </w:rPr>
        <w:t>5) charakteryzuje kulturę polską okresu średniowiecza, odwołując się do wybranych przykładów.</w:t>
      </w:r>
    </w:p>
    <w:p>
      <w:pPr>
        <w:spacing w:before="25" w:after="0"/>
        <w:ind w:left="0"/>
        <w:jc w:val="both"/>
        <w:textAlignment w:val="auto"/>
      </w:pPr>
      <w:r>
        <w:rPr>
          <w:rFonts w:ascii="Times New Roman"/>
          <w:b w:val="false"/>
          <w:i w:val="false"/>
          <w:color w:val="000000"/>
          <w:sz w:val="24"/>
          <w:lang w:val="pl-Pl"/>
        </w:rPr>
        <w:t>V. Wyzwania czasów nowożytnych. Uczeń:</w:t>
      </w:r>
    </w:p>
    <w:p>
      <w:pPr>
        <w:spacing w:before="25" w:after="0"/>
        <w:ind w:left="0"/>
        <w:jc w:val="both"/>
        <w:textAlignment w:val="auto"/>
      </w:pPr>
      <w:r>
        <w:rPr>
          <w:rFonts w:ascii="Times New Roman"/>
          <w:b w:val="false"/>
          <w:i w:val="false"/>
          <w:color w:val="000000"/>
          <w:sz w:val="24"/>
          <w:lang w:val="pl-Pl"/>
        </w:rPr>
        <w:t>1) przedstawia przyczyny i skutki zamorskiej ekspansji Europejczyków od czasu wielkich odkryć geograficznych;</w:t>
      </w:r>
    </w:p>
    <w:p>
      <w:pPr>
        <w:spacing w:before="25" w:after="0"/>
        <w:ind w:left="0"/>
        <w:jc w:val="both"/>
        <w:textAlignment w:val="auto"/>
      </w:pPr>
      <w:r>
        <w:rPr>
          <w:rFonts w:ascii="Times New Roman"/>
          <w:b w:val="false"/>
          <w:i w:val="false"/>
          <w:color w:val="000000"/>
          <w:sz w:val="24"/>
          <w:lang w:val="pl-Pl"/>
        </w:rPr>
        <w:t>2) opisuje podziały wyznaniowe i podaje przykłady wojen na tle religijnym w nowożytnej Europie;</w:t>
      </w:r>
    </w:p>
    <w:p>
      <w:pPr>
        <w:spacing w:before="25" w:after="0"/>
        <w:ind w:left="0"/>
        <w:jc w:val="both"/>
        <w:textAlignment w:val="auto"/>
      </w:pPr>
      <w:r>
        <w:rPr>
          <w:rFonts w:ascii="Times New Roman"/>
          <w:b w:val="false"/>
          <w:i w:val="false"/>
          <w:color w:val="000000"/>
          <w:sz w:val="24"/>
          <w:lang w:val="pl-Pl"/>
        </w:rPr>
        <w:t>3) charakteryzuje kulturę renesansu oraz baroku, odwołując się do wybranych przykładów.</w:t>
      </w:r>
    </w:p>
    <w:p>
      <w:pPr>
        <w:spacing w:before="25" w:after="0"/>
        <w:ind w:left="0"/>
        <w:jc w:val="both"/>
        <w:textAlignment w:val="auto"/>
      </w:pPr>
      <w:r>
        <w:rPr>
          <w:rFonts w:ascii="Times New Roman"/>
          <w:b w:val="false"/>
          <w:i w:val="false"/>
          <w:color w:val="000000"/>
          <w:sz w:val="24"/>
          <w:lang w:val="pl-Pl"/>
        </w:rPr>
        <w:t>VI. Rzeczpospolita Obojga Narodów. Uczeń:</w:t>
      </w:r>
    </w:p>
    <w:p>
      <w:pPr>
        <w:spacing w:before="25" w:after="0"/>
        <w:ind w:left="0"/>
        <w:jc w:val="both"/>
        <w:textAlignment w:val="auto"/>
      </w:pPr>
      <w:r>
        <w:rPr>
          <w:rFonts w:ascii="Times New Roman"/>
          <w:b w:val="false"/>
          <w:i w:val="false"/>
          <w:color w:val="000000"/>
          <w:sz w:val="24"/>
          <w:lang w:val="pl-Pl"/>
        </w:rPr>
        <w:t>1) przedstawia postanowienia i ocenia znaczenie unii lubelskiej;</w:t>
      </w:r>
    </w:p>
    <w:p>
      <w:pPr>
        <w:spacing w:before="25" w:after="0"/>
        <w:ind w:left="0"/>
        <w:jc w:val="both"/>
        <w:textAlignment w:val="auto"/>
      </w:pPr>
      <w:r>
        <w:rPr>
          <w:rFonts w:ascii="Times New Roman"/>
          <w:b w:val="false"/>
          <w:i w:val="false"/>
          <w:color w:val="000000"/>
          <w:sz w:val="24"/>
          <w:lang w:val="pl-Pl"/>
        </w:rPr>
        <w:t>2) charakteryzuje ustrój polityczny i strukturę demograficzną Rzeczypospolitej Obojga Narodów;</w:t>
      </w:r>
    </w:p>
    <w:p>
      <w:pPr>
        <w:spacing w:before="25" w:after="0"/>
        <w:ind w:left="0"/>
        <w:jc w:val="both"/>
        <w:textAlignment w:val="auto"/>
      </w:pPr>
      <w:r>
        <w:rPr>
          <w:rFonts w:ascii="Times New Roman"/>
          <w:b w:val="false"/>
          <w:i w:val="false"/>
          <w:color w:val="000000"/>
          <w:sz w:val="24"/>
          <w:lang w:val="pl-Pl"/>
        </w:rPr>
        <w:t>3) porównuje gospodarkę Rzeczypospolitej i krajów Europy Zachodniej;</w:t>
      </w:r>
    </w:p>
    <w:p>
      <w:pPr>
        <w:spacing w:before="25" w:after="0"/>
        <w:ind w:left="0"/>
        <w:jc w:val="both"/>
        <w:textAlignment w:val="auto"/>
      </w:pPr>
      <w:r>
        <w:rPr>
          <w:rFonts w:ascii="Times New Roman"/>
          <w:b w:val="false"/>
          <w:i w:val="false"/>
          <w:color w:val="000000"/>
          <w:sz w:val="24"/>
          <w:lang w:val="pl-Pl"/>
        </w:rPr>
        <w:t>4) wyjaśnia specyfikę tolerancji religijnej w Rzeczypospolitej do początku XVII wieku;</w:t>
      </w:r>
    </w:p>
    <w:p>
      <w:pPr>
        <w:spacing w:before="25" w:after="0"/>
        <w:ind w:left="0"/>
        <w:jc w:val="both"/>
        <w:textAlignment w:val="auto"/>
      </w:pPr>
      <w:r>
        <w:rPr>
          <w:rFonts w:ascii="Times New Roman"/>
          <w:b w:val="false"/>
          <w:i w:val="false"/>
          <w:color w:val="000000"/>
          <w:sz w:val="24"/>
          <w:lang w:val="pl-Pl"/>
        </w:rPr>
        <w:t>5) charakteryzuje kulturę polskiego renesansu, odwołując się do wybranych przykładów.</w:t>
      </w:r>
    </w:p>
    <w:p>
      <w:pPr>
        <w:spacing w:before="25" w:after="0"/>
        <w:ind w:left="0"/>
        <w:jc w:val="both"/>
        <w:textAlignment w:val="auto"/>
      </w:pPr>
      <w:r>
        <w:rPr>
          <w:rFonts w:ascii="Times New Roman"/>
          <w:b w:val="false"/>
          <w:i w:val="false"/>
          <w:color w:val="000000"/>
          <w:sz w:val="24"/>
          <w:lang w:val="pl-Pl"/>
        </w:rPr>
        <w:t>VII. Rzeczpospolita a państwa sąsiednie w XVII i na początku XVIII wieku Uczeń:</w:t>
      </w:r>
    </w:p>
    <w:p>
      <w:pPr>
        <w:spacing w:before="25" w:after="0"/>
        <w:ind w:left="0"/>
        <w:jc w:val="both"/>
        <w:textAlignment w:val="auto"/>
      </w:pPr>
      <w:r>
        <w:rPr>
          <w:rFonts w:ascii="Times New Roman"/>
          <w:b w:val="false"/>
          <w:i w:val="false"/>
          <w:color w:val="000000"/>
          <w:sz w:val="24"/>
          <w:lang w:val="pl-Pl"/>
        </w:rPr>
        <w:t>1) przedstawia główne przyczyny i następstwa wojen toczonych przez Rzeczpospolitą w XVII wieku;</w:t>
      </w:r>
    </w:p>
    <w:p>
      <w:pPr>
        <w:spacing w:before="25" w:after="0"/>
        <w:ind w:left="0"/>
        <w:jc w:val="both"/>
        <w:textAlignment w:val="auto"/>
      </w:pPr>
      <w:r>
        <w:rPr>
          <w:rFonts w:ascii="Times New Roman"/>
          <w:b w:val="false"/>
          <w:i w:val="false"/>
          <w:color w:val="000000"/>
          <w:sz w:val="24"/>
          <w:lang w:val="pl-Pl"/>
        </w:rPr>
        <w:t>2) podaje przykłady ingerencji państw ościennych w sprawy wewnętrzne Rzeczypospolitej w XVII i na początku XVIII wieku;</w:t>
      </w:r>
    </w:p>
    <w:p>
      <w:pPr>
        <w:spacing w:before="25" w:after="0"/>
        <w:ind w:left="0"/>
        <w:jc w:val="both"/>
        <w:textAlignment w:val="auto"/>
      </w:pPr>
      <w:r>
        <w:rPr>
          <w:rFonts w:ascii="Times New Roman"/>
          <w:b w:val="false"/>
          <w:i w:val="false"/>
          <w:color w:val="000000"/>
          <w:sz w:val="24"/>
          <w:lang w:val="pl-Pl"/>
        </w:rPr>
        <w:t>3) charakteryzuje położenie międzynarodowe Rzeczypospolitej w czasach saskich.</w:t>
      </w:r>
    </w:p>
    <w:p>
      <w:pPr>
        <w:spacing w:before="25" w:after="0"/>
        <w:ind w:left="0"/>
        <w:jc w:val="both"/>
        <w:textAlignment w:val="auto"/>
      </w:pPr>
      <w:r>
        <w:rPr>
          <w:rFonts w:ascii="Times New Roman"/>
          <w:b w:val="false"/>
          <w:i w:val="false"/>
          <w:color w:val="000000"/>
          <w:sz w:val="24"/>
          <w:lang w:val="pl-Pl"/>
        </w:rPr>
        <w:t>VIII. Upadek Rzeczypospolitej na tle oświeceniowych przełomów. Uczeń:</w:t>
      </w:r>
    </w:p>
    <w:p>
      <w:pPr>
        <w:spacing w:before="25" w:after="0"/>
        <w:ind w:left="0"/>
        <w:jc w:val="both"/>
        <w:textAlignment w:val="auto"/>
      </w:pPr>
      <w:r>
        <w:rPr>
          <w:rFonts w:ascii="Times New Roman"/>
          <w:b w:val="false"/>
          <w:i w:val="false"/>
          <w:color w:val="000000"/>
          <w:sz w:val="24"/>
          <w:lang w:val="pl-Pl"/>
        </w:rPr>
        <w:t>1) identyfikuje główne idee oświecenia i charakteryzuje zmiany cywilizacyjne w Europie Zachodniej w XVIII wieku;</w:t>
      </w:r>
    </w:p>
    <w:p>
      <w:pPr>
        <w:spacing w:before="25" w:after="0"/>
        <w:ind w:left="0"/>
        <w:jc w:val="both"/>
        <w:textAlignment w:val="auto"/>
      </w:pPr>
      <w:r>
        <w:rPr>
          <w:rFonts w:ascii="Times New Roman"/>
          <w:b w:val="false"/>
          <w:i w:val="false"/>
          <w:color w:val="000000"/>
          <w:sz w:val="24"/>
          <w:lang w:val="pl-Pl"/>
        </w:rPr>
        <w:t>2) wyjaśnia wpływ idei oświeceniowych na powstanie Stanów Zjednoczonych oraz wybuch rewolucji francuskiej;</w:t>
      </w:r>
    </w:p>
    <w:p>
      <w:pPr>
        <w:spacing w:before="25" w:after="0"/>
        <w:ind w:left="0"/>
        <w:jc w:val="both"/>
        <w:textAlignment w:val="auto"/>
      </w:pPr>
      <w:r>
        <w:rPr>
          <w:rFonts w:ascii="Times New Roman"/>
          <w:b w:val="false"/>
          <w:i w:val="false"/>
          <w:color w:val="000000"/>
          <w:sz w:val="24"/>
          <w:lang w:val="pl-Pl"/>
        </w:rPr>
        <w:t>3) charakteryzuje reformy oświeceniowe w Rzeczypospolitej, ze szczególnym uwzględnieniem reform Sejmu Wielkiego i postanowień Konstytucji 3 maja;</w:t>
      </w:r>
    </w:p>
    <w:p>
      <w:pPr>
        <w:spacing w:before="25" w:after="0"/>
        <w:ind w:left="0"/>
        <w:jc w:val="both"/>
        <w:textAlignment w:val="auto"/>
      </w:pPr>
      <w:r>
        <w:rPr>
          <w:rFonts w:ascii="Times New Roman"/>
          <w:b w:val="false"/>
          <w:i w:val="false"/>
          <w:color w:val="000000"/>
          <w:sz w:val="24"/>
          <w:lang w:val="pl-Pl"/>
        </w:rPr>
        <w:t>4) charakteryzuje przyczyny i opisuje zasięg terytorialny kolejnych rozbiorów Rzeczypospolitej;</w:t>
      </w:r>
    </w:p>
    <w:p>
      <w:pPr>
        <w:spacing w:before="25" w:after="0"/>
        <w:ind w:left="0"/>
        <w:jc w:val="both"/>
        <w:textAlignment w:val="auto"/>
      </w:pPr>
      <w:r>
        <w:rPr>
          <w:rFonts w:ascii="Times New Roman"/>
          <w:b w:val="false"/>
          <w:i w:val="false"/>
          <w:color w:val="000000"/>
          <w:sz w:val="24"/>
          <w:lang w:val="pl-Pl"/>
        </w:rPr>
        <w:t>5) wyjaśnia zewnętrzne i wewnętrzne przyczyny upadku Rzeczypospolitej.</w:t>
      </w:r>
    </w:p>
    <w:p>
      <w:pPr>
        <w:spacing w:before="25" w:after="0"/>
        <w:ind w:left="0"/>
        <w:jc w:val="both"/>
        <w:textAlignment w:val="auto"/>
      </w:pPr>
      <w:r>
        <w:rPr>
          <w:rFonts w:ascii="Times New Roman"/>
          <w:b w:val="false"/>
          <w:i w:val="false"/>
          <w:color w:val="000000"/>
          <w:sz w:val="24"/>
          <w:lang w:val="pl-Pl"/>
        </w:rPr>
        <w:t>IX. Sprawa polska w I połowie XIX wieku. Uczeń:</w:t>
      </w:r>
    </w:p>
    <w:p>
      <w:pPr>
        <w:spacing w:before="25" w:after="0"/>
        <w:ind w:left="0"/>
        <w:jc w:val="both"/>
        <w:textAlignment w:val="auto"/>
      </w:pPr>
      <w:r>
        <w:rPr>
          <w:rFonts w:ascii="Times New Roman"/>
          <w:b w:val="false"/>
          <w:i w:val="false"/>
          <w:color w:val="000000"/>
          <w:sz w:val="24"/>
          <w:lang w:val="pl-Pl"/>
        </w:rPr>
        <w:t>1) charakteryzuje genezę i losy Legionów Polskich;</w:t>
      </w:r>
    </w:p>
    <w:p>
      <w:pPr>
        <w:spacing w:before="25" w:after="0"/>
        <w:ind w:left="0"/>
        <w:jc w:val="both"/>
        <w:textAlignment w:val="auto"/>
      </w:pPr>
      <w:r>
        <w:rPr>
          <w:rFonts w:ascii="Times New Roman"/>
          <w:b w:val="false"/>
          <w:i w:val="false"/>
          <w:color w:val="000000"/>
          <w:sz w:val="24"/>
          <w:lang w:val="pl-Pl"/>
        </w:rPr>
        <w:t>2) przedstawia politykę Napoleona wobec sprawy polskiej, z uwzględnieniem dziejów Księstwa Warszawskiego;</w:t>
      </w:r>
    </w:p>
    <w:p>
      <w:pPr>
        <w:spacing w:before="25" w:after="0"/>
        <w:ind w:left="0"/>
        <w:jc w:val="both"/>
        <w:textAlignment w:val="auto"/>
      </w:pPr>
      <w:r>
        <w:rPr>
          <w:rFonts w:ascii="Times New Roman"/>
          <w:b w:val="false"/>
          <w:i w:val="false"/>
          <w:color w:val="000000"/>
          <w:sz w:val="24"/>
          <w:lang w:val="pl-Pl"/>
        </w:rPr>
        <w:t>3) charakteryzuje postanowienia kongresu wiedeńskiego w sprawie ziem polskich;</w:t>
      </w:r>
    </w:p>
    <w:p>
      <w:pPr>
        <w:spacing w:before="25" w:after="0"/>
        <w:ind w:left="0"/>
        <w:jc w:val="both"/>
        <w:textAlignment w:val="auto"/>
      </w:pPr>
      <w:r>
        <w:rPr>
          <w:rFonts w:ascii="Times New Roman"/>
          <w:b w:val="false"/>
          <w:i w:val="false"/>
          <w:color w:val="000000"/>
          <w:sz w:val="24"/>
          <w:lang w:val="pl-Pl"/>
        </w:rPr>
        <w:t>4) wyjaśnia genezę i charakteryzuje następstwa powstania listopadowego;</w:t>
      </w:r>
    </w:p>
    <w:p>
      <w:pPr>
        <w:spacing w:before="25" w:after="0"/>
        <w:ind w:left="0"/>
        <w:jc w:val="both"/>
        <w:textAlignment w:val="auto"/>
      </w:pPr>
      <w:r>
        <w:rPr>
          <w:rFonts w:ascii="Times New Roman"/>
          <w:b w:val="false"/>
          <w:i w:val="false"/>
          <w:color w:val="000000"/>
          <w:sz w:val="24"/>
          <w:lang w:val="pl-Pl"/>
        </w:rPr>
        <w:t>5) przedstawia udział Polaków w wydarzeniach Wiosny Ludów.</w:t>
      </w:r>
    </w:p>
    <w:p>
      <w:pPr>
        <w:spacing w:before="25" w:after="0"/>
        <w:ind w:left="0"/>
        <w:jc w:val="both"/>
        <w:textAlignment w:val="auto"/>
      </w:pPr>
      <w:r>
        <w:rPr>
          <w:rFonts w:ascii="Times New Roman"/>
          <w:b w:val="false"/>
          <w:i w:val="false"/>
          <w:color w:val="000000"/>
          <w:sz w:val="24"/>
          <w:lang w:val="pl-Pl"/>
        </w:rPr>
        <w:t>X. Ziemie polskie w czasach rozwoju cywilizacji przemysłowej. Uczeń:</w:t>
      </w:r>
    </w:p>
    <w:p>
      <w:pPr>
        <w:spacing w:before="25" w:after="0"/>
        <w:ind w:left="0"/>
        <w:jc w:val="both"/>
        <w:textAlignment w:val="auto"/>
      </w:pPr>
      <w:r>
        <w:rPr>
          <w:rFonts w:ascii="Times New Roman"/>
          <w:b w:val="false"/>
          <w:i w:val="false"/>
          <w:color w:val="000000"/>
          <w:sz w:val="24"/>
          <w:lang w:val="pl-Pl"/>
        </w:rPr>
        <w:t>1) wyjaśnia genezę i charakteryzuje następstwa powstania styczniowego;</w:t>
      </w:r>
    </w:p>
    <w:p>
      <w:pPr>
        <w:spacing w:before="25" w:after="0"/>
        <w:ind w:left="0"/>
        <w:jc w:val="both"/>
        <w:textAlignment w:val="auto"/>
      </w:pPr>
      <w:r>
        <w:rPr>
          <w:rFonts w:ascii="Times New Roman"/>
          <w:b w:val="false"/>
          <w:i w:val="false"/>
          <w:color w:val="000000"/>
          <w:sz w:val="24"/>
          <w:lang w:val="pl-Pl"/>
        </w:rPr>
        <w:t>2) charakteryzuje postawy społeczeństwa polskiego wobec polityki germanizacyjnej i rusyfikacyjnej władz zaborczych;</w:t>
      </w:r>
    </w:p>
    <w:p>
      <w:pPr>
        <w:spacing w:before="25" w:after="0"/>
        <w:ind w:left="0"/>
        <w:jc w:val="both"/>
        <w:textAlignment w:val="auto"/>
      </w:pPr>
      <w:r>
        <w:rPr>
          <w:rFonts w:ascii="Times New Roman"/>
          <w:b w:val="false"/>
          <w:i w:val="false"/>
          <w:color w:val="000000"/>
          <w:sz w:val="24"/>
          <w:lang w:val="pl-Pl"/>
        </w:rPr>
        <w:t>3) charakteryzuje specyfikę tzw. autonomii galicyjskiej;</w:t>
      </w:r>
    </w:p>
    <w:p>
      <w:pPr>
        <w:spacing w:before="25" w:after="0"/>
        <w:ind w:left="0"/>
        <w:jc w:val="both"/>
        <w:textAlignment w:val="auto"/>
      </w:pPr>
      <w:r>
        <w:rPr>
          <w:rFonts w:ascii="Times New Roman"/>
          <w:b w:val="false"/>
          <w:i w:val="false"/>
          <w:color w:val="000000"/>
          <w:sz w:val="24"/>
          <w:lang w:val="pl-Pl"/>
        </w:rPr>
        <w:t>4) charakteryzuje zróżnicowanie gospodarcze ziem polskich i główne zmiany społeczne;</w:t>
      </w:r>
    </w:p>
    <w:p>
      <w:pPr>
        <w:spacing w:before="25" w:after="0"/>
        <w:ind w:left="0"/>
        <w:jc w:val="both"/>
        <w:textAlignment w:val="auto"/>
      </w:pPr>
      <w:r>
        <w:rPr>
          <w:rFonts w:ascii="Times New Roman"/>
          <w:b w:val="false"/>
          <w:i w:val="false"/>
          <w:color w:val="000000"/>
          <w:sz w:val="24"/>
          <w:lang w:val="pl-Pl"/>
        </w:rPr>
        <w:t>5) porównuje programy polityczne ruchu narodowego, socjalistycznego i ludowego;</w:t>
      </w:r>
    </w:p>
    <w:p>
      <w:pPr>
        <w:spacing w:before="25" w:after="0"/>
        <w:ind w:left="0"/>
        <w:jc w:val="both"/>
        <w:textAlignment w:val="auto"/>
      </w:pPr>
      <w:r>
        <w:rPr>
          <w:rFonts w:ascii="Times New Roman"/>
          <w:b w:val="false"/>
          <w:i w:val="false"/>
          <w:color w:val="000000"/>
          <w:sz w:val="24"/>
          <w:lang w:val="pl-Pl"/>
        </w:rPr>
        <w:t>6) określa istotne następstwa ekspansji kolonialnej państw uprzemysłowionych.</w:t>
      </w:r>
    </w:p>
    <w:p>
      <w:pPr>
        <w:spacing w:before="25" w:after="0"/>
        <w:ind w:left="0"/>
        <w:jc w:val="both"/>
        <w:textAlignment w:val="auto"/>
      </w:pPr>
      <w:r>
        <w:rPr>
          <w:rFonts w:ascii="Times New Roman"/>
          <w:b w:val="false"/>
          <w:i w:val="false"/>
          <w:color w:val="000000"/>
          <w:sz w:val="24"/>
          <w:lang w:val="pl-Pl"/>
        </w:rPr>
        <w:t>XI. I wojna światowa. Uczeń:</w:t>
      </w:r>
    </w:p>
    <w:p>
      <w:pPr>
        <w:spacing w:before="25" w:after="0"/>
        <w:ind w:left="0"/>
        <w:jc w:val="both"/>
        <w:textAlignment w:val="auto"/>
      </w:pPr>
      <w:r>
        <w:rPr>
          <w:rFonts w:ascii="Times New Roman"/>
          <w:b w:val="false"/>
          <w:i w:val="false"/>
          <w:color w:val="000000"/>
          <w:sz w:val="24"/>
          <w:lang w:val="pl-Pl"/>
        </w:rPr>
        <w:t>1) wyjaśnia przyczyny wybuchu wojny i opisuje charakter działań wojennych na różnych frontach;</w:t>
      </w:r>
    </w:p>
    <w:p>
      <w:pPr>
        <w:spacing w:before="25" w:after="0"/>
        <w:ind w:left="0"/>
        <w:jc w:val="both"/>
        <w:textAlignment w:val="auto"/>
      </w:pPr>
      <w:r>
        <w:rPr>
          <w:rFonts w:ascii="Times New Roman"/>
          <w:b w:val="false"/>
          <w:i w:val="false"/>
          <w:color w:val="000000"/>
          <w:sz w:val="24"/>
          <w:lang w:val="pl-Pl"/>
        </w:rPr>
        <w:t>2) porównuje założenia polskich orientacji politycznych i charakteryzuje przykłady ich realizacji;</w:t>
      </w:r>
    </w:p>
    <w:p>
      <w:pPr>
        <w:spacing w:before="25" w:after="0"/>
        <w:ind w:left="0"/>
        <w:jc w:val="both"/>
        <w:textAlignment w:val="auto"/>
      </w:pPr>
      <w:r>
        <w:rPr>
          <w:rFonts w:ascii="Times New Roman"/>
          <w:b w:val="false"/>
          <w:i w:val="false"/>
          <w:color w:val="000000"/>
          <w:sz w:val="24"/>
          <w:lang w:val="pl-Pl"/>
        </w:rPr>
        <w:t>3) wyjaśnia okoliczności przystąpienia USA do wojny i ich rolę w konflikcie;</w:t>
      </w:r>
    </w:p>
    <w:p>
      <w:pPr>
        <w:spacing w:before="25" w:after="0"/>
        <w:ind w:left="0"/>
        <w:jc w:val="both"/>
        <w:textAlignment w:val="auto"/>
      </w:pPr>
      <w:r>
        <w:rPr>
          <w:rFonts w:ascii="Times New Roman"/>
          <w:b w:val="false"/>
          <w:i w:val="false"/>
          <w:color w:val="000000"/>
          <w:sz w:val="24"/>
          <w:lang w:val="pl-Pl"/>
        </w:rPr>
        <w:t>4) określa bezpośrednie skutki rewolucji 1917 roku w Rosji;</w:t>
      </w:r>
    </w:p>
    <w:p>
      <w:pPr>
        <w:spacing w:before="25" w:after="0"/>
        <w:ind w:left="0"/>
        <w:jc w:val="both"/>
        <w:textAlignment w:val="auto"/>
      </w:pPr>
      <w:r>
        <w:rPr>
          <w:rFonts w:ascii="Times New Roman"/>
          <w:b w:val="false"/>
          <w:i w:val="false"/>
          <w:color w:val="000000"/>
          <w:sz w:val="24"/>
          <w:lang w:val="pl-Pl"/>
        </w:rPr>
        <w:t>5) przedstawia społeczne i gospodarcze następstwa wojny.</w:t>
      </w:r>
    </w:p>
    <w:p>
      <w:pPr>
        <w:spacing w:before="25" w:after="0"/>
        <w:ind w:left="0"/>
        <w:jc w:val="both"/>
        <w:textAlignment w:val="auto"/>
      </w:pPr>
      <w:r>
        <w:rPr>
          <w:rFonts w:ascii="Times New Roman"/>
          <w:b w:val="false"/>
          <w:i w:val="false"/>
          <w:color w:val="000000"/>
          <w:sz w:val="24"/>
          <w:lang w:val="pl-Pl"/>
        </w:rPr>
        <w:t>XII. Ustanowienie i zagrożenia ładu wersalskiego w Europie. Uczeń:</w:t>
      </w:r>
    </w:p>
    <w:p>
      <w:pPr>
        <w:spacing w:before="25" w:after="0"/>
        <w:ind w:left="0"/>
        <w:jc w:val="both"/>
        <w:textAlignment w:val="auto"/>
      </w:pPr>
      <w:r>
        <w:rPr>
          <w:rFonts w:ascii="Times New Roman"/>
          <w:b w:val="false"/>
          <w:i w:val="false"/>
          <w:color w:val="000000"/>
          <w:sz w:val="24"/>
          <w:lang w:val="pl-Pl"/>
        </w:rPr>
        <w:t>1) przedstawia zmiany terytorialne w Europie po I wojnie światowej;</w:t>
      </w:r>
    </w:p>
    <w:p>
      <w:pPr>
        <w:spacing w:before="25" w:after="0"/>
        <w:ind w:left="0"/>
        <w:jc w:val="both"/>
        <w:textAlignment w:val="auto"/>
      </w:pPr>
      <w:r>
        <w:rPr>
          <w:rFonts w:ascii="Times New Roman"/>
          <w:b w:val="false"/>
          <w:i w:val="false"/>
          <w:color w:val="000000"/>
          <w:sz w:val="24"/>
          <w:lang w:val="pl-Pl"/>
        </w:rPr>
        <w:t>2) charakteryzuje postanowienia traktatu wersalskiego, z uwzględnieniem Ligi Narodów;</w:t>
      </w:r>
    </w:p>
    <w:p>
      <w:pPr>
        <w:spacing w:before="25" w:after="0"/>
        <w:ind w:left="0"/>
        <w:jc w:val="both"/>
        <w:textAlignment w:val="auto"/>
      </w:pPr>
      <w:r>
        <w:rPr>
          <w:rFonts w:ascii="Times New Roman"/>
          <w:b w:val="false"/>
          <w:i w:val="false"/>
          <w:color w:val="000000"/>
          <w:sz w:val="24"/>
          <w:lang w:val="pl-Pl"/>
        </w:rPr>
        <w:t>3) wyjaśnia okoliczności i następstwa objęcia władzy w Niemczech przez Hitlera;</w:t>
      </w:r>
    </w:p>
    <w:p>
      <w:pPr>
        <w:spacing w:before="25" w:after="0"/>
        <w:ind w:left="0"/>
        <w:jc w:val="both"/>
        <w:textAlignment w:val="auto"/>
      </w:pPr>
      <w:r>
        <w:rPr>
          <w:rFonts w:ascii="Times New Roman"/>
          <w:b w:val="false"/>
          <w:i w:val="false"/>
          <w:color w:val="000000"/>
          <w:sz w:val="24"/>
          <w:lang w:val="pl-Pl"/>
        </w:rPr>
        <w:t>4) charakteryzuje początki systemu stalinowskiego w ZSRS;</w:t>
      </w:r>
    </w:p>
    <w:p>
      <w:pPr>
        <w:spacing w:before="25" w:after="0"/>
        <w:ind w:left="0"/>
        <w:jc w:val="both"/>
        <w:textAlignment w:val="auto"/>
      </w:pPr>
      <w:r>
        <w:rPr>
          <w:rFonts w:ascii="Times New Roman"/>
          <w:b w:val="false"/>
          <w:i w:val="false"/>
          <w:color w:val="000000"/>
          <w:sz w:val="24"/>
          <w:lang w:val="pl-Pl"/>
        </w:rPr>
        <w:t>5) charakteryzuje przemiany gospodarcze i kulturalne oraz osiągnięcia naukowe okresu międzywojennego.</w:t>
      </w:r>
    </w:p>
    <w:p>
      <w:pPr>
        <w:spacing w:before="25" w:after="0"/>
        <w:ind w:left="0"/>
        <w:jc w:val="both"/>
        <w:textAlignment w:val="auto"/>
      </w:pPr>
      <w:r>
        <w:rPr>
          <w:rFonts w:ascii="Times New Roman"/>
          <w:b w:val="false"/>
          <w:i w:val="false"/>
          <w:color w:val="000000"/>
          <w:sz w:val="24"/>
          <w:lang w:val="pl-Pl"/>
        </w:rPr>
        <w:t>XIII. Problemy i osiągnięcia II Rzeczypospolitej. Uczeń:</w:t>
      </w:r>
    </w:p>
    <w:p>
      <w:pPr>
        <w:spacing w:before="25" w:after="0"/>
        <w:ind w:left="0"/>
        <w:jc w:val="both"/>
        <w:textAlignment w:val="auto"/>
      </w:pPr>
      <w:r>
        <w:rPr>
          <w:rFonts w:ascii="Times New Roman"/>
          <w:b w:val="false"/>
          <w:i w:val="false"/>
          <w:color w:val="000000"/>
          <w:sz w:val="24"/>
          <w:lang w:val="pl-Pl"/>
        </w:rPr>
        <w:t>1) charakteryzuje proces kształtowania się granic niepodległej Polski (z uwzględnieniem powstania wielkopolskiego, powstań śląskich, wojny polsko-bolszewickiej i plebiscytów);</w:t>
      </w:r>
    </w:p>
    <w:p>
      <w:pPr>
        <w:spacing w:before="25" w:after="0"/>
        <w:ind w:left="0"/>
        <w:jc w:val="both"/>
        <w:textAlignment w:val="auto"/>
      </w:pPr>
      <w:r>
        <w:rPr>
          <w:rFonts w:ascii="Times New Roman"/>
          <w:b w:val="false"/>
          <w:i w:val="false"/>
          <w:color w:val="000000"/>
          <w:sz w:val="24"/>
          <w:lang w:val="pl-Pl"/>
        </w:rPr>
        <w:t>2) porównuje ustrój II Rzeczypospolitej przed i po zamachu majowym;</w:t>
      </w:r>
    </w:p>
    <w:p>
      <w:pPr>
        <w:spacing w:before="25" w:after="0"/>
        <w:ind w:left="0"/>
        <w:jc w:val="both"/>
        <w:textAlignment w:val="auto"/>
      </w:pPr>
      <w:r>
        <w:rPr>
          <w:rFonts w:ascii="Times New Roman"/>
          <w:b w:val="false"/>
          <w:i w:val="false"/>
          <w:color w:val="000000"/>
          <w:sz w:val="24"/>
          <w:lang w:val="pl-Pl"/>
        </w:rPr>
        <w:t>3) charakteryzuje główne założenia polityki zagranicznej II Rzeczypospolitej;</w:t>
      </w:r>
    </w:p>
    <w:p>
      <w:pPr>
        <w:spacing w:before="25" w:after="0"/>
        <w:ind w:left="0"/>
        <w:jc w:val="both"/>
        <w:textAlignment w:val="auto"/>
      </w:pPr>
      <w:r>
        <w:rPr>
          <w:rFonts w:ascii="Times New Roman"/>
          <w:b w:val="false"/>
          <w:i w:val="false"/>
          <w:color w:val="000000"/>
          <w:sz w:val="24"/>
          <w:lang w:val="pl-Pl"/>
        </w:rPr>
        <w:t>4) ocenia znaczenie głównych osiągnięć gospodarczych niepodległej Polski, uwzględniając zniszczenia wojenne i kryzys ekonomiczny;</w:t>
      </w:r>
    </w:p>
    <w:p>
      <w:pPr>
        <w:spacing w:before="25" w:after="0"/>
        <w:ind w:left="0"/>
        <w:jc w:val="both"/>
        <w:textAlignment w:val="auto"/>
      </w:pPr>
      <w:r>
        <w:rPr>
          <w:rFonts w:ascii="Times New Roman"/>
          <w:b w:val="false"/>
          <w:i w:val="false"/>
          <w:color w:val="000000"/>
          <w:sz w:val="24"/>
          <w:lang w:val="pl-Pl"/>
        </w:rPr>
        <w:t>5) charakteryzuje strukturę społeczną, narodowościową i wyznaniową obywateli II Rzeczypospolitej;</w:t>
      </w:r>
    </w:p>
    <w:p>
      <w:pPr>
        <w:spacing w:before="25" w:after="0"/>
        <w:ind w:left="0"/>
        <w:jc w:val="both"/>
        <w:textAlignment w:val="auto"/>
      </w:pPr>
      <w:r>
        <w:rPr>
          <w:rFonts w:ascii="Times New Roman"/>
          <w:b w:val="false"/>
          <w:i w:val="false"/>
          <w:color w:val="000000"/>
          <w:sz w:val="24"/>
          <w:lang w:val="pl-Pl"/>
        </w:rPr>
        <w:t>6) opisuje główne osiągnięcia niepodległej Polski w dziedzinie nauki i kultury.</w:t>
      </w:r>
    </w:p>
    <w:p>
      <w:pPr>
        <w:spacing w:before="25" w:after="0"/>
        <w:ind w:left="0"/>
        <w:jc w:val="both"/>
        <w:textAlignment w:val="auto"/>
      </w:pPr>
      <w:r>
        <w:rPr>
          <w:rFonts w:ascii="Times New Roman"/>
          <w:b w:val="false"/>
          <w:i w:val="false"/>
          <w:color w:val="000000"/>
          <w:sz w:val="24"/>
          <w:lang w:val="pl-Pl"/>
        </w:rPr>
        <w:t>XIV. Geneza i charakter II wojny światowej. Uczeń:</w:t>
      </w:r>
    </w:p>
    <w:p>
      <w:pPr>
        <w:spacing w:before="25" w:after="0"/>
        <w:ind w:left="0"/>
        <w:jc w:val="both"/>
        <w:textAlignment w:val="auto"/>
      </w:pPr>
      <w:r>
        <w:rPr>
          <w:rFonts w:ascii="Times New Roman"/>
          <w:b w:val="false"/>
          <w:i w:val="false"/>
          <w:color w:val="000000"/>
          <w:sz w:val="24"/>
          <w:lang w:val="pl-Pl"/>
        </w:rPr>
        <w:t>1) charakteryzuje położenie międzynarodowe Polski w przededniu wybuchu II wojny światowej;</w:t>
      </w:r>
    </w:p>
    <w:p>
      <w:pPr>
        <w:spacing w:before="25" w:after="0"/>
        <w:ind w:left="0"/>
        <w:jc w:val="both"/>
        <w:textAlignment w:val="auto"/>
      </w:pPr>
      <w:r>
        <w:rPr>
          <w:rFonts w:ascii="Times New Roman"/>
          <w:b w:val="false"/>
          <w:i w:val="false"/>
          <w:color w:val="000000"/>
          <w:sz w:val="24"/>
          <w:lang w:val="pl-Pl"/>
        </w:rPr>
        <w:t>2) wyjaśnia przyczyny przegrania przez Polskę wojny obronnej;</w:t>
      </w:r>
    </w:p>
    <w:p>
      <w:pPr>
        <w:spacing w:before="25" w:after="0"/>
        <w:ind w:left="0"/>
        <w:jc w:val="both"/>
        <w:textAlignment w:val="auto"/>
      </w:pPr>
      <w:r>
        <w:rPr>
          <w:rFonts w:ascii="Times New Roman"/>
          <w:b w:val="false"/>
          <w:i w:val="false"/>
          <w:color w:val="000000"/>
          <w:sz w:val="24"/>
          <w:lang w:val="pl-Pl"/>
        </w:rPr>
        <w:t>3) sytuuje w czasie i przestrzeni przełomowe wydarzenia II wojny światowej (polityczne i militarne);</w:t>
      </w:r>
    </w:p>
    <w:p>
      <w:pPr>
        <w:spacing w:before="25" w:after="0"/>
        <w:ind w:left="0"/>
        <w:jc w:val="both"/>
        <w:textAlignment w:val="auto"/>
      </w:pPr>
      <w:r>
        <w:rPr>
          <w:rFonts w:ascii="Times New Roman"/>
          <w:b w:val="false"/>
          <w:i w:val="false"/>
          <w:color w:val="000000"/>
          <w:sz w:val="24"/>
          <w:lang w:val="pl-Pl"/>
        </w:rPr>
        <w:t>4) charakteryzuje przejawy eksterminacji narodów (ze szczególnym uwzględnieniem Holokaustu i zagłady Romów);</w:t>
      </w:r>
    </w:p>
    <w:p>
      <w:pPr>
        <w:spacing w:before="25" w:after="0"/>
        <w:ind w:left="0"/>
        <w:jc w:val="both"/>
        <w:textAlignment w:val="auto"/>
      </w:pPr>
      <w:r>
        <w:rPr>
          <w:rFonts w:ascii="Times New Roman"/>
          <w:b w:val="false"/>
          <w:i w:val="false"/>
          <w:color w:val="000000"/>
          <w:sz w:val="24"/>
          <w:lang w:val="pl-Pl"/>
        </w:rPr>
        <w:t>5) przedstawia przykłady bohaterstwa żołnierzy polskich na frontach II wojny światowej;</w:t>
      </w:r>
    </w:p>
    <w:p>
      <w:pPr>
        <w:spacing w:before="25" w:after="0"/>
        <w:ind w:left="0"/>
        <w:jc w:val="both"/>
        <w:textAlignment w:val="auto"/>
      </w:pPr>
      <w:r>
        <w:rPr>
          <w:rFonts w:ascii="Times New Roman"/>
          <w:b w:val="false"/>
          <w:i w:val="false"/>
          <w:color w:val="000000"/>
          <w:sz w:val="24"/>
          <w:lang w:val="pl-Pl"/>
        </w:rPr>
        <w:t>6) opisuje uwarunkowania militarne i polityczne konferencji Wielkiej Trójki (Teheran, Jałta, Poczdam) i przedstawia ich ustalenia.</w:t>
      </w:r>
    </w:p>
    <w:p>
      <w:pPr>
        <w:spacing w:before="25" w:after="0"/>
        <w:ind w:left="0"/>
        <w:jc w:val="both"/>
        <w:textAlignment w:val="auto"/>
      </w:pPr>
      <w:r>
        <w:rPr>
          <w:rFonts w:ascii="Times New Roman"/>
          <w:b w:val="false"/>
          <w:i w:val="false"/>
          <w:color w:val="000000"/>
          <w:sz w:val="24"/>
          <w:lang w:val="pl-Pl"/>
        </w:rPr>
        <w:t>XV. Obywatele i władze Rzeczypospolitej Polskiej w czasie II wojny światowej. Uczeń:</w:t>
      </w:r>
    </w:p>
    <w:p>
      <w:pPr>
        <w:spacing w:before="25" w:after="0"/>
        <w:ind w:left="0"/>
        <w:jc w:val="both"/>
        <w:textAlignment w:val="auto"/>
      </w:pPr>
      <w:r>
        <w:rPr>
          <w:rFonts w:ascii="Times New Roman"/>
          <w:b w:val="false"/>
          <w:i w:val="false"/>
          <w:color w:val="000000"/>
          <w:sz w:val="24"/>
          <w:lang w:val="pl-Pl"/>
        </w:rPr>
        <w:t>1) charakteryzuje podział ziem polskich dokonany przez Niemcy i ZSRS;</w:t>
      </w:r>
    </w:p>
    <w:p>
      <w:pPr>
        <w:spacing w:before="25" w:after="0"/>
        <w:ind w:left="0"/>
        <w:jc w:val="both"/>
        <w:textAlignment w:val="auto"/>
      </w:pPr>
      <w:r>
        <w:rPr>
          <w:rFonts w:ascii="Times New Roman"/>
          <w:b w:val="false"/>
          <w:i w:val="false"/>
          <w:color w:val="000000"/>
          <w:sz w:val="24"/>
          <w:lang w:val="pl-Pl"/>
        </w:rPr>
        <w:t>2) porównuje politykę okupantów wobec obywateli Rzeczypospolitej Polskiej i wymienia przykłady największych zbrodni niemieckich i sowieckich;</w:t>
      </w:r>
    </w:p>
    <w:p>
      <w:pPr>
        <w:spacing w:before="25" w:after="0"/>
        <w:ind w:left="0"/>
        <w:jc w:val="both"/>
        <w:textAlignment w:val="auto"/>
      </w:pPr>
      <w:r>
        <w:rPr>
          <w:rFonts w:ascii="Times New Roman"/>
          <w:b w:val="false"/>
          <w:i w:val="false"/>
          <w:color w:val="000000"/>
          <w:sz w:val="24"/>
          <w:lang w:val="pl-Pl"/>
        </w:rPr>
        <w:t>3) wyjaśnia znaczenie funkcjonowania władz Rzeczypospolitej Polskiej na obczyźnie;</w:t>
      </w:r>
    </w:p>
    <w:p>
      <w:pPr>
        <w:spacing w:before="25" w:after="0"/>
        <w:ind w:left="0"/>
        <w:jc w:val="both"/>
        <w:textAlignment w:val="auto"/>
      </w:pPr>
      <w:r>
        <w:rPr>
          <w:rFonts w:ascii="Times New Roman"/>
          <w:b w:val="false"/>
          <w:i w:val="false"/>
          <w:color w:val="000000"/>
          <w:sz w:val="24"/>
          <w:lang w:val="pl-Pl"/>
        </w:rPr>
        <w:t>4) charakteryzuje cele i organizację Polskiego Państwa Podziemnego;</w:t>
      </w:r>
    </w:p>
    <w:p>
      <w:pPr>
        <w:spacing w:before="25" w:after="0"/>
        <w:ind w:left="0"/>
        <w:jc w:val="both"/>
        <w:textAlignment w:val="auto"/>
      </w:pPr>
      <w:r>
        <w:rPr>
          <w:rFonts w:ascii="Times New Roman"/>
          <w:b w:val="false"/>
          <w:i w:val="false"/>
          <w:color w:val="000000"/>
          <w:sz w:val="24"/>
          <w:lang w:val="pl-Pl"/>
        </w:rPr>
        <w:t>5) charakteryzuje genezę i następstwa powstania warszawskiego;</w:t>
      </w:r>
    </w:p>
    <w:p>
      <w:pPr>
        <w:spacing w:before="25" w:after="0"/>
        <w:ind w:left="0"/>
        <w:jc w:val="both"/>
        <w:textAlignment w:val="auto"/>
      </w:pPr>
      <w:r>
        <w:rPr>
          <w:rFonts w:ascii="Times New Roman"/>
          <w:b w:val="false"/>
          <w:i w:val="false"/>
          <w:color w:val="000000"/>
          <w:sz w:val="24"/>
          <w:lang w:val="pl-Pl"/>
        </w:rPr>
        <w:t>6) wyjaśnia okoliczności powstania komunistycznego ośrodka władzy w Polsce.</w:t>
      </w:r>
    </w:p>
    <w:p>
      <w:pPr>
        <w:spacing w:before="25" w:after="0"/>
        <w:ind w:left="0"/>
        <w:jc w:val="both"/>
        <w:textAlignment w:val="auto"/>
      </w:pPr>
      <w:r>
        <w:rPr>
          <w:rFonts w:ascii="Times New Roman"/>
          <w:b w:val="false"/>
          <w:i w:val="false"/>
          <w:color w:val="000000"/>
          <w:sz w:val="24"/>
          <w:lang w:val="pl-Pl"/>
        </w:rPr>
        <w:t>XVI. Europa i świat w dobie zimnowojennych podziałów. Uczeń:</w:t>
      </w:r>
    </w:p>
    <w:p>
      <w:pPr>
        <w:spacing w:before="25" w:after="0"/>
        <w:ind w:left="0"/>
        <w:jc w:val="both"/>
        <w:textAlignment w:val="auto"/>
      </w:pPr>
      <w:r>
        <w:rPr>
          <w:rFonts w:ascii="Times New Roman"/>
          <w:b w:val="false"/>
          <w:i w:val="false"/>
          <w:color w:val="000000"/>
          <w:sz w:val="24"/>
          <w:lang w:val="pl-Pl"/>
        </w:rPr>
        <w:t>1) charakteryzuje polityczne, społeczne, gospodarcze i kulturowe skutki II wojny światowej;</w:t>
      </w:r>
    </w:p>
    <w:p>
      <w:pPr>
        <w:spacing w:before="25" w:after="0"/>
        <w:ind w:left="0"/>
        <w:jc w:val="both"/>
        <w:textAlignment w:val="auto"/>
      </w:pPr>
      <w:r>
        <w:rPr>
          <w:rFonts w:ascii="Times New Roman"/>
          <w:b w:val="false"/>
          <w:i w:val="false"/>
          <w:color w:val="000000"/>
          <w:sz w:val="24"/>
          <w:lang w:val="pl-Pl"/>
        </w:rPr>
        <w:t>2) wyjaśnia genezę zimnej wojny i identyfikuje główne kryzysy międzynarodowe okresu zimnowojennego;</w:t>
      </w:r>
    </w:p>
    <w:p>
      <w:pPr>
        <w:spacing w:before="25" w:after="0"/>
        <w:ind w:left="0"/>
        <w:jc w:val="both"/>
        <w:textAlignment w:val="auto"/>
      </w:pPr>
      <w:r>
        <w:rPr>
          <w:rFonts w:ascii="Times New Roman"/>
          <w:b w:val="false"/>
          <w:i w:val="false"/>
          <w:color w:val="000000"/>
          <w:sz w:val="24"/>
          <w:lang w:val="pl-Pl"/>
        </w:rPr>
        <w:t>3) charakteryzuje politykę ZSRS wobec państw bloku wschodniego (z uwzględnieniem interwencji zbrojnej na Węgrzech i w Czechosłowacji);</w:t>
      </w:r>
    </w:p>
    <w:p>
      <w:pPr>
        <w:spacing w:before="25" w:after="0"/>
        <w:ind w:left="0"/>
        <w:jc w:val="both"/>
        <w:textAlignment w:val="auto"/>
      </w:pPr>
      <w:r>
        <w:rPr>
          <w:rFonts w:ascii="Times New Roman"/>
          <w:b w:val="false"/>
          <w:i w:val="false"/>
          <w:color w:val="000000"/>
          <w:sz w:val="24"/>
          <w:lang w:val="pl-Pl"/>
        </w:rPr>
        <w:t>4) wyjaśnia genezę i charakter integracji europejskiej;</w:t>
      </w:r>
    </w:p>
    <w:p>
      <w:pPr>
        <w:spacing w:before="25" w:after="0"/>
        <w:ind w:left="0"/>
        <w:jc w:val="both"/>
        <w:textAlignment w:val="auto"/>
      </w:pPr>
      <w:r>
        <w:rPr>
          <w:rFonts w:ascii="Times New Roman"/>
          <w:b w:val="false"/>
          <w:i w:val="false"/>
          <w:color w:val="000000"/>
          <w:sz w:val="24"/>
          <w:lang w:val="pl-Pl"/>
        </w:rPr>
        <w:t>5) przedstawia cele i rolę Organizacji Narodów Zjednoczonych w powojennym świecie;</w:t>
      </w:r>
    </w:p>
    <w:p>
      <w:pPr>
        <w:spacing w:before="25" w:after="0"/>
        <w:ind w:left="0"/>
        <w:jc w:val="both"/>
        <w:textAlignment w:val="auto"/>
      </w:pPr>
      <w:r>
        <w:rPr>
          <w:rFonts w:ascii="Times New Roman"/>
          <w:b w:val="false"/>
          <w:i w:val="false"/>
          <w:color w:val="000000"/>
          <w:sz w:val="24"/>
          <w:lang w:val="pl-Pl"/>
        </w:rPr>
        <w:t>6) charakteryzuje przemiany społeczne i gospodarcze w II połowie XX wieku, z uwzględnieniem zjawiska kultury masowej.</w:t>
      </w:r>
    </w:p>
    <w:p>
      <w:pPr>
        <w:spacing w:before="25" w:after="0"/>
        <w:ind w:left="0"/>
        <w:jc w:val="both"/>
        <w:textAlignment w:val="auto"/>
      </w:pPr>
      <w:r>
        <w:rPr>
          <w:rFonts w:ascii="Times New Roman"/>
          <w:b w:val="false"/>
          <w:i w:val="false"/>
          <w:color w:val="000000"/>
          <w:sz w:val="24"/>
          <w:lang w:val="pl-Pl"/>
        </w:rPr>
        <w:t>XVII. Polska pod dominacją ZSRS. Uczeń:</w:t>
      </w:r>
    </w:p>
    <w:p>
      <w:pPr>
        <w:spacing w:before="25" w:after="0"/>
        <w:ind w:left="0"/>
        <w:jc w:val="both"/>
        <w:textAlignment w:val="auto"/>
      </w:pPr>
      <w:r>
        <w:rPr>
          <w:rFonts w:ascii="Times New Roman"/>
          <w:b w:val="false"/>
          <w:i w:val="false"/>
          <w:color w:val="000000"/>
          <w:sz w:val="24"/>
          <w:lang w:val="pl-Pl"/>
        </w:rPr>
        <w:t>1) porównuje kształt terytorialny Polski przed wybuchem II wojny światowej i po jej zakończeniu;</w:t>
      </w:r>
    </w:p>
    <w:p>
      <w:pPr>
        <w:spacing w:before="25" w:after="0"/>
        <w:ind w:left="0"/>
        <w:jc w:val="both"/>
        <w:textAlignment w:val="auto"/>
      </w:pPr>
      <w:r>
        <w:rPr>
          <w:rFonts w:ascii="Times New Roman"/>
          <w:b w:val="false"/>
          <w:i w:val="false"/>
          <w:color w:val="000000"/>
          <w:sz w:val="24"/>
          <w:lang w:val="pl-Pl"/>
        </w:rPr>
        <w:t>2) charakteryzuje proces przejmowania przez komunistów władzy w Polsce i opisuje postawy Polaków wobec terroru komunistycznego;</w:t>
      </w:r>
    </w:p>
    <w:p>
      <w:pPr>
        <w:spacing w:before="25" w:after="0"/>
        <w:ind w:left="0"/>
        <w:jc w:val="both"/>
        <w:textAlignment w:val="auto"/>
      </w:pPr>
      <w:r>
        <w:rPr>
          <w:rFonts w:ascii="Times New Roman"/>
          <w:b w:val="false"/>
          <w:i w:val="false"/>
          <w:color w:val="000000"/>
          <w:sz w:val="24"/>
          <w:lang w:val="pl-Pl"/>
        </w:rPr>
        <w:t>3) charakteryzuje przemiany gospodarcze, społeczne i kulturowe w powojennej Polsce;</w:t>
      </w:r>
    </w:p>
    <w:p>
      <w:pPr>
        <w:spacing w:before="25" w:after="0"/>
        <w:ind w:left="0"/>
        <w:jc w:val="both"/>
        <w:textAlignment w:val="auto"/>
      </w:pPr>
      <w:r>
        <w:rPr>
          <w:rFonts w:ascii="Times New Roman"/>
          <w:b w:val="false"/>
          <w:i w:val="false"/>
          <w:color w:val="000000"/>
          <w:sz w:val="24"/>
          <w:lang w:val="pl-Pl"/>
        </w:rPr>
        <w:t>4) przedstawia kryzysy społeczne w PRL, uwzględniając ich charakter i następstwa;</w:t>
      </w:r>
    </w:p>
    <w:p>
      <w:pPr>
        <w:spacing w:before="25" w:after="0"/>
        <w:ind w:left="0"/>
        <w:jc w:val="both"/>
        <w:textAlignment w:val="auto"/>
      </w:pPr>
      <w:r>
        <w:rPr>
          <w:rFonts w:ascii="Times New Roman"/>
          <w:b w:val="false"/>
          <w:i w:val="false"/>
          <w:color w:val="000000"/>
          <w:sz w:val="24"/>
          <w:lang w:val="pl-Pl"/>
        </w:rPr>
        <w:t>5) ocenia rolę Kościoła katolickiego w powojennej Polsce;</w:t>
      </w:r>
    </w:p>
    <w:p>
      <w:pPr>
        <w:spacing w:before="25" w:after="0"/>
        <w:ind w:left="0"/>
        <w:jc w:val="both"/>
        <w:textAlignment w:val="auto"/>
      </w:pPr>
      <w:r>
        <w:rPr>
          <w:rFonts w:ascii="Times New Roman"/>
          <w:b w:val="false"/>
          <w:i w:val="false"/>
          <w:color w:val="000000"/>
          <w:sz w:val="24"/>
          <w:lang w:val="pl-Pl"/>
        </w:rPr>
        <w:t>6) charakteryzuje ruch społeczny "Solidarność" i rozpoznaje jego przywódców;</w:t>
      </w:r>
    </w:p>
    <w:p>
      <w:pPr>
        <w:spacing w:before="25" w:after="0"/>
        <w:ind w:left="0"/>
        <w:jc w:val="both"/>
        <w:textAlignment w:val="auto"/>
      </w:pPr>
      <w:r>
        <w:rPr>
          <w:rFonts w:ascii="Times New Roman"/>
          <w:b w:val="false"/>
          <w:i w:val="false"/>
          <w:color w:val="000000"/>
          <w:sz w:val="24"/>
          <w:lang w:val="pl-Pl"/>
        </w:rPr>
        <w:t>7) opisuje następstwa wprowadzenia stanu wojennego w Polsce.</w:t>
      </w:r>
    </w:p>
    <w:p>
      <w:pPr>
        <w:spacing w:before="25" w:after="0"/>
        <w:ind w:left="0"/>
        <w:jc w:val="both"/>
        <w:textAlignment w:val="auto"/>
      </w:pPr>
      <w:r>
        <w:rPr>
          <w:rFonts w:ascii="Times New Roman"/>
          <w:b w:val="false"/>
          <w:i w:val="false"/>
          <w:color w:val="000000"/>
          <w:sz w:val="24"/>
          <w:lang w:val="pl-Pl"/>
        </w:rPr>
        <w:t>XVIII. Narodziny III Rzeczypospolitej i jej miejsce w świecie. Uczeń:</w:t>
      </w:r>
    </w:p>
    <w:p>
      <w:pPr>
        <w:spacing w:before="25" w:after="0"/>
        <w:ind w:left="0"/>
        <w:jc w:val="both"/>
        <w:textAlignment w:val="auto"/>
      </w:pPr>
      <w:r>
        <w:rPr>
          <w:rFonts w:ascii="Times New Roman"/>
          <w:b w:val="false"/>
          <w:i w:val="false"/>
          <w:color w:val="000000"/>
          <w:sz w:val="24"/>
          <w:lang w:val="pl-Pl"/>
        </w:rPr>
        <w:t>1) charakteryzuje przemiany w Polsce w 1989 r. i ocenia ich wpływ na przemiany w Europie Środkowo-Wschodniej;</w:t>
      </w:r>
    </w:p>
    <w:p>
      <w:pPr>
        <w:spacing w:before="25" w:after="0"/>
        <w:ind w:left="0"/>
        <w:jc w:val="both"/>
        <w:textAlignment w:val="auto"/>
      </w:pPr>
      <w:r>
        <w:rPr>
          <w:rFonts w:ascii="Times New Roman"/>
          <w:b w:val="false"/>
          <w:i w:val="false"/>
          <w:color w:val="000000"/>
          <w:sz w:val="24"/>
          <w:lang w:val="pl-Pl"/>
        </w:rPr>
        <w:t>2) przedstawia kierunki zmian politycznych, gospodarczych i społecznych w Polsce w pierwszych latach transformacji;</w:t>
      </w:r>
    </w:p>
    <w:p>
      <w:pPr>
        <w:spacing w:before="25" w:after="0"/>
        <w:ind w:left="0"/>
        <w:jc w:val="both"/>
        <w:textAlignment w:val="auto"/>
      </w:pPr>
      <w:r>
        <w:rPr>
          <w:rFonts w:ascii="Times New Roman"/>
          <w:b w:val="false"/>
          <w:i w:val="false"/>
          <w:color w:val="000000"/>
          <w:sz w:val="24"/>
          <w:lang w:val="pl-Pl"/>
        </w:rPr>
        <w:t>3) wyjaśnia znaczenie przystąpienia Polski do NATO i do Unii Europejskiej;</w:t>
      </w:r>
    </w:p>
    <w:p>
      <w:pPr>
        <w:spacing w:before="25" w:after="0"/>
        <w:ind w:left="0"/>
        <w:jc w:val="both"/>
        <w:textAlignment w:val="auto"/>
      </w:pPr>
      <w:r>
        <w:rPr>
          <w:rFonts w:ascii="Times New Roman"/>
          <w:b w:val="false"/>
          <w:i w:val="false"/>
          <w:color w:val="000000"/>
          <w:sz w:val="24"/>
          <w:lang w:val="pl-Pl"/>
        </w:rPr>
        <w:t>4) charakteryzuje nowe zagrożenia dla ładu międzynarodowego.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kształcenia ogólnego historii dla branżowej szkoły I stopnia ujmuje syntetyczny całokształt dziejów Polski, ukazany jednak w szerszym kontekście, głównie na tle istotnych zjawisk i procesów z historii Europy. Treści nauczania mają układ chronologiczny, co powinno dać uczniom spójny i uporządkowany obraz ojczystych dziejów. Treści nauczania wskazują także na różne wymiary historii Polski.</w:t>
      </w:r>
    </w:p>
    <w:p>
      <w:pPr>
        <w:spacing w:before="25" w:after="0"/>
        <w:ind w:left="0"/>
        <w:jc w:val="both"/>
        <w:textAlignment w:val="auto"/>
      </w:pPr>
      <w:r>
        <w:rPr>
          <w:rFonts w:ascii="Times New Roman"/>
          <w:b w:val="false"/>
          <w:i w:val="false"/>
          <w:color w:val="000000"/>
          <w:sz w:val="24"/>
          <w:lang w:val="pl-Pl"/>
        </w:rPr>
        <w:t>Treści nauczania - wymagania szczegółowe obejmują 18 działów. Poszczególne działy tematyczne są realizowane następująco:</w:t>
      </w:r>
    </w:p>
    <w:p>
      <w:pPr>
        <w:spacing w:before="25" w:after="0"/>
        <w:ind w:left="0"/>
        <w:jc w:val="both"/>
        <w:textAlignment w:val="auto"/>
      </w:pPr>
      <w:r>
        <w:rPr>
          <w:rFonts w:ascii="Times New Roman"/>
          <w:b w:val="false"/>
          <w:i w:val="false"/>
          <w:color w:val="000000"/>
          <w:sz w:val="24"/>
          <w:lang w:val="pl-Pl"/>
        </w:rPr>
        <w:t>1) klasa I - działy od I do VIII;</w:t>
      </w:r>
    </w:p>
    <w:p>
      <w:pPr>
        <w:spacing w:before="25" w:after="0"/>
        <w:ind w:left="0"/>
        <w:jc w:val="both"/>
        <w:textAlignment w:val="auto"/>
      </w:pPr>
      <w:r>
        <w:rPr>
          <w:rFonts w:ascii="Times New Roman"/>
          <w:b w:val="false"/>
          <w:i w:val="false"/>
          <w:color w:val="000000"/>
          <w:sz w:val="24"/>
          <w:lang w:val="pl-Pl"/>
        </w:rPr>
        <w:t>2) klasa II - działy od IX do XIII;</w:t>
      </w:r>
    </w:p>
    <w:p>
      <w:pPr>
        <w:spacing w:before="25" w:after="0"/>
        <w:ind w:left="0"/>
        <w:jc w:val="both"/>
        <w:textAlignment w:val="auto"/>
      </w:pPr>
      <w:r>
        <w:rPr>
          <w:rFonts w:ascii="Times New Roman"/>
          <w:b w:val="false"/>
          <w:i w:val="false"/>
          <w:color w:val="000000"/>
          <w:sz w:val="24"/>
          <w:lang w:val="pl-Pl"/>
        </w:rPr>
        <w:t>3) klasa III - działy od XIV do XVIII.</w:t>
      </w:r>
    </w:p>
    <w:p>
      <w:pPr>
        <w:spacing w:before="25" w:after="0"/>
        <w:ind w:left="0"/>
        <w:jc w:val="both"/>
        <w:textAlignment w:val="auto"/>
      </w:pPr>
      <w:r>
        <w:rPr>
          <w:rFonts w:ascii="Times New Roman"/>
          <w:b w:val="false"/>
          <w:i w:val="false"/>
          <w:color w:val="000000"/>
          <w:sz w:val="24"/>
          <w:lang w:val="pl-Pl"/>
        </w:rPr>
        <w:t>Aby zagwarantować atrakcyjność i efektywność edukacji historycznej na tym etapie edukacyjnym, należy korzystać z szerokiego spektrum metod i środków dydaktycznych. Nauczyciel winien stosować nauczanie problemowe i metody aktywizujące. Oprócz podręczników istotną rolę w procesie kształcenia powinny odgrywać również teksty źródłowe, materiały ikonograficzne, filmy, mapy czy też wystawy multimedialne. Olbrzymie możliwości edukacyjne stwarza w tym obszarze internet.</w:t>
      </w:r>
    </w:p>
    <w:p>
      <w:pPr>
        <w:spacing w:before="25" w:after="0"/>
        <w:ind w:left="0"/>
        <w:jc w:val="both"/>
        <w:textAlignment w:val="auto"/>
      </w:pPr>
      <w:r>
        <w:rPr>
          <w:rFonts w:ascii="Times New Roman"/>
          <w:b w:val="false"/>
          <w:i w:val="false"/>
          <w:color w:val="000000"/>
          <w:sz w:val="24"/>
          <w:lang w:val="pl-Pl"/>
        </w:rPr>
        <w:t>Kształcenie w branżowej szkole I stopnia podejmują uczniowie o bardzo zróżnicowanych oczekiwaniach i predyspozycjach. Niektórzy z nich zapewne już na tym etapie zakończą szkolną edukację, inni będą kształcić się dalej. Będzie to wymagać indywidualizacji pracy z uczniem oraz stosowania skutecznych metod nauczania, nie tylko w celu realizacji wymogów programowych, ale również rozbudzania zainteresowań historycznych młodzieży.</w:t>
      </w:r>
    </w:p>
    <w:p>
      <w:pPr>
        <w:spacing w:before="25" w:after="0"/>
        <w:ind w:left="0"/>
        <w:jc w:val="center"/>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i rozumienie. Uczeń:</w:t>
      </w:r>
    </w:p>
    <w:p>
      <w:pPr>
        <w:spacing w:before="25" w:after="0"/>
        <w:ind w:left="0"/>
        <w:jc w:val="both"/>
        <w:textAlignment w:val="auto"/>
      </w:pPr>
      <w:r>
        <w:rPr>
          <w:rFonts w:ascii="Times New Roman"/>
          <w:b w:val="false"/>
          <w:i w:val="false"/>
          <w:color w:val="000000"/>
          <w:sz w:val="24"/>
          <w:lang w:val="pl-Pl"/>
        </w:rPr>
        <w:t>1) charakteryzuje zasady i formy demokracji oraz wyjaśnia konsekwencje łamania tych zasad;</w:t>
      </w:r>
    </w:p>
    <w:p>
      <w:pPr>
        <w:spacing w:before="25" w:after="0"/>
        <w:ind w:left="0"/>
        <w:jc w:val="both"/>
        <w:textAlignment w:val="auto"/>
      </w:pPr>
      <w:r>
        <w:rPr>
          <w:rFonts w:ascii="Times New Roman"/>
          <w:b w:val="false"/>
          <w:i w:val="false"/>
          <w:color w:val="000000"/>
          <w:sz w:val="24"/>
          <w:lang w:val="pl-Pl"/>
        </w:rPr>
        <w:t>2) przedstawia funkcjonowanie systemu politycznego Rzeczypospolitej Polskiej;</w:t>
      </w:r>
    </w:p>
    <w:p>
      <w:pPr>
        <w:spacing w:before="25" w:after="0"/>
        <w:ind w:left="0"/>
        <w:jc w:val="both"/>
        <w:textAlignment w:val="auto"/>
      </w:pPr>
      <w:r>
        <w:rPr>
          <w:rFonts w:ascii="Times New Roman"/>
          <w:b w:val="false"/>
          <w:i w:val="false"/>
          <w:color w:val="000000"/>
          <w:sz w:val="24"/>
          <w:lang w:val="pl-Pl"/>
        </w:rPr>
        <w:t>3) wyjaśnia specyfikę praw i wolności człowieka oraz podstawowe mechanizmy ich ochrony;</w:t>
      </w:r>
    </w:p>
    <w:p>
      <w:pPr>
        <w:spacing w:before="25" w:after="0"/>
        <w:ind w:left="0"/>
        <w:jc w:val="both"/>
        <w:textAlignment w:val="auto"/>
      </w:pPr>
      <w:r>
        <w:rPr>
          <w:rFonts w:ascii="Times New Roman"/>
          <w:b w:val="false"/>
          <w:i w:val="false"/>
          <w:color w:val="000000"/>
          <w:sz w:val="24"/>
          <w:lang w:val="pl-Pl"/>
        </w:rPr>
        <w:t>4) charakteryzuje instytucje polskiego systemu prawnego;</w:t>
      </w:r>
    </w:p>
    <w:p>
      <w:pPr>
        <w:spacing w:before="25" w:after="0"/>
        <w:ind w:left="0"/>
        <w:jc w:val="both"/>
        <w:textAlignment w:val="auto"/>
      </w:pPr>
      <w:r>
        <w:rPr>
          <w:rFonts w:ascii="Times New Roman"/>
          <w:b w:val="false"/>
          <w:i w:val="false"/>
          <w:color w:val="000000"/>
          <w:sz w:val="24"/>
          <w:lang w:val="pl-Pl"/>
        </w:rPr>
        <w:t>5) wykorzystuje swą wiedzę do interpretacji wydarzeń życia społecznego, w tym politycznego.</w:t>
      </w:r>
    </w:p>
    <w:p>
      <w:pPr>
        <w:spacing w:before="25" w:after="0"/>
        <w:ind w:left="0"/>
        <w:jc w:val="both"/>
        <w:textAlignment w:val="auto"/>
      </w:pPr>
      <w:r>
        <w:rPr>
          <w:rFonts w:ascii="Times New Roman"/>
          <w:b w:val="false"/>
          <w:i w:val="false"/>
          <w:color w:val="000000"/>
          <w:sz w:val="24"/>
          <w:lang w:val="pl-Pl"/>
        </w:rPr>
        <w:t>II. Wykorzystanie i tworzenie informacji. Uczeń:</w:t>
      </w:r>
    </w:p>
    <w:p>
      <w:pPr>
        <w:spacing w:before="25" w:after="0"/>
        <w:ind w:left="0"/>
        <w:jc w:val="both"/>
        <w:textAlignment w:val="auto"/>
      </w:pPr>
      <w:r>
        <w:rPr>
          <w:rFonts w:ascii="Times New Roman"/>
          <w:b w:val="false"/>
          <w:i w:val="false"/>
          <w:color w:val="000000"/>
          <w:sz w:val="24"/>
          <w:lang w:val="pl-Pl"/>
        </w:rPr>
        <w:t>1) pozyskuje i wykorzystuje informacje na temat życia społecznego, w tym politycznego;</w:t>
      </w:r>
    </w:p>
    <w:p>
      <w:pPr>
        <w:spacing w:before="25" w:after="0"/>
        <w:ind w:left="0"/>
        <w:jc w:val="both"/>
        <w:textAlignment w:val="auto"/>
      </w:pPr>
      <w:r>
        <w:rPr>
          <w:rFonts w:ascii="Times New Roman"/>
          <w:b w:val="false"/>
          <w:i w:val="false"/>
          <w:color w:val="000000"/>
          <w:sz w:val="24"/>
          <w:lang w:val="pl-Pl"/>
        </w:rPr>
        <w:t>2) wykorzystuje informacje do tworzenia własnej wypowiedzi na temat zjawisk życia społecznego, w tym politycznego, oraz ich oceny.</w:t>
      </w:r>
    </w:p>
    <w:p>
      <w:pPr>
        <w:spacing w:before="25" w:after="0"/>
        <w:ind w:left="0"/>
        <w:jc w:val="both"/>
        <w:textAlignment w:val="auto"/>
      </w:pPr>
      <w:r>
        <w:rPr>
          <w:rFonts w:ascii="Times New Roman"/>
          <w:b w:val="false"/>
          <w:i w:val="false"/>
          <w:color w:val="000000"/>
          <w:sz w:val="24"/>
          <w:lang w:val="pl-Pl"/>
        </w:rPr>
        <w:t>III. Rozumienie siebie oraz rozpoznawanie i rozwiązywanie problemów. Uczeń:</w:t>
      </w:r>
    </w:p>
    <w:p>
      <w:pPr>
        <w:spacing w:before="25" w:after="0"/>
        <w:ind w:left="0"/>
        <w:jc w:val="both"/>
        <w:textAlignment w:val="auto"/>
      </w:pPr>
      <w:r>
        <w:rPr>
          <w:rFonts w:ascii="Times New Roman"/>
          <w:b w:val="false"/>
          <w:i w:val="false"/>
          <w:color w:val="000000"/>
          <w:sz w:val="24"/>
          <w:lang w:val="pl-Pl"/>
        </w:rPr>
        <w:t>1) analizuje kwestię godności ludzkiej i przedstawia prawa, które mu przysługują, oraz mechanizmy ich dochodzenia;</w:t>
      </w:r>
    </w:p>
    <w:p>
      <w:pPr>
        <w:spacing w:before="25" w:after="0"/>
        <w:ind w:left="0"/>
        <w:jc w:val="both"/>
        <w:textAlignment w:val="auto"/>
      </w:pPr>
      <w:r>
        <w:rPr>
          <w:rFonts w:ascii="Times New Roman"/>
          <w:b w:val="false"/>
          <w:i w:val="false"/>
          <w:color w:val="000000"/>
          <w:sz w:val="24"/>
          <w:lang w:val="pl-Pl"/>
        </w:rPr>
        <w:t>2) rozwija w sobie postawy obywatelskie;</w:t>
      </w:r>
    </w:p>
    <w:p>
      <w:pPr>
        <w:spacing w:before="25" w:after="0"/>
        <w:ind w:left="0"/>
        <w:jc w:val="both"/>
        <w:textAlignment w:val="auto"/>
      </w:pPr>
      <w:r>
        <w:rPr>
          <w:rFonts w:ascii="Times New Roman"/>
          <w:b w:val="false"/>
          <w:i w:val="false"/>
          <w:color w:val="000000"/>
          <w:sz w:val="24"/>
          <w:lang w:val="pl-Pl"/>
        </w:rPr>
        <w:t>3) rozpoznaje przypadki łamania praw człowieka;</w:t>
      </w:r>
    </w:p>
    <w:p>
      <w:pPr>
        <w:spacing w:before="25" w:after="0"/>
        <w:ind w:left="0"/>
        <w:jc w:val="both"/>
        <w:textAlignment w:val="auto"/>
      </w:pPr>
      <w:r>
        <w:rPr>
          <w:rFonts w:ascii="Times New Roman"/>
          <w:b w:val="false"/>
          <w:i w:val="false"/>
          <w:color w:val="000000"/>
          <w:sz w:val="24"/>
          <w:lang w:val="pl-Pl"/>
        </w:rPr>
        <w:t>4) rozpoznaje różne aspekty, także prawne, problemów życia codziennego i podaje możliwe sposoby ich rozwiązania.</w:t>
      </w:r>
    </w:p>
    <w:p>
      <w:pPr>
        <w:spacing w:before="25" w:after="0"/>
        <w:ind w:left="0"/>
        <w:jc w:val="both"/>
        <w:textAlignment w:val="auto"/>
      </w:pPr>
      <w:r>
        <w:rPr>
          <w:rFonts w:ascii="Times New Roman"/>
          <w:b w:val="false"/>
          <w:i w:val="false"/>
          <w:color w:val="000000"/>
          <w:sz w:val="24"/>
          <w:lang w:val="pl-Pl"/>
        </w:rPr>
        <w:t>IV. Komunikowanie i współdziałanie. Uczeń:</w:t>
      </w:r>
    </w:p>
    <w:p>
      <w:pPr>
        <w:spacing w:before="25" w:after="0"/>
        <w:ind w:left="0"/>
        <w:jc w:val="both"/>
        <w:textAlignment w:val="auto"/>
      </w:pPr>
      <w:r>
        <w:rPr>
          <w:rFonts w:ascii="Times New Roman"/>
          <w:b w:val="false"/>
          <w:i w:val="false"/>
          <w:color w:val="000000"/>
          <w:sz w:val="24"/>
          <w:lang w:val="pl-Pl"/>
        </w:rPr>
        <w:t>1) współpracuje w grupie, z uwzględnieniem podziału zadań oraz wartości obowiązujących w życiu społecznym;</w:t>
      </w:r>
    </w:p>
    <w:p>
      <w:pPr>
        <w:spacing w:before="25" w:after="0"/>
        <w:ind w:left="0"/>
        <w:jc w:val="both"/>
        <w:textAlignment w:val="auto"/>
      </w:pPr>
      <w:r>
        <w:rPr>
          <w:rFonts w:ascii="Times New Roman"/>
          <w:b w:val="false"/>
          <w:i w:val="false"/>
          <w:color w:val="000000"/>
          <w:sz w:val="24"/>
          <w:lang w:val="pl-Pl"/>
        </w:rPr>
        <w:t>2) korzysta z procedur i możliwości, jakie stwarzają obywatelom instytucje życia publicznego, w tym instytucje prawne - sporządza proste pisma do organów władz.</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Organy władzy publicznej w Rzeczypospolitej Polskiej. Uczeń:</w:t>
      </w:r>
    </w:p>
    <w:p>
      <w:pPr>
        <w:spacing w:before="25" w:after="0"/>
        <w:ind w:left="0"/>
        <w:jc w:val="both"/>
        <w:textAlignment w:val="auto"/>
      </w:pPr>
      <w:r>
        <w:rPr>
          <w:rFonts w:ascii="Times New Roman"/>
          <w:b w:val="false"/>
          <w:i w:val="false"/>
          <w:color w:val="000000"/>
          <w:sz w:val="24"/>
          <w:lang w:val="pl-Pl"/>
        </w:rPr>
        <w:t xml:space="preserve">1) charakteryzuje zasady ustrojowe zawarte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(demokratycznego państwa prawnego, unitarnej formy państwa, zwierzchnictwa narodu, gwarancji praw i wolności jednostki, konstytucjonalizmu, podziału i równowagi władz, republikańskiej formy rządu, pluralizmu, decentralizacji, samorządności, społecznej gospodarki rynkowej); analizuje sformułowania preambuły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5" w:after="0"/>
        <w:ind w:left="0"/>
        <w:jc w:val="both"/>
        <w:textAlignment w:val="auto"/>
      </w:pPr>
      <w:r>
        <w:rPr>
          <w:rFonts w:ascii="Times New Roman"/>
          <w:b w:val="false"/>
          <w:i w:val="false"/>
          <w:color w:val="000000"/>
          <w:sz w:val="24"/>
          <w:lang w:val="pl-Pl"/>
        </w:rPr>
        <w:t>2) charakteryzuje formy demokracji bezpośredniej; przedstawia specyfikę referendum ogólnokrajowego i rodzajów referendów lokalnych w Rzeczypospolitej Polskiej; wyjaśnia, jakie warunki muszą zostać spełnione, aby referendum się odbyło oraz aby jego wyniki były wiążące (w przypadku lokalnych: aby było ważne); wyjaśnia - na wybranym przykładzie - wpływ konsultacji publicznych na kształtowanie prawa w Rzeczypospolitej Polskiej;</w:t>
      </w:r>
    </w:p>
    <w:p>
      <w:pPr>
        <w:spacing w:before="25" w:after="0"/>
        <w:ind w:left="0"/>
        <w:jc w:val="both"/>
        <w:textAlignment w:val="auto"/>
      </w:pPr>
      <w:r>
        <w:rPr>
          <w:rFonts w:ascii="Times New Roman"/>
          <w:b w:val="false"/>
          <w:i w:val="false"/>
          <w:color w:val="000000"/>
          <w:sz w:val="24"/>
          <w:lang w:val="pl-Pl"/>
        </w:rPr>
        <w:t>3) wyjaśnia, jak przeprowadzane są powszechne i bezpośrednie wybory organów władzy publicznej; na przykładzie wyborów do Sejmu Rzeczypospolitej Polskiej i do Senatu Rzeczypospolitej Polskiej porównuje ordynację proporcjonalną i większościową; analizuje wady i zalety każdego z tych systemów wyborczych;</w:t>
      </w:r>
    </w:p>
    <w:p>
      <w:pPr>
        <w:spacing w:before="25" w:after="0"/>
        <w:ind w:left="0"/>
        <w:jc w:val="both"/>
        <w:textAlignment w:val="auto"/>
      </w:pPr>
      <w:r>
        <w:rPr>
          <w:rFonts w:ascii="Times New Roman"/>
          <w:b w:val="false"/>
          <w:i w:val="false"/>
          <w:color w:val="000000"/>
          <w:sz w:val="24"/>
          <w:lang w:val="pl-Pl"/>
        </w:rPr>
        <w:t>4) przedstawia strukturę oraz organizację pracy Sejmu Rzeczypospolitej Polskiej i Senatu Rzeczypospolitej Polskiej (prezydium, komisje, kluby i koła; kworum, rodzaje większości) oraz status posła, w tym instytucje mandatu wolnego i immunitetu; wymienia kompetencje Sejmu Rzeczypospolitej Polskiej i Senatu Rzeczypospolitej Polskiej oraz Zgromadzenia Narodowego Rzeczypospolitej Polskiej;</w:t>
      </w:r>
    </w:p>
    <w:p>
      <w:pPr>
        <w:spacing w:before="25" w:after="0"/>
        <w:ind w:left="0"/>
        <w:jc w:val="both"/>
        <w:textAlignment w:val="auto"/>
      </w:pPr>
      <w:r>
        <w:rPr>
          <w:rFonts w:ascii="Times New Roman"/>
          <w:b w:val="false"/>
          <w:i w:val="false"/>
          <w:color w:val="000000"/>
          <w:sz w:val="24"/>
          <w:lang w:val="pl-Pl"/>
        </w:rPr>
        <w:t>5) wykazuje znaczenie, jakie dla pozycji ustrojowej Prezydenta Rzeczypospolitej Polskiej ma fakt wyborów powszechnych; przedstawia kompetencje Prezydenta Rzeczypospolitej Polskiej: ceremonialno-reprezentacyjne, w stosunku do rządu, parlamentu i władzy sądowniczej, w polityce zagranicznej oraz bezpieczeństwa państwa; analizuje - z wykorzystaniem badań opinii publicznej - poziom legitymizacji społecznej władzy prezydenckiej;</w:t>
      </w:r>
    </w:p>
    <w:p>
      <w:pPr>
        <w:spacing w:before="25" w:after="0"/>
        <w:ind w:left="0"/>
        <w:jc w:val="both"/>
        <w:textAlignment w:val="auto"/>
      </w:pPr>
      <w:r>
        <w:rPr>
          <w:rFonts w:ascii="Times New Roman"/>
          <w:b w:val="false"/>
          <w:i w:val="false"/>
          <w:color w:val="000000"/>
          <w:sz w:val="24"/>
          <w:lang w:val="pl-Pl"/>
        </w:rPr>
        <w:t>6) przedstawia kompetencje Rady Ministrów Rzeczypospolitej Polskiej; wymienia podstawowe działy administracji rządowej i zadania wojewody; wyjaśnia rolę Prezesa Rady Ministrów Rzeczypospolitej Polskiej; przedstawia procedury powoływania i odwoływania rządu, używając określeń: wotum zaufania, konstruktywne wotum nieufności, wotum nieufności wobec ministra, dymisja;</w:t>
      </w:r>
    </w:p>
    <w:p>
      <w:pPr>
        <w:spacing w:before="25" w:after="0"/>
        <w:ind w:left="0"/>
        <w:jc w:val="both"/>
        <w:textAlignment w:val="auto"/>
      </w:pPr>
      <w:r>
        <w:rPr>
          <w:rFonts w:ascii="Times New Roman"/>
          <w:b w:val="false"/>
          <w:i w:val="false"/>
          <w:color w:val="000000"/>
          <w:sz w:val="24"/>
          <w:lang w:val="pl-Pl"/>
        </w:rPr>
        <w:t>7) przedstawia zakres działania poszczególnych poziomów samorządu terytorialnego (gmina, powiat, województwo) w Rzeczypospolitej Polskiej, z uwzględnieniem struktury głównych kierunków wydatków budżetowych na te działania oraz źródeł ich finansowania;</w:t>
      </w:r>
    </w:p>
    <w:p>
      <w:pPr>
        <w:spacing w:before="25" w:after="0"/>
        <w:ind w:left="0"/>
        <w:jc w:val="both"/>
        <w:textAlignment w:val="auto"/>
      </w:pPr>
      <w:r>
        <w:rPr>
          <w:rFonts w:ascii="Times New Roman"/>
          <w:b w:val="false"/>
          <w:i w:val="false"/>
          <w:color w:val="000000"/>
          <w:sz w:val="24"/>
          <w:lang w:val="pl-Pl"/>
        </w:rPr>
        <w:t>8) przedstawia organy stanowiące i wykonawcze samorządu terytorialnego w Rzeczypospolitej Polskiej na poziomie gminy i miasta na prawach powiatu oraz powiatu i województwa; charakteryzuje kompetencje tych organów i zależności między nimi;</w:t>
      </w:r>
    </w:p>
    <w:p>
      <w:pPr>
        <w:spacing w:before="25" w:after="0"/>
        <w:ind w:left="0"/>
        <w:jc w:val="both"/>
        <w:textAlignment w:val="auto"/>
      </w:pPr>
      <w:r>
        <w:rPr>
          <w:rFonts w:ascii="Times New Roman"/>
          <w:b w:val="false"/>
          <w:i w:val="false"/>
          <w:color w:val="000000"/>
          <w:sz w:val="24"/>
          <w:lang w:val="pl-Pl"/>
        </w:rPr>
        <w:t>9) przygotowuje opracowanie promujące działania organów wybranego samorządu terytorialnego w Rzeczypospolitej Polskiej na poziomie powiatu lub województwa;</w:t>
      </w:r>
    </w:p>
    <w:p>
      <w:pPr>
        <w:spacing w:before="25" w:after="0"/>
        <w:ind w:left="0"/>
        <w:jc w:val="both"/>
        <w:textAlignment w:val="auto"/>
      </w:pPr>
      <w:r>
        <w:rPr>
          <w:rFonts w:ascii="Times New Roman"/>
          <w:b w:val="false"/>
          <w:i w:val="false"/>
          <w:color w:val="000000"/>
          <w:sz w:val="24"/>
          <w:lang w:val="pl-Pl"/>
        </w:rPr>
        <w:t>10) przedstawia strukturę sądownictwa powszechnego i administracyjnego w Rzeczypospolitej Polskiej oraz zadania Sądu Najwyższego; uzasadnia potrzebę niezależności sądów i niezawisłości sędziów;</w:t>
      </w:r>
    </w:p>
    <w:p>
      <w:pPr>
        <w:spacing w:before="25" w:after="0"/>
        <w:ind w:left="0"/>
        <w:jc w:val="both"/>
        <w:textAlignment w:val="auto"/>
      </w:pPr>
      <w:r>
        <w:rPr>
          <w:rFonts w:ascii="Times New Roman"/>
          <w:b w:val="false"/>
          <w:i w:val="false"/>
          <w:color w:val="000000"/>
          <w:sz w:val="24"/>
          <w:lang w:val="pl-Pl"/>
        </w:rPr>
        <w:t>11) przedstawia kompetencje Najwyższej Izby Kontroli, Trybunału Konstytucyjnego, Trybunału Stanu i prokuratury w Rzeczypospolitej Polskiej; uzasadnia znaczenie tych instytucji dla funkcjonowania państwa prawa.</w:t>
      </w:r>
    </w:p>
    <w:p>
      <w:pPr>
        <w:spacing w:before="25" w:after="0"/>
        <w:ind w:left="0"/>
        <w:jc w:val="both"/>
        <w:textAlignment w:val="auto"/>
      </w:pPr>
      <w:r>
        <w:rPr>
          <w:rFonts w:ascii="Times New Roman"/>
          <w:b w:val="false"/>
          <w:i w:val="false"/>
          <w:color w:val="000000"/>
          <w:sz w:val="24"/>
          <w:lang w:val="pl-Pl"/>
        </w:rPr>
        <w:t>II. Prawa człowieka i ich ochrona. Uczeń:</w:t>
      </w:r>
    </w:p>
    <w:p>
      <w:pPr>
        <w:spacing w:before="25" w:after="0"/>
        <w:ind w:left="0"/>
        <w:jc w:val="both"/>
        <w:textAlignment w:val="auto"/>
      </w:pPr>
      <w:r>
        <w:rPr>
          <w:rFonts w:ascii="Times New Roman"/>
          <w:b w:val="false"/>
          <w:i w:val="false"/>
          <w:color w:val="000000"/>
          <w:sz w:val="24"/>
          <w:lang w:val="pl-Pl"/>
        </w:rPr>
        <w:t xml:space="preserve">1) wymienia zasady ogólne i katalog praw człowieka zapisane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5" w:after="0"/>
        <w:ind w:left="0"/>
        <w:jc w:val="both"/>
        <w:textAlignment w:val="auto"/>
      </w:pPr>
      <w:r>
        <w:rPr>
          <w:rFonts w:ascii="Times New Roman"/>
          <w:b w:val="false"/>
          <w:i w:val="false"/>
          <w:color w:val="000000"/>
          <w:sz w:val="24"/>
          <w:lang w:val="pl-Pl"/>
        </w:rPr>
        <w:t>2) przedstawia sądowe środki ochrony praw i wolności w Rzeczypospolitej Polskiej oraz sposób działania Rzecznika Praw Obywatelskich; pisze skargę do Rzecznika Praw Obywatelskich (według wzoru dostępnego na stronie internetowej); wykazuje znaczenie skargi konstytucyjnej;</w:t>
      </w:r>
    </w:p>
    <w:p>
      <w:pPr>
        <w:spacing w:before="25" w:after="0"/>
        <w:ind w:left="0"/>
        <w:jc w:val="both"/>
        <w:textAlignment w:val="auto"/>
      </w:pPr>
      <w:r>
        <w:rPr>
          <w:rFonts w:ascii="Times New Roman"/>
          <w:b w:val="false"/>
          <w:i w:val="false"/>
          <w:color w:val="000000"/>
          <w:sz w:val="24"/>
          <w:lang w:val="pl-Pl"/>
        </w:rPr>
        <w:t>3) uzasadnia znaczenie Konwencji o ochronie praw człowieka i podstawowych wolności w kontekście Europejskiego Trybunału Praw Człowieka; przedstawia warunki, jakie muszą zaistnieć, aby rozpatrzył on skargę obywatela; analizuje wybrany wyrok tego trybunału;</w:t>
      </w:r>
    </w:p>
    <w:p>
      <w:pPr>
        <w:spacing w:before="25" w:after="0"/>
        <w:ind w:left="0"/>
        <w:jc w:val="both"/>
        <w:textAlignment w:val="auto"/>
      </w:pPr>
      <w:r>
        <w:rPr>
          <w:rFonts w:ascii="Times New Roman"/>
          <w:b w:val="false"/>
          <w:i w:val="false"/>
          <w:color w:val="000000"/>
          <w:sz w:val="24"/>
          <w:lang w:val="pl-Pl"/>
        </w:rPr>
        <w:t>4) przedstawia prawa obywatela Unii Europejskiej;</w:t>
      </w:r>
    </w:p>
    <w:p>
      <w:pPr>
        <w:spacing w:before="25" w:after="0"/>
        <w:ind w:left="0"/>
        <w:jc w:val="both"/>
        <w:textAlignment w:val="auto"/>
      </w:pPr>
      <w:r>
        <w:rPr>
          <w:rFonts w:ascii="Times New Roman"/>
          <w:b w:val="false"/>
          <w:i w:val="false"/>
          <w:color w:val="000000"/>
          <w:sz w:val="24"/>
          <w:lang w:val="pl-Pl"/>
        </w:rPr>
        <w:t>5) znajduje w środkach masowego przekazu (między innymi na stronach organizacji pozarządowych broniących praw człowieka) informacje o przypadkach naruszania praw człowieka i przygotowuje analizę na ten temat.</w:t>
      </w:r>
    </w:p>
    <w:p>
      <w:pPr>
        <w:spacing w:before="25" w:after="0"/>
        <w:ind w:left="0"/>
        <w:jc w:val="both"/>
        <w:textAlignment w:val="auto"/>
      </w:pPr>
      <w:r>
        <w:rPr>
          <w:rFonts w:ascii="Times New Roman"/>
          <w:b w:val="false"/>
          <w:i w:val="false"/>
          <w:color w:val="000000"/>
          <w:sz w:val="24"/>
          <w:lang w:val="pl-Pl"/>
        </w:rPr>
        <w:t>III. Prawo w Rzeczypospolitej Polskiej. Uczeń:</w:t>
      </w:r>
    </w:p>
    <w:p>
      <w:pPr>
        <w:spacing w:before="25" w:after="0"/>
        <w:ind w:left="0"/>
        <w:jc w:val="both"/>
        <w:textAlignment w:val="auto"/>
      </w:pPr>
      <w:r>
        <w:rPr>
          <w:rFonts w:ascii="Times New Roman"/>
          <w:b w:val="false"/>
          <w:i w:val="false"/>
          <w:color w:val="000000"/>
          <w:sz w:val="24"/>
          <w:lang w:val="pl-Pl"/>
        </w:rPr>
        <w:t>1) wyjaśnia, czym różnią się normy prawne od innych typów norm; wymienia podstawowe zasady prawa (prawo nie działa wstecz, domniemanie niewinności, nie ma winy bez prawa, nieznajomość prawa szkodzi) i wyjaśnia konsekwencje ich łamania;</w:t>
      </w:r>
    </w:p>
    <w:p>
      <w:pPr>
        <w:spacing w:before="25" w:after="0"/>
        <w:ind w:left="0"/>
        <w:jc w:val="both"/>
        <w:textAlignment w:val="auto"/>
      </w:pPr>
      <w:r>
        <w:rPr>
          <w:rFonts w:ascii="Times New Roman"/>
          <w:b w:val="false"/>
          <w:i w:val="false"/>
          <w:color w:val="000000"/>
          <w:sz w:val="24"/>
          <w:lang w:val="pl-Pl"/>
        </w:rPr>
        <w:t>2) przedstawia źródła prawa w Rzeczypospolitej Polskiej - wykazuje szczególną moc konstytucji; przedstawia drogę ustawodawczą;</w:t>
      </w:r>
    </w:p>
    <w:p>
      <w:pPr>
        <w:spacing w:before="25" w:after="0"/>
        <w:ind w:left="0"/>
        <w:jc w:val="both"/>
        <w:textAlignment w:val="auto"/>
      </w:pPr>
      <w:r>
        <w:rPr>
          <w:rFonts w:ascii="Times New Roman"/>
          <w:b w:val="false"/>
          <w:i w:val="false"/>
          <w:color w:val="000000"/>
          <w:sz w:val="24"/>
          <w:lang w:val="pl-Pl"/>
        </w:rPr>
        <w:t>3) rozpoznaje sprawy regulowane przez prawo cywilne, rodzinne, administracyjne i karne; wskazuje, w jakim kodeksie obowiązującym w Rzeczypospolitej Polskiej można znaleźć przepisy dotyczące konkretnej sprawy; interpretuje przepisy prawne;</w:t>
      </w:r>
    </w:p>
    <w:p>
      <w:pPr>
        <w:spacing w:before="25" w:after="0"/>
        <w:ind w:left="0"/>
        <w:jc w:val="both"/>
        <w:textAlignment w:val="auto"/>
      </w:pPr>
      <w:r>
        <w:rPr>
          <w:rFonts w:ascii="Times New Roman"/>
          <w:b w:val="false"/>
          <w:i w:val="false"/>
          <w:color w:val="000000"/>
          <w:sz w:val="24"/>
          <w:lang w:val="pl-Pl"/>
        </w:rPr>
        <w:t>4) wyjaśnia podstawowe instytucje prawne części ogólnej prawa cywilnego i prawa zobowiązaniowego w Rzeczypospolitej Polskiej (osoba fizyczna, zdolność prawna a zdolność do czynności prawnych, zobowiązanie);</w:t>
      </w:r>
    </w:p>
    <w:p>
      <w:pPr>
        <w:spacing w:before="25" w:after="0"/>
        <w:ind w:left="0"/>
        <w:jc w:val="both"/>
        <w:textAlignment w:val="auto"/>
      </w:pPr>
      <w:r>
        <w:rPr>
          <w:rFonts w:ascii="Times New Roman"/>
          <w:b w:val="false"/>
          <w:i w:val="false"/>
          <w:color w:val="000000"/>
          <w:sz w:val="24"/>
          <w:lang w:val="pl-Pl"/>
        </w:rPr>
        <w:t>5) wyjaśnia podstawowe instytucje prawne prawa rzeczowego i spadkowego w Rzeczypospolitej Polskiej (własność, formy nabycia własności, spadek, dziedziczenie ustawowe i testamentowe, zachowek);</w:t>
      </w:r>
    </w:p>
    <w:p>
      <w:pPr>
        <w:spacing w:before="25" w:after="0"/>
        <w:ind w:left="0"/>
        <w:jc w:val="both"/>
        <w:textAlignment w:val="auto"/>
      </w:pPr>
      <w:r>
        <w:rPr>
          <w:rFonts w:ascii="Times New Roman"/>
          <w:b w:val="false"/>
          <w:i w:val="false"/>
          <w:color w:val="000000"/>
          <w:sz w:val="24"/>
          <w:lang w:val="pl-Pl"/>
        </w:rPr>
        <w:t>6) wyjaśnia podstawowe instytucje prawne prawa rodzinnego w Rzeczypospolitej Polskiej (małżeństwo, wspólnota majątkowa, prawa i obowiązki rodziców oraz dziecka, w tym pełnoletniego, obowiązek alimentacyjny);</w:t>
      </w:r>
    </w:p>
    <w:p>
      <w:pPr>
        <w:spacing w:before="25" w:after="0"/>
        <w:ind w:left="0"/>
        <w:jc w:val="both"/>
        <w:textAlignment w:val="auto"/>
      </w:pPr>
      <w:r>
        <w:rPr>
          <w:rFonts w:ascii="Times New Roman"/>
          <w:b w:val="false"/>
          <w:i w:val="false"/>
          <w:color w:val="000000"/>
          <w:sz w:val="24"/>
          <w:lang w:val="pl-Pl"/>
        </w:rPr>
        <w:t>7) przedstawia przebieg postępowania cywilnego w Rzeczypospolitej Polskiej oraz uczestniczące w nim strony; znajduje wzory pozwów i je analizuje;</w:t>
      </w:r>
    </w:p>
    <w:p>
      <w:pPr>
        <w:spacing w:before="25" w:after="0"/>
        <w:ind w:left="0"/>
        <w:jc w:val="both"/>
        <w:textAlignment w:val="auto"/>
      </w:pPr>
      <w:r>
        <w:rPr>
          <w:rFonts w:ascii="Times New Roman"/>
          <w:b w:val="false"/>
          <w:i w:val="false"/>
          <w:color w:val="000000"/>
          <w:sz w:val="24"/>
          <w:lang w:val="pl-Pl"/>
        </w:rPr>
        <w:t>8) odróżnia akty administracyjne od innego rodzaju dokumentów; rozpoznaje, kiedy decyzja administracyjna w Rzeczypospolitej Polskiej jest ważna;</w:t>
      </w:r>
    </w:p>
    <w:p>
      <w:pPr>
        <w:spacing w:before="25" w:after="0"/>
        <w:ind w:left="0"/>
        <w:jc w:val="both"/>
        <w:textAlignment w:val="auto"/>
      </w:pPr>
      <w:r>
        <w:rPr>
          <w:rFonts w:ascii="Times New Roman"/>
          <w:b w:val="false"/>
          <w:i w:val="false"/>
          <w:color w:val="000000"/>
          <w:sz w:val="24"/>
          <w:lang w:val="pl-Pl"/>
        </w:rPr>
        <w:t>9) wyjaśnia, jak odwołać się od decyzji organów administracyjnych w Rzeczypospolitej Polskiej; pisze odwołanie od decyzji administracyjnej;</w:t>
      </w:r>
    </w:p>
    <w:p>
      <w:pPr>
        <w:spacing w:before="25" w:after="0"/>
        <w:ind w:left="0"/>
        <w:jc w:val="both"/>
        <w:textAlignment w:val="auto"/>
      </w:pPr>
      <w:r>
        <w:rPr>
          <w:rFonts w:ascii="Times New Roman"/>
          <w:b w:val="false"/>
          <w:i w:val="false"/>
          <w:color w:val="000000"/>
          <w:sz w:val="24"/>
          <w:lang w:val="pl-Pl"/>
        </w:rPr>
        <w:t>10) przedstawia przebieg postępowania administracyjnego w Rzeczypospolitej Polskiej; analizuje wzory zażaleń na postanowienia organów administracji oraz wzory skarg do wojewódzkiego sądu administracyjnego;</w:t>
      </w:r>
    </w:p>
    <w:p>
      <w:pPr>
        <w:spacing w:before="25" w:after="0"/>
        <w:ind w:left="0"/>
        <w:jc w:val="both"/>
        <w:textAlignment w:val="auto"/>
      </w:pPr>
      <w:r>
        <w:rPr>
          <w:rFonts w:ascii="Times New Roman"/>
          <w:b w:val="false"/>
          <w:i w:val="false"/>
          <w:color w:val="000000"/>
          <w:sz w:val="24"/>
          <w:lang w:val="pl-Pl"/>
        </w:rPr>
        <w:t>11) przedstawia przebieg postępowania karnego w Rzeczypospolitej Polskiej oraz uczestniczące w nim strony; wymienia główne prawa, jakie przysługują ofierze, sprawcy i świadkowi przestępstwa; pisze zawiadomienie o popełnieniu przestępstwa;</w:t>
      </w:r>
    </w:p>
    <w:p>
      <w:pPr>
        <w:spacing w:before="25" w:after="0"/>
        <w:ind w:left="0"/>
        <w:jc w:val="both"/>
        <w:textAlignment w:val="auto"/>
      </w:pPr>
      <w:r>
        <w:rPr>
          <w:rFonts w:ascii="Times New Roman"/>
          <w:b w:val="false"/>
          <w:i w:val="false"/>
          <w:color w:val="000000"/>
          <w:sz w:val="24"/>
          <w:lang w:val="pl-Pl"/>
        </w:rPr>
        <w:t>12) wskazuje, do jakich organów i instytucji można się zwrócić w Rzeczypospolitej Polskiej o pomoc prawną w konkretnych sytuacjach; przedstawia zadania notariuszy, radców prawnych, adwokatów i prokuratury.</w:t>
      </w:r>
    </w:p>
    <w:p>
      <w:pPr>
        <w:spacing w:before="25" w:after="0"/>
        <w:ind w:left="0"/>
        <w:jc w:val="both"/>
        <w:textAlignment w:val="auto"/>
      </w:pPr>
      <w:r>
        <w:rPr>
          <w:rFonts w:ascii="Times New Roman"/>
          <w:b w:val="false"/>
          <w:i w:val="false"/>
          <w:color w:val="000000"/>
          <w:sz w:val="24"/>
          <w:lang w:val="pl-Pl"/>
        </w:rPr>
        <w:t>IV. Wybrane problemy polityki publicznej w Rzeczypospolitej Polskiej. Uczeń:</w:t>
      </w:r>
    </w:p>
    <w:p>
      <w:pPr>
        <w:spacing w:before="25" w:after="0"/>
        <w:ind w:left="0"/>
        <w:jc w:val="both"/>
        <w:textAlignment w:val="auto"/>
      </w:pPr>
      <w:r>
        <w:rPr>
          <w:rFonts w:ascii="Times New Roman"/>
          <w:b w:val="false"/>
          <w:i w:val="false"/>
          <w:color w:val="000000"/>
          <w:sz w:val="24"/>
          <w:lang w:val="pl-Pl"/>
        </w:rPr>
        <w:t>1) przedstawia funkcjonowanie systemu obowiązkowych ubezpieczeń społecznych w Rzeczypospolitej Polskiej, rozróżniając ubezpieczenia: emerytalne, rentowe, chorobowe i wypadkowe; wymienia zadania Zakładu Ubezpieczeń Społecznych;</w:t>
      </w:r>
    </w:p>
    <w:p>
      <w:pPr>
        <w:spacing w:before="25" w:after="0"/>
        <w:ind w:left="0"/>
        <w:jc w:val="both"/>
        <w:textAlignment w:val="auto"/>
      </w:pPr>
      <w:r>
        <w:rPr>
          <w:rFonts w:ascii="Times New Roman"/>
          <w:b w:val="false"/>
          <w:i w:val="false"/>
          <w:color w:val="000000"/>
          <w:sz w:val="24"/>
          <w:lang w:val="pl-Pl"/>
        </w:rPr>
        <w:t>2) wyjaśnia specyfikę obowiązkowych i dobrowolnych ubezpieczeń zdrowotnych w Rzeczypospolitej Polskiej; przedstawia cele i zadania centralnej instytucji koordynującej funkcjonowanie służby zdrowia; wyjaśnia kwestię korzystania z publicznej opieki zdrowotnej;</w:t>
      </w:r>
    </w:p>
    <w:p>
      <w:pPr>
        <w:spacing w:before="25" w:after="0"/>
        <w:ind w:left="0"/>
        <w:jc w:val="both"/>
        <w:textAlignment w:val="auto"/>
      </w:pPr>
      <w:r>
        <w:rPr>
          <w:rFonts w:ascii="Times New Roman"/>
          <w:b w:val="false"/>
          <w:i w:val="false"/>
          <w:color w:val="000000"/>
          <w:sz w:val="24"/>
          <w:lang w:val="pl-Pl"/>
        </w:rPr>
        <w:t>3) przedstawia działania w celu ograniczenia bezrobocia i wykluczenia społecznego na przykładzie działalności urzędu pracy w swoim powiecie;</w:t>
      </w:r>
    </w:p>
    <w:p>
      <w:pPr>
        <w:spacing w:before="25" w:after="0"/>
        <w:ind w:left="0"/>
        <w:jc w:val="both"/>
        <w:textAlignment w:val="auto"/>
      </w:pPr>
      <w:r>
        <w:rPr>
          <w:rFonts w:ascii="Times New Roman"/>
          <w:b w:val="false"/>
          <w:i w:val="false"/>
          <w:color w:val="000000"/>
          <w:sz w:val="24"/>
          <w:lang w:val="pl-Pl"/>
        </w:rPr>
        <w:t>4) przedstawia możliwości kontynuacji swojej edukacji; wyjaśnia, w jaki sposób podnosić swoje kwalifikacje zawodowe.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Celem kształcenia w zakresie wiedzy o społeczeństwie w branżowej szkole I stopnia jest kształtowanie postaw obywatelskich. Konieczna jest taka realizacja treści nauczania przedmiotu, aby uczniowie rozumieli przydatność poszczególnych zagadnień w codziennym życiu człowieka. Treści nauczania zostały określone tak, aby uczeń miał świadomość wpływu obywateli na życie publiczne, ale jednocześnie rozumiał konieczność brania odpowiedzialności za własne wybory i decyzje. Musi przy tym mieć świadomość możliwości korzystania ze swoich praw.</w:t>
      </w:r>
    </w:p>
    <w:p>
      <w:pPr>
        <w:spacing w:before="25" w:after="0"/>
        <w:ind w:left="0"/>
        <w:jc w:val="both"/>
        <w:textAlignment w:val="auto"/>
      </w:pPr>
      <w:r>
        <w:rPr>
          <w:rFonts w:ascii="Times New Roman"/>
          <w:b w:val="false"/>
          <w:i w:val="false"/>
          <w:color w:val="000000"/>
          <w:sz w:val="24"/>
          <w:lang w:val="pl-Pl"/>
        </w:rPr>
        <w:t>Wskazane jest korzystanie z szerokiego spektrum metod dydaktycznych. Nauczyciel powinien stosować nauczanie problemowe i metody kształcące umiejętności społeczne, twórczego myślenia i rozwiązywania problemów. Oprócz podręczników istotną rolę w procesie kształcenia powinny odgrywać również teksty źródłowe, słowniki, leksykony.</w:t>
      </w:r>
    </w:p>
    <w:p>
      <w:pPr>
        <w:spacing w:before="25" w:after="0"/>
        <w:ind w:left="0"/>
        <w:jc w:val="both"/>
        <w:textAlignment w:val="auto"/>
      </w:pPr>
      <w:r>
        <w:rPr>
          <w:rFonts w:ascii="Times New Roman"/>
          <w:b w:val="false"/>
          <w:i w:val="false"/>
          <w:color w:val="000000"/>
          <w:sz w:val="24"/>
          <w:lang w:val="pl-Pl"/>
        </w:rPr>
        <w:t>W celu rozwijania umiejętności współdziałania powinno się stosować różne metody pracy grupowej, w tym uczniowskie projekty edukacyjne (każdy uczeń powinien uczestniczyć w minimum jednym projekcie, np. w realizacji wymagań szczegółowych określonych w dziale I pkt 9 czy dziale II pkt 5).</w:t>
      </w:r>
    </w:p>
    <w:p>
      <w:pPr>
        <w:spacing w:before="25" w:after="0"/>
        <w:ind w:left="0"/>
        <w:jc w:val="both"/>
        <w:textAlignment w:val="auto"/>
      </w:pPr>
      <w:r>
        <w:rPr>
          <w:rFonts w:ascii="Times New Roman"/>
          <w:b w:val="false"/>
          <w:i w:val="false"/>
          <w:color w:val="000000"/>
          <w:sz w:val="24"/>
          <w:lang w:val="pl-Pl"/>
        </w:rPr>
        <w:t>W kształceniu kompetencji pozyskiwania, gromadzenia, porządkowania, analizy i prezentacji informacji o życiu publicznym powinna być wykorzystywana technologia informacyjno-komunikacyjna. Istotne jest korzystanie ze stron internetowych instytucji publicznych, w tym organów samorządowych i organów władzy publicznej. Niezbędna jest również praca z różnymi typami przekazu, w tym interaktywnymi.</w:t>
      </w:r>
    </w:p>
    <w:p>
      <w:pPr>
        <w:spacing w:before="25" w:after="0"/>
        <w:ind w:left="0"/>
        <w:jc w:val="both"/>
        <w:textAlignment w:val="auto"/>
      </w:pPr>
      <w:r>
        <w:rPr>
          <w:rFonts w:ascii="Times New Roman"/>
          <w:b w:val="false"/>
          <w:i w:val="false"/>
          <w:color w:val="000000"/>
          <w:sz w:val="24"/>
          <w:lang w:val="pl-Pl"/>
        </w:rPr>
        <w:t>Ważne jest również pozyskiwanie informacji w toku wycieczki edukacyjnej (w tym wirtualnej, wykorzystując dedykowane aplikacje) do wybranych instytucji, na przykład do urzędu marszałkowskiego, parlamentu, sądu. Można także realizować niektóre treści nauczania poprzez lekcje organizowane we współpracy z urzędami administracji rządowej i samorządowej oraz z organizacjami pozarządowymi.</w:t>
      </w:r>
    </w:p>
    <w:p>
      <w:pPr>
        <w:spacing w:before="25" w:after="0"/>
        <w:ind w:left="0"/>
        <w:jc w:val="center"/>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w:t>
      </w:r>
    </w:p>
    <w:p>
      <w:pPr>
        <w:spacing w:before="25" w:after="0"/>
        <w:ind w:left="0"/>
        <w:jc w:val="both"/>
        <w:textAlignment w:val="auto"/>
      </w:pPr>
      <w:r>
        <w:rPr>
          <w:rFonts w:ascii="Times New Roman"/>
          <w:b w:val="false"/>
          <w:i w:val="false"/>
          <w:color w:val="000000"/>
          <w:sz w:val="24"/>
          <w:lang w:val="pl-Pl"/>
        </w:rPr>
        <w:t>1. Posługiwanie się elementarnymi pojęciami z zakresu podstaw przedsiębiorczości.</w:t>
      </w:r>
    </w:p>
    <w:p>
      <w:pPr>
        <w:spacing w:before="25" w:after="0"/>
        <w:ind w:left="0"/>
        <w:jc w:val="both"/>
        <w:textAlignment w:val="auto"/>
      </w:pPr>
      <w:r>
        <w:rPr>
          <w:rFonts w:ascii="Times New Roman"/>
          <w:b w:val="false"/>
          <w:i w:val="false"/>
          <w:color w:val="000000"/>
          <w:sz w:val="24"/>
          <w:lang w:val="pl-Pl"/>
        </w:rPr>
        <w:t>2. Rozumienie istoty przedsiębiorczości oraz poznanie jej roli w gospodarce i życiu człowieka.</w:t>
      </w:r>
    </w:p>
    <w:p>
      <w:pPr>
        <w:spacing w:before="25" w:after="0"/>
        <w:ind w:left="0"/>
        <w:jc w:val="both"/>
        <w:textAlignment w:val="auto"/>
      </w:pPr>
      <w:r>
        <w:rPr>
          <w:rFonts w:ascii="Times New Roman"/>
          <w:b w:val="false"/>
          <w:i w:val="false"/>
          <w:color w:val="000000"/>
          <w:sz w:val="24"/>
          <w:lang w:val="pl-Pl"/>
        </w:rPr>
        <w:t>3. Wyjaśnianie mechanizmów funkcjonowania gospodarki rynkowej, powiązań między jej podmiotami oraz poznanie roli państwa w procesach gospodarczych.</w:t>
      </w:r>
    </w:p>
    <w:p>
      <w:pPr>
        <w:spacing w:before="25" w:after="0"/>
        <w:ind w:left="0"/>
        <w:jc w:val="both"/>
        <w:textAlignment w:val="auto"/>
      </w:pPr>
      <w:r>
        <w:rPr>
          <w:rFonts w:ascii="Times New Roman"/>
          <w:b w:val="false"/>
          <w:i w:val="false"/>
          <w:color w:val="000000"/>
          <w:sz w:val="24"/>
          <w:lang w:val="pl-Pl"/>
        </w:rPr>
        <w:t>4. Zaznajomienie się z prawami i instytucjami chroniącymi konsumenta.</w:t>
      </w:r>
    </w:p>
    <w:p>
      <w:pPr>
        <w:spacing w:before="25" w:after="0"/>
        <w:ind w:left="0"/>
        <w:jc w:val="both"/>
        <w:textAlignment w:val="auto"/>
      </w:pPr>
      <w:r>
        <w:rPr>
          <w:rFonts w:ascii="Times New Roman"/>
          <w:b w:val="false"/>
          <w:i w:val="false"/>
          <w:color w:val="000000"/>
          <w:sz w:val="24"/>
          <w:lang w:val="pl-Pl"/>
        </w:rPr>
        <w:t>5. Rozumienie roli pieniądza i rynków finansowych w gospodarce, funkcjonowaniu przedsiębiorstw i życiu człowieka.</w:t>
      </w:r>
    </w:p>
    <w:p>
      <w:pPr>
        <w:spacing w:before="25" w:after="0"/>
        <w:ind w:left="0"/>
        <w:jc w:val="both"/>
        <w:textAlignment w:val="auto"/>
      </w:pPr>
      <w:r>
        <w:rPr>
          <w:rFonts w:ascii="Times New Roman"/>
          <w:b w:val="false"/>
          <w:i w:val="false"/>
          <w:color w:val="000000"/>
          <w:sz w:val="24"/>
          <w:lang w:val="pl-Pl"/>
        </w:rPr>
        <w:t>6. Poznanie rodzajów podatków, ich wpływu na budżety państwa, przedsiębiorstw i gospodarstw domowych.</w:t>
      </w:r>
    </w:p>
    <w:p>
      <w:pPr>
        <w:spacing w:before="25" w:after="0"/>
        <w:ind w:left="0"/>
        <w:jc w:val="both"/>
        <w:textAlignment w:val="auto"/>
      </w:pPr>
      <w:r>
        <w:rPr>
          <w:rFonts w:ascii="Times New Roman"/>
          <w:b w:val="false"/>
          <w:i w:val="false"/>
          <w:color w:val="000000"/>
          <w:sz w:val="24"/>
          <w:lang w:val="pl-Pl"/>
        </w:rPr>
        <w:t>7. Dostrzeganie znaczenia ubezpieczeń w działalności gospodarczej i życiu człowieka.</w:t>
      </w:r>
    </w:p>
    <w:p>
      <w:pPr>
        <w:spacing w:before="25" w:after="0"/>
        <w:ind w:left="0"/>
        <w:jc w:val="both"/>
        <w:textAlignment w:val="auto"/>
      </w:pPr>
      <w:r>
        <w:rPr>
          <w:rFonts w:ascii="Times New Roman"/>
          <w:b w:val="false"/>
          <w:i w:val="false"/>
          <w:color w:val="000000"/>
          <w:sz w:val="24"/>
          <w:lang w:val="pl-Pl"/>
        </w:rPr>
        <w:t>8. Rozumienie funkcjonowania rynku pracy, zasad aktywnego poszukiwania pracy, przygotowania się do rozmowy kwalifikacyjnej, poznanie praw oraz obowiązków pracownika i pracodawcy.</w:t>
      </w:r>
    </w:p>
    <w:p>
      <w:pPr>
        <w:spacing w:before="25" w:after="0"/>
        <w:ind w:left="0"/>
        <w:jc w:val="both"/>
        <w:textAlignment w:val="auto"/>
      </w:pPr>
      <w:r>
        <w:rPr>
          <w:rFonts w:ascii="Times New Roman"/>
          <w:b w:val="false"/>
          <w:i w:val="false"/>
          <w:color w:val="000000"/>
          <w:sz w:val="24"/>
          <w:lang w:val="pl-Pl"/>
        </w:rPr>
        <w:t>9. Poznanie zasad funkcjonowania przedsiębiorstwa w gospodarce rynkowej, form organizacyjno-prawnych, innowacyjnych modeli biznesowych i procedury rejestracji działalności gospodarczej.</w:t>
      </w:r>
    </w:p>
    <w:p>
      <w:pPr>
        <w:spacing w:before="25" w:after="0"/>
        <w:ind w:left="0"/>
        <w:jc w:val="both"/>
        <w:textAlignment w:val="auto"/>
      </w:pPr>
      <w:r>
        <w:rPr>
          <w:rFonts w:ascii="Times New Roman"/>
          <w:b w:val="false"/>
          <w:i w:val="false"/>
          <w:color w:val="000000"/>
          <w:sz w:val="24"/>
          <w:lang w:val="pl-Pl"/>
        </w:rPr>
        <w:t>10. Rozumienie zasad zarządzania, roli marketingu oraz społecznej odpowiedzialności w funkcjonowaniu przedsiębiorstwa.</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Wyszukiwanie informacji z różnych źródeł, ich selekcja i analizowanie.</w:t>
      </w:r>
    </w:p>
    <w:p>
      <w:pPr>
        <w:spacing w:before="25" w:after="0"/>
        <w:ind w:left="0"/>
        <w:jc w:val="both"/>
        <w:textAlignment w:val="auto"/>
      </w:pPr>
      <w:r>
        <w:rPr>
          <w:rFonts w:ascii="Times New Roman"/>
          <w:b w:val="false"/>
          <w:i w:val="false"/>
          <w:color w:val="000000"/>
          <w:sz w:val="24"/>
          <w:lang w:val="pl-Pl"/>
        </w:rPr>
        <w:t>2. Stosowanie w praktyce kluczowych pojęć związanych z przedsiębiorczością.</w:t>
      </w:r>
    </w:p>
    <w:p>
      <w:pPr>
        <w:spacing w:before="25" w:after="0"/>
        <w:ind w:left="0"/>
        <w:jc w:val="both"/>
        <w:textAlignment w:val="auto"/>
      </w:pPr>
      <w:r>
        <w:rPr>
          <w:rFonts w:ascii="Times New Roman"/>
          <w:b w:val="false"/>
          <w:i w:val="false"/>
          <w:color w:val="000000"/>
          <w:sz w:val="24"/>
          <w:lang w:val="pl-Pl"/>
        </w:rPr>
        <w:t>3. Podejmowanie przemyślanych decyzji na podstawie wskaźników ekonomicznych oraz samodzielne obserwacje zjawisk zachodzących w gospodarce.</w:t>
      </w:r>
    </w:p>
    <w:p>
      <w:pPr>
        <w:spacing w:before="25" w:after="0"/>
        <w:ind w:left="0"/>
        <w:jc w:val="both"/>
        <w:textAlignment w:val="auto"/>
      </w:pPr>
      <w:r>
        <w:rPr>
          <w:rFonts w:ascii="Times New Roman"/>
          <w:b w:val="false"/>
          <w:i w:val="false"/>
          <w:color w:val="000000"/>
          <w:sz w:val="24"/>
          <w:lang w:val="pl-Pl"/>
        </w:rPr>
        <w:t>4. Odpowiedzialne gospodarowanie pieniędzmi, analizowanie, ocenianie i świadome korzystanie z usług finansowych oraz inwestowanie kapitału z wykorzystaniem wiedzy na temat praw klienta usług finansowych.</w:t>
      </w:r>
    </w:p>
    <w:p>
      <w:pPr>
        <w:spacing w:before="25" w:after="0"/>
        <w:ind w:left="0"/>
        <w:jc w:val="both"/>
        <w:textAlignment w:val="auto"/>
      </w:pPr>
      <w:r>
        <w:rPr>
          <w:rFonts w:ascii="Times New Roman"/>
          <w:b w:val="false"/>
          <w:i w:val="false"/>
          <w:color w:val="000000"/>
          <w:sz w:val="24"/>
          <w:lang w:val="pl-Pl"/>
        </w:rPr>
        <w:t>5. Podejmowanie niezależnych, odpowiedzialnych decyzji finansowych w odniesieniu do własnych zasobów.</w:t>
      </w:r>
    </w:p>
    <w:p>
      <w:pPr>
        <w:spacing w:before="25" w:after="0"/>
        <w:ind w:left="0"/>
        <w:jc w:val="both"/>
        <w:textAlignment w:val="auto"/>
      </w:pPr>
      <w:r>
        <w:rPr>
          <w:rFonts w:ascii="Times New Roman"/>
          <w:b w:val="false"/>
          <w:i w:val="false"/>
          <w:color w:val="000000"/>
          <w:sz w:val="24"/>
          <w:lang w:val="pl-Pl"/>
        </w:rPr>
        <w:t>6. Podnoszenie kompetencji osobistych i społecznych niezbędnych na rynku pracy oraz wzmacnianie motywacji do pracy.</w:t>
      </w:r>
    </w:p>
    <w:p>
      <w:pPr>
        <w:spacing w:before="25" w:after="0"/>
        <w:ind w:left="0"/>
        <w:jc w:val="both"/>
        <w:textAlignment w:val="auto"/>
      </w:pPr>
      <w:r>
        <w:rPr>
          <w:rFonts w:ascii="Times New Roman"/>
          <w:b w:val="false"/>
          <w:i w:val="false"/>
          <w:color w:val="000000"/>
          <w:sz w:val="24"/>
          <w:lang w:val="pl-Pl"/>
        </w:rPr>
        <w:t>7. Analizowanie oferty rynku pracy, sporządzanie dokumentów aplikacyjnych, dokonywanie autoprezentacji oraz korzystne prezentowanie się podczas rozmowy kwalifikacyjnej.</w:t>
      </w:r>
    </w:p>
    <w:p>
      <w:pPr>
        <w:spacing w:before="25" w:after="0"/>
        <w:ind w:left="0"/>
        <w:jc w:val="both"/>
        <w:textAlignment w:val="auto"/>
      </w:pPr>
      <w:r>
        <w:rPr>
          <w:rFonts w:ascii="Times New Roman"/>
          <w:b w:val="false"/>
          <w:i w:val="false"/>
          <w:color w:val="000000"/>
          <w:sz w:val="24"/>
          <w:lang w:val="pl-Pl"/>
        </w:rPr>
        <w:t xml:space="preserve">8. Rozróżnianie skutków wynikających z nawiązania i rozwiązania stosunku pracy oraz wykonywania czynności na podstawie umów cywilnoprawnych i analizowanie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2018 r. poz. 917, z późn. zm.).</w:t>
      </w:r>
    </w:p>
    <w:p>
      <w:pPr>
        <w:spacing w:before="25" w:after="0"/>
        <w:ind w:left="0"/>
        <w:jc w:val="both"/>
        <w:textAlignment w:val="auto"/>
      </w:pPr>
      <w:r>
        <w:rPr>
          <w:rFonts w:ascii="Times New Roman"/>
          <w:b w:val="false"/>
          <w:i w:val="false"/>
          <w:color w:val="000000"/>
          <w:sz w:val="24"/>
          <w:lang w:val="pl-Pl"/>
        </w:rPr>
        <w:t>9. Analizowanie otoczenia przedsiębiorstwa, w tym rynku, na którym przedsiębiorstwo działa.</w:t>
      </w:r>
    </w:p>
    <w:p>
      <w:pPr>
        <w:spacing w:before="25" w:after="0"/>
        <w:ind w:left="0"/>
        <w:jc w:val="both"/>
        <w:textAlignment w:val="auto"/>
      </w:pPr>
      <w:r>
        <w:rPr>
          <w:rFonts w:ascii="Times New Roman"/>
          <w:b w:val="false"/>
          <w:i w:val="false"/>
          <w:color w:val="000000"/>
          <w:sz w:val="24"/>
          <w:lang w:val="pl-Pl"/>
        </w:rPr>
        <w:t>10. Projektowanie działań w zakresie zakładania własnego przedsiębiorstwa lub podejmowania innych przedsięwzięć o charakterze społeczno-ekonomicznym.</w:t>
      </w:r>
    </w:p>
    <w:p>
      <w:pPr>
        <w:spacing w:before="25" w:after="0"/>
        <w:ind w:left="0"/>
        <w:jc w:val="both"/>
        <w:textAlignment w:val="auto"/>
      </w:pPr>
      <w:r>
        <w:rPr>
          <w:rFonts w:ascii="Times New Roman"/>
          <w:b w:val="false"/>
          <w:i w:val="false"/>
          <w:color w:val="000000"/>
          <w:sz w:val="24"/>
          <w:lang w:val="pl-Pl"/>
        </w:rPr>
        <w:t>11. Przygotowanie do prowadzenia własnej działalności gospodarczej.</w:t>
      </w:r>
    </w:p>
    <w:p>
      <w:pPr>
        <w:spacing w:before="25" w:after="0"/>
        <w:ind w:left="0"/>
        <w:jc w:val="both"/>
        <w:textAlignment w:val="auto"/>
      </w:pPr>
      <w:r>
        <w:rPr>
          <w:rFonts w:ascii="Times New Roman"/>
          <w:b w:val="false"/>
          <w:i w:val="false"/>
          <w:color w:val="000000"/>
          <w:sz w:val="24"/>
          <w:lang w:val="pl-Pl"/>
        </w:rPr>
        <w:t>12. Efektywne uczestniczenie w pracy zespołowej, z wykorzystaniem umiejętności w zakresie komunikacji interpersonalnej, oraz wdrażanie zasad skutecznego przywództwa w organizacji.</w:t>
      </w:r>
    </w:p>
    <w:p>
      <w:pPr>
        <w:spacing w:before="25" w:after="0"/>
        <w:ind w:left="0"/>
        <w:jc w:val="both"/>
        <w:textAlignment w:val="auto"/>
      </w:pPr>
      <w:r>
        <w:rPr>
          <w:rFonts w:ascii="Times New Roman"/>
          <w:b w:val="false"/>
          <w:i w:val="false"/>
          <w:color w:val="000000"/>
          <w:sz w:val="24"/>
          <w:lang w:val="pl-Pl"/>
        </w:rPr>
        <w:t>13. Rozpoznawanie działań etycznych i nieetycznych w życiu gospodarczym oraz przejawów społecznej odpowiedzialności biznesu.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Wykorzystanie zdobytej wiedzy ekonomicznej do rozwijania własnej postawy przedsiębiorczej jako jednego z podstawowych warunków aktywnego uczestnictwa w życiu społeczno-gospodarczym, w tym skutecznego wykonywania pracy najemnej i prowadzenia własnej działalności gospodarczej.</w:t>
      </w:r>
    </w:p>
    <w:p>
      <w:pPr>
        <w:spacing w:before="25" w:after="0"/>
        <w:ind w:left="0"/>
        <w:jc w:val="both"/>
        <w:textAlignment w:val="auto"/>
      </w:pPr>
      <w:r>
        <w:rPr>
          <w:rFonts w:ascii="Times New Roman"/>
          <w:b w:val="false"/>
          <w:i w:val="false"/>
          <w:color w:val="000000"/>
          <w:sz w:val="24"/>
          <w:lang w:val="pl-Pl"/>
        </w:rPr>
        <w:t>2. Korzystanie z szans pojawiających się na rynku, podejmowanie inicjatywy, pomysłowość oraz zdolność do pokonywania barier wewnętrznych i zewnętrznych.</w:t>
      </w:r>
    </w:p>
    <w:p>
      <w:pPr>
        <w:spacing w:before="25" w:after="0"/>
        <w:ind w:left="0"/>
        <w:jc w:val="both"/>
        <w:textAlignment w:val="auto"/>
      </w:pPr>
      <w:r>
        <w:rPr>
          <w:rFonts w:ascii="Times New Roman"/>
          <w:b w:val="false"/>
          <w:i w:val="false"/>
          <w:color w:val="000000"/>
          <w:sz w:val="24"/>
          <w:lang w:val="pl-Pl"/>
        </w:rPr>
        <w:t>3. Docenianie postaw przedsiębiorczych w życiu codziennym, gotowość do czynnego uczestnictwa w życiu społeczno-gospodarczym kraju oraz współodpowiedzialność za jego rozwój.</w:t>
      </w:r>
    </w:p>
    <w:p>
      <w:pPr>
        <w:spacing w:before="25" w:after="0"/>
        <w:ind w:left="0"/>
        <w:jc w:val="both"/>
        <w:textAlignment w:val="auto"/>
      </w:pPr>
      <w:r>
        <w:rPr>
          <w:rFonts w:ascii="Times New Roman"/>
          <w:b w:val="false"/>
          <w:i w:val="false"/>
          <w:color w:val="000000"/>
          <w:sz w:val="24"/>
          <w:lang w:val="pl-Pl"/>
        </w:rPr>
        <w:t>4. Docenianie roli przedsiębiorców budujących w sposób odpowiedzialny konkurencyjną gospodarkę oraz dostrzeganie znaczenia wolności gospodarczej i własności prywatnej jako filarów gospodarki rynkowej.</w:t>
      </w:r>
    </w:p>
    <w:p>
      <w:pPr>
        <w:spacing w:before="25" w:after="0"/>
        <w:ind w:left="0"/>
        <w:jc w:val="both"/>
        <w:textAlignment w:val="auto"/>
      </w:pPr>
      <w:r>
        <w:rPr>
          <w:rFonts w:ascii="Times New Roman"/>
          <w:b w:val="false"/>
          <w:i w:val="false"/>
          <w:color w:val="000000"/>
          <w:sz w:val="24"/>
          <w:lang w:val="pl-Pl"/>
        </w:rPr>
        <w:t>5. Przyjmowanie postaw patriotyzmu gospodarczego, rozumianego jako odpowiedzialność konsumentów i ludzi biznesu za dobrobyt gospodarczy i społeczny kraju.</w:t>
      </w:r>
    </w:p>
    <w:p>
      <w:pPr>
        <w:spacing w:before="25" w:after="0"/>
        <w:ind w:left="0"/>
        <w:jc w:val="both"/>
        <w:textAlignment w:val="auto"/>
      </w:pPr>
      <w:r>
        <w:rPr>
          <w:rFonts w:ascii="Times New Roman"/>
          <w:b w:val="false"/>
          <w:i w:val="false"/>
          <w:color w:val="000000"/>
          <w:sz w:val="24"/>
          <w:lang w:val="pl-Pl"/>
        </w:rPr>
        <w:t>6. Rozumienie konsekwencji działań nieetycznych związanych z finansami, w tym obowiązkami podatkowymi.</w:t>
      </w:r>
    </w:p>
    <w:p>
      <w:pPr>
        <w:spacing w:before="25" w:after="0"/>
        <w:ind w:left="0"/>
        <w:jc w:val="both"/>
        <w:textAlignment w:val="auto"/>
      </w:pPr>
      <w:r>
        <w:rPr>
          <w:rFonts w:ascii="Times New Roman"/>
          <w:b w:val="false"/>
          <w:i w:val="false"/>
          <w:color w:val="000000"/>
          <w:sz w:val="24"/>
          <w:lang w:val="pl-Pl"/>
        </w:rPr>
        <w:t>7. Kształtowanie w sobie odpowiedzialnych postaw jako przyszłych pracowników i pracodawców oraz należytego wypełnienia obowiązków, a także sprawiedliwego, opartego na prawości i dążeniu do prawdy traktowania pracowników.</w:t>
      </w:r>
    </w:p>
    <w:p>
      <w:pPr>
        <w:spacing w:before="25" w:after="0"/>
        <w:ind w:left="0"/>
        <w:jc w:val="both"/>
        <w:textAlignment w:val="auto"/>
      </w:pPr>
      <w:r>
        <w:rPr>
          <w:rFonts w:ascii="Times New Roman"/>
          <w:b w:val="false"/>
          <w:i w:val="false"/>
          <w:color w:val="000000"/>
          <w:sz w:val="24"/>
          <w:lang w:val="pl-Pl"/>
        </w:rPr>
        <w:t>8. Kształtowanie proaktywności, odpowiedzialności za siebie i innych oraz umiejętnego godzenia własnego dobra z dobrem innych ludzi.</w:t>
      </w:r>
    </w:p>
    <w:p>
      <w:pPr>
        <w:spacing w:before="25" w:after="0"/>
        <w:ind w:left="0"/>
        <w:jc w:val="both"/>
        <w:textAlignment w:val="auto"/>
      </w:pPr>
      <w:r>
        <w:rPr>
          <w:rFonts w:ascii="Times New Roman"/>
          <w:b w:val="false"/>
          <w:i w:val="false"/>
          <w:color w:val="000000"/>
          <w:sz w:val="24"/>
          <w:lang w:val="pl-Pl"/>
        </w:rPr>
        <w:t>9. Zainteresowanie prowadzeniem własnej działalności gospodarczej oraz motywacja do ciągłego samorozwoju i inwestowania w siebie.</w:t>
      </w:r>
    </w:p>
    <w:p>
      <w:pPr>
        <w:spacing w:before="25" w:after="0"/>
        <w:ind w:left="0"/>
        <w:jc w:val="both"/>
        <w:textAlignment w:val="auto"/>
      </w:pPr>
      <w:r>
        <w:rPr>
          <w:rFonts w:ascii="Times New Roman"/>
          <w:b w:val="false"/>
          <w:i w:val="false"/>
          <w:color w:val="000000"/>
          <w:sz w:val="24"/>
          <w:lang w:val="pl-Pl"/>
        </w:rPr>
        <w:t>10. Kształtowanie postawy otwartości i szacunku do innych osób oraz zdolności podejmowania dialogu i współpracy.</w:t>
      </w:r>
    </w:p>
    <w:p>
      <w:pPr>
        <w:spacing w:before="25" w:after="0"/>
        <w:ind w:left="0"/>
        <w:jc w:val="both"/>
        <w:textAlignment w:val="auto"/>
      </w:pPr>
      <w:r>
        <w:rPr>
          <w:rFonts w:ascii="Times New Roman"/>
          <w:b w:val="false"/>
          <w:i w:val="false"/>
          <w:color w:val="000000"/>
          <w:sz w:val="24"/>
          <w:lang w:val="pl-Pl"/>
        </w:rPr>
        <w:t>11. Przyjmowanie postaw etycznych, społecznej solidarności i odpowiedzialności w życiu gospodarczym.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Gospodarka rynkowa: przedsiębiorczość w gospodarce rynkowej, gospodarka nakazowo-rozdzielcza (centralnie planowana) i rynkowa, rodzaje rynków, podmioty gospodarki rynkowej, struktury rynkowe, mechanizm rynkowy, fazy cyklu koniunkturalnego, rola państwa w gospodarce, konsument na rynku. Uczeń:</w:t>
      </w:r>
    </w:p>
    <w:p>
      <w:pPr>
        <w:spacing w:before="25" w:after="0"/>
        <w:ind w:left="0"/>
        <w:jc w:val="both"/>
        <w:textAlignment w:val="auto"/>
      </w:pPr>
      <w:r>
        <w:rPr>
          <w:rFonts w:ascii="Times New Roman"/>
          <w:b w:val="false"/>
          <w:i w:val="false"/>
          <w:color w:val="000000"/>
          <w:sz w:val="24"/>
          <w:lang w:val="pl-Pl"/>
        </w:rPr>
        <w:t>1) identyfikuje cechy człowieka o postawie przedsiębiorczej, rozpoznaje je u siebie oraz określa związek zachowania się osoby przedsiębiorczej z szansami, jakie stwarza gospodarka rynkowa;</w:t>
      </w:r>
    </w:p>
    <w:p>
      <w:pPr>
        <w:spacing w:before="25" w:after="0"/>
        <w:ind w:left="0"/>
        <w:jc w:val="both"/>
        <w:textAlignment w:val="auto"/>
      </w:pPr>
      <w:r>
        <w:rPr>
          <w:rFonts w:ascii="Times New Roman"/>
          <w:b w:val="false"/>
          <w:i w:val="false"/>
          <w:color w:val="000000"/>
          <w:sz w:val="24"/>
          <w:lang w:val="pl-Pl"/>
        </w:rPr>
        <w:t>2) rozumie rolę umiejętności w zakresie komunikacji interpersonalnej jako elementu postawy przedsiębiorczej oraz stosuje różne formy komunikacji werbalnej i niewerbalnej we współdziałaniu z innymi uczestnikami rynku;</w:t>
      </w:r>
    </w:p>
    <w:p>
      <w:pPr>
        <w:spacing w:before="25" w:after="0"/>
        <w:ind w:left="0"/>
        <w:jc w:val="both"/>
        <w:textAlignment w:val="auto"/>
      </w:pPr>
      <w:r>
        <w:rPr>
          <w:rFonts w:ascii="Times New Roman"/>
          <w:b w:val="false"/>
          <w:i w:val="false"/>
          <w:color w:val="000000"/>
          <w:sz w:val="24"/>
          <w:lang w:val="pl-Pl"/>
        </w:rPr>
        <w:t>3) dostrzega znaczenie przedsiębiorczości, w tym innowacyjności i kreatywności, w życiu osobistym i rozwoju społeczno-gospodarczym w skali lokalnej, regionalnej, krajowej i globalnej;</w:t>
      </w:r>
    </w:p>
    <w:p>
      <w:pPr>
        <w:spacing w:before="25" w:after="0"/>
        <w:ind w:left="0"/>
        <w:jc w:val="both"/>
        <w:textAlignment w:val="auto"/>
      </w:pPr>
      <w:r>
        <w:rPr>
          <w:rFonts w:ascii="Times New Roman"/>
          <w:b w:val="false"/>
          <w:i w:val="false"/>
          <w:color w:val="000000"/>
          <w:sz w:val="24"/>
          <w:lang w:val="pl-Pl"/>
        </w:rPr>
        <w:t>4) na tle cech gospodarki nakazowo-rozdzielczej (centralnie planowanej) wykazuje zalety gospodarki opartej na mechanizmie rynkowym, doceniając fundamentalne wartości, na jakich się opiera (wolność gospodarcza, prywatna własność);</w:t>
      </w:r>
    </w:p>
    <w:p>
      <w:pPr>
        <w:spacing w:before="25" w:after="0"/>
        <w:ind w:left="0"/>
        <w:jc w:val="both"/>
        <w:textAlignment w:val="auto"/>
      </w:pPr>
      <w:r>
        <w:rPr>
          <w:rFonts w:ascii="Times New Roman"/>
          <w:b w:val="false"/>
          <w:i w:val="false"/>
          <w:color w:val="000000"/>
          <w:sz w:val="24"/>
          <w:lang w:val="pl-Pl"/>
        </w:rPr>
        <w:t>5) analizuje funkcje rynku i rozróżnia rodzaje rynków;</w:t>
      </w:r>
    </w:p>
    <w:p>
      <w:pPr>
        <w:spacing w:before="25" w:after="0"/>
        <w:ind w:left="0"/>
        <w:jc w:val="both"/>
        <w:textAlignment w:val="auto"/>
      </w:pPr>
      <w:r>
        <w:rPr>
          <w:rFonts w:ascii="Times New Roman"/>
          <w:b w:val="false"/>
          <w:i w:val="false"/>
          <w:color w:val="000000"/>
          <w:sz w:val="24"/>
          <w:lang w:val="pl-Pl"/>
        </w:rPr>
        <w:t>6) charakteryzuje podmioty gospodarki rynkowej, w tym gospodarstwa domowe i przedsiębiorstwa, określa zależności między nimi, rozróżnia struktury rynkowe: monopol, oligopol, konkurencja monopolistyczna, konkurencja doskonała oraz dostrzega negatywne skutki ograniczonej konkurencji na rynku;</w:t>
      </w:r>
    </w:p>
    <w:p>
      <w:pPr>
        <w:spacing w:before="25" w:after="0"/>
        <w:ind w:left="0"/>
        <w:jc w:val="both"/>
        <w:textAlignment w:val="auto"/>
      </w:pPr>
      <w:r>
        <w:rPr>
          <w:rFonts w:ascii="Times New Roman"/>
          <w:b w:val="false"/>
          <w:i w:val="false"/>
          <w:color w:val="000000"/>
          <w:sz w:val="24"/>
          <w:lang w:val="pl-Pl"/>
        </w:rPr>
        <w:t>7) wyjaśnia prawo popytu i podaży, posługując się wykresami uwzględniającymi zmianę ceny, oraz charakteryzuje czynniki wpływające na popyt i podaż;</w:t>
      </w:r>
    </w:p>
    <w:p>
      <w:pPr>
        <w:spacing w:before="25" w:after="0"/>
        <w:ind w:left="0"/>
        <w:jc w:val="both"/>
        <w:textAlignment w:val="auto"/>
      </w:pPr>
      <w:r>
        <w:rPr>
          <w:rFonts w:ascii="Times New Roman"/>
          <w:b w:val="false"/>
          <w:i w:val="false"/>
          <w:color w:val="000000"/>
          <w:sz w:val="24"/>
          <w:lang w:val="pl-Pl"/>
        </w:rPr>
        <w:t>8) opisuje zachowania gospodarki w kolejnych fazach cyklu koniunkturalnego, charakteryzuje narzędzia oddziaływania państwa na gospodarkę oraz dyskutuje na temat metod przeciwdziałania zjawiskom kryzysowym w gospodarce krajowej i światowej;</w:t>
      </w:r>
    </w:p>
    <w:p>
      <w:pPr>
        <w:spacing w:before="25" w:after="0"/>
        <w:ind w:left="0"/>
        <w:jc w:val="both"/>
        <w:textAlignment w:val="auto"/>
      </w:pPr>
      <w:r>
        <w:rPr>
          <w:rFonts w:ascii="Times New Roman"/>
          <w:b w:val="false"/>
          <w:i w:val="false"/>
          <w:color w:val="000000"/>
          <w:sz w:val="24"/>
          <w:lang w:val="pl-Pl"/>
        </w:rPr>
        <w:t>9) wyróżnia podstawowe źródła wpływów i kierunki wydatków budżetu państwa oraz wyjaśnia wpływ deficytu budżetowego i długu publicznego na funkcjonowanie gospodarki;</w:t>
      </w:r>
    </w:p>
    <w:p>
      <w:pPr>
        <w:spacing w:before="25" w:after="0"/>
        <w:ind w:left="0"/>
        <w:jc w:val="both"/>
        <w:textAlignment w:val="auto"/>
      </w:pPr>
      <w:r>
        <w:rPr>
          <w:rFonts w:ascii="Times New Roman"/>
          <w:b w:val="false"/>
          <w:i w:val="false"/>
          <w:color w:val="000000"/>
          <w:sz w:val="24"/>
          <w:lang w:val="pl-Pl"/>
        </w:rPr>
        <w:t>10) charakteryzuje organizacje i instytucje prokonsumenckie, w tym rzecznika konsumenta i Urząd Ochrony Konkurencji i Konsumentów, oraz wyjaśnia zakres ich działania na podstawie materiałów źródłowych;</w:t>
      </w:r>
    </w:p>
    <w:p>
      <w:pPr>
        <w:spacing w:before="25" w:after="0"/>
        <w:ind w:left="0"/>
        <w:jc w:val="both"/>
        <w:textAlignment w:val="auto"/>
      </w:pPr>
      <w:r>
        <w:rPr>
          <w:rFonts w:ascii="Times New Roman"/>
          <w:b w:val="false"/>
          <w:i w:val="false"/>
          <w:color w:val="000000"/>
          <w:sz w:val="24"/>
          <w:lang w:val="pl-Pl"/>
        </w:rPr>
        <w:t>11) posługując się prawami przysługującymi konsumentom, określa drogę ich egzekwowania, w tym zasady składania reklamacji.</w:t>
      </w:r>
    </w:p>
    <w:p>
      <w:pPr>
        <w:spacing w:before="25" w:after="0"/>
        <w:ind w:left="0"/>
        <w:jc w:val="both"/>
        <w:textAlignment w:val="auto"/>
      </w:pPr>
      <w:r>
        <w:rPr>
          <w:rFonts w:ascii="Times New Roman"/>
          <w:b w:val="false"/>
          <w:i w:val="false"/>
          <w:color w:val="000000"/>
          <w:sz w:val="24"/>
          <w:lang w:val="pl-Pl"/>
        </w:rPr>
        <w:t>II. Rynek finansowy: pieniądz i jego obieg, instytucje rynku finansowego, formy inwestowania, bank centralny i polityka pieniężna, bankowość komercyjna i spółdzielcza, podatki, ubezpieczenia, umowy bankowe i ubezpieczeniowe, ochrona klienta usług finansowych, etyka w finansach. Uczeń:</w:t>
      </w:r>
    </w:p>
    <w:p>
      <w:pPr>
        <w:spacing w:before="25" w:after="0"/>
        <w:ind w:left="0"/>
        <w:jc w:val="both"/>
        <w:textAlignment w:val="auto"/>
      </w:pPr>
      <w:r>
        <w:rPr>
          <w:rFonts w:ascii="Times New Roman"/>
          <w:b w:val="false"/>
          <w:i w:val="false"/>
          <w:color w:val="000000"/>
          <w:sz w:val="24"/>
          <w:lang w:val="pl-Pl"/>
        </w:rPr>
        <w:t>1) omawia funkcje i formy pieniądza oraz jego obieg w gospodarce;</w:t>
      </w:r>
    </w:p>
    <w:p>
      <w:pPr>
        <w:spacing w:before="25" w:after="0"/>
        <w:ind w:left="0"/>
        <w:jc w:val="both"/>
        <w:textAlignment w:val="auto"/>
      </w:pPr>
      <w:r>
        <w:rPr>
          <w:rFonts w:ascii="Times New Roman"/>
          <w:b w:val="false"/>
          <w:i w:val="false"/>
          <w:color w:val="000000"/>
          <w:sz w:val="24"/>
          <w:lang w:val="pl-Pl"/>
        </w:rPr>
        <w:t>2) charakteryzuje ważniejsze instytucje rynku finansowego w Polsce (Narodowy Bank Polski, Komisja Nadzoru Finansowego, Rzecznik Finansowy, Giełda Papierów Wartościowych w Warszawie, Bankowy Fundusz Gwarancyjny, banki komercyjne i spółdzielcze, spółdzielcze kasy oszczędnościowo-kredytowe, fundusze inwestycyjne, Ubezpieczeniowy Fundusz Gwarancyjny, zakłady ubezpieczeń, podmioty świadczące usługi płatnicze) oraz objaśnia ich znaczenie w funkcjonowaniu gospodarki narodowej, przedsiębiorstw i życiu człowieka;</w:t>
      </w:r>
    </w:p>
    <w:p>
      <w:pPr>
        <w:spacing w:before="25" w:after="0"/>
        <w:ind w:left="0"/>
        <w:jc w:val="both"/>
        <w:textAlignment w:val="auto"/>
      </w:pPr>
      <w:r>
        <w:rPr>
          <w:rFonts w:ascii="Times New Roman"/>
          <w:b w:val="false"/>
          <w:i w:val="false"/>
          <w:color w:val="000000"/>
          <w:sz w:val="24"/>
          <w:lang w:val="pl-Pl"/>
        </w:rPr>
        <w:t>3) rozróżnia formy oszczędzania i inwestowania, ocenia je z punktu widzenia ryzyka i przewidywanych zysków oraz przeprowadza symulowaną inwestycję w wybraną formę;</w:t>
      </w:r>
    </w:p>
    <w:p>
      <w:pPr>
        <w:spacing w:before="25" w:after="0"/>
        <w:ind w:left="0"/>
        <w:jc w:val="both"/>
        <w:textAlignment w:val="auto"/>
      </w:pPr>
      <w:r>
        <w:rPr>
          <w:rFonts w:ascii="Times New Roman"/>
          <w:b w:val="false"/>
          <w:i w:val="false"/>
          <w:color w:val="000000"/>
          <w:sz w:val="24"/>
          <w:lang w:val="pl-Pl"/>
        </w:rPr>
        <w:t>4) charakteryzuje rodzaje papierów wartościowych oraz objaśnia mechanizm inwestowania na giełdzie papierów wartościowych na przykładzie Giełdy Papierów Wartościowych w Warszawie;</w:t>
      </w:r>
    </w:p>
    <w:p>
      <w:pPr>
        <w:spacing w:before="25" w:after="0"/>
        <w:ind w:left="0"/>
        <w:jc w:val="both"/>
        <w:textAlignment w:val="auto"/>
      </w:pPr>
      <w:r>
        <w:rPr>
          <w:rFonts w:ascii="Times New Roman"/>
          <w:b w:val="false"/>
          <w:i w:val="false"/>
          <w:color w:val="000000"/>
          <w:sz w:val="24"/>
          <w:lang w:val="pl-Pl"/>
        </w:rPr>
        <w:t>5) dyskutuje nad wyborem rodzaju funduszu inwestycyjnego, uwzględniając potencjalne zyski oraz ryzyko wystąpienia strat;</w:t>
      </w:r>
    </w:p>
    <w:p>
      <w:pPr>
        <w:spacing w:before="25" w:after="0"/>
        <w:ind w:left="0"/>
        <w:jc w:val="both"/>
        <w:textAlignment w:val="auto"/>
      </w:pPr>
      <w:r>
        <w:rPr>
          <w:rFonts w:ascii="Times New Roman"/>
          <w:b w:val="false"/>
          <w:i w:val="false"/>
          <w:color w:val="000000"/>
          <w:sz w:val="24"/>
          <w:lang w:val="pl-Pl"/>
        </w:rPr>
        <w:t>6) dostrzega konieczność wczesnego rozpoczęcia systematycznego oszczędzania i inwestowania środków finansowych na emeryturę;</w:t>
      </w:r>
    </w:p>
    <w:p>
      <w:pPr>
        <w:spacing w:before="25" w:after="0"/>
        <w:ind w:left="0"/>
        <w:jc w:val="both"/>
        <w:textAlignment w:val="auto"/>
      </w:pPr>
      <w:r>
        <w:rPr>
          <w:rFonts w:ascii="Times New Roman"/>
          <w:b w:val="false"/>
          <w:i w:val="false"/>
          <w:color w:val="000000"/>
          <w:sz w:val="24"/>
          <w:lang w:val="pl-Pl"/>
        </w:rPr>
        <w:t>7) identyfikuje najważniejsze funkcje i zadania Narodowego Banku Polskiego, charakteryzuje instrumenty polityki pieniężnej oraz omawia rolę Rady Polityki Pieniężnej w realizacji celu inflacyjnego poprzez kształtowanie stóp procentowych;</w:t>
      </w:r>
    </w:p>
    <w:p>
      <w:pPr>
        <w:spacing w:before="25" w:after="0"/>
        <w:ind w:left="0"/>
        <w:jc w:val="both"/>
        <w:textAlignment w:val="auto"/>
      </w:pPr>
      <w:r>
        <w:rPr>
          <w:rFonts w:ascii="Times New Roman"/>
          <w:b w:val="false"/>
          <w:i w:val="false"/>
          <w:color w:val="000000"/>
          <w:sz w:val="24"/>
          <w:lang w:val="pl-Pl"/>
        </w:rPr>
        <w:t>8) analizuje oferty usług banków komercyjnych i spółdzielczych oraz spółdzielczych kas oszczędnościowo-kredytowych w zakresie kont osobistych, kart bankowych, lokat terminowych, kredytów i pożyczek oraz oferty pozabankowych instytucji pożyczkowych, uwzględniając realną stopę procentową, a także dostrzega zagrożenia i rozumie zasady bezpieczeństwa przy korzystaniu z bankowości elektronicznej;</w:t>
      </w:r>
    </w:p>
    <w:p>
      <w:pPr>
        <w:spacing w:before="25" w:after="0"/>
        <w:ind w:left="0"/>
        <w:jc w:val="both"/>
        <w:textAlignment w:val="auto"/>
      </w:pPr>
      <w:r>
        <w:rPr>
          <w:rFonts w:ascii="Times New Roman"/>
          <w:b w:val="false"/>
          <w:i w:val="false"/>
          <w:color w:val="000000"/>
          <w:sz w:val="24"/>
          <w:lang w:val="pl-Pl"/>
        </w:rPr>
        <w:t>9) identyfikuje rodzaje podatków według różnych kryteriów oraz wyjaśnia ich wpływ na gospodarkę kraju, przedsiębiorstwa i gospodarstwa domowe;</w:t>
      </w:r>
    </w:p>
    <w:p>
      <w:pPr>
        <w:spacing w:before="25" w:after="0"/>
        <w:ind w:left="0"/>
        <w:jc w:val="both"/>
        <w:textAlignment w:val="auto"/>
      </w:pPr>
      <w:r>
        <w:rPr>
          <w:rFonts w:ascii="Times New Roman"/>
          <w:b w:val="false"/>
          <w:i w:val="false"/>
          <w:color w:val="000000"/>
          <w:sz w:val="24"/>
          <w:lang w:val="pl-Pl"/>
        </w:rPr>
        <w:t>10) wyjaśnia zasady składania rocznej deklaracji i obliczania podatku dochodowego od osób fizycznych;</w:t>
      </w:r>
    </w:p>
    <w:p>
      <w:pPr>
        <w:spacing w:before="25" w:after="0"/>
        <w:ind w:left="0"/>
        <w:jc w:val="both"/>
        <w:textAlignment w:val="auto"/>
      </w:pPr>
      <w:r>
        <w:rPr>
          <w:rFonts w:ascii="Times New Roman"/>
          <w:b w:val="false"/>
          <w:i w:val="false"/>
          <w:color w:val="000000"/>
          <w:sz w:val="24"/>
          <w:lang w:val="pl-Pl"/>
        </w:rPr>
        <w:t>11) formułuje argumenty za i przeciw stosowaniu podatku dochodowego progresywnego i liniowego;</w:t>
      </w:r>
    </w:p>
    <w:p>
      <w:pPr>
        <w:spacing w:before="25" w:after="0"/>
        <w:ind w:left="0"/>
        <w:jc w:val="both"/>
        <w:textAlignment w:val="auto"/>
      </w:pPr>
      <w:r>
        <w:rPr>
          <w:rFonts w:ascii="Times New Roman"/>
          <w:b w:val="false"/>
          <w:i w:val="false"/>
          <w:color w:val="000000"/>
          <w:sz w:val="24"/>
          <w:lang w:val="pl-Pl"/>
        </w:rPr>
        <w:t>12) charakteryzuje rodzaje ubezpieczeń według różnych kryteriów i porównuje oferty zakładów ubezpieczeń na przykładzie ubezpieczenia nieruchomości lub pojazdów mechanicznych;</w:t>
      </w:r>
    </w:p>
    <w:p>
      <w:pPr>
        <w:spacing w:before="25" w:after="0"/>
        <w:ind w:left="0"/>
        <w:jc w:val="both"/>
        <w:textAlignment w:val="auto"/>
      </w:pPr>
      <w:r>
        <w:rPr>
          <w:rFonts w:ascii="Times New Roman"/>
          <w:b w:val="false"/>
          <w:i w:val="false"/>
          <w:color w:val="000000"/>
          <w:sz w:val="24"/>
          <w:lang w:val="pl-Pl"/>
        </w:rPr>
        <w:t>13) krytycznie analizuje przykładową umowę kredytu lub pożyczki;</w:t>
      </w:r>
    </w:p>
    <w:p>
      <w:pPr>
        <w:spacing w:before="25" w:after="0"/>
        <w:ind w:left="0"/>
        <w:jc w:val="both"/>
        <w:textAlignment w:val="auto"/>
      </w:pPr>
      <w:r>
        <w:rPr>
          <w:rFonts w:ascii="Times New Roman"/>
          <w:b w:val="false"/>
          <w:i w:val="false"/>
          <w:color w:val="000000"/>
          <w:sz w:val="24"/>
          <w:lang w:val="pl-Pl"/>
        </w:rPr>
        <w:t>14) analizuje postanowienia ogólnych warunków ubezpieczenia na przykładzie ubezpieczenia na życie lub ubezpieczenia od następstw nieszczęśliwych wypadków;</w:t>
      </w:r>
    </w:p>
    <w:p>
      <w:pPr>
        <w:spacing w:before="25" w:after="0"/>
        <w:ind w:left="0"/>
        <w:jc w:val="both"/>
        <w:textAlignment w:val="auto"/>
      </w:pPr>
      <w:r>
        <w:rPr>
          <w:rFonts w:ascii="Times New Roman"/>
          <w:b w:val="false"/>
          <w:i w:val="false"/>
          <w:color w:val="000000"/>
          <w:sz w:val="24"/>
          <w:lang w:val="pl-Pl"/>
        </w:rPr>
        <w:t>15) formułuje reklamację do instytucji rynku finansowego i pisze skargę do Rzecznika Finansowego na przykładzie wybranego produktu finansowego;</w:t>
      </w:r>
    </w:p>
    <w:p>
      <w:pPr>
        <w:spacing w:before="25" w:after="0"/>
        <w:ind w:left="0"/>
        <w:jc w:val="both"/>
        <w:textAlignment w:val="auto"/>
      </w:pPr>
      <w:r>
        <w:rPr>
          <w:rFonts w:ascii="Times New Roman"/>
          <w:b w:val="false"/>
          <w:i w:val="false"/>
          <w:color w:val="000000"/>
          <w:sz w:val="24"/>
          <w:lang w:val="pl-Pl"/>
        </w:rPr>
        <w:t>16) jest świadomy, że należy korzystać z różnorodnych i wiarygodnych źródeł informacji przed podjęciem decyzji finansowych;</w:t>
      </w:r>
    </w:p>
    <w:p>
      <w:pPr>
        <w:spacing w:before="25" w:after="0"/>
        <w:ind w:left="0"/>
        <w:jc w:val="both"/>
        <w:textAlignment w:val="auto"/>
      </w:pPr>
      <w:r>
        <w:rPr>
          <w:rFonts w:ascii="Times New Roman"/>
          <w:b w:val="false"/>
          <w:i w:val="false"/>
          <w:color w:val="000000"/>
          <w:sz w:val="24"/>
          <w:lang w:val="pl-Pl"/>
        </w:rPr>
        <w:t>17) ocenia przykłady praktyk i zachowań etycznych oraz nieetycznych na rynku finansowym.</w:t>
      </w:r>
    </w:p>
    <w:p>
      <w:pPr>
        <w:spacing w:before="25" w:after="0"/>
        <w:ind w:left="0"/>
        <w:jc w:val="both"/>
        <w:textAlignment w:val="auto"/>
      </w:pPr>
      <w:r>
        <w:rPr>
          <w:rFonts w:ascii="Times New Roman"/>
          <w:b w:val="false"/>
          <w:i w:val="false"/>
          <w:color w:val="000000"/>
          <w:sz w:val="24"/>
          <w:lang w:val="pl-Pl"/>
        </w:rPr>
        <w:t>III. Rynek pracy: mierniki i wskaźniki, popyt i podaż na rynku pracy, kariera zawodowa, poszukiwanie pracy, rozmowa kwalifikacyjna, formy zatrudnienia, systemy płac, prawa i obowiązki pracownika i pracodawcy, bhp i organizacja pracy, związki zawodowe, etyka w pracy. Uczeń:</w:t>
      </w:r>
    </w:p>
    <w:p>
      <w:pPr>
        <w:spacing w:before="25" w:after="0"/>
        <w:ind w:left="0"/>
        <w:jc w:val="both"/>
        <w:textAlignment w:val="auto"/>
      </w:pPr>
      <w:r>
        <w:rPr>
          <w:rFonts w:ascii="Times New Roman"/>
          <w:b w:val="false"/>
          <w:i w:val="false"/>
          <w:color w:val="000000"/>
          <w:sz w:val="24"/>
          <w:lang w:val="pl-Pl"/>
        </w:rPr>
        <w:t>1) analizuje podstawowe mierniki i wskaźniki rynku pracy, w tym współczynnik aktywności zawodowej, wskaźnik zatrudnienia i stopę bezrobocia;</w:t>
      </w:r>
    </w:p>
    <w:p>
      <w:pPr>
        <w:spacing w:before="25" w:after="0"/>
        <w:ind w:left="0"/>
        <w:jc w:val="both"/>
        <w:textAlignment w:val="auto"/>
      </w:pPr>
      <w:r>
        <w:rPr>
          <w:rFonts w:ascii="Times New Roman"/>
          <w:b w:val="false"/>
          <w:i w:val="false"/>
          <w:color w:val="000000"/>
          <w:sz w:val="24"/>
          <w:lang w:val="pl-Pl"/>
        </w:rPr>
        <w:t>2) wyjaśnia mechanizm popytu i podaży na rynku pracy oraz identyfikuje czynniki wpływające na równowagę na rynku pracy;</w:t>
      </w:r>
    </w:p>
    <w:p>
      <w:pPr>
        <w:spacing w:before="25" w:after="0"/>
        <w:ind w:left="0"/>
        <w:jc w:val="both"/>
        <w:textAlignment w:val="auto"/>
      </w:pPr>
      <w:r>
        <w:rPr>
          <w:rFonts w:ascii="Times New Roman"/>
          <w:b w:val="false"/>
          <w:i w:val="false"/>
          <w:color w:val="000000"/>
          <w:sz w:val="24"/>
          <w:lang w:val="pl-Pl"/>
        </w:rPr>
        <w:t>3) rozpoznaje motywy aktywności zawodowej człowieka oraz analizuje szanse i możliwości rozwoju własnej kariery zawodowej, dostrzegając rolę procesu uczenia się przez całe życie;</w:t>
      </w:r>
    </w:p>
    <w:p>
      <w:pPr>
        <w:spacing w:before="25" w:after="0"/>
        <w:ind w:left="0"/>
        <w:jc w:val="both"/>
        <w:textAlignment w:val="auto"/>
      </w:pPr>
      <w:r>
        <w:rPr>
          <w:rFonts w:ascii="Times New Roman"/>
          <w:b w:val="false"/>
          <w:i w:val="false"/>
          <w:color w:val="000000"/>
          <w:sz w:val="24"/>
          <w:lang w:val="pl-Pl"/>
        </w:rPr>
        <w:t>4) rozróżnia metody poszukiwania pracy oraz ocenia ich przydatność i efektywność z punktu widzenia własnej ścieżki rozwoju zawodowego;</w:t>
      </w:r>
    </w:p>
    <w:p>
      <w:pPr>
        <w:spacing w:before="25" w:after="0"/>
        <w:ind w:left="0"/>
        <w:jc w:val="both"/>
        <w:textAlignment w:val="auto"/>
      </w:pPr>
      <w:r>
        <w:rPr>
          <w:rFonts w:ascii="Times New Roman"/>
          <w:b w:val="false"/>
          <w:i w:val="false"/>
          <w:color w:val="000000"/>
          <w:sz w:val="24"/>
          <w:lang w:val="pl-Pl"/>
        </w:rPr>
        <w:t>5) analizuje własne kompetencje i możliwości zdobycia doświadczenia zawodowego w formie wolontariatu, praktyk lub stażu oraz znalezienia pracy na rynku lokalnym, regionalnym, krajowym i międzynarodowym;</w:t>
      </w:r>
    </w:p>
    <w:p>
      <w:pPr>
        <w:spacing w:before="25" w:after="0"/>
        <w:ind w:left="0"/>
        <w:jc w:val="both"/>
        <w:textAlignment w:val="auto"/>
      </w:pPr>
      <w:r>
        <w:rPr>
          <w:rFonts w:ascii="Times New Roman"/>
          <w:b w:val="false"/>
          <w:i w:val="false"/>
          <w:color w:val="000000"/>
          <w:sz w:val="24"/>
          <w:lang w:val="pl-Pl"/>
        </w:rPr>
        <w:t>6) opracowuje dokumenty aplikacyjne dotyczące konkretnej oferty pracy;</w:t>
      </w:r>
    </w:p>
    <w:p>
      <w:pPr>
        <w:spacing w:before="25" w:after="0"/>
        <w:ind w:left="0"/>
        <w:jc w:val="both"/>
        <w:textAlignment w:val="auto"/>
      </w:pPr>
      <w:r>
        <w:rPr>
          <w:rFonts w:ascii="Times New Roman"/>
          <w:b w:val="false"/>
          <w:i w:val="false"/>
          <w:color w:val="000000"/>
          <w:sz w:val="24"/>
          <w:lang w:val="pl-Pl"/>
        </w:rPr>
        <w:t>7) przygotowuje się do rozmowy kwalifikacyjnej i uczestniczy w niej w warunkach symulowanych, eksponując swoje zalety, oraz dostrzega podstawowe błędy popełniane podczas rozmowy;</w:t>
      </w:r>
    </w:p>
    <w:p>
      <w:pPr>
        <w:spacing w:before="25" w:after="0"/>
        <w:ind w:left="0"/>
        <w:jc w:val="both"/>
        <w:textAlignment w:val="auto"/>
      </w:pPr>
      <w:r>
        <w:rPr>
          <w:rFonts w:ascii="Times New Roman"/>
          <w:b w:val="false"/>
          <w:i w:val="false"/>
          <w:color w:val="000000"/>
          <w:sz w:val="24"/>
          <w:lang w:val="pl-Pl"/>
        </w:rPr>
        <w:t>8) rozróżnia formy zatrudnienia i rodzaje umów o pracę, określa korzyści z wyboru konkretnej formy i umowy oraz wymienia sposoby rozwiązywania stosunku pracy;</w:t>
      </w:r>
    </w:p>
    <w:p>
      <w:pPr>
        <w:spacing w:before="25" w:after="0"/>
        <w:ind w:left="0"/>
        <w:jc w:val="both"/>
        <w:textAlignment w:val="auto"/>
      </w:pPr>
      <w:r>
        <w:rPr>
          <w:rFonts w:ascii="Times New Roman"/>
          <w:b w:val="false"/>
          <w:i w:val="false"/>
          <w:color w:val="000000"/>
          <w:sz w:val="24"/>
          <w:lang w:val="pl-Pl"/>
        </w:rPr>
        <w:t>9) charakteryzuje różne systemy płac, rodzaje i formy wynagrodzeń oraz identyfikuje koszty płacy i oblicza wynagrodzenie netto;</w:t>
      </w:r>
    </w:p>
    <w:p>
      <w:pPr>
        <w:spacing w:before="25" w:after="0"/>
        <w:ind w:left="0"/>
        <w:jc w:val="both"/>
        <w:textAlignment w:val="auto"/>
      </w:pPr>
      <w:r>
        <w:rPr>
          <w:rFonts w:ascii="Times New Roman"/>
          <w:b w:val="false"/>
          <w:i w:val="false"/>
          <w:color w:val="000000"/>
          <w:sz w:val="24"/>
          <w:lang w:val="pl-Pl"/>
        </w:rPr>
        <w:t>10) analizuje prawa i obowiązki pracownika (w tym młodocianego) i pracodawcy oraz omawia specyfikę zatrudnienia osób niepełnosprawnych;</w:t>
      </w:r>
    </w:p>
    <w:p>
      <w:pPr>
        <w:spacing w:before="25" w:after="0"/>
        <w:ind w:left="0"/>
        <w:jc w:val="both"/>
        <w:textAlignment w:val="auto"/>
      </w:pPr>
      <w:r>
        <w:rPr>
          <w:rFonts w:ascii="Times New Roman"/>
          <w:b w:val="false"/>
          <w:i w:val="false"/>
          <w:color w:val="000000"/>
          <w:sz w:val="24"/>
          <w:lang w:val="pl-Pl"/>
        </w:rPr>
        <w:t xml:space="preserve">11) na podstawie analizy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wymienia rodzaje urlopów przysługujące pracownikowi;</w:t>
      </w:r>
    </w:p>
    <w:p>
      <w:pPr>
        <w:spacing w:before="25" w:after="0"/>
        <w:ind w:left="0"/>
        <w:jc w:val="both"/>
        <w:textAlignment w:val="auto"/>
      </w:pPr>
      <w:r>
        <w:rPr>
          <w:rFonts w:ascii="Times New Roman"/>
          <w:b w:val="false"/>
          <w:i w:val="false"/>
          <w:color w:val="000000"/>
          <w:sz w:val="24"/>
          <w:lang w:val="pl-Pl"/>
        </w:rPr>
        <w:t>12) przedstawia zasady dobrej organizacji oraz bezpieczeństwa i higieny pracy na przykładzie konkretnego stanowiska;</w:t>
      </w:r>
    </w:p>
    <w:p>
      <w:pPr>
        <w:spacing w:before="25" w:after="0"/>
        <w:ind w:left="0"/>
        <w:jc w:val="both"/>
        <w:textAlignment w:val="auto"/>
      </w:pPr>
      <w:r>
        <w:rPr>
          <w:rFonts w:ascii="Times New Roman"/>
          <w:b w:val="false"/>
          <w:i w:val="false"/>
          <w:color w:val="000000"/>
          <w:sz w:val="24"/>
          <w:lang w:val="pl-Pl"/>
        </w:rPr>
        <w:t>13) dostrzega rolę związków zawodowych w ochronie praw pracowniczych, ocenia zachowania etyczne i nieetyczne zarówno pracodawcy, jak i pracowników, oraz rozpoznaje przejawy mobbingu i konsekwencje zatrudniania bez umowy.</w:t>
      </w:r>
    </w:p>
    <w:p>
      <w:pPr>
        <w:spacing w:before="25" w:after="0"/>
        <w:ind w:left="0"/>
        <w:jc w:val="both"/>
        <w:textAlignment w:val="auto"/>
      </w:pPr>
      <w:r>
        <w:rPr>
          <w:rFonts w:ascii="Times New Roman"/>
          <w:b w:val="false"/>
          <w:i w:val="false"/>
          <w:color w:val="000000"/>
          <w:sz w:val="24"/>
          <w:lang w:val="pl-Pl"/>
        </w:rPr>
        <w:t>IV. Przedsiębiorstwo: klasyfikacje przedsiębiorstw, biznesplan, otoczenie przedsiębiorstwa, formy organizacyjno-prawne, procedury rejestracji i likwidacji, źródła finansowania działalności, analiza rynku, zarządzanie przedsiębiorstwem, praca zespołowa, marketing, wynik finansowy, formy opodatkowania, księgowość, negocjacje, etyka w biznesie i społeczna odpowiedzialność przedsiębiorstw, funkcjonowanie przedsiębiorstwa. Uczeń:</w:t>
      </w:r>
    </w:p>
    <w:p>
      <w:pPr>
        <w:spacing w:before="25" w:after="0"/>
        <w:ind w:left="0"/>
        <w:jc w:val="both"/>
        <w:textAlignment w:val="auto"/>
      </w:pPr>
      <w:r>
        <w:rPr>
          <w:rFonts w:ascii="Times New Roman"/>
          <w:b w:val="false"/>
          <w:i w:val="false"/>
          <w:color w:val="000000"/>
          <w:sz w:val="24"/>
          <w:lang w:val="pl-Pl"/>
        </w:rPr>
        <w:t>1) klasyfikuje przedsiębiorstwa według kryteriów rodzaju prowadzonej działalności, wielkości i formy własności oraz charakteryzuje innowacyjne modele biznesu, w tym startupy;</w:t>
      </w:r>
    </w:p>
    <w:p>
      <w:pPr>
        <w:spacing w:before="25" w:after="0"/>
        <w:ind w:left="0"/>
        <w:jc w:val="both"/>
        <w:textAlignment w:val="auto"/>
      </w:pPr>
      <w:r>
        <w:rPr>
          <w:rFonts w:ascii="Times New Roman"/>
          <w:b w:val="false"/>
          <w:i w:val="false"/>
          <w:color w:val="000000"/>
          <w:sz w:val="24"/>
          <w:lang w:val="pl-Pl"/>
        </w:rPr>
        <w:t>2) uzasadnia przydatność sporządzania i przedstawia strukturę biznesplanu oraz objaśnia poszczególne jego elementy;</w:t>
      </w:r>
    </w:p>
    <w:p>
      <w:pPr>
        <w:spacing w:before="25" w:after="0"/>
        <w:ind w:left="0"/>
        <w:jc w:val="both"/>
        <w:textAlignment w:val="auto"/>
      </w:pPr>
      <w:r>
        <w:rPr>
          <w:rFonts w:ascii="Times New Roman"/>
          <w:b w:val="false"/>
          <w:i w:val="false"/>
          <w:color w:val="000000"/>
          <w:sz w:val="24"/>
          <w:lang w:val="pl-Pl"/>
        </w:rPr>
        <w:t>3) inspirując się doświadczeniami własnymi i znanych przedsiębiorców oraz bazując na zebranych informacjach z rynku, znajduje pomysł na własną działalność gospodarczą lub przedsięwzięcie społeczne, oceniając go pod względem innowacyjności;</w:t>
      </w:r>
    </w:p>
    <w:p>
      <w:pPr>
        <w:spacing w:before="25" w:after="0"/>
        <w:ind w:left="0"/>
        <w:jc w:val="both"/>
        <w:textAlignment w:val="auto"/>
      </w:pPr>
      <w:r>
        <w:rPr>
          <w:rFonts w:ascii="Times New Roman"/>
          <w:b w:val="false"/>
          <w:i w:val="false"/>
          <w:color w:val="000000"/>
          <w:sz w:val="24"/>
          <w:lang w:val="pl-Pl"/>
        </w:rPr>
        <w:t>4) sporządza w postaci biznesplanu projekt własnego przedsiębiorstwa lub innego przedsięwzięcia o charakterze społeczno-ekonomicznym oraz przedstawia go w formie pisemnej albo w postaci prezentacji;</w:t>
      </w:r>
    </w:p>
    <w:p>
      <w:pPr>
        <w:spacing w:before="25" w:after="0"/>
        <w:ind w:left="0"/>
        <w:jc w:val="both"/>
        <w:textAlignment w:val="auto"/>
      </w:pPr>
      <w:r>
        <w:rPr>
          <w:rFonts w:ascii="Times New Roman"/>
          <w:b w:val="false"/>
          <w:i w:val="false"/>
          <w:color w:val="000000"/>
          <w:sz w:val="24"/>
          <w:lang w:val="pl-Pl"/>
        </w:rPr>
        <w:t>5) analizuje mikro- i makrootoczenie przedsiębiorstwa, identyfikuje mocne i słabe strony oraz szanse i zagrożenia projektowanego przedsięwzięcia, wybierając jego lokalizację;</w:t>
      </w:r>
    </w:p>
    <w:p>
      <w:pPr>
        <w:spacing w:before="25" w:after="0"/>
        <w:ind w:left="0"/>
        <w:jc w:val="both"/>
        <w:textAlignment w:val="auto"/>
      </w:pPr>
      <w:r>
        <w:rPr>
          <w:rFonts w:ascii="Times New Roman"/>
          <w:b w:val="false"/>
          <w:i w:val="false"/>
          <w:color w:val="000000"/>
          <w:sz w:val="24"/>
          <w:lang w:val="pl-Pl"/>
        </w:rPr>
        <w:t>6) charakteryzuje podstawowe formy organizacyjno-prawne przedsiębiorstw (indywidualna działalność gospodarcza, spółka cywilna, spółki prawa handlowego) i przedsiębiorczości społecznej (w tym spółdzielnia pracy, spółdzielnia socjalna, stowarzyszenie, fundacja) oraz, uwzględniając odpowiedzialność prawną 1 majątkową właścicieli, dobiera formę do projektowanego przedsiębiorstwa lub przedsięwzięcia;</w:t>
      </w:r>
    </w:p>
    <w:p>
      <w:pPr>
        <w:spacing w:before="25" w:after="0"/>
        <w:ind w:left="0"/>
        <w:jc w:val="both"/>
        <w:textAlignment w:val="auto"/>
      </w:pPr>
      <w:r>
        <w:rPr>
          <w:rFonts w:ascii="Times New Roman"/>
          <w:b w:val="false"/>
          <w:i w:val="false"/>
          <w:color w:val="000000"/>
          <w:sz w:val="24"/>
          <w:lang w:val="pl-Pl"/>
        </w:rPr>
        <w:t>7) przedstawia procedury związane z rejestracją indywidualnej działalności gospodarczej i jej likwidacją;</w:t>
      </w:r>
    </w:p>
    <w:p>
      <w:pPr>
        <w:spacing w:before="25" w:after="0"/>
        <w:ind w:left="0"/>
        <w:jc w:val="both"/>
        <w:textAlignment w:val="auto"/>
      </w:pPr>
      <w:r>
        <w:rPr>
          <w:rFonts w:ascii="Times New Roman"/>
          <w:b w:val="false"/>
          <w:i w:val="false"/>
          <w:color w:val="000000"/>
          <w:sz w:val="24"/>
          <w:lang w:val="pl-Pl"/>
        </w:rPr>
        <w:t>8) znajduje możliwości finansowania działalności gospodarczej lub projektowanego przedsięwzięcia (w tym ze środków instytucji finansowych, urzędów pracy, funduszy unijnych i venture capital, "aniołów biznesu") oraz określa funkcje inkubatorów przedsiębiorczości w powstawaniu i rozwoju małych firm, w tym startupów;</w:t>
      </w:r>
    </w:p>
    <w:p>
      <w:pPr>
        <w:spacing w:before="25" w:after="0"/>
        <w:ind w:left="0"/>
        <w:jc w:val="both"/>
        <w:textAlignment w:val="auto"/>
      </w:pPr>
      <w:r>
        <w:rPr>
          <w:rFonts w:ascii="Times New Roman"/>
          <w:b w:val="false"/>
          <w:i w:val="false"/>
          <w:color w:val="000000"/>
          <w:sz w:val="24"/>
          <w:lang w:val="pl-Pl"/>
        </w:rPr>
        <w:t>9) zbiera, analizuje i prezentuje informacje o rynku, na którym działa przedsiębiorstwo;</w:t>
      </w:r>
    </w:p>
    <w:p>
      <w:pPr>
        <w:spacing w:before="25" w:after="0"/>
        <w:ind w:left="0"/>
        <w:jc w:val="both"/>
        <w:textAlignment w:val="auto"/>
      </w:pPr>
      <w:r>
        <w:rPr>
          <w:rFonts w:ascii="Times New Roman"/>
          <w:b w:val="false"/>
          <w:i w:val="false"/>
          <w:color w:val="000000"/>
          <w:sz w:val="24"/>
          <w:lang w:val="pl-Pl"/>
        </w:rPr>
        <w:t>10) wyjaśnia istotę procesu zarządzania różnymi zasobami przedsiębiorstwa, w tym zasady skutecznego zarządzania ludźmi oparte na koncepcji przywództwa;</w:t>
      </w:r>
    </w:p>
    <w:p>
      <w:pPr>
        <w:spacing w:before="25" w:after="0"/>
        <w:ind w:left="0"/>
        <w:jc w:val="both"/>
        <w:textAlignment w:val="auto"/>
      </w:pPr>
      <w:r>
        <w:rPr>
          <w:rFonts w:ascii="Times New Roman"/>
          <w:b w:val="false"/>
          <w:i w:val="false"/>
          <w:color w:val="000000"/>
          <w:sz w:val="24"/>
          <w:lang w:val="pl-Pl"/>
        </w:rPr>
        <w:t>11) stosuje zasady pracy zespołowej, wyjaśnia rolę oraz identyfikuje cechy dobrego lidera i wykonawcy;</w:t>
      </w:r>
    </w:p>
    <w:p>
      <w:pPr>
        <w:spacing w:before="25" w:after="0"/>
        <w:ind w:left="0"/>
        <w:jc w:val="both"/>
        <w:textAlignment w:val="auto"/>
      </w:pPr>
      <w:r>
        <w:rPr>
          <w:rFonts w:ascii="Times New Roman"/>
          <w:b w:val="false"/>
          <w:i w:val="false"/>
          <w:color w:val="000000"/>
          <w:sz w:val="24"/>
          <w:lang w:val="pl-Pl"/>
        </w:rPr>
        <w:t>12) charakteryzuje główne instrumenty marketingowe, rozumie ich rolę w funkcjonowaniu przedsiębiorstwa oraz wykorzystuje posiadaną wiedzę w tym zakresie do projektowania działań marketingowych w planowanym przedsiębiorstwie lub przedsięwzięciu;</w:t>
      </w:r>
    </w:p>
    <w:p>
      <w:pPr>
        <w:spacing w:before="25" w:after="0"/>
        <w:ind w:left="0"/>
        <w:jc w:val="both"/>
        <w:textAlignment w:val="auto"/>
      </w:pPr>
      <w:r>
        <w:rPr>
          <w:rFonts w:ascii="Times New Roman"/>
          <w:b w:val="false"/>
          <w:i w:val="false"/>
          <w:color w:val="000000"/>
          <w:sz w:val="24"/>
          <w:lang w:val="pl-Pl"/>
        </w:rPr>
        <w:t>13) wykazując się kreatywnością, projektuje działania promocyjne, uzasadnia ich rolę w planowanym przedsięwzięciu oraz dyskutuje nad pozytywnymi i negatywnymi przykładami wpływu reklamy na klientów;</w:t>
      </w:r>
    </w:p>
    <w:p>
      <w:pPr>
        <w:spacing w:before="25" w:after="0"/>
        <w:ind w:left="0"/>
        <w:jc w:val="both"/>
        <w:textAlignment w:val="auto"/>
      </w:pPr>
      <w:r>
        <w:rPr>
          <w:rFonts w:ascii="Times New Roman"/>
          <w:b w:val="false"/>
          <w:i w:val="false"/>
          <w:color w:val="000000"/>
          <w:sz w:val="24"/>
          <w:lang w:val="pl-Pl"/>
        </w:rPr>
        <w:t>14) prognozuje efekty finansowe projektowanego przedsiębiorstwa lub przedsięwzięcia na podstawie zestawienia planowanych przychodów i kosztów;</w:t>
      </w:r>
    </w:p>
    <w:p>
      <w:pPr>
        <w:spacing w:before="25" w:after="0"/>
        <w:ind w:left="0"/>
        <w:jc w:val="both"/>
        <w:textAlignment w:val="auto"/>
      </w:pPr>
      <w:r>
        <w:rPr>
          <w:rFonts w:ascii="Times New Roman"/>
          <w:b w:val="false"/>
          <w:i w:val="false"/>
          <w:color w:val="000000"/>
          <w:sz w:val="24"/>
          <w:lang w:val="pl-Pl"/>
        </w:rPr>
        <w:t>15) ocenia wady i zalety poszczególnych form opodatkowania indywidualnej działalności gospodarczej w zakresie podatku dochodowego oraz wymienia inne podatki, którymi może być objęty przedsiębiorca;</w:t>
      </w:r>
    </w:p>
    <w:p>
      <w:pPr>
        <w:spacing w:before="25" w:after="0"/>
        <w:ind w:left="0"/>
        <w:jc w:val="both"/>
        <w:textAlignment w:val="auto"/>
      </w:pPr>
      <w:r>
        <w:rPr>
          <w:rFonts w:ascii="Times New Roman"/>
          <w:b w:val="false"/>
          <w:i w:val="false"/>
          <w:color w:val="000000"/>
          <w:sz w:val="24"/>
          <w:lang w:val="pl-Pl"/>
        </w:rPr>
        <w:t>16) omawia funkcje dowodów księgowych i podstawowe zasady księgowości oraz wypełnia dowody księgowe i książkę przychodów i rozchodów na potrzeby rozliczenia podatku dochodowego;</w:t>
      </w:r>
    </w:p>
    <w:p>
      <w:pPr>
        <w:spacing w:before="25" w:after="0"/>
        <w:ind w:left="0"/>
        <w:jc w:val="both"/>
        <w:textAlignment w:val="auto"/>
      </w:pPr>
      <w:r>
        <w:rPr>
          <w:rFonts w:ascii="Times New Roman"/>
          <w:b w:val="false"/>
          <w:i w:val="false"/>
          <w:color w:val="000000"/>
          <w:sz w:val="24"/>
          <w:lang w:val="pl-Pl"/>
        </w:rPr>
        <w:t>17) wyjaśnia zasady skutecznych negocjacji, uwzględniając strategię "wygrana-wygrana", przedstawia przykłady technik manipulacyjnych stosowanych podczas negocjacji oraz podaje negatywne skutki ich stosowania;</w:t>
      </w:r>
    </w:p>
    <w:p>
      <w:pPr>
        <w:spacing w:before="25" w:after="0"/>
        <w:ind w:left="0"/>
        <w:jc w:val="both"/>
        <w:textAlignment w:val="auto"/>
      </w:pPr>
      <w:r>
        <w:rPr>
          <w:rFonts w:ascii="Times New Roman"/>
          <w:b w:val="false"/>
          <w:i w:val="false"/>
          <w:color w:val="000000"/>
          <w:sz w:val="24"/>
          <w:lang w:val="pl-Pl"/>
        </w:rPr>
        <w:t>18) rozróżnia zachowania etyczne i nieetyczne w biznesie, w tym przejawy korupcji w życiu gospodarczym, oraz rozumie istotę i cele społecznej odpowiedzialności przedsiębiorstw;</w:t>
      </w:r>
    </w:p>
    <w:p>
      <w:pPr>
        <w:spacing w:before="25" w:after="0"/>
        <w:ind w:left="0"/>
        <w:jc w:val="both"/>
        <w:textAlignment w:val="auto"/>
      </w:pPr>
      <w:r>
        <w:rPr>
          <w:rFonts w:ascii="Times New Roman"/>
          <w:b w:val="false"/>
          <w:i w:val="false"/>
          <w:color w:val="000000"/>
          <w:sz w:val="24"/>
          <w:lang w:val="pl-Pl"/>
        </w:rPr>
        <w:t>19) na podstawie danych Głównego Urzędu Statystycznego określa rozmiary "szarej strefy" w Polsce oraz przyczyny i negatywne skutki jej rozwoju;</w:t>
      </w:r>
    </w:p>
    <w:p>
      <w:pPr>
        <w:spacing w:before="25" w:after="0"/>
        <w:ind w:left="0"/>
        <w:jc w:val="both"/>
        <w:textAlignment w:val="auto"/>
      </w:pPr>
      <w:r>
        <w:rPr>
          <w:rFonts w:ascii="Times New Roman"/>
          <w:b w:val="false"/>
          <w:i w:val="false"/>
          <w:color w:val="000000"/>
          <w:sz w:val="24"/>
          <w:lang w:val="pl-Pl"/>
        </w:rPr>
        <w:t>20) analizuje przebieg kariery zawodowej osoby, która w zgodzie z zasadami etycznymi odniosła sukces jako przedsiębiorca;</w:t>
      </w:r>
    </w:p>
    <w:p>
      <w:pPr>
        <w:spacing w:before="25" w:after="0"/>
        <w:ind w:left="0"/>
        <w:jc w:val="both"/>
        <w:textAlignment w:val="auto"/>
      </w:pPr>
      <w:r>
        <w:rPr>
          <w:rFonts w:ascii="Times New Roman"/>
          <w:b w:val="false"/>
          <w:i w:val="false"/>
          <w:color w:val="000000"/>
          <w:sz w:val="24"/>
          <w:lang w:val="pl-Pl"/>
        </w:rPr>
        <w:t>21) dostrzega możliwości rozwoju przedsiębiorstwa i osiągnięcia sukcesu rynkowego przy pełnym poszanowaniu zasad etycznych w biznesie;</w:t>
      </w:r>
    </w:p>
    <w:p>
      <w:pPr>
        <w:spacing w:before="25" w:after="0"/>
        <w:ind w:left="0"/>
        <w:jc w:val="both"/>
        <w:textAlignment w:val="auto"/>
      </w:pPr>
      <w:r>
        <w:rPr>
          <w:rFonts w:ascii="Times New Roman"/>
          <w:b w:val="false"/>
          <w:i w:val="false"/>
          <w:color w:val="000000"/>
          <w:sz w:val="24"/>
          <w:lang w:val="pl-Pl"/>
        </w:rPr>
        <w:t>22) wyszukuje i analizuje informacje o sukcesach polskich przedsiębiorstw, w tym ze swojego regionu, na rynku krajowym i międzynarodowym, osiąganych zgodnie z prawem i etyką biznesu;</w:t>
      </w:r>
    </w:p>
    <w:p>
      <w:pPr>
        <w:spacing w:before="25" w:after="0"/>
        <w:ind w:left="0"/>
        <w:jc w:val="both"/>
        <w:textAlignment w:val="auto"/>
      </w:pPr>
      <w:r>
        <w:rPr>
          <w:rFonts w:ascii="Times New Roman"/>
          <w:b w:val="false"/>
          <w:i w:val="false"/>
          <w:color w:val="000000"/>
          <w:sz w:val="24"/>
          <w:lang w:val="pl-Pl"/>
        </w:rPr>
        <w:t>23) obserwuje proces funkcjonowania lokalnego przedsiębiorstwa w trakcie ćwiczeń terenowych lub dyskutuje na tematy związane z prowadzeniem biznesu podczas spotkania z przedsiębiorcą, na podstawie informacji o podejmowanych przez niego działaniach innowacyjnych i w zakresie społecznej odpowiedzialności biznesu.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 realizację działu I należy przeznaczyć minimum 8 godz., działu II - 13 godz., działu III - 12 godz., działu IV - 19 godz., czyli łącznie 52 godz., co stanowi ok. 80% godz., które ma do dyspozycji nauczyciel. Pozostałe godziny nauczyciel może przeznaczyć na rozszerzenie określonych treści według własnego uznania. Taki rozkład godzin i odpowiadających im wymagań między działy wynika z przyjętego założenia, że w nauczaniu przedsiębiorczości fundamentalne są umiejętności związane z podejmowaniem aktywności zawodowej w ramach pracy etatowej lub samozatrudnienia, zaś podstawą tej aktywności jest wiedza ekonomiczna wraz z problematyką funkcjonowania rynku finansowego.</w:t>
      </w:r>
    </w:p>
    <w:p>
      <w:pPr>
        <w:spacing w:before="25" w:after="0"/>
        <w:ind w:left="0"/>
        <w:jc w:val="both"/>
        <w:textAlignment w:val="auto"/>
      </w:pPr>
      <w:r>
        <w:rPr>
          <w:rFonts w:ascii="Times New Roman"/>
          <w:b w:val="false"/>
          <w:i w:val="false"/>
          <w:color w:val="000000"/>
          <w:sz w:val="24"/>
          <w:lang w:val="pl-Pl"/>
        </w:rPr>
        <w:t>Kształcenie w zakresie przedsiębiorczości powinno rozpocząć się od przedstawienia, czym są, jak funkcjonują i rozwijają się narodowe systemy gospodarek rynkowych. W dziale I zostały wyjaśnione ich odmienności, wynikające z realizowanych celów, różnej roli państwa i rynku w tych systemach oraz wykorzystywanych przez nie podstawowych czynników wzrostu i rozwoju, takich jak: surowce, praca, inwestycje rzeczowe i kapitałowe, innowacje, handel czy konsumpcja. Uczniowie dowiadują się, jak w tych różnych systemach ekonomicznych funkcjonują podstawowe podmioty gospodarki - gospodarstwa domowe (ze szczególnym uwzględnieniem praw członków tych gospodarstw jako konsumentów na rynku) i przedsiębiorstwa. Stanowi to punkt wyjścia do pokazania, czym są i jak funkcjonują różnego typu przedsiębiorstwa. Szczegółowe przedstawienie, w jaki sposób są tworzone, zarządzane, przekształcane i likwidowane przedsiębiorstwa oraz co z tego wynika dla ich pracowników i właścicieli, zostało zawarte w dziale III i IV, czyli na dalszym etapie edukacji. Problematyka ta powinna być wprowadzana jak najpóźniej.</w:t>
      </w:r>
    </w:p>
    <w:p>
      <w:pPr>
        <w:spacing w:before="25" w:after="0"/>
        <w:ind w:left="0"/>
        <w:jc w:val="both"/>
        <w:textAlignment w:val="auto"/>
      </w:pPr>
      <w:r>
        <w:rPr>
          <w:rFonts w:ascii="Times New Roman"/>
          <w:b w:val="false"/>
          <w:i w:val="false"/>
          <w:color w:val="000000"/>
          <w:sz w:val="24"/>
          <w:lang w:val="pl-Pl"/>
        </w:rPr>
        <w:t>Realizacja działu II i III służy pokazaniu, jak na kluczowych dla gospodarki rynkach finansowym i rynku pracy funkcjonują gospodarstwa domowe i przedsiębiorstwa. Wyeksponowanie tych dwóch rynków oraz spojrzenie przez ich pryzmat na gospodarkę i przedsiębiorczość wynikają z tego, że uczniowie, tak jak inni uczestnicy rynku, staną się pracownikami albo pracodawcami i będą musieli pozyskiwać środki pieniężne, a następnie świadomie nimi zarządzać, nabywając dobra konsumpcyjne lub czynniki produkcji, oszczędzając je lub inwestując korzystnie i bezpiecznie.</w:t>
      </w:r>
    </w:p>
    <w:p>
      <w:pPr>
        <w:spacing w:before="25" w:after="0"/>
        <w:ind w:left="0"/>
        <w:jc w:val="both"/>
        <w:textAlignment w:val="auto"/>
      </w:pPr>
      <w:r>
        <w:rPr>
          <w:rFonts w:ascii="Times New Roman"/>
          <w:b w:val="false"/>
          <w:i w:val="false"/>
          <w:color w:val="000000"/>
          <w:sz w:val="24"/>
          <w:lang w:val="pl-Pl"/>
        </w:rPr>
        <w:t>W dziale II "Rynek finansowy" wymagania odnoszą się do wiedzy dotyczącej podstaw finansów oraz umiejętności związanych z funkcjonowaniem na tym rynku człowieka jako świadomego konsumenta oraz przedsiębiorcy. Podczas realizacji tego działu uczeń na realnych przykładach powinien poznawać i dokonywać oceny produktów finansowych oraz podejmować dojrzałe decyzje, rozumiejąc ich rozmaite konsekwencje.</w:t>
      </w:r>
    </w:p>
    <w:p>
      <w:pPr>
        <w:spacing w:before="25" w:after="0"/>
        <w:ind w:left="0"/>
        <w:jc w:val="both"/>
        <w:textAlignment w:val="auto"/>
      </w:pPr>
      <w:r>
        <w:rPr>
          <w:rFonts w:ascii="Times New Roman"/>
          <w:b w:val="false"/>
          <w:i w:val="false"/>
          <w:color w:val="000000"/>
          <w:sz w:val="24"/>
          <w:lang w:val="pl-Pl"/>
        </w:rPr>
        <w:t>Celem działu III "Rynek pracy" jest przygotowanie uczniów do aktywnego zachowania się na rynku pracy. Osiągnięcia uczniów są realizowane przez analizę mocnych i słabych stron każdego z nich, możliwości wyboru drogi zawodowej oraz sytuacji na rynku pracy w celu nabycia umiejętności skutecznego jej poszukiwania. Niezbędne jest poznanie form zatrudnienia, obowiązków i praw pracownika oraz pracodawcy, jak i innych elementów prawa pracy. W wyniku realizacji tego działu uczeń zrozumie konieczność inwestowania w siebie, będzie potrafił przygotować dokumenty aplikacyjne na konkretne stanowisko, dostrzeże również, że inne osoby, w tym osoby niepełnosprawne, poszukują pracy i ją wykonują. Będzie umiał także ocenić korzyści i koszty wynikające ze współpracy z instytucjami rynku pracy.</w:t>
      </w:r>
    </w:p>
    <w:p>
      <w:pPr>
        <w:spacing w:before="25" w:after="0"/>
        <w:ind w:left="0"/>
        <w:jc w:val="both"/>
        <w:textAlignment w:val="auto"/>
      </w:pPr>
      <w:r>
        <w:rPr>
          <w:rFonts w:ascii="Times New Roman"/>
          <w:b w:val="false"/>
          <w:i w:val="false"/>
          <w:color w:val="000000"/>
          <w:sz w:val="24"/>
          <w:lang w:val="pl-Pl"/>
        </w:rPr>
        <w:t>Dział IV "Przedsiębiorstwo" jest przeznaczony przede wszystkim do realizacji wymagań związanych z pogłębieniem wiedzy na temat funkcjonowania przedsiębiorstwa w otoczeniu wraz z przygotowaniem do prowadzania własnej działalności gospodarczej. Służy temu poznanie zasad i kształtowanie umiejętności sporządzania biznesplanu. Biznesplan powinien być przygotowany w formie pracy projektowej (wykonywanej indywidualnie lub w grupach) na zajęciach trwających przez co najmniej jeden semestr. Treści nauczania w tym dziale zostały tak ułożone, aby w trakcie ich realizacji uczniowie zapoznawali się z kolejnymi elementami przygotowywanej pracy projektowej, tj. nabywali wiedzę i umiejętności z zakresu wyboru formy organizacyjno-prawnej, rejestracji, analizy rynku, zarządzania, marketingu oraz spraw finansowych. Jako alternatywę dla opracowania planu biznesowego można opracować inne przedsięwzięcie, w planowaniu którego będzie można wykorzystać ideę biznesplanu. Realizacja takiego przedsięwzięcia o dowolnym charakterze, np. ekonomicznym, społecznym, a nawet kulturalnym, artystycznym czy też sportowym, jest dla uczniów ważnym doświadczeniem biznesowym. Uczniowie powinni osiągnąć te same efekty kształcenia, co przy planowaniu własnego biznesu, w dodatku wzmacniając je doświadczeniami praktycznymi.</w:t>
      </w:r>
    </w:p>
    <w:p>
      <w:pPr>
        <w:spacing w:before="25" w:after="0"/>
        <w:ind w:left="0"/>
        <w:jc w:val="both"/>
        <w:textAlignment w:val="auto"/>
      </w:pPr>
      <w:r>
        <w:rPr>
          <w:rFonts w:ascii="Times New Roman"/>
          <w:b w:val="false"/>
          <w:i w:val="false"/>
          <w:color w:val="000000"/>
          <w:sz w:val="24"/>
          <w:lang w:val="pl-Pl"/>
        </w:rPr>
        <w:t>Ze względu na zmieniającą się dynamicznie rzeczywistość, w związku z informatyzacją obiegu wielu dokumentów i ich częste zmiany, w podstawie programowej nie zostało określonych zbyt wiele efektów związanych z wypełnianiem różnego typu formularzy, np. poleceń przelewu, faktur czy deklaracji rocznej podatku dochodowego. Decyzję o tym, w jakim zakresie ćwiczyć te umiejętności, będą podejmować autorzy programu nauczania i realizujący go nauczyciel. W celu realizacji niektórych wymagań konieczne jest zapewnienie uczniom możliwości korzystania z pracowni komputerowej z dostępem do internetu. Zadaniem szkoły jest umożliwienie realizacji takich zajęć.</w:t>
      </w:r>
    </w:p>
    <w:p>
      <w:pPr>
        <w:spacing w:before="25" w:after="0"/>
        <w:ind w:left="0"/>
        <w:jc w:val="both"/>
        <w:textAlignment w:val="auto"/>
      </w:pPr>
      <w:r>
        <w:rPr>
          <w:rFonts w:ascii="Times New Roman"/>
          <w:b w:val="false"/>
          <w:i w:val="false"/>
          <w:color w:val="000000"/>
          <w:sz w:val="24"/>
          <w:lang w:val="pl-Pl"/>
        </w:rPr>
        <w:t>Szczególną rolę w kształceniu w zakresie przedsiębiorczości odgrywają ćwiczenia terenowe w przedsiębiorstwie, gdzie możliwa jest bezpośrednia obserwacja procesu jego funkcjonowania i zadań poszczególnych działów. Alternatywnie, w przypadku braku możliwości wyjścia do przedsiębiorstwa, można zorganizować spotkanie z przedsiębiorcą, w trakcie którego uczniowie będą mogli dyskutować na tematy związane z funkcjonowaniem przedsiębiorstwa. Jeżeli pozwalają na to możliwości organizacyjne, należy zastosować obydwie formy poszerzenia wiedzy w zakresie funkcjonowania przedsiębiorstwa z praktycznego punktu widzenia. Zadaniem szkoły, przy wsparciu organu prowadzącego, jest zapewnienie kontaktów z przedstawicielami życia gospodarczego i możliwości realizacji części zajęć poza szkołą w przedsiębiorstwach lub instytucjach otoczenia przedsiębiorczości.</w:t>
      </w:r>
    </w:p>
    <w:p>
      <w:pPr>
        <w:spacing w:before="25" w:after="0"/>
        <w:ind w:left="0"/>
        <w:jc w:val="both"/>
        <w:textAlignment w:val="auto"/>
      </w:pPr>
      <w:r>
        <w:rPr>
          <w:rFonts w:ascii="Times New Roman"/>
          <w:b w:val="false"/>
          <w:i w:val="false"/>
          <w:color w:val="000000"/>
          <w:sz w:val="24"/>
          <w:lang w:val="pl-Pl"/>
        </w:rPr>
        <w:t xml:space="preserve">W osiąganiu wielu efektów kształcenia istotną rolę odgrywa kształtowanie umiejętności czytania fragmentów aktów prawnych, takich jak: ustawa z dnia 26 czerwca 1974 r. - Kodeks pracy, </w:t>
      </w:r>
      <w:r>
        <w:rPr>
          <w:rFonts w:ascii="Times New Roman"/>
          <w:b w:val="false"/>
          <w:i w:val="false"/>
          <w:color w:val="1b1b1b"/>
          <w:sz w:val="24"/>
          <w:lang w:val="pl-Pl"/>
        </w:rPr>
        <w:t>ustawa</w:t>
      </w:r>
      <w:r>
        <w:rPr>
          <w:rFonts w:ascii="Times New Roman"/>
          <w:b w:val="false"/>
          <w:i w:val="false"/>
          <w:color w:val="000000"/>
          <w:sz w:val="24"/>
          <w:lang w:val="pl-Pl"/>
        </w:rPr>
        <w:t xml:space="preserve"> z dnia 23 kwietnia 1964 r. - Kodeks cywilny (Dz. U. z 2018 r. poz. 1025, z późn. zm.) czy </w:t>
      </w:r>
      <w:r>
        <w:rPr>
          <w:rFonts w:ascii="Times New Roman"/>
          <w:b w:val="false"/>
          <w:i w:val="false"/>
          <w:color w:val="1b1b1b"/>
          <w:sz w:val="24"/>
          <w:lang w:val="pl-Pl"/>
        </w:rPr>
        <w:t>ustawa</w:t>
      </w:r>
      <w:r>
        <w:rPr>
          <w:rFonts w:ascii="Times New Roman"/>
          <w:b w:val="false"/>
          <w:i w:val="false"/>
          <w:color w:val="000000"/>
          <w:sz w:val="24"/>
          <w:lang w:val="pl-Pl"/>
        </w:rPr>
        <w:t xml:space="preserve"> z dnia 6 marca 2018 r. - Prawo przedsiębiorców (Dz. U. poz. 646, z późn. zm.). Nie jest możliwe, aby uczniowie zapoznawali się na lekcji w całości z tymi aktami prawnymi, dlatego też konieczny jest staranny, celowy dobór niewielkich fragmentów, np. związanych z urlopami przysługującymi pracownikowi czy ramami prawnymi funkcjonowania spółki cywilnej. W realizacji tematów związanych z ochroną konsumentów i klientów usług finansowych należy wykorzystać przykładowe umowy, regulaminy, zapisy ogólnych warunków ubezpieczenia itp. i kształtować umiejętność ich analizy. Uczeń mający za sobą kształcenie w ramach lekcji podstaw przedsiębiorczości powinien być przekonany, że nie zawiera umów i nie kupuje produktów finansowych, których nie rozumie i z których warunkami oferty i realizacji nie zapoznał się dokładnie. Podczas realizacji wymagania odnoszącego się do budżetu państwa również można skorzystać z fragmentu ustawy budżetowej lub jej omówienia przygotowywanego przez Ministerstwo Finansów, dokonując analizy wpływów i wydatków konkretnego budżetu z danego roku.</w:t>
      </w:r>
    </w:p>
    <w:p>
      <w:pPr>
        <w:spacing w:before="25" w:after="0"/>
        <w:ind w:left="0"/>
        <w:jc w:val="both"/>
        <w:textAlignment w:val="auto"/>
      </w:pPr>
      <w:r>
        <w:rPr>
          <w:rFonts w:ascii="Times New Roman"/>
          <w:b w:val="false"/>
          <w:i w:val="false"/>
          <w:color w:val="000000"/>
          <w:sz w:val="24"/>
          <w:lang w:val="pl-Pl"/>
        </w:rPr>
        <w:t>Przy realizacji poszczególnych tematów, szczególnie tych dotyczących obowiązków pracownika i pracodawcy, finansów i prowadzenia biznesu, należy zwracać uwagę na kształtowanie postaw uczniów związanych głównie z rozumieniem roli etyki w życiu społeczno-gospodarczym. Uczniowie powinni mieć świadomość, że identyfikacja i przestrzeganie standardów etycznych nie stoi w sprzeczności z osiąganiem sukcesu rynkowego. Ważne jest także formowanie postawy, która pozwala docenić rolę przedsiębiorcy w życiu społeczno-gospodarczym.</w:t>
      </w:r>
    </w:p>
    <w:p>
      <w:pPr>
        <w:spacing w:before="25" w:after="0"/>
        <w:ind w:left="0"/>
        <w:jc w:val="center"/>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geograficzna.</w:t>
      </w:r>
    </w:p>
    <w:p>
      <w:pPr>
        <w:spacing w:before="25" w:after="0"/>
        <w:ind w:left="0"/>
        <w:jc w:val="both"/>
        <w:textAlignment w:val="auto"/>
      </w:pPr>
      <w:r>
        <w:rPr>
          <w:rFonts w:ascii="Times New Roman"/>
          <w:b w:val="false"/>
          <w:i w:val="false"/>
          <w:color w:val="000000"/>
          <w:sz w:val="24"/>
          <w:lang w:val="pl-Pl"/>
        </w:rPr>
        <w:t>1. Poznawanie terminologii geograficznej.</w:t>
      </w:r>
    </w:p>
    <w:p>
      <w:pPr>
        <w:spacing w:before="25" w:after="0"/>
        <w:ind w:left="0"/>
        <w:jc w:val="both"/>
        <w:textAlignment w:val="auto"/>
      </w:pPr>
      <w:r>
        <w:rPr>
          <w:rFonts w:ascii="Times New Roman"/>
          <w:b w:val="false"/>
          <w:i w:val="false"/>
          <w:color w:val="000000"/>
          <w:sz w:val="24"/>
          <w:lang w:val="pl-Pl"/>
        </w:rPr>
        <w:t>2. Zaznajomienie z różnorodnymi źródłami i metodami pozyskiwania informacji geograficznej.</w:t>
      </w:r>
    </w:p>
    <w:p>
      <w:pPr>
        <w:spacing w:before="25" w:after="0"/>
        <w:ind w:left="0"/>
        <w:jc w:val="both"/>
        <w:textAlignment w:val="auto"/>
      </w:pPr>
      <w:r>
        <w:rPr>
          <w:rFonts w:ascii="Times New Roman"/>
          <w:b w:val="false"/>
          <w:i w:val="false"/>
          <w:color w:val="000000"/>
          <w:sz w:val="24"/>
          <w:lang w:val="pl-Pl"/>
        </w:rPr>
        <w:t>3. Poznanie zróżnicowania środowiska geograficznego, głównych zjawisk i procesów geograficznych oraz ich uwarunkowań i konsekwencji.</w:t>
      </w:r>
    </w:p>
    <w:p>
      <w:pPr>
        <w:spacing w:before="25" w:after="0"/>
        <w:ind w:left="0"/>
        <w:jc w:val="both"/>
        <w:textAlignment w:val="auto"/>
      </w:pPr>
      <w:r>
        <w:rPr>
          <w:rFonts w:ascii="Times New Roman"/>
          <w:b w:val="false"/>
          <w:i w:val="false"/>
          <w:color w:val="000000"/>
          <w:sz w:val="24"/>
          <w:lang w:val="pl-Pl"/>
        </w:rPr>
        <w:t>4. Poznanie podstawowych relacji między elementami przestrzeni geograficznej (przyrodniczej, społeczno-gospodarczej i kulturowej) w skali lokalnej, regionalnej, krajowej i globalnej.</w:t>
      </w:r>
    </w:p>
    <w:p>
      <w:pPr>
        <w:spacing w:before="25" w:after="0"/>
        <w:ind w:left="0"/>
        <w:jc w:val="both"/>
        <w:textAlignment w:val="auto"/>
      </w:pPr>
      <w:r>
        <w:rPr>
          <w:rFonts w:ascii="Times New Roman"/>
          <w:b w:val="false"/>
          <w:i w:val="false"/>
          <w:color w:val="000000"/>
          <w:sz w:val="24"/>
          <w:lang w:val="pl-Pl"/>
        </w:rPr>
        <w:t>5. Rozumienie prawidłowości w zakresie funkcjonowania środowiska geograficznego oraz wzajemnych zależności w systemie człowiek - przyroda.</w:t>
      </w:r>
    </w:p>
    <w:p>
      <w:pPr>
        <w:spacing w:before="25" w:after="0"/>
        <w:ind w:left="0"/>
        <w:jc w:val="both"/>
        <w:textAlignment w:val="auto"/>
      </w:pPr>
      <w:r>
        <w:rPr>
          <w:rFonts w:ascii="Times New Roman"/>
          <w:b w:val="false"/>
          <w:i w:val="false"/>
          <w:color w:val="000000"/>
          <w:sz w:val="24"/>
          <w:lang w:val="pl-Pl"/>
        </w:rPr>
        <w:t>6. Rozumienie zasad racjonalnego gospodarowania zasobami przyrody i zachowania dziedzictwa kulturowego.</w:t>
      </w:r>
    </w:p>
    <w:p>
      <w:pPr>
        <w:spacing w:before="25" w:after="0"/>
        <w:ind w:left="0"/>
        <w:jc w:val="both"/>
        <w:textAlignment w:val="auto"/>
      </w:pPr>
      <w:r>
        <w:rPr>
          <w:rFonts w:ascii="Times New Roman"/>
          <w:b w:val="false"/>
          <w:i w:val="false"/>
          <w:color w:val="000000"/>
          <w:sz w:val="24"/>
          <w:lang w:val="pl-Pl"/>
        </w:rPr>
        <w:t>7. Integrowanie wiedzy przyrodniczej, społecznej, ekonomicznej i humanistycznej.</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Korzystanie z planów, map fizyczno-geograficznych i społeczno-gospodarczych, fotografii, zdjęć lotniczych i satelitarnych, rysunków, wykresów, diagramów, danych statystycznych, tekstów źródłowych, technologii informacyjno-komunikacyjnych w celu zdobywania, przetwarzania i prezentowania informacji geograficznych.</w:t>
      </w:r>
    </w:p>
    <w:p>
      <w:pPr>
        <w:spacing w:before="25" w:after="0"/>
        <w:ind w:left="0"/>
        <w:jc w:val="both"/>
        <w:textAlignment w:val="auto"/>
      </w:pPr>
      <w:r>
        <w:rPr>
          <w:rFonts w:ascii="Times New Roman"/>
          <w:b w:val="false"/>
          <w:i w:val="false"/>
          <w:color w:val="000000"/>
          <w:sz w:val="24"/>
          <w:lang w:val="pl-Pl"/>
        </w:rPr>
        <w:t>2. Interpretowanie treści różnych map.</w:t>
      </w:r>
    </w:p>
    <w:p>
      <w:pPr>
        <w:spacing w:before="25" w:after="0"/>
        <w:ind w:left="0"/>
        <w:jc w:val="both"/>
        <w:textAlignment w:val="auto"/>
      </w:pPr>
      <w:r>
        <w:rPr>
          <w:rFonts w:ascii="Times New Roman"/>
          <w:b w:val="false"/>
          <w:i w:val="false"/>
          <w:color w:val="000000"/>
          <w:sz w:val="24"/>
          <w:lang w:val="pl-Pl"/>
        </w:rPr>
        <w:t>3. Identyfikowanie relacji między poszczególnymi elementami środowiska geograficznego (przyrodniczego, społeczno-gospodarczego i kulturowego).</w:t>
      </w:r>
    </w:p>
    <w:p>
      <w:pPr>
        <w:spacing w:before="25" w:after="0"/>
        <w:ind w:left="0"/>
        <w:jc w:val="both"/>
        <w:textAlignment w:val="auto"/>
      </w:pPr>
      <w:r>
        <w:rPr>
          <w:rFonts w:ascii="Times New Roman"/>
          <w:b w:val="false"/>
          <w:i w:val="false"/>
          <w:color w:val="000000"/>
          <w:sz w:val="24"/>
          <w:lang w:val="pl-Pl"/>
        </w:rPr>
        <w:t>4. Ocenianie zjawisk i procesów politycznych, społeczno-kulturowych oraz gospodarczych zachodzących w Polsce i w różnych regionach świata.</w:t>
      </w:r>
    </w:p>
    <w:p>
      <w:pPr>
        <w:spacing w:before="25" w:after="0"/>
        <w:ind w:left="0"/>
        <w:jc w:val="both"/>
        <w:textAlignment w:val="auto"/>
      </w:pPr>
      <w:r>
        <w:rPr>
          <w:rFonts w:ascii="Times New Roman"/>
          <w:b w:val="false"/>
          <w:i w:val="false"/>
          <w:color w:val="000000"/>
          <w:sz w:val="24"/>
          <w:lang w:val="pl-Pl"/>
        </w:rPr>
        <w:t>5. Dostrzeganie problemów w środowisku geograficznym i proponowanie ich rozwiązań.</w:t>
      </w:r>
    </w:p>
    <w:p>
      <w:pPr>
        <w:spacing w:before="25" w:after="0"/>
        <w:ind w:left="0"/>
        <w:jc w:val="both"/>
        <w:textAlignment w:val="auto"/>
      </w:pPr>
      <w:r>
        <w:rPr>
          <w:rFonts w:ascii="Times New Roman"/>
          <w:b w:val="false"/>
          <w:i w:val="false"/>
          <w:color w:val="000000"/>
          <w:sz w:val="24"/>
          <w:lang w:val="pl-Pl"/>
        </w:rPr>
        <w:t>6. Prognozowanie przemian zachodzących w środowisku przyrodniczym i społeczno-gospodarczym.</w:t>
      </w:r>
    </w:p>
    <w:p>
      <w:pPr>
        <w:spacing w:before="25" w:after="0"/>
        <w:ind w:left="0"/>
        <w:jc w:val="both"/>
        <w:textAlignment w:val="auto"/>
      </w:pPr>
      <w:r>
        <w:rPr>
          <w:rFonts w:ascii="Times New Roman"/>
          <w:b w:val="false"/>
          <w:i w:val="false"/>
          <w:color w:val="000000"/>
          <w:sz w:val="24"/>
          <w:lang w:val="pl-Pl"/>
        </w:rPr>
        <w:t>7. Wykorzystywanie zdobytej wiedzy i umiejętności geograficznych w życiu codziennym i zawodowym zgodnie z zasadami zrównoważonego rozwoju.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Rozwijanie zainteresowań geograficznych, budzenie ciekawości świata.</w:t>
      </w:r>
    </w:p>
    <w:p>
      <w:pPr>
        <w:spacing w:before="25" w:after="0"/>
        <w:ind w:left="0"/>
        <w:jc w:val="both"/>
        <w:textAlignment w:val="auto"/>
      </w:pPr>
      <w:r>
        <w:rPr>
          <w:rFonts w:ascii="Times New Roman"/>
          <w:b w:val="false"/>
          <w:i w:val="false"/>
          <w:color w:val="000000"/>
          <w:sz w:val="24"/>
          <w:lang w:val="pl-Pl"/>
        </w:rPr>
        <w:t>2. Podejmowanie refleksji nad pięknem i harmonią świata przyrody, krajobrazów przyrodniczych i kulturowych oraz osiągnięciami cywilizacyjnymi ludzkości.</w:t>
      </w:r>
    </w:p>
    <w:p>
      <w:pPr>
        <w:spacing w:before="25" w:after="0"/>
        <w:ind w:left="0"/>
        <w:jc w:val="both"/>
        <w:textAlignment w:val="auto"/>
      </w:pPr>
      <w:r>
        <w:rPr>
          <w:rFonts w:ascii="Times New Roman"/>
          <w:b w:val="false"/>
          <w:i w:val="false"/>
          <w:color w:val="000000"/>
          <w:sz w:val="24"/>
          <w:lang w:val="pl-Pl"/>
        </w:rPr>
        <w:t>3. Rozumienie potrzeby racjonalnego gospodarowania w środowisku geograficznym zgodnie z zasadami zrównoważonego rozwoju oraz konieczności rekultywacji i rewitalizacji obszarów zdegradowanych.</w:t>
      </w:r>
    </w:p>
    <w:p>
      <w:pPr>
        <w:spacing w:before="25" w:after="0"/>
        <w:ind w:left="0"/>
        <w:jc w:val="both"/>
        <w:textAlignment w:val="auto"/>
      </w:pPr>
      <w:r>
        <w:rPr>
          <w:rFonts w:ascii="Times New Roman"/>
          <w:b w:val="false"/>
          <w:i w:val="false"/>
          <w:color w:val="000000"/>
          <w:sz w:val="24"/>
          <w:lang w:val="pl-Pl"/>
        </w:rPr>
        <w:t>4. Przyjmowanie postawy patriotycznej, wspólnotowej i obywatelskiej.</w:t>
      </w:r>
    </w:p>
    <w:p>
      <w:pPr>
        <w:spacing w:before="25" w:after="0"/>
        <w:ind w:left="0"/>
        <w:jc w:val="both"/>
        <w:textAlignment w:val="auto"/>
      </w:pPr>
      <w:r>
        <w:rPr>
          <w:rFonts w:ascii="Times New Roman"/>
          <w:b w:val="false"/>
          <w:i w:val="false"/>
          <w:color w:val="000000"/>
          <w:sz w:val="24"/>
          <w:lang w:val="pl-Pl"/>
        </w:rPr>
        <w:t>5. Kształtowanie więzi emocjonalnych z najbliższym otoczeniem, regionem oraz krajem ojczystym.</w:t>
      </w:r>
    </w:p>
    <w:p>
      <w:pPr>
        <w:spacing w:before="25" w:after="0"/>
        <w:ind w:left="0"/>
        <w:jc w:val="both"/>
        <w:textAlignment w:val="auto"/>
      </w:pPr>
      <w:r>
        <w:rPr>
          <w:rFonts w:ascii="Times New Roman"/>
          <w:b w:val="false"/>
          <w:i w:val="false"/>
          <w:color w:val="000000"/>
          <w:sz w:val="24"/>
          <w:lang w:val="pl-Pl"/>
        </w:rPr>
        <w:t>6. Rozwijanie poczucia odpowiedzialności za stan środowiska geograficznego, kształtowanie ładu przestrzennego oraz przyszły rozwój społeczno-kulturowy i gospodarczy własnego regionu, Polski i świata.</w:t>
      </w:r>
    </w:p>
    <w:p>
      <w:pPr>
        <w:spacing w:before="25" w:after="0"/>
        <w:ind w:left="0"/>
        <w:jc w:val="both"/>
        <w:textAlignment w:val="auto"/>
      </w:pPr>
      <w:r>
        <w:rPr>
          <w:rFonts w:ascii="Times New Roman"/>
          <w:b w:val="false"/>
          <w:i w:val="false"/>
          <w:color w:val="000000"/>
          <w:sz w:val="24"/>
          <w:lang w:val="pl-Pl"/>
        </w:rPr>
        <w:t>7. Przełamywanie stereotypów i kształtowanie postaw solidarności, szacunku i empatii wobec Polaków oraz przedstawicieli innych narodów i społeczności.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Źródła informacji geograficznych oraz metody prezentacji danych przestrzennych: obserwacje, pomiary, mapy, fotografie, zdjęcia satelitarne, dane liczbowe oraz graficzna i kartograficzna ich prezentacja. Uczeń:</w:t>
      </w:r>
    </w:p>
    <w:p>
      <w:pPr>
        <w:spacing w:before="25" w:after="0"/>
        <w:ind w:left="0"/>
        <w:jc w:val="both"/>
        <w:textAlignment w:val="auto"/>
      </w:pPr>
      <w:r>
        <w:rPr>
          <w:rFonts w:ascii="Times New Roman"/>
          <w:b w:val="false"/>
          <w:i w:val="false"/>
          <w:color w:val="000000"/>
          <w:sz w:val="24"/>
          <w:lang w:val="pl-Pl"/>
        </w:rPr>
        <w:t>1) przedstawia możliwości wykorzystywania różnych źródeł informacji geograficznej i ocenia ich przydatność;</w:t>
      </w:r>
    </w:p>
    <w:p>
      <w:pPr>
        <w:spacing w:before="25" w:after="0"/>
        <w:ind w:left="0"/>
        <w:jc w:val="both"/>
        <w:textAlignment w:val="auto"/>
      </w:pPr>
      <w:r>
        <w:rPr>
          <w:rFonts w:ascii="Times New Roman"/>
          <w:b w:val="false"/>
          <w:i w:val="false"/>
          <w:color w:val="000000"/>
          <w:sz w:val="24"/>
          <w:lang w:val="pl-Pl"/>
        </w:rPr>
        <w:t>2) wyróżnia graficzne i kartograficzne metody przedstawiania informacji geograficznych i podaje przykłady zastosowania różnych rodzajów map;</w:t>
      </w:r>
    </w:p>
    <w:p>
      <w:pPr>
        <w:spacing w:before="25" w:after="0"/>
        <w:ind w:left="0"/>
        <w:jc w:val="both"/>
        <w:textAlignment w:val="auto"/>
      </w:pPr>
      <w:r>
        <w:rPr>
          <w:rFonts w:ascii="Times New Roman"/>
          <w:b w:val="false"/>
          <w:i w:val="false"/>
          <w:color w:val="000000"/>
          <w:sz w:val="24"/>
          <w:lang w:val="pl-Pl"/>
        </w:rPr>
        <w:t>3) czyta i interpretuje treści różnych map;</w:t>
      </w:r>
    </w:p>
    <w:p>
      <w:pPr>
        <w:spacing w:before="25" w:after="0"/>
        <w:ind w:left="0"/>
        <w:jc w:val="both"/>
        <w:textAlignment w:val="auto"/>
      </w:pPr>
      <w:r>
        <w:rPr>
          <w:rFonts w:ascii="Times New Roman"/>
          <w:b w:val="false"/>
          <w:i w:val="false"/>
          <w:color w:val="000000"/>
          <w:sz w:val="24"/>
          <w:lang w:val="pl-Pl"/>
        </w:rPr>
        <w:t>4) interpretuje dane liczbowe przedstawione w postaci tabel i wykresów.</w:t>
      </w:r>
    </w:p>
    <w:p>
      <w:pPr>
        <w:spacing w:before="25" w:after="0"/>
        <w:ind w:left="0"/>
        <w:jc w:val="both"/>
        <w:textAlignment w:val="auto"/>
      </w:pPr>
      <w:r>
        <w:rPr>
          <w:rFonts w:ascii="Times New Roman"/>
          <w:b w:val="false"/>
          <w:i w:val="false"/>
          <w:color w:val="000000"/>
          <w:sz w:val="24"/>
          <w:lang w:val="pl-Pl"/>
        </w:rPr>
        <w:t>II. Ziemia we Wszechświecie: Ziemia jako planeta, następstwa ruchów Ziemi, ciała niebieskie, Układ Słoneczny, budowa Wszechświata. Uczeń:</w:t>
      </w:r>
    </w:p>
    <w:p>
      <w:pPr>
        <w:spacing w:before="25" w:after="0"/>
        <w:ind w:left="0"/>
        <w:jc w:val="both"/>
        <w:textAlignment w:val="auto"/>
      </w:pPr>
      <w:r>
        <w:rPr>
          <w:rFonts w:ascii="Times New Roman"/>
          <w:b w:val="false"/>
          <w:i w:val="false"/>
          <w:color w:val="000000"/>
          <w:sz w:val="24"/>
          <w:lang w:val="pl-Pl"/>
        </w:rPr>
        <w:t>1) charakteryzuje Ziemię jako planetę Układu Słonecznego;</w:t>
      </w:r>
    </w:p>
    <w:p>
      <w:pPr>
        <w:spacing w:before="25" w:after="0"/>
        <w:ind w:left="0"/>
        <w:jc w:val="both"/>
        <w:textAlignment w:val="auto"/>
      </w:pPr>
      <w:r>
        <w:rPr>
          <w:rFonts w:ascii="Times New Roman"/>
          <w:b w:val="false"/>
          <w:i w:val="false"/>
          <w:color w:val="000000"/>
          <w:sz w:val="24"/>
          <w:lang w:val="pl-Pl"/>
        </w:rPr>
        <w:t>2) podaje cechy ruchów Ziemi i charakteryzuje ich następstwa;</w:t>
      </w:r>
    </w:p>
    <w:p>
      <w:pPr>
        <w:spacing w:before="25" w:after="0"/>
        <w:ind w:left="0"/>
        <w:jc w:val="both"/>
        <w:textAlignment w:val="auto"/>
      </w:pPr>
      <w:r>
        <w:rPr>
          <w:rFonts w:ascii="Times New Roman"/>
          <w:b w:val="false"/>
          <w:i w:val="false"/>
          <w:color w:val="000000"/>
          <w:sz w:val="24"/>
          <w:lang w:val="pl-Pl"/>
        </w:rPr>
        <w:t>3) przedstawia i porównuje ciała niebieskie tworzące Układ Słoneczny oraz charakteryzuje budowę Wszechświata;</w:t>
      </w:r>
    </w:p>
    <w:p>
      <w:pPr>
        <w:spacing w:before="25" w:after="0"/>
        <w:ind w:left="0"/>
        <w:jc w:val="both"/>
        <w:textAlignment w:val="auto"/>
      </w:pPr>
      <w:r>
        <w:rPr>
          <w:rFonts w:ascii="Times New Roman"/>
          <w:b w:val="false"/>
          <w:i w:val="false"/>
          <w:color w:val="000000"/>
          <w:sz w:val="24"/>
          <w:lang w:val="pl-Pl"/>
        </w:rPr>
        <w:t>4) dostrzega piękno i harmonię Wszechświata oraz Ziemi widzianej z kosmosu.</w:t>
      </w:r>
    </w:p>
    <w:p>
      <w:pPr>
        <w:spacing w:before="25" w:after="0"/>
        <w:ind w:left="0"/>
        <w:jc w:val="both"/>
        <w:textAlignment w:val="auto"/>
      </w:pPr>
      <w:r>
        <w:rPr>
          <w:rFonts w:ascii="Times New Roman"/>
          <w:b w:val="false"/>
          <w:i w:val="false"/>
          <w:color w:val="000000"/>
          <w:sz w:val="24"/>
          <w:lang w:val="pl-Pl"/>
        </w:rPr>
        <w:t>III. Atmosfera: czynniki klimatotwórcze, ogólna cyrkulacja atmosferyczna, rozkład temperatury powietrza i opadów atmosferycznych, strefy klimatyczne i typy klimatów. Uczeń:</w:t>
      </w:r>
    </w:p>
    <w:p>
      <w:pPr>
        <w:spacing w:before="25" w:after="0"/>
        <w:ind w:left="0"/>
        <w:jc w:val="both"/>
        <w:textAlignment w:val="auto"/>
      </w:pPr>
      <w:r>
        <w:rPr>
          <w:rFonts w:ascii="Times New Roman"/>
          <w:b w:val="false"/>
          <w:i w:val="false"/>
          <w:color w:val="000000"/>
          <w:sz w:val="24"/>
          <w:lang w:val="pl-Pl"/>
        </w:rPr>
        <w:t>1) przedstawia czynniki klimatotwórcze decydujące o zróżnicowaniu klimatu na Ziemi;</w:t>
      </w:r>
    </w:p>
    <w:p>
      <w:pPr>
        <w:spacing w:before="25" w:after="0"/>
        <w:ind w:left="0"/>
        <w:jc w:val="both"/>
        <w:textAlignment w:val="auto"/>
      </w:pPr>
      <w:r>
        <w:rPr>
          <w:rFonts w:ascii="Times New Roman"/>
          <w:b w:val="false"/>
          <w:i w:val="false"/>
          <w:color w:val="000000"/>
          <w:sz w:val="24"/>
          <w:lang w:val="pl-Pl"/>
        </w:rPr>
        <w:t>2) omawia mechanizm cyrkulacji atmosferycznej;</w:t>
      </w:r>
    </w:p>
    <w:p>
      <w:pPr>
        <w:spacing w:before="25" w:after="0"/>
        <w:ind w:left="0"/>
        <w:jc w:val="both"/>
        <w:textAlignment w:val="auto"/>
      </w:pPr>
      <w:r>
        <w:rPr>
          <w:rFonts w:ascii="Times New Roman"/>
          <w:b w:val="false"/>
          <w:i w:val="false"/>
          <w:color w:val="000000"/>
          <w:sz w:val="24"/>
          <w:lang w:val="pl-Pl"/>
        </w:rPr>
        <w:t>3) wyjaśnia nierównomierny rozkład temperatury powietrza i opadów atmosferycznych na Ziemi;</w:t>
      </w:r>
    </w:p>
    <w:p>
      <w:pPr>
        <w:spacing w:before="25" w:after="0"/>
        <w:ind w:left="0"/>
        <w:jc w:val="both"/>
        <w:textAlignment w:val="auto"/>
      </w:pPr>
      <w:r>
        <w:rPr>
          <w:rFonts w:ascii="Times New Roman"/>
          <w:b w:val="false"/>
          <w:i w:val="false"/>
          <w:color w:val="000000"/>
          <w:sz w:val="24"/>
          <w:lang w:val="pl-Pl"/>
        </w:rPr>
        <w:t>4) wykazuje zróżnicowanie typów klimatów na Ziemi na podstawie map stref klimatycznych.</w:t>
      </w:r>
    </w:p>
    <w:p>
      <w:pPr>
        <w:spacing w:before="25" w:after="0"/>
        <w:ind w:left="0"/>
        <w:jc w:val="both"/>
        <w:textAlignment w:val="auto"/>
      </w:pPr>
      <w:r>
        <w:rPr>
          <w:rFonts w:ascii="Times New Roman"/>
          <w:b w:val="false"/>
          <w:i w:val="false"/>
          <w:color w:val="000000"/>
          <w:sz w:val="24"/>
          <w:lang w:val="pl-Pl"/>
        </w:rPr>
        <w:t>IV. Hydrosfera: zasoby wód na Ziemi, prądy morskie, sieć rzeczna, lodowce. Uczeń:</w:t>
      </w:r>
    </w:p>
    <w:p>
      <w:pPr>
        <w:spacing w:before="25" w:after="0"/>
        <w:ind w:left="0"/>
        <w:jc w:val="both"/>
        <w:textAlignment w:val="auto"/>
      </w:pPr>
      <w:r>
        <w:rPr>
          <w:rFonts w:ascii="Times New Roman"/>
          <w:b w:val="false"/>
          <w:i w:val="false"/>
          <w:color w:val="000000"/>
          <w:sz w:val="24"/>
          <w:lang w:val="pl-Pl"/>
        </w:rPr>
        <w:t>1) wyjaśnia zróżnicowanie rodzajów i wielkości zasobów wód na Ziemi;</w:t>
      </w:r>
    </w:p>
    <w:p>
      <w:pPr>
        <w:spacing w:before="25" w:after="0"/>
        <w:ind w:left="0"/>
        <w:jc w:val="both"/>
        <w:textAlignment w:val="auto"/>
      </w:pPr>
      <w:r>
        <w:rPr>
          <w:rFonts w:ascii="Times New Roman"/>
          <w:b w:val="false"/>
          <w:i w:val="false"/>
          <w:color w:val="000000"/>
          <w:sz w:val="24"/>
          <w:lang w:val="pl-Pl"/>
        </w:rPr>
        <w:t>2) omawia układ powierzchniowych prądów morskich oraz ocenia ich wpływ na życie i gospodarkę człowieka;</w:t>
      </w:r>
    </w:p>
    <w:p>
      <w:pPr>
        <w:spacing w:before="25" w:after="0"/>
        <w:ind w:left="0"/>
        <w:jc w:val="both"/>
        <w:textAlignment w:val="auto"/>
      </w:pPr>
      <w:r>
        <w:rPr>
          <w:rFonts w:ascii="Times New Roman"/>
          <w:b w:val="false"/>
          <w:i w:val="false"/>
          <w:color w:val="000000"/>
          <w:sz w:val="24"/>
          <w:lang w:val="pl-Pl"/>
        </w:rPr>
        <w:t>3) wyjaśnia zróżnicowanie sieci rzecznej na Ziemi;</w:t>
      </w:r>
    </w:p>
    <w:p>
      <w:pPr>
        <w:spacing w:before="25" w:after="0"/>
        <w:ind w:left="0"/>
        <w:jc w:val="both"/>
        <w:textAlignment w:val="auto"/>
      </w:pPr>
      <w:r>
        <w:rPr>
          <w:rFonts w:ascii="Times New Roman"/>
          <w:b w:val="false"/>
          <w:i w:val="false"/>
          <w:color w:val="000000"/>
          <w:sz w:val="24"/>
          <w:lang w:val="pl-Pl"/>
        </w:rPr>
        <w:t>4) podaje przykłady miejsc występowania lodowców na świecie i ocenia wpływ współczesnych zmian klimatycznych na ich zasięg.</w:t>
      </w:r>
    </w:p>
    <w:p>
      <w:pPr>
        <w:spacing w:before="25" w:after="0"/>
        <w:ind w:left="0"/>
        <w:jc w:val="both"/>
        <w:textAlignment w:val="auto"/>
      </w:pPr>
      <w:r>
        <w:rPr>
          <w:rFonts w:ascii="Times New Roman"/>
          <w:b w:val="false"/>
          <w:i w:val="false"/>
          <w:color w:val="000000"/>
          <w:sz w:val="24"/>
          <w:lang w:val="pl-Pl"/>
        </w:rPr>
        <w:t>V. Litosfera: związek budowy wnętrza Ziemi z tektoniką płyt litosfery, procesy wewnętrzne i zewnętrzne kształtujące powierzchnię Ziemi i ich skutki, skały. Uczeń:</w:t>
      </w:r>
    </w:p>
    <w:p>
      <w:pPr>
        <w:spacing w:before="25" w:after="0"/>
        <w:ind w:left="0"/>
        <w:jc w:val="both"/>
        <w:textAlignment w:val="auto"/>
      </w:pPr>
      <w:r>
        <w:rPr>
          <w:rFonts w:ascii="Times New Roman"/>
          <w:b w:val="false"/>
          <w:i w:val="false"/>
          <w:color w:val="000000"/>
          <w:sz w:val="24"/>
          <w:lang w:val="pl-Pl"/>
        </w:rPr>
        <w:t>1) wyjaśnia związek budowy wnętrza Ziemi z ruchem płyt litosfery;</w:t>
      </w:r>
    </w:p>
    <w:p>
      <w:pPr>
        <w:spacing w:before="25" w:after="0"/>
        <w:ind w:left="0"/>
        <w:jc w:val="both"/>
        <w:textAlignment w:val="auto"/>
      </w:pPr>
      <w:r>
        <w:rPr>
          <w:rFonts w:ascii="Times New Roman"/>
          <w:b w:val="false"/>
          <w:i w:val="false"/>
          <w:color w:val="000000"/>
          <w:sz w:val="24"/>
          <w:lang w:val="pl-Pl"/>
        </w:rPr>
        <w:t>2) wyjaśnia przebieg głównych procesów wewnętrznych prowadzących do urozmaicenia powierzchni Ziemi (ruchy górotwórcze, wulkanizm, trzęsienia ziemi);</w:t>
      </w:r>
    </w:p>
    <w:p>
      <w:pPr>
        <w:spacing w:before="25" w:after="0"/>
        <w:ind w:left="0"/>
        <w:jc w:val="both"/>
        <w:textAlignment w:val="auto"/>
      </w:pPr>
      <w:r>
        <w:rPr>
          <w:rFonts w:ascii="Times New Roman"/>
          <w:b w:val="false"/>
          <w:i w:val="false"/>
          <w:color w:val="000000"/>
          <w:sz w:val="24"/>
          <w:lang w:val="pl-Pl"/>
        </w:rPr>
        <w:t>3) charakteryzuje główne procesy zewnętrzne modelujące powierzchnię Ziemi (erozja, transport, akumulacja) oraz skutki rzeźbotwórczej działalności rzek, wiatru, lodowców, lądolodu i mórz oraz wietrzenia;</w:t>
      </w:r>
    </w:p>
    <w:p>
      <w:pPr>
        <w:spacing w:before="25" w:after="0"/>
        <w:ind w:left="0"/>
        <w:jc w:val="both"/>
        <w:textAlignment w:val="auto"/>
      </w:pPr>
      <w:r>
        <w:rPr>
          <w:rFonts w:ascii="Times New Roman"/>
          <w:b w:val="false"/>
          <w:i w:val="false"/>
          <w:color w:val="000000"/>
          <w:sz w:val="24"/>
          <w:lang w:val="pl-Pl"/>
        </w:rPr>
        <w:t>4) rozpoznaje wybrane rodzaje skał oraz przedstawia ich gospodarcze zastosowanie.</w:t>
      </w:r>
    </w:p>
    <w:p>
      <w:pPr>
        <w:spacing w:before="25" w:after="0"/>
        <w:ind w:left="0"/>
        <w:jc w:val="both"/>
        <w:textAlignment w:val="auto"/>
      </w:pPr>
      <w:r>
        <w:rPr>
          <w:rFonts w:ascii="Times New Roman"/>
          <w:b w:val="false"/>
          <w:i w:val="false"/>
          <w:color w:val="000000"/>
          <w:sz w:val="24"/>
          <w:lang w:val="pl-Pl"/>
        </w:rPr>
        <w:t>VI. Pedosfera i biosfera: typy gleb, strefowość roślinności. Uczeń:</w:t>
      </w:r>
    </w:p>
    <w:p>
      <w:pPr>
        <w:spacing w:before="25" w:after="0"/>
        <w:ind w:left="0"/>
        <w:jc w:val="both"/>
        <w:textAlignment w:val="auto"/>
      </w:pPr>
      <w:r>
        <w:rPr>
          <w:rFonts w:ascii="Times New Roman"/>
          <w:b w:val="false"/>
          <w:i w:val="false"/>
          <w:color w:val="000000"/>
          <w:sz w:val="24"/>
          <w:lang w:val="pl-Pl"/>
        </w:rPr>
        <w:t>1) wyróżnia cechy głównych typów gleb w Polsce oraz ocenia ich przydatność rolniczą;</w:t>
      </w:r>
    </w:p>
    <w:p>
      <w:pPr>
        <w:spacing w:before="25" w:after="0"/>
        <w:ind w:left="0"/>
        <w:jc w:val="both"/>
        <w:textAlignment w:val="auto"/>
      </w:pPr>
      <w:r>
        <w:rPr>
          <w:rFonts w:ascii="Times New Roman"/>
          <w:b w:val="false"/>
          <w:i w:val="false"/>
          <w:color w:val="000000"/>
          <w:sz w:val="24"/>
          <w:lang w:val="pl-Pl"/>
        </w:rPr>
        <w:t>2) wyjaśnia zależności między klimatem a występowaniem formacji roślinnych w układzie strefowym na Ziemi.</w:t>
      </w:r>
    </w:p>
    <w:p>
      <w:pPr>
        <w:spacing w:before="25" w:after="0"/>
        <w:ind w:left="0"/>
        <w:jc w:val="both"/>
        <w:textAlignment w:val="auto"/>
      </w:pPr>
      <w:r>
        <w:rPr>
          <w:rFonts w:ascii="Times New Roman"/>
          <w:b w:val="false"/>
          <w:i w:val="false"/>
          <w:color w:val="000000"/>
          <w:sz w:val="24"/>
          <w:lang w:val="pl-Pl"/>
        </w:rPr>
        <w:t>VII. Regionalne zróżnicowanie środowiska przyrodniczego Polski: podział na regiony fizyczno-geograficzne, zasoby surowcowe, warunki klimatyczne, sieć wodna, formy ochrony przyrody. Uczeń:</w:t>
      </w:r>
    </w:p>
    <w:p>
      <w:pPr>
        <w:spacing w:before="25" w:after="0"/>
        <w:ind w:left="0"/>
        <w:jc w:val="both"/>
        <w:textAlignment w:val="auto"/>
      </w:pPr>
      <w:r>
        <w:rPr>
          <w:rFonts w:ascii="Times New Roman"/>
          <w:b w:val="false"/>
          <w:i w:val="false"/>
          <w:color w:val="000000"/>
          <w:sz w:val="24"/>
          <w:lang w:val="pl-Pl"/>
        </w:rPr>
        <w:t>1) wskazuje na mapie główne regiony fizyczno-geograficzne Polski;</w:t>
      </w:r>
    </w:p>
    <w:p>
      <w:pPr>
        <w:spacing w:before="25" w:after="0"/>
        <w:ind w:left="0"/>
        <w:jc w:val="both"/>
        <w:textAlignment w:val="auto"/>
      </w:pPr>
      <w:r>
        <w:rPr>
          <w:rFonts w:ascii="Times New Roman"/>
          <w:b w:val="false"/>
          <w:i w:val="false"/>
          <w:color w:val="000000"/>
          <w:sz w:val="24"/>
          <w:lang w:val="pl-Pl"/>
        </w:rPr>
        <w:t>2) charakteryzuje na podstawie map rozmieszczenie głównych zasobów surowców mineralnych Polski oraz określa ich znaczenie gospodarcze;</w:t>
      </w:r>
    </w:p>
    <w:p>
      <w:pPr>
        <w:spacing w:before="25" w:after="0"/>
        <w:ind w:left="0"/>
        <w:jc w:val="both"/>
        <w:textAlignment w:val="auto"/>
      </w:pPr>
      <w:r>
        <w:rPr>
          <w:rFonts w:ascii="Times New Roman"/>
          <w:b w:val="false"/>
          <w:i w:val="false"/>
          <w:color w:val="000000"/>
          <w:sz w:val="24"/>
          <w:lang w:val="pl-Pl"/>
        </w:rPr>
        <w:t>3) charakteryzuje klimat Polski, posługując się mapami elementów klimatu i danymi klimatycznymi;</w:t>
      </w:r>
    </w:p>
    <w:p>
      <w:pPr>
        <w:spacing w:before="25" w:after="0"/>
        <w:ind w:left="0"/>
        <w:jc w:val="both"/>
        <w:textAlignment w:val="auto"/>
      </w:pPr>
      <w:r>
        <w:rPr>
          <w:rFonts w:ascii="Times New Roman"/>
          <w:b w:val="false"/>
          <w:i w:val="false"/>
          <w:color w:val="000000"/>
          <w:sz w:val="24"/>
          <w:lang w:val="pl-Pl"/>
        </w:rPr>
        <w:t>4) charakteryzuje sieć wodną Polski;</w:t>
      </w:r>
    </w:p>
    <w:p>
      <w:pPr>
        <w:spacing w:before="25" w:after="0"/>
        <w:ind w:left="0"/>
        <w:jc w:val="both"/>
        <w:textAlignment w:val="auto"/>
      </w:pPr>
      <w:r>
        <w:rPr>
          <w:rFonts w:ascii="Times New Roman"/>
          <w:b w:val="false"/>
          <w:i w:val="false"/>
          <w:color w:val="000000"/>
          <w:sz w:val="24"/>
          <w:lang w:val="pl-Pl"/>
        </w:rPr>
        <w:t>5) wyjaśnia przyczyny i skutki niedoboru wody w wybranych regionach Polski;</w:t>
      </w:r>
    </w:p>
    <w:p>
      <w:pPr>
        <w:spacing w:before="25" w:after="0"/>
        <w:ind w:left="0"/>
        <w:jc w:val="both"/>
        <w:textAlignment w:val="auto"/>
      </w:pPr>
      <w:r>
        <w:rPr>
          <w:rFonts w:ascii="Times New Roman"/>
          <w:b w:val="false"/>
          <w:i w:val="false"/>
          <w:color w:val="000000"/>
          <w:sz w:val="24"/>
          <w:lang w:val="pl-Pl"/>
        </w:rPr>
        <w:t>6) uzasadnia konieczność działań na rzecz ochrony środowiska przyrodniczego w Polsce oraz przedstawia różne formy ochrony przyrody w Polsce.</w:t>
      </w:r>
    </w:p>
    <w:p>
      <w:pPr>
        <w:spacing w:before="25" w:after="0"/>
        <w:ind w:left="0"/>
        <w:jc w:val="both"/>
        <w:textAlignment w:val="auto"/>
      </w:pPr>
      <w:r>
        <w:rPr>
          <w:rFonts w:ascii="Times New Roman"/>
          <w:b w:val="false"/>
          <w:i w:val="false"/>
          <w:color w:val="000000"/>
          <w:sz w:val="24"/>
          <w:lang w:val="pl-Pl"/>
        </w:rPr>
        <w:t>VIII. Podział polityczny i zróżnicowanie poziomu rozwoju społeczno-gospodarczego świata: mapa podziału politycznego, procesy integracyjne na świecie, konflikty zbrojne i terroryzm, podstawowe wskaźniki rozwoju. Uczeń:</w:t>
      </w:r>
    </w:p>
    <w:p>
      <w:pPr>
        <w:spacing w:before="25" w:after="0"/>
        <w:ind w:left="0"/>
        <w:jc w:val="both"/>
        <w:textAlignment w:val="auto"/>
      </w:pPr>
      <w:r>
        <w:rPr>
          <w:rFonts w:ascii="Times New Roman"/>
          <w:b w:val="false"/>
          <w:i w:val="false"/>
          <w:color w:val="000000"/>
          <w:sz w:val="24"/>
          <w:lang w:val="pl-Pl"/>
        </w:rPr>
        <w:t>1) posługuje się mapą podziału politycznego świata do analizy procesów społeczno-ekonomicznych;</w:t>
      </w:r>
    </w:p>
    <w:p>
      <w:pPr>
        <w:spacing w:before="25" w:after="0"/>
        <w:ind w:left="0"/>
        <w:jc w:val="both"/>
        <w:textAlignment w:val="auto"/>
      </w:pPr>
      <w:r>
        <w:rPr>
          <w:rFonts w:ascii="Times New Roman"/>
          <w:b w:val="false"/>
          <w:i w:val="false"/>
          <w:color w:val="000000"/>
          <w:sz w:val="24"/>
          <w:lang w:val="pl-Pl"/>
        </w:rPr>
        <w:t>2) przedstawia pozytywne i negatywne skutki procesów integracji politycznej i gospodarczej na świecie, ze szczególnym uwzględnieniem Unii Europejskiej;</w:t>
      </w:r>
    </w:p>
    <w:p>
      <w:pPr>
        <w:spacing w:before="25" w:after="0"/>
        <w:ind w:left="0"/>
        <w:jc w:val="both"/>
        <w:textAlignment w:val="auto"/>
      </w:pPr>
      <w:r>
        <w:rPr>
          <w:rFonts w:ascii="Times New Roman"/>
          <w:b w:val="false"/>
          <w:i w:val="false"/>
          <w:color w:val="000000"/>
          <w:sz w:val="24"/>
          <w:lang w:val="pl-Pl"/>
        </w:rPr>
        <w:t>3) wskazuje na mapie miejsca ważniejszych konfliktów zbrojnych i podaje przykłady aktów terrorystycznych w wybranych regionach świata w XXI wieku;</w:t>
      </w:r>
    </w:p>
    <w:p>
      <w:pPr>
        <w:spacing w:before="25" w:after="0"/>
        <w:ind w:left="0"/>
        <w:jc w:val="both"/>
        <w:textAlignment w:val="auto"/>
      </w:pPr>
      <w:r>
        <w:rPr>
          <w:rFonts w:ascii="Times New Roman"/>
          <w:b w:val="false"/>
          <w:i w:val="false"/>
          <w:color w:val="000000"/>
          <w:sz w:val="24"/>
          <w:lang w:val="pl-Pl"/>
        </w:rPr>
        <w:t>4) analizuje zróżnicowanie przestrzenne państw świata według wskaźników rozwoju - PKB na jednego mieszkańca, Wskaźnika Rozwoju Społecznego (HDI), Wskaźnika Ubóstwa Społecznego (HPI).</w:t>
      </w:r>
    </w:p>
    <w:p>
      <w:pPr>
        <w:spacing w:before="25" w:after="0"/>
        <w:ind w:left="0"/>
        <w:jc w:val="both"/>
        <w:textAlignment w:val="auto"/>
      </w:pPr>
      <w:r>
        <w:rPr>
          <w:rFonts w:ascii="Times New Roman"/>
          <w:b w:val="false"/>
          <w:i w:val="false"/>
          <w:color w:val="000000"/>
          <w:sz w:val="24"/>
          <w:lang w:val="pl-Pl"/>
        </w:rPr>
        <w:t>IX. Przemiany struktur demograficznych i społecznych oraz procesy osadnicze: rozmieszczenie i liczba ludności, przemiany demograficzne, migracje, zróżnicowanie narodowościowe i etniczne, procesy urbanizacji, rozwój obszarów wiejskich. Uczeń:</w:t>
      </w:r>
    </w:p>
    <w:p>
      <w:pPr>
        <w:spacing w:before="25" w:after="0"/>
        <w:ind w:left="0"/>
        <w:jc w:val="both"/>
        <w:textAlignment w:val="auto"/>
      </w:pPr>
      <w:r>
        <w:rPr>
          <w:rFonts w:ascii="Times New Roman"/>
          <w:b w:val="false"/>
          <w:i w:val="false"/>
          <w:color w:val="000000"/>
          <w:sz w:val="24"/>
          <w:lang w:val="pl-Pl"/>
        </w:rPr>
        <w:t>1) wskazuje obszary koncentracji ludności i małej gęstości zaludnienia oraz określa czynniki i prawidłowości w zakresie rozmieszczenia ludności świata;</w:t>
      </w:r>
    </w:p>
    <w:p>
      <w:pPr>
        <w:spacing w:before="25" w:after="0"/>
        <w:ind w:left="0"/>
        <w:jc w:val="both"/>
        <w:textAlignment w:val="auto"/>
      </w:pPr>
      <w:r>
        <w:rPr>
          <w:rFonts w:ascii="Times New Roman"/>
          <w:b w:val="false"/>
          <w:i w:val="false"/>
          <w:color w:val="000000"/>
          <w:sz w:val="24"/>
          <w:lang w:val="pl-Pl"/>
        </w:rPr>
        <w:t>2) analizuje i wyjaśnia zmiany liczby ludności świata oraz przestrzenne zróżnicowanie wielkości wskaźników: urodzeń, zgonów i przyrostu naturalnego;</w:t>
      </w:r>
    </w:p>
    <w:p>
      <w:pPr>
        <w:spacing w:before="25" w:after="0"/>
        <w:ind w:left="0"/>
        <w:jc w:val="both"/>
        <w:textAlignment w:val="auto"/>
      </w:pPr>
      <w:r>
        <w:rPr>
          <w:rFonts w:ascii="Times New Roman"/>
          <w:b w:val="false"/>
          <w:i w:val="false"/>
          <w:color w:val="000000"/>
          <w:sz w:val="24"/>
          <w:lang w:val="pl-Pl"/>
        </w:rPr>
        <w:t>3) wykazuje znaczenie struktury wieku i wykształcenia ludności w rozwoju gospodarczym państw;</w:t>
      </w:r>
    </w:p>
    <w:p>
      <w:pPr>
        <w:spacing w:before="25" w:after="0"/>
        <w:ind w:left="0"/>
        <w:jc w:val="both"/>
        <w:textAlignment w:val="auto"/>
      </w:pPr>
      <w:r>
        <w:rPr>
          <w:rFonts w:ascii="Times New Roman"/>
          <w:b w:val="false"/>
          <w:i w:val="false"/>
          <w:color w:val="000000"/>
          <w:sz w:val="24"/>
          <w:lang w:val="pl-Pl"/>
        </w:rPr>
        <w:t>4) omawia przyczyny procesu starzenia się ludności oraz zróżnicowanie tego procesu na świecie;</w:t>
      </w:r>
    </w:p>
    <w:p>
      <w:pPr>
        <w:spacing w:before="25" w:after="0"/>
        <w:ind w:left="0"/>
        <w:jc w:val="both"/>
        <w:textAlignment w:val="auto"/>
      </w:pPr>
      <w:r>
        <w:rPr>
          <w:rFonts w:ascii="Times New Roman"/>
          <w:b w:val="false"/>
          <w:i w:val="false"/>
          <w:color w:val="000000"/>
          <w:sz w:val="24"/>
          <w:lang w:val="pl-Pl"/>
        </w:rPr>
        <w:t>5) charakteryzuje główne kierunki, przyczyny i konsekwencje migracji ludności na świecie;</w:t>
      </w:r>
    </w:p>
    <w:p>
      <w:pPr>
        <w:spacing w:before="25" w:after="0"/>
        <w:ind w:left="0"/>
        <w:jc w:val="both"/>
        <w:textAlignment w:val="auto"/>
      </w:pPr>
      <w:r>
        <w:rPr>
          <w:rFonts w:ascii="Times New Roman"/>
          <w:b w:val="false"/>
          <w:i w:val="false"/>
          <w:color w:val="000000"/>
          <w:sz w:val="24"/>
          <w:lang w:val="pl-Pl"/>
        </w:rPr>
        <w:t>6) charakteryzuje strukturę narodowościową ludności świata i Polski, analizuje zróżnicowanie etniczne w wybranych regionach świata oraz uzasadnia potrzebę przeciwdziałania dyskryminacji rasowej, ksenofobii i pokrewnym formom nietolerancji na świecie;</w:t>
      </w:r>
    </w:p>
    <w:p>
      <w:pPr>
        <w:spacing w:before="25" w:after="0"/>
        <w:ind w:left="0"/>
        <w:jc w:val="both"/>
        <w:textAlignment w:val="auto"/>
      </w:pPr>
      <w:r>
        <w:rPr>
          <w:rFonts w:ascii="Times New Roman"/>
          <w:b w:val="false"/>
          <w:i w:val="false"/>
          <w:color w:val="000000"/>
          <w:sz w:val="24"/>
          <w:lang w:val="pl-Pl"/>
        </w:rPr>
        <w:t>7) określa główne przyczyny i skutki urbanizacji oraz analizuje zróżnicowanie wskaźnika urbanizacji na świecie i w Polsce;</w:t>
      </w:r>
    </w:p>
    <w:p>
      <w:pPr>
        <w:spacing w:before="25" w:after="0"/>
        <w:ind w:left="0"/>
        <w:jc w:val="both"/>
        <w:textAlignment w:val="auto"/>
      </w:pPr>
      <w:r>
        <w:rPr>
          <w:rFonts w:ascii="Times New Roman"/>
          <w:b w:val="false"/>
          <w:i w:val="false"/>
          <w:color w:val="000000"/>
          <w:sz w:val="24"/>
          <w:lang w:val="pl-Pl"/>
        </w:rPr>
        <w:t>8) identyfikuje główne czynniki i skutki rozwoju obszarów wiejskich na świecie i w Polsce oraz wyjaśnia przyczyny depopulacji niektórych wsi.</w:t>
      </w:r>
    </w:p>
    <w:p>
      <w:pPr>
        <w:spacing w:before="25" w:after="0"/>
        <w:ind w:left="0"/>
        <w:jc w:val="both"/>
        <w:textAlignment w:val="auto"/>
      </w:pPr>
      <w:r>
        <w:rPr>
          <w:rFonts w:ascii="Times New Roman"/>
          <w:b w:val="false"/>
          <w:i w:val="false"/>
          <w:color w:val="000000"/>
          <w:sz w:val="24"/>
          <w:lang w:val="pl-Pl"/>
        </w:rPr>
        <w:t>X. Uwarunkowania rozwoju gospodarki światowej: rola poszczególnych sektorów gospodarki w rozwoju cywilizacyjnym, procesy globalizacji, gospodarka oparta na wiedzy, społeczeństwo informacyjne. Uczeń:</w:t>
      </w:r>
    </w:p>
    <w:p>
      <w:pPr>
        <w:spacing w:before="25" w:after="0"/>
        <w:ind w:left="0"/>
        <w:jc w:val="both"/>
        <w:textAlignment w:val="auto"/>
      </w:pPr>
      <w:r>
        <w:rPr>
          <w:rFonts w:ascii="Times New Roman"/>
          <w:b w:val="false"/>
          <w:i w:val="false"/>
          <w:color w:val="000000"/>
          <w:sz w:val="24"/>
          <w:lang w:val="pl-Pl"/>
        </w:rPr>
        <w:t>1) wyjaśnia przyczyny zmiany roli sektorów gospodarki (rolnictwa, przemysłu i usług) w rozwoju cywilizacyjnym dla wybranych krajów świata, w tym Polski;</w:t>
      </w:r>
    </w:p>
    <w:p>
      <w:pPr>
        <w:spacing w:before="25" w:after="0"/>
        <w:ind w:left="0"/>
        <w:jc w:val="both"/>
        <w:textAlignment w:val="auto"/>
      </w:pPr>
      <w:r>
        <w:rPr>
          <w:rFonts w:ascii="Times New Roman"/>
          <w:b w:val="false"/>
          <w:i w:val="false"/>
          <w:color w:val="000000"/>
          <w:sz w:val="24"/>
          <w:lang w:val="pl-Pl"/>
        </w:rPr>
        <w:t>2) charakteryzuje przejawy procesów globalizacji w aspekcie gospodarczym, społecznym i politycznym, dyskutuje na temat skutków tego procesu dla Polski i podaje ich przykłady na podstawie własnych obserwacji;</w:t>
      </w:r>
    </w:p>
    <w:p>
      <w:pPr>
        <w:spacing w:before="25" w:after="0"/>
        <w:ind w:left="0"/>
        <w:jc w:val="both"/>
        <w:textAlignment w:val="auto"/>
      </w:pPr>
      <w:r>
        <w:rPr>
          <w:rFonts w:ascii="Times New Roman"/>
          <w:b w:val="false"/>
          <w:i w:val="false"/>
          <w:color w:val="000000"/>
          <w:sz w:val="24"/>
          <w:lang w:val="pl-Pl"/>
        </w:rPr>
        <w:t>3) wnioskuje na podstawie dostarczonych informacji o kierunkach rozwoju gospodarczego Polski;</w:t>
      </w:r>
    </w:p>
    <w:p>
      <w:pPr>
        <w:spacing w:before="25" w:after="0"/>
        <w:ind w:left="0"/>
        <w:jc w:val="both"/>
        <w:textAlignment w:val="auto"/>
      </w:pPr>
      <w:r>
        <w:rPr>
          <w:rFonts w:ascii="Times New Roman"/>
          <w:b w:val="false"/>
          <w:i w:val="false"/>
          <w:color w:val="000000"/>
          <w:sz w:val="24"/>
          <w:lang w:val="pl-Pl"/>
        </w:rPr>
        <w:t>4) dyskutuje na temat problemów rynku pracy w Polsce;</w:t>
      </w:r>
    </w:p>
    <w:p>
      <w:pPr>
        <w:spacing w:before="25" w:after="0"/>
        <w:ind w:left="0"/>
        <w:jc w:val="both"/>
        <w:textAlignment w:val="auto"/>
      </w:pPr>
      <w:r>
        <w:rPr>
          <w:rFonts w:ascii="Times New Roman"/>
          <w:b w:val="false"/>
          <w:i w:val="false"/>
          <w:color w:val="000000"/>
          <w:sz w:val="24"/>
          <w:lang w:val="pl-Pl"/>
        </w:rPr>
        <w:t>5) charakteryzuje główne cechy gospodarki opartej na wiedzy oraz społeczeństwa informacyjnego;</w:t>
      </w:r>
    </w:p>
    <w:p>
      <w:pPr>
        <w:spacing w:before="25" w:after="0"/>
        <w:ind w:left="0"/>
        <w:jc w:val="both"/>
        <w:textAlignment w:val="auto"/>
      </w:pPr>
      <w:r>
        <w:rPr>
          <w:rFonts w:ascii="Times New Roman"/>
          <w:b w:val="false"/>
          <w:i w:val="false"/>
          <w:color w:val="000000"/>
          <w:sz w:val="24"/>
          <w:lang w:val="pl-Pl"/>
        </w:rPr>
        <w:t>6) uzasadnia znaczenie kapitału ludzkiego w rozwoju gospodarczym;</w:t>
      </w:r>
    </w:p>
    <w:p>
      <w:pPr>
        <w:spacing w:before="25" w:after="0"/>
        <w:ind w:left="0"/>
        <w:jc w:val="both"/>
        <w:textAlignment w:val="auto"/>
      </w:pPr>
      <w:r>
        <w:rPr>
          <w:rFonts w:ascii="Times New Roman"/>
          <w:b w:val="false"/>
          <w:i w:val="false"/>
          <w:color w:val="000000"/>
          <w:sz w:val="24"/>
          <w:lang w:val="pl-Pl"/>
        </w:rPr>
        <w:t>7) poddaje refleksji problem wpływu konsumpcjonizmu, pracoholizmu i presji gospodarczej związanej z maksymalizacją zysków na zdrowie i życie człowieka oraz jego więzi rodzinne.</w:t>
      </w:r>
    </w:p>
    <w:p>
      <w:pPr>
        <w:spacing w:before="25" w:after="0"/>
        <w:ind w:left="0"/>
        <w:jc w:val="both"/>
        <w:textAlignment w:val="auto"/>
      </w:pPr>
      <w:r>
        <w:rPr>
          <w:rFonts w:ascii="Times New Roman"/>
          <w:b w:val="false"/>
          <w:i w:val="false"/>
          <w:color w:val="000000"/>
          <w:sz w:val="24"/>
          <w:lang w:val="pl-Pl"/>
        </w:rPr>
        <w:t>XI. Rolnictwo, leśnictwo i rybactwo: czynniki rozwoju rolnictwa, obszary upraw i chów zwierząt, leśnictwo, rybactwo (morskie i śródlądowe, akwakultura). Uczeń:</w:t>
      </w:r>
    </w:p>
    <w:p>
      <w:pPr>
        <w:spacing w:before="25" w:after="0"/>
        <w:ind w:left="0"/>
        <w:jc w:val="both"/>
        <w:textAlignment w:val="auto"/>
      </w:pPr>
      <w:r>
        <w:rPr>
          <w:rFonts w:ascii="Times New Roman"/>
          <w:b w:val="false"/>
          <w:i w:val="false"/>
          <w:color w:val="000000"/>
          <w:sz w:val="24"/>
          <w:lang w:val="pl-Pl"/>
        </w:rPr>
        <w:t>1) wyjaśnia wpływ czynników przyrodniczych i pozaprzyrodniczych na rozwój rolnictwa na świecie;</w:t>
      </w:r>
    </w:p>
    <w:p>
      <w:pPr>
        <w:spacing w:before="25" w:after="0"/>
        <w:ind w:left="0"/>
        <w:jc w:val="both"/>
        <w:textAlignment w:val="auto"/>
      </w:pPr>
      <w:r>
        <w:rPr>
          <w:rFonts w:ascii="Times New Roman"/>
          <w:b w:val="false"/>
          <w:i w:val="false"/>
          <w:color w:val="000000"/>
          <w:sz w:val="24"/>
          <w:lang w:val="pl-Pl"/>
        </w:rPr>
        <w:t>2) wyjaśnia zasięg geograficzny głównych upraw i chowu zwierząt na świecie;</w:t>
      </w:r>
    </w:p>
    <w:p>
      <w:pPr>
        <w:spacing w:before="25" w:after="0"/>
        <w:ind w:left="0"/>
        <w:jc w:val="both"/>
        <w:textAlignment w:val="auto"/>
      </w:pPr>
      <w:r>
        <w:rPr>
          <w:rFonts w:ascii="Times New Roman"/>
          <w:b w:val="false"/>
          <w:i w:val="false"/>
          <w:color w:val="000000"/>
          <w:sz w:val="24"/>
          <w:lang w:val="pl-Pl"/>
        </w:rPr>
        <w:t>3) wyjaśnia zróżnicowanie przestrzenne wskaźnika lesistości na świecie i w Polsce oraz uzasadnia konieczność racjonalnego gospodarowania zasobami leśnymi;</w:t>
      </w:r>
    </w:p>
    <w:p>
      <w:pPr>
        <w:spacing w:before="25" w:after="0"/>
        <w:ind w:left="0"/>
        <w:jc w:val="both"/>
        <w:textAlignment w:val="auto"/>
      </w:pPr>
      <w:r>
        <w:rPr>
          <w:rFonts w:ascii="Times New Roman"/>
          <w:b w:val="false"/>
          <w:i w:val="false"/>
          <w:color w:val="000000"/>
          <w:sz w:val="24"/>
          <w:lang w:val="pl-Pl"/>
        </w:rPr>
        <w:t>4) dyskutuje na temat możliwości wykorzystania zasobów biologicznych morza i wód śródlądowych, rozwoju akwakultury w kontekście zachowania równowagi ekosystemów wodnych.</w:t>
      </w:r>
    </w:p>
    <w:p>
      <w:pPr>
        <w:spacing w:before="25" w:after="0"/>
        <w:ind w:left="0"/>
        <w:jc w:val="both"/>
        <w:textAlignment w:val="auto"/>
      </w:pPr>
      <w:r>
        <w:rPr>
          <w:rFonts w:ascii="Times New Roman"/>
          <w:b w:val="false"/>
          <w:i w:val="false"/>
          <w:color w:val="000000"/>
          <w:sz w:val="24"/>
          <w:lang w:val="pl-Pl"/>
        </w:rPr>
        <w:t>XII. Przemysł i budownictwo: czynniki lokalizacji przemysłu, przemysł tradycyjny i zaawansowanych technologii, deindustrializacja i reindustrializacja, struktura produkcji energii, rola budownictwa w gospodarce. Uczeń:</w:t>
      </w:r>
    </w:p>
    <w:p>
      <w:pPr>
        <w:spacing w:before="25" w:after="0"/>
        <w:ind w:left="0"/>
        <w:jc w:val="both"/>
        <w:textAlignment w:val="auto"/>
      </w:pPr>
      <w:r>
        <w:rPr>
          <w:rFonts w:ascii="Times New Roman"/>
          <w:b w:val="false"/>
          <w:i w:val="false"/>
          <w:color w:val="000000"/>
          <w:sz w:val="24"/>
          <w:lang w:val="pl-Pl"/>
        </w:rPr>
        <w:t>1) wyjaśnia zmieniającą się rolę czynników lokalizacji przemysłu oraz ich wpływ na rozmieszczenie i rozwój wybranych działów przemysłu;</w:t>
      </w:r>
    </w:p>
    <w:p>
      <w:pPr>
        <w:spacing w:before="25" w:after="0"/>
        <w:ind w:left="0"/>
        <w:jc w:val="both"/>
        <w:textAlignment w:val="auto"/>
      </w:pPr>
      <w:r>
        <w:rPr>
          <w:rFonts w:ascii="Times New Roman"/>
          <w:b w:val="false"/>
          <w:i w:val="false"/>
          <w:color w:val="000000"/>
          <w:sz w:val="24"/>
          <w:lang w:val="pl-Pl"/>
        </w:rPr>
        <w:t>2) porównuje cechy przemysłu tradycyjnego i przemysłu zaawansowanych technologii oraz analizuje gospodarcze i społeczne korzyści rozwoju nowoczesnego przemysłu;</w:t>
      </w:r>
    </w:p>
    <w:p>
      <w:pPr>
        <w:spacing w:before="25" w:after="0"/>
        <w:ind w:left="0"/>
        <w:jc w:val="both"/>
        <w:textAlignment w:val="auto"/>
      </w:pPr>
      <w:r>
        <w:rPr>
          <w:rFonts w:ascii="Times New Roman"/>
          <w:b w:val="false"/>
          <w:i w:val="false"/>
          <w:color w:val="000000"/>
          <w:sz w:val="24"/>
          <w:lang w:val="pl-Pl"/>
        </w:rPr>
        <w:t>3) analizuje przebieg i konsekwencje procesów deindustrializacji w wybranych państwach świata oraz uzasadnia rolę procesów reindustrializacji na świecie, ze szczególnym uwzględnieniem Europy i Polski;</w:t>
      </w:r>
    </w:p>
    <w:p>
      <w:pPr>
        <w:spacing w:before="25" w:after="0"/>
        <w:ind w:left="0"/>
        <w:jc w:val="both"/>
        <w:textAlignment w:val="auto"/>
      </w:pPr>
      <w:r>
        <w:rPr>
          <w:rFonts w:ascii="Times New Roman"/>
          <w:b w:val="false"/>
          <w:i w:val="false"/>
          <w:color w:val="000000"/>
          <w:sz w:val="24"/>
          <w:lang w:val="pl-Pl"/>
        </w:rPr>
        <w:t>4) charakteryzuje zmiany w strukturze zużycia energii, z uwzględnieniem podziału na źródła odnawialne i nieodnawialne, porównuje strukturę produkcji energii w Polsce ze strukturą w innych krajach oraz wyjaśnia wpływ struktury przemysłu i źródeł energii na środowisko przyrodnicze;</w:t>
      </w:r>
    </w:p>
    <w:p>
      <w:pPr>
        <w:spacing w:before="25" w:after="0"/>
        <w:ind w:left="0"/>
        <w:jc w:val="both"/>
        <w:textAlignment w:val="auto"/>
      </w:pPr>
      <w:r>
        <w:rPr>
          <w:rFonts w:ascii="Times New Roman"/>
          <w:b w:val="false"/>
          <w:i w:val="false"/>
          <w:color w:val="000000"/>
          <w:sz w:val="24"/>
          <w:lang w:val="pl-Pl"/>
        </w:rPr>
        <w:t>5) przedstawia rolę budownictwa w gospodarce Polski i podaje argumenty przemawiające za koniecznością dostosowania stylu budownictwa do danego krajobrazu.</w:t>
      </w:r>
    </w:p>
    <w:p>
      <w:pPr>
        <w:spacing w:before="25" w:after="0"/>
        <w:ind w:left="0"/>
        <w:jc w:val="both"/>
        <w:textAlignment w:val="auto"/>
      </w:pPr>
      <w:r>
        <w:rPr>
          <w:rFonts w:ascii="Times New Roman"/>
          <w:b w:val="false"/>
          <w:i w:val="false"/>
          <w:color w:val="000000"/>
          <w:sz w:val="24"/>
          <w:lang w:val="pl-Pl"/>
        </w:rPr>
        <w:t>XIII. Usługi: zróżnicowanie sektora usług, rola usług komunikacyjnych, edukacyjnych, finansowych i turystycznych w rozwoju społeczno-gospodarczym świata, rodzaje transportu, atrakcyjność regionów turystycznych świata. Uczeń:</w:t>
      </w:r>
    </w:p>
    <w:p>
      <w:pPr>
        <w:spacing w:before="25" w:after="0"/>
        <w:ind w:left="0"/>
        <w:jc w:val="both"/>
        <w:textAlignment w:val="auto"/>
      </w:pPr>
      <w:r>
        <w:rPr>
          <w:rFonts w:ascii="Times New Roman"/>
          <w:b w:val="false"/>
          <w:i w:val="false"/>
          <w:color w:val="000000"/>
          <w:sz w:val="24"/>
          <w:lang w:val="pl-Pl"/>
        </w:rPr>
        <w:t>1) charakteryzuje zróżnicowanie sektora usługowego i analizuje jego strukturę w Polsce i innych wybranych krajach świata;</w:t>
      </w:r>
    </w:p>
    <w:p>
      <w:pPr>
        <w:spacing w:before="25" w:after="0"/>
        <w:ind w:left="0"/>
        <w:jc w:val="both"/>
        <w:textAlignment w:val="auto"/>
      </w:pPr>
      <w:r>
        <w:rPr>
          <w:rFonts w:ascii="Times New Roman"/>
          <w:b w:val="false"/>
          <w:i w:val="false"/>
          <w:color w:val="000000"/>
          <w:sz w:val="24"/>
          <w:lang w:val="pl-Pl"/>
        </w:rPr>
        <w:t>2) wyjaśnia znaczenie usług komunikacyjnych (transportu i łączności), edukacyjnych, finansowych i turystycznych w rozwoju społeczno-gospodarczym świata;</w:t>
      </w:r>
    </w:p>
    <w:p>
      <w:pPr>
        <w:spacing w:before="25" w:after="0"/>
        <w:ind w:left="0"/>
        <w:jc w:val="both"/>
        <w:textAlignment w:val="auto"/>
      </w:pPr>
      <w:r>
        <w:rPr>
          <w:rFonts w:ascii="Times New Roman"/>
          <w:b w:val="false"/>
          <w:i w:val="false"/>
          <w:color w:val="000000"/>
          <w:sz w:val="24"/>
          <w:lang w:val="pl-Pl"/>
        </w:rPr>
        <w:t>3) przedstawia zalety i wady różnych rodzajów transportu oraz charakteryzuje uwarunkowania ich rozwoju w Polsce;</w:t>
      </w:r>
    </w:p>
    <w:p>
      <w:pPr>
        <w:spacing w:before="25" w:after="0"/>
        <w:ind w:left="0"/>
        <w:jc w:val="both"/>
        <w:textAlignment w:val="auto"/>
      </w:pPr>
      <w:r>
        <w:rPr>
          <w:rFonts w:ascii="Times New Roman"/>
          <w:b w:val="false"/>
          <w:i w:val="false"/>
          <w:color w:val="000000"/>
          <w:sz w:val="24"/>
          <w:lang w:val="pl-Pl"/>
        </w:rPr>
        <w:t>4) na podstawie zebranych informacji, danych statystycznych i map formułuje wnioski dotyczące atrakcyjności wybranych regionów turystycznych świata.</w:t>
      </w:r>
    </w:p>
    <w:p>
      <w:pPr>
        <w:spacing w:before="25" w:after="0"/>
        <w:ind w:left="0"/>
        <w:jc w:val="both"/>
        <w:textAlignment w:val="auto"/>
      </w:pPr>
      <w:r>
        <w:rPr>
          <w:rFonts w:ascii="Times New Roman"/>
          <w:b w:val="false"/>
          <w:i w:val="false"/>
          <w:color w:val="000000"/>
          <w:sz w:val="24"/>
          <w:lang w:val="pl-Pl"/>
        </w:rPr>
        <w:t>XIV. Społeczeństwo i gospodarka Polski: rozmieszczenie ludności i struktura demograficzna, saldo migracji, struktura zatrudnienia i bezrobocie, urbanizacja, warunki rozwoju rolnictwa, restrukturyzacja przemysłu, gospodarka morska, sieć transportowa, atrakcyjność turystyczna. Uczeń:</w:t>
      </w:r>
    </w:p>
    <w:p>
      <w:pPr>
        <w:spacing w:before="25" w:after="0"/>
        <w:ind w:left="0"/>
        <w:jc w:val="both"/>
        <w:textAlignment w:val="auto"/>
      </w:pPr>
      <w:r>
        <w:rPr>
          <w:rFonts w:ascii="Times New Roman"/>
          <w:b w:val="false"/>
          <w:i w:val="false"/>
          <w:color w:val="000000"/>
          <w:sz w:val="24"/>
          <w:lang w:val="pl-Pl"/>
        </w:rPr>
        <w:t>1) wyjaśnia rozmieszczenie ludności w Polsce;</w:t>
      </w:r>
    </w:p>
    <w:p>
      <w:pPr>
        <w:spacing w:before="25" w:after="0"/>
        <w:ind w:left="0"/>
        <w:jc w:val="both"/>
        <w:textAlignment w:val="auto"/>
      </w:pPr>
      <w:r>
        <w:rPr>
          <w:rFonts w:ascii="Times New Roman"/>
          <w:b w:val="false"/>
          <w:i w:val="false"/>
          <w:color w:val="000000"/>
          <w:sz w:val="24"/>
          <w:lang w:val="pl-Pl"/>
        </w:rPr>
        <w:t>2) analizuje strukturę demograficzną ludności Polski na podstawie danych liczbowych i piramidy wieku i płci oraz wyjaśnia zmiany liczby ludności, przyrostu naturalnego i rzeczywistego ludności Polski;</w:t>
      </w:r>
    </w:p>
    <w:p>
      <w:pPr>
        <w:spacing w:before="25" w:after="0"/>
        <w:ind w:left="0"/>
        <w:jc w:val="both"/>
        <w:textAlignment w:val="auto"/>
      </w:pPr>
      <w:r>
        <w:rPr>
          <w:rFonts w:ascii="Times New Roman"/>
          <w:b w:val="false"/>
          <w:i w:val="false"/>
          <w:color w:val="000000"/>
          <w:sz w:val="24"/>
          <w:lang w:val="pl-Pl"/>
        </w:rPr>
        <w:t>3) podaje przyczyny migracji wewnętrznych i zewnętrznych, główne kierunki emigracji Polaków oraz przedstawia sytuację migracyjną w swoim regionie;</w:t>
      </w:r>
    </w:p>
    <w:p>
      <w:pPr>
        <w:spacing w:before="25" w:after="0"/>
        <w:ind w:left="0"/>
        <w:jc w:val="both"/>
        <w:textAlignment w:val="auto"/>
      </w:pPr>
      <w:r>
        <w:rPr>
          <w:rFonts w:ascii="Times New Roman"/>
          <w:b w:val="false"/>
          <w:i w:val="false"/>
          <w:color w:val="000000"/>
          <w:sz w:val="24"/>
          <w:lang w:val="pl-Pl"/>
        </w:rPr>
        <w:t>4) wyjaśnia zmiany w strukturze zatrudnienia, podaje przyczyny bezrobocia i analizuje przestrzenne zróżnicowanie rynku pracy w Polsce;</w:t>
      </w:r>
    </w:p>
    <w:p>
      <w:pPr>
        <w:spacing w:before="25" w:after="0"/>
        <w:ind w:left="0"/>
        <w:jc w:val="both"/>
        <w:textAlignment w:val="auto"/>
      </w:pPr>
      <w:r>
        <w:rPr>
          <w:rFonts w:ascii="Times New Roman"/>
          <w:b w:val="false"/>
          <w:i w:val="false"/>
          <w:color w:val="000000"/>
          <w:sz w:val="24"/>
          <w:lang w:val="pl-Pl"/>
        </w:rPr>
        <w:t>5) omawia procesy urbanizacyjne i zmiany osadnictwa wiejskiego w Polsce, wiążąc je z przemianami społecznymi i gospodarczymi;</w:t>
      </w:r>
    </w:p>
    <w:p>
      <w:pPr>
        <w:spacing w:before="25" w:after="0"/>
        <w:ind w:left="0"/>
        <w:jc w:val="both"/>
        <w:textAlignment w:val="auto"/>
      </w:pPr>
      <w:r>
        <w:rPr>
          <w:rFonts w:ascii="Times New Roman"/>
          <w:b w:val="false"/>
          <w:i w:val="false"/>
          <w:color w:val="000000"/>
          <w:sz w:val="24"/>
          <w:lang w:val="pl-Pl"/>
        </w:rPr>
        <w:t>6) analizuje wpływ czynników przyrodniczych i pozaprzyrodniczych na rozwój i rozmieszczenie produkcji rolnej w Polsce;</w:t>
      </w:r>
    </w:p>
    <w:p>
      <w:pPr>
        <w:spacing w:before="25" w:after="0"/>
        <w:ind w:left="0"/>
        <w:jc w:val="both"/>
        <w:textAlignment w:val="auto"/>
      </w:pPr>
      <w:r>
        <w:rPr>
          <w:rFonts w:ascii="Times New Roman"/>
          <w:b w:val="false"/>
          <w:i w:val="false"/>
          <w:color w:val="000000"/>
          <w:sz w:val="24"/>
          <w:lang w:val="pl-Pl"/>
        </w:rPr>
        <w:t>7) podaje przyczyny i kierunki przemian strukturalnych w przemyśle Polski po 1989 r. oraz ocenia możliwości rozwoju przemysłu zaawansowanych technologii w Polsce;</w:t>
      </w:r>
    </w:p>
    <w:p>
      <w:pPr>
        <w:spacing w:before="25" w:after="0"/>
        <w:ind w:left="0"/>
        <w:jc w:val="both"/>
        <w:textAlignment w:val="auto"/>
      </w:pPr>
      <w:r>
        <w:rPr>
          <w:rFonts w:ascii="Times New Roman"/>
          <w:b w:val="false"/>
          <w:i w:val="false"/>
          <w:color w:val="000000"/>
          <w:sz w:val="24"/>
          <w:lang w:val="pl-Pl"/>
        </w:rPr>
        <w:t>8) ocenia stan gospodarki morskiej Polski;</w:t>
      </w:r>
    </w:p>
    <w:p>
      <w:pPr>
        <w:spacing w:before="25" w:after="0"/>
        <w:ind w:left="0"/>
        <w:jc w:val="both"/>
        <w:textAlignment w:val="auto"/>
      </w:pPr>
      <w:r>
        <w:rPr>
          <w:rFonts w:ascii="Times New Roman"/>
          <w:b w:val="false"/>
          <w:i w:val="false"/>
          <w:color w:val="000000"/>
          <w:sz w:val="24"/>
          <w:lang w:val="pl-Pl"/>
        </w:rPr>
        <w:t>9) analizuje przyczyny zmian i zróżnicowanie sieci transportu w Polsce;</w:t>
      </w:r>
    </w:p>
    <w:p>
      <w:pPr>
        <w:spacing w:before="25" w:after="0"/>
        <w:ind w:left="0"/>
        <w:jc w:val="both"/>
        <w:textAlignment w:val="auto"/>
      </w:pPr>
      <w:r>
        <w:rPr>
          <w:rFonts w:ascii="Times New Roman"/>
          <w:b w:val="false"/>
          <w:i w:val="false"/>
          <w:color w:val="000000"/>
          <w:sz w:val="24"/>
          <w:lang w:val="pl-Pl"/>
        </w:rPr>
        <w:t>10) przedstawia główne walory turystyczne Polski.</w:t>
      </w:r>
    </w:p>
    <w:p>
      <w:pPr>
        <w:spacing w:before="25" w:after="0"/>
        <w:ind w:left="0"/>
        <w:jc w:val="both"/>
        <w:textAlignment w:val="auto"/>
      </w:pPr>
      <w:r>
        <w:rPr>
          <w:rFonts w:ascii="Times New Roman"/>
          <w:b w:val="false"/>
          <w:i w:val="false"/>
          <w:color w:val="000000"/>
          <w:sz w:val="24"/>
          <w:lang w:val="pl-Pl"/>
        </w:rPr>
        <w:t>XV. Zróżnicowanie społeczno-kulturowe Polski: regiony etnograficzne, poziom życia, wady i zalety życia na wsi i w mieście, zaangażowanie w działalność społeczną, ubóstwo i wykluczenie społeczne. Uczeń:</w:t>
      </w:r>
    </w:p>
    <w:p>
      <w:pPr>
        <w:spacing w:before="25" w:after="0"/>
        <w:ind w:left="0"/>
        <w:jc w:val="both"/>
        <w:textAlignment w:val="auto"/>
      </w:pPr>
      <w:r>
        <w:rPr>
          <w:rFonts w:ascii="Times New Roman"/>
          <w:b w:val="false"/>
          <w:i w:val="false"/>
          <w:color w:val="000000"/>
          <w:sz w:val="24"/>
          <w:lang w:val="pl-Pl"/>
        </w:rPr>
        <w:t>1) przedstawia zróżnicowanie etnograficzne Polski;</w:t>
      </w:r>
    </w:p>
    <w:p>
      <w:pPr>
        <w:spacing w:before="25" w:after="0"/>
        <w:ind w:left="0"/>
        <w:jc w:val="both"/>
        <w:textAlignment w:val="auto"/>
      </w:pPr>
      <w:r>
        <w:rPr>
          <w:rFonts w:ascii="Times New Roman"/>
          <w:b w:val="false"/>
          <w:i w:val="false"/>
          <w:color w:val="000000"/>
          <w:sz w:val="24"/>
          <w:lang w:val="pl-Pl"/>
        </w:rPr>
        <w:t>2) porównuje poziom życia ludności (w zakresie stanu środowiska, warunków mieszkaniowych, infrastruktury komunalnej, dostępu do kultury, oświaty i ochrony zdrowia) w wybranych regionach Polski;</w:t>
      </w:r>
    </w:p>
    <w:p>
      <w:pPr>
        <w:spacing w:before="25" w:after="0"/>
        <w:ind w:left="0"/>
        <w:jc w:val="both"/>
        <w:textAlignment w:val="auto"/>
      </w:pPr>
      <w:r>
        <w:rPr>
          <w:rFonts w:ascii="Times New Roman"/>
          <w:b w:val="false"/>
          <w:i w:val="false"/>
          <w:color w:val="000000"/>
          <w:sz w:val="24"/>
          <w:lang w:val="pl-Pl"/>
        </w:rPr>
        <w:t>3) dyskutuje na temat zalet i wad życia na wsi i w miastach różnej wielkości oraz w wybranych regionach;</w:t>
      </w:r>
    </w:p>
    <w:p>
      <w:pPr>
        <w:spacing w:before="25" w:after="0"/>
        <w:ind w:left="0"/>
        <w:jc w:val="both"/>
        <w:textAlignment w:val="auto"/>
      </w:pPr>
      <w:r>
        <w:rPr>
          <w:rFonts w:ascii="Times New Roman"/>
          <w:b w:val="false"/>
          <w:i w:val="false"/>
          <w:color w:val="000000"/>
          <w:sz w:val="24"/>
          <w:lang w:val="pl-Pl"/>
        </w:rPr>
        <w:t>4) identyfikuje cechy indywidualne wybranych miast w Polsce;</w:t>
      </w:r>
    </w:p>
    <w:p>
      <w:pPr>
        <w:spacing w:before="25" w:after="0"/>
        <w:ind w:left="0"/>
        <w:jc w:val="both"/>
        <w:textAlignment w:val="auto"/>
      </w:pPr>
      <w:r>
        <w:rPr>
          <w:rFonts w:ascii="Times New Roman"/>
          <w:b w:val="false"/>
          <w:i w:val="false"/>
          <w:color w:val="000000"/>
          <w:sz w:val="24"/>
          <w:lang w:val="pl-Pl"/>
        </w:rPr>
        <w:t>5) dostrzega wartość partycypacji społecznej w działaniach na rzecz rozwoju lokalnego i regionalnego, w tym poprawy jakości życia;</w:t>
      </w:r>
    </w:p>
    <w:p>
      <w:pPr>
        <w:spacing w:before="25" w:after="0"/>
        <w:ind w:left="0"/>
        <w:jc w:val="both"/>
        <w:textAlignment w:val="auto"/>
      </w:pPr>
      <w:r>
        <w:rPr>
          <w:rFonts w:ascii="Times New Roman"/>
          <w:b w:val="false"/>
          <w:i w:val="false"/>
          <w:color w:val="000000"/>
          <w:sz w:val="24"/>
          <w:lang w:val="pl-Pl"/>
        </w:rPr>
        <w:t>6) analizuje dane dotyczące regionalnego zróżnicowania ubóstwa, wykazuje znaczenie solidarności społecznej oraz proponuje działania na rzecz ograniczania biedy i wykluczenia społecznego w Polsce.</w:t>
      </w:r>
    </w:p>
    <w:p>
      <w:pPr>
        <w:spacing w:before="25" w:after="0"/>
        <w:ind w:left="0"/>
        <w:jc w:val="both"/>
        <w:textAlignment w:val="auto"/>
      </w:pPr>
      <w:r>
        <w:rPr>
          <w:rFonts w:ascii="Times New Roman"/>
          <w:b w:val="false"/>
          <w:i w:val="false"/>
          <w:color w:val="000000"/>
          <w:sz w:val="24"/>
          <w:lang w:val="pl-Pl"/>
        </w:rPr>
        <w:t>XVI. Uwarunkowania przyrodnicze gospodarczej działalności człowieka na przykładzie wybranych obszarów: związki rolnictwa z klimatem, ukształtowaniem powierzchni, żyznością gleb i zasobami wodnymi, związek przemysłu i struktury towarowej handlu zagranicznego z zasobami surowców mineralnych, wpływ sposobów pokonywania przez człowieka przyrodniczych ograniczeń na zrównoważony rozwój obszarów, zmiany znaczenia środowiska przyrodniczego w rozwoju społeczno-gospodarczym regionów. Uczeń:</w:t>
      </w:r>
    </w:p>
    <w:p>
      <w:pPr>
        <w:spacing w:before="25" w:after="0"/>
        <w:ind w:left="0"/>
        <w:jc w:val="both"/>
        <w:textAlignment w:val="auto"/>
      </w:pPr>
      <w:r>
        <w:rPr>
          <w:rFonts w:ascii="Times New Roman"/>
          <w:b w:val="false"/>
          <w:i w:val="false"/>
          <w:color w:val="000000"/>
          <w:sz w:val="24"/>
          <w:lang w:val="pl-Pl"/>
        </w:rPr>
        <w:t>1) wykazuje związki kierunków produkcji rolnej, w tym struktury upraw i chowu zwierząt, z klimatem, ukształtowaniem powierzchni, żyznością gleb i zasobami wodnymi;</w:t>
      </w:r>
    </w:p>
    <w:p>
      <w:pPr>
        <w:spacing w:before="25" w:after="0"/>
        <w:ind w:left="0"/>
        <w:jc w:val="both"/>
        <w:textAlignment w:val="auto"/>
      </w:pPr>
      <w:r>
        <w:rPr>
          <w:rFonts w:ascii="Times New Roman"/>
          <w:b w:val="false"/>
          <w:i w:val="false"/>
          <w:color w:val="000000"/>
          <w:sz w:val="24"/>
          <w:lang w:val="pl-Pl"/>
        </w:rPr>
        <w:t>2) wyjaśnia związki między występowaniem surowców mineralnych a kierunkami rozwoju przemysłu i strukturą towarową handlu zagranicznego;</w:t>
      </w:r>
    </w:p>
    <w:p>
      <w:pPr>
        <w:spacing w:before="25" w:after="0"/>
        <w:ind w:left="0"/>
        <w:jc w:val="both"/>
        <w:textAlignment w:val="auto"/>
      </w:pPr>
      <w:r>
        <w:rPr>
          <w:rFonts w:ascii="Times New Roman"/>
          <w:b w:val="false"/>
          <w:i w:val="false"/>
          <w:color w:val="000000"/>
          <w:sz w:val="24"/>
          <w:lang w:val="pl-Pl"/>
        </w:rPr>
        <w:t>3) prezentuje przykłady sposobów pokonywania przyrodniczych ograniczeń działalności gospodarczej człowieka i ocenia ich zgodność z zasadami zrównoważonego rozwoju;</w:t>
      </w:r>
    </w:p>
    <w:p>
      <w:pPr>
        <w:spacing w:before="25" w:after="0"/>
        <w:ind w:left="0"/>
        <w:jc w:val="both"/>
        <w:textAlignment w:val="auto"/>
      </w:pPr>
      <w:r>
        <w:rPr>
          <w:rFonts w:ascii="Times New Roman"/>
          <w:b w:val="false"/>
          <w:i w:val="false"/>
          <w:color w:val="000000"/>
          <w:sz w:val="24"/>
          <w:lang w:val="pl-Pl"/>
        </w:rPr>
        <w:t>4) przedstawia zmiany znaczenia czynników przyrodniczych w rozwoju społeczno-gospodarczym regionów w przeszłości i współcześnie.</w:t>
      </w:r>
    </w:p>
    <w:p>
      <w:pPr>
        <w:spacing w:before="25" w:after="0"/>
        <w:ind w:left="0"/>
        <w:jc w:val="both"/>
        <w:textAlignment w:val="auto"/>
      </w:pPr>
      <w:r>
        <w:rPr>
          <w:rFonts w:ascii="Times New Roman"/>
          <w:b w:val="false"/>
          <w:i w:val="false"/>
          <w:color w:val="000000"/>
          <w:sz w:val="24"/>
          <w:lang w:val="pl-Pl"/>
        </w:rPr>
        <w:t>XVII. Człowiek a środowisko geograficzne - konflikty interesów: wpływ działalności człowieka na atmosferę na przykładzie smogu, inwestycji hydrologicznych na środowisko geograficzne, rolnictwa i górnictwa na środowisko przyrodnicze, konflikt interesów człowiek - środowisko, działania proekologiczne. Uczeń:</w:t>
      </w:r>
    </w:p>
    <w:p>
      <w:pPr>
        <w:spacing w:before="25" w:after="0"/>
        <w:ind w:left="0"/>
        <w:jc w:val="both"/>
        <w:textAlignment w:val="auto"/>
      </w:pPr>
      <w:r>
        <w:rPr>
          <w:rFonts w:ascii="Times New Roman"/>
          <w:b w:val="false"/>
          <w:i w:val="false"/>
          <w:color w:val="000000"/>
          <w:sz w:val="24"/>
          <w:lang w:val="pl-Pl"/>
        </w:rPr>
        <w:t>1) wykazuje na przykładzie wybranych miejscowości wpływ działalności człowieka na powstawanie smogu, podaje przyczyny jego powstawania oraz proponuje sposoby zapobiegania jego występowaniu;</w:t>
      </w:r>
    </w:p>
    <w:p>
      <w:pPr>
        <w:spacing w:before="25" w:after="0"/>
        <w:ind w:left="0"/>
        <w:jc w:val="both"/>
        <w:textAlignment w:val="auto"/>
      </w:pPr>
      <w:r>
        <w:rPr>
          <w:rFonts w:ascii="Times New Roman"/>
          <w:b w:val="false"/>
          <w:i w:val="false"/>
          <w:color w:val="000000"/>
          <w:sz w:val="24"/>
          <w:lang w:val="pl-Pl"/>
        </w:rPr>
        <w:t>2) ocenia korzyści i negatywny wpływ wielkich inwestycji hydrologicznych (np. Zapory Trzech Przełomów na Jangcy, Wysokiej Tamy na Nilu, zapory na rzece Omo zasilającej Jezioro Turkana) na środowisko geograficzne;</w:t>
      </w:r>
    </w:p>
    <w:p>
      <w:pPr>
        <w:spacing w:before="25" w:after="0"/>
        <w:ind w:left="0"/>
        <w:jc w:val="both"/>
        <w:textAlignment w:val="auto"/>
      </w:pPr>
      <w:r>
        <w:rPr>
          <w:rFonts w:ascii="Times New Roman"/>
          <w:b w:val="false"/>
          <w:i w:val="false"/>
          <w:color w:val="000000"/>
          <w:sz w:val="24"/>
          <w:lang w:val="pl-Pl"/>
        </w:rPr>
        <w:t>3) analizuje na przykładach ze świata i z Polski wpływ działalności rolniczej, w tym płodozmianu i monokultury rolnej, chemizacji i mechanizacji rolnictwa, melioracji i nadmiernego wypasu zwierząt, na środowisko przyrodnicze;</w:t>
      </w:r>
    </w:p>
    <w:p>
      <w:pPr>
        <w:spacing w:before="25" w:after="0"/>
        <w:ind w:left="0"/>
        <w:jc w:val="both"/>
        <w:textAlignment w:val="auto"/>
      </w:pPr>
      <w:r>
        <w:rPr>
          <w:rFonts w:ascii="Times New Roman"/>
          <w:b w:val="false"/>
          <w:i w:val="false"/>
          <w:color w:val="000000"/>
          <w:sz w:val="24"/>
          <w:lang w:val="pl-Pl"/>
        </w:rPr>
        <w:t>4) wyjaśnia wpływ górnictwa na środowisko przyrodnicze na przykładzie odkrywkowych i głębinowych kopalni w Polsce i na świecie oraz dostrzega konieczność rekultywacji terenów pogórniczych;</w:t>
      </w:r>
    </w:p>
    <w:p>
      <w:pPr>
        <w:spacing w:before="25" w:after="0"/>
        <w:ind w:left="0"/>
        <w:jc w:val="both"/>
        <w:textAlignment w:val="auto"/>
      </w:pPr>
      <w:r>
        <w:rPr>
          <w:rFonts w:ascii="Times New Roman"/>
          <w:b w:val="false"/>
          <w:i w:val="false"/>
          <w:color w:val="000000"/>
          <w:sz w:val="24"/>
          <w:lang w:val="pl-Pl"/>
        </w:rPr>
        <w:t>5) analizuje przykłady degradacji krajobrazu kulturowego miast i terenów wiejskich oraz wyjaśnia rolę planowania przestrzennego w jego kształtowaniu i ochronie;</w:t>
      </w:r>
    </w:p>
    <w:p>
      <w:pPr>
        <w:spacing w:before="25" w:after="0"/>
        <w:ind w:left="0"/>
        <w:jc w:val="both"/>
        <w:textAlignment w:val="auto"/>
      </w:pPr>
      <w:r>
        <w:rPr>
          <w:rFonts w:ascii="Times New Roman"/>
          <w:b w:val="false"/>
          <w:i w:val="false"/>
          <w:color w:val="000000"/>
          <w:sz w:val="24"/>
          <w:lang w:val="pl-Pl"/>
        </w:rPr>
        <w:t>6) identyfikuje konflikty interesów w relacjach człowiek - środowisko oraz podaje przykłady proekologicznych rozwiązań w działalności rolniczej, przemysłowej i usługowej, podejmowanych na wybranych obszarach, w tym cennych przyrodniczo.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Treści kształcenia (wymagania szczegółowe) zostały podzielone na działy tematyczne oznaczone cyframi rzymskimi od I do XVII i są realizowane w klasach I-III w wymiarze 1 godziny tygodniowo w każdej klasie. Taki rozkład godzin w ramowym planie nauczania determinuje szczegółowy rozkład treści nauczania.</w:t>
      </w:r>
    </w:p>
    <w:p>
      <w:pPr>
        <w:spacing w:before="25" w:after="0"/>
        <w:ind w:left="0"/>
        <w:jc w:val="both"/>
        <w:textAlignment w:val="auto"/>
      </w:pPr>
      <w:r>
        <w:rPr>
          <w:rFonts w:ascii="Times New Roman"/>
          <w:b w:val="false"/>
          <w:i w:val="false"/>
          <w:color w:val="000000"/>
          <w:sz w:val="24"/>
          <w:lang w:val="pl-Pl"/>
        </w:rPr>
        <w:t>Realizacja poszczególnych działów tematycznych w danej klasie (w nawiasie została podana orientacyjna liczba godzin, jaką należy przeznaczyć na realizację danego działu):</w:t>
      </w:r>
    </w:p>
    <w:p>
      <w:pPr>
        <w:spacing w:before="25" w:after="0"/>
        <w:ind w:left="0"/>
        <w:jc w:val="both"/>
        <w:textAlignment w:val="auto"/>
      </w:pPr>
      <w:r>
        <w:rPr>
          <w:rFonts w:ascii="Times New Roman"/>
          <w:b w:val="false"/>
          <w:i w:val="false"/>
          <w:color w:val="000000"/>
          <w:sz w:val="24"/>
          <w:lang w:val="pl-Pl"/>
        </w:rPr>
        <w:t>Klasa I: Działy I-VII (łącznie 26 godz.), w tym: dział I - 2 godz., dział II - 3 godz., dział III - 4 godz., dział IV - 4 godz., dział V - 5 godz., dział VI - 2 godz. i dział VII - 6 godz.</w:t>
      </w:r>
    </w:p>
    <w:p>
      <w:pPr>
        <w:spacing w:before="25" w:after="0"/>
        <w:ind w:left="0"/>
        <w:jc w:val="both"/>
        <w:textAlignment w:val="auto"/>
      </w:pPr>
      <w:r>
        <w:rPr>
          <w:rFonts w:ascii="Times New Roman"/>
          <w:b w:val="false"/>
          <w:i w:val="false"/>
          <w:color w:val="000000"/>
          <w:sz w:val="24"/>
          <w:lang w:val="pl-Pl"/>
        </w:rPr>
        <w:t>Klasa II: Działy VIII-XIII (łącznie 26 godz.), w tym: dział VIII - 4 godz., dział IX - 7 godz., dział X - 3 godz., dział XI - 4 godz., dział XII - 4 godz. i dział XIII - 4 godz.</w:t>
      </w:r>
    </w:p>
    <w:p>
      <w:pPr>
        <w:spacing w:before="25" w:after="0"/>
        <w:ind w:left="0"/>
        <w:jc w:val="both"/>
        <w:textAlignment w:val="auto"/>
      </w:pPr>
      <w:r>
        <w:rPr>
          <w:rFonts w:ascii="Times New Roman"/>
          <w:b w:val="false"/>
          <w:i w:val="false"/>
          <w:color w:val="000000"/>
          <w:sz w:val="24"/>
          <w:lang w:val="pl-Pl"/>
        </w:rPr>
        <w:t>Klasa III: Działy XIV-XVII (łącznie 26 godz.), w tym: dział XIV - 10 godz., dział XV - 6 godz., dział XVI - 4 godz. i dział XVII - 6 godz.</w:t>
      </w:r>
    </w:p>
    <w:p>
      <w:pPr>
        <w:spacing w:before="25" w:after="0"/>
        <w:ind w:left="0"/>
        <w:jc w:val="both"/>
        <w:textAlignment w:val="auto"/>
      </w:pPr>
      <w:r>
        <w:rPr>
          <w:rFonts w:ascii="Times New Roman"/>
          <w:b w:val="false"/>
          <w:i w:val="false"/>
          <w:color w:val="000000"/>
          <w:sz w:val="24"/>
          <w:lang w:val="pl-Pl"/>
        </w:rPr>
        <w:t>Przypisana liczba godzin stanowi 80% ogólnej liczby godzin w danej klasie - przeznaczenie pozostałych 20% należy do decyzji nauczyciela.</w:t>
      </w:r>
    </w:p>
    <w:p>
      <w:pPr>
        <w:spacing w:before="25" w:after="0"/>
        <w:ind w:left="0"/>
        <w:jc w:val="both"/>
        <w:textAlignment w:val="auto"/>
      </w:pPr>
      <w:r>
        <w:rPr>
          <w:rFonts w:ascii="Times New Roman"/>
          <w:b w:val="false"/>
          <w:i w:val="false"/>
          <w:color w:val="000000"/>
          <w:sz w:val="24"/>
          <w:lang w:val="pl-Pl"/>
        </w:rPr>
        <w:t>W klasie I uczniowie powinni rozszerzyć swoje umiejętności pracy z różnymi źródłami informacji geograficznej oraz doskonalić umiejętności ich interpretacji. Poszerzają także swoją wiedzę ze szkoły podstawowej o pragmatycznym zastosowaniu tych źródeł, jak posługiwanie się mapą topograficzną, zastosowanie map w planowaniu przestrzennym czy interpretowanie danych liczbowych przedstawianych w różnej formie, jak tabele, wykresy, schematy, z którymi spotykają się w życiu codziennym, zwłaszcza w komunikacji społecznej. W tej klasie orientacji w szeroko pojętej przestrzeni służy także zapoznanie uczniów z podstawami wiedzy o wszechświecie i Układzie Słonecznym (dział II). Poznaniu geograficznemu służy również usystematyzowana wiedza o poszczególnych sferach przyrodniczych Ziemi (działy III-VI). Uczniowie poznają podstawowe cechy tych sfer i genezę głównych zjawisk oraz procesów, które w nich zachodzą. Treści działu VII, odnoszące się do regionalnego zróżnicowania środowiska przyrodniczego Polski, nawiązują do wiedzy i umiejętności uczniów nabytych w szkole podstawowej. Kluczowym zadaniem kształcenia geograficznego jest poznanie zasobów środowiska przyrodniczego, najważniejszych zależności między elementami środowiska przyrodniczego kraju oraz zwrócenie uwagi na jego stan i potrzebę ochrony.</w:t>
      </w:r>
    </w:p>
    <w:p>
      <w:pPr>
        <w:spacing w:before="25" w:after="0"/>
        <w:ind w:left="0"/>
        <w:jc w:val="both"/>
        <w:textAlignment w:val="auto"/>
      </w:pPr>
      <w:r>
        <w:rPr>
          <w:rFonts w:ascii="Times New Roman"/>
          <w:b w:val="false"/>
          <w:i w:val="false"/>
          <w:color w:val="000000"/>
          <w:sz w:val="24"/>
          <w:lang w:val="pl-Pl"/>
        </w:rPr>
        <w:t>Realizowany w klasie II dział VIII dotyczący podziału politycznego i zróżnicowania poziomu rozwoju społeczno-gospodarczego świata powinien koncentrować uwagę uczniów na współczesnych problemach integracyjnych i dezintegracyjnych, ze szczególnym uwzględnieniem współczesnych zagrożeń świata, takich jak: konflikty, terroryzm i nierówności społeczno-gospodarcze. Szczególnie w tym dziale nauczyciel powinien wykorzystywać w pracy na lekcji metodę dyskusji uczniów i kształtować zdolność zajmowania stanowiska wobec trudnych problemów świata oraz kształcić umiejętność uzasadniania prezentowanego stanowiska.</w:t>
      </w:r>
    </w:p>
    <w:p>
      <w:pPr>
        <w:spacing w:before="25" w:after="0"/>
        <w:ind w:left="0"/>
        <w:jc w:val="both"/>
        <w:textAlignment w:val="auto"/>
      </w:pPr>
      <w:r>
        <w:rPr>
          <w:rFonts w:ascii="Times New Roman"/>
          <w:b w:val="false"/>
          <w:i w:val="false"/>
          <w:color w:val="000000"/>
          <w:sz w:val="24"/>
          <w:lang w:val="pl-Pl"/>
        </w:rPr>
        <w:t>W klasie II najwięcej czasu zostało przeznaczone na realizację działu odnoszącego się do przemian struktur demograficznych i społecznych oraz procesów urbanizacyjnych na świecie (dział IX). Należy tu wykorzystać umiejętności uczniów w pracy z mapą fizyczno-geograficzną i mapą podziału politycznego oraz innymi mapami tematycznymi w charakteryzowaniu i wyjaśnianiu rozmieszczenia ludności na świecie oraz przestrzennego zróżnicowania ruchu naturalnego ludności. Istotnym elementem kształcenia uczniów w zakresie demografii jest zwrócenie szczególnej uwagi na zachodzące na świecie tendencje zmian demograficznych, takie jak starzenie się demograficzne ludności i zmiany kierunków i natężenia migracji ludności, z uwzględnieniem aspektów wpływu tych procesów na życie społeczne i gospodarcze państw i regionów. Społecznie pożądanym celem edukacyjnym jest przełamywanie stereotypów i kształtowanie postaw solidarności, szacunku i empatii wobec przedstawicieli innych narodów i społeczności, ich kultur i tradycji. Należy wykorzystać dojrzałość młodzieży na tym etapie kształcenia do prowadzenia dyskusji, odwoływania się do wiarygodnych doniesień medialnych o bieżących wydarzeniach społecznych na świecie. Rola nauczyciela jest tu istotna, gdyż z jednej strony powinien ułatwić uczniom orientację w wydarzeniach społecznych, ale także kształcić umiejętność obiektywnych ocen i kształtować otwarte postawy wobec innych narodów i społeczności. Z punktu widzenia przygotowania do wejścia na rynek pracy, istotnym jest przekazanie uczniom wiedzy o uwarunkowaniach rozwoju gospodarki i nowoczesnych trendach jej rozwoju (dział X). Uczniowie powinni poznać uwarunkowania rozwoju poszczególnych sektorów gospodarki na świecie i w Polsce oraz rozumieć podstawowe procesy gospodarcze charakteryzujące te sektory gospodarki (działy XI-XIII).</w:t>
      </w:r>
    </w:p>
    <w:p>
      <w:pPr>
        <w:spacing w:before="25" w:after="0"/>
        <w:ind w:left="0"/>
        <w:jc w:val="both"/>
        <w:textAlignment w:val="auto"/>
      </w:pPr>
      <w:r>
        <w:rPr>
          <w:rFonts w:ascii="Times New Roman"/>
          <w:b w:val="false"/>
          <w:i w:val="false"/>
          <w:color w:val="000000"/>
          <w:sz w:val="24"/>
          <w:lang w:val="pl-Pl"/>
        </w:rPr>
        <w:t>W klasie III najwięcej czasu zostało przeznaczone na treści dotyczące społeczeństwa i gospodarki Polski (dział XIV). Realizacja treści tego działu powinna odbywać się głównie poprzez analizę i wyjaśnianie zmian demograficznych, osadniczych oraz zjawisk i procesów zachodzących w gospodarce kraju. Uczeń powinien mieć możliwość zrozumienia uwarunkowań rozwoju gospodarczego Polski. Uczniowie powinni też odwoływać się do zdobytej wcześniej wiedzy o zjawiskach społecznych i gospodarczych świata w celu tworzenia wyobrażeń o skali i poziomie rozwoju społeczno-gospodarczego Polski na tle innych krajów świata. Kontynuacją treści odnoszących się do Polski jest dział dotyczący zróżnicowania społeczno-kulturowego kraju ojczystego (dział XV). Realizacja treści tego działu powinna służyć między innymi uwrażliwieniu ucznia na problemy społeczne, związane z istnieniem różnic w poziomie życia, powstawaniem obszarów biedy, wykluczeniem społecznym. Ważne jest przy tym kształtowanie postaw i realizacja celów wychowawczych takich jak: ukazanie znaczenia solidarności społecznej, potrzeby zaangażowania i partycypacji społecznej. W klasie III uczniowie poznają także wzajemne relacje człowiek - środowisko (działy XVI i XVII). Dział dotyczący wpływu środowiska przyrodniczego na gospodarczą działalność człowieka na przykładzie wybranych obszarów ukazać powinien zarówno przyrodnicze ograniczenia gospodarczej działalności człowieka, jak i sposoby pokonywania przez człowieka tych ograniczeń zgodnie z zasadami zrównoważonego rozwoju. W dziale XVII należy tworzyć wyobrażenia uczniów o skutkach działalności gospodarczej człowieka w różnych sferach środowiska przyrodniczego, odwołując się do przykładów konkretnych obiektów gospodarczych funkcjonujących na świecie i w Polsce. Skutecznym sposobem tworzenia tych wyobrażeń mogą być mentalne łańcuchy przyczynowo-skutkowe ilustrujące relacje człowiek - środowisko przyrodnicze. Obok identyfikacji przyczyn i skutków działalności gospodarczej człowieka, istotne jest także poszukiwanie proekologicznych sposobów ich rozwiązywania. Głównym celem realizacji treści działu XVI i XVII jest uświadomienie uczniom, przed podjęciem pracy zawodowej, realnych interakcji zachodzących w środowisku geograficznym.</w:t>
      </w:r>
    </w:p>
    <w:p>
      <w:pPr>
        <w:spacing w:before="25" w:after="0"/>
        <w:ind w:left="0"/>
        <w:jc w:val="center"/>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 zakresu budowy i funkcjonowania organizmu człowieka. Uczeń:</w:t>
      </w:r>
    </w:p>
    <w:p>
      <w:pPr>
        <w:spacing w:before="25" w:after="0"/>
        <w:ind w:left="0"/>
        <w:jc w:val="both"/>
        <w:textAlignment w:val="auto"/>
      </w:pPr>
      <w:r>
        <w:rPr>
          <w:rFonts w:ascii="Times New Roman"/>
          <w:b w:val="false"/>
          <w:i w:val="false"/>
          <w:color w:val="000000"/>
          <w:sz w:val="24"/>
          <w:lang w:val="pl-Pl"/>
        </w:rPr>
        <w:t>1) wyjaśnia zjawiska i procesy biologiczne zachodzące w organizmie człowieka;</w:t>
      </w:r>
    </w:p>
    <w:p>
      <w:pPr>
        <w:spacing w:before="25" w:after="0"/>
        <w:ind w:left="0"/>
        <w:jc w:val="both"/>
        <w:textAlignment w:val="auto"/>
      </w:pPr>
      <w:r>
        <w:rPr>
          <w:rFonts w:ascii="Times New Roman"/>
          <w:b w:val="false"/>
          <w:i w:val="false"/>
          <w:color w:val="000000"/>
          <w:sz w:val="24"/>
          <w:lang w:val="pl-Pl"/>
        </w:rPr>
        <w:t>2) wykazuje związki między strukturą i funkcją na różnych poziomach złożoności organizmu;</w:t>
      </w:r>
    </w:p>
    <w:p>
      <w:pPr>
        <w:spacing w:before="25" w:after="0"/>
        <w:ind w:left="0"/>
        <w:jc w:val="both"/>
        <w:textAlignment w:val="auto"/>
      </w:pPr>
      <w:r>
        <w:rPr>
          <w:rFonts w:ascii="Times New Roman"/>
          <w:b w:val="false"/>
          <w:i w:val="false"/>
          <w:color w:val="000000"/>
          <w:sz w:val="24"/>
          <w:lang w:val="pl-Pl"/>
        </w:rPr>
        <w:t>3) objaśnia funkcjonowanie organizmu człowieka na poszczególnych etapach ontogenezy.</w:t>
      </w:r>
    </w:p>
    <w:p>
      <w:pPr>
        <w:spacing w:before="25" w:after="0"/>
        <w:ind w:left="0"/>
        <w:jc w:val="both"/>
        <w:textAlignment w:val="auto"/>
      </w:pPr>
      <w:r>
        <w:rPr>
          <w:rFonts w:ascii="Times New Roman"/>
          <w:b w:val="false"/>
          <w:i w:val="false"/>
          <w:color w:val="000000"/>
          <w:sz w:val="24"/>
          <w:lang w:val="pl-Pl"/>
        </w:rPr>
        <w:t>II. Pogłębianie znajomości uwarunkowań zdrowia człowieka. Uczeń:</w:t>
      </w:r>
    </w:p>
    <w:p>
      <w:pPr>
        <w:spacing w:before="25" w:after="0"/>
        <w:ind w:left="0"/>
        <w:jc w:val="both"/>
        <w:textAlignment w:val="auto"/>
      </w:pPr>
      <w:r>
        <w:rPr>
          <w:rFonts w:ascii="Times New Roman"/>
          <w:b w:val="false"/>
          <w:i w:val="false"/>
          <w:color w:val="000000"/>
          <w:sz w:val="24"/>
          <w:lang w:val="pl-Pl"/>
        </w:rPr>
        <w:t>1) planuje działania prozdrowotne;</w:t>
      </w:r>
    </w:p>
    <w:p>
      <w:pPr>
        <w:spacing w:before="25" w:after="0"/>
        <w:ind w:left="0"/>
        <w:jc w:val="both"/>
        <w:textAlignment w:val="auto"/>
      </w:pPr>
      <w:r>
        <w:rPr>
          <w:rFonts w:ascii="Times New Roman"/>
          <w:b w:val="false"/>
          <w:i w:val="false"/>
          <w:color w:val="000000"/>
          <w:sz w:val="24"/>
          <w:lang w:val="pl-Pl"/>
        </w:rPr>
        <w:t>2) rozumie znaczenie badań profilaktycznych i rozpoznaje sytuacje wymagające konsultacji lekarskiej;</w:t>
      </w:r>
    </w:p>
    <w:p>
      <w:pPr>
        <w:spacing w:before="25" w:after="0"/>
        <w:ind w:left="0"/>
        <w:jc w:val="both"/>
        <w:textAlignment w:val="auto"/>
      </w:pPr>
      <w:r>
        <w:rPr>
          <w:rFonts w:ascii="Times New Roman"/>
          <w:b w:val="false"/>
          <w:i w:val="false"/>
          <w:color w:val="000000"/>
          <w:sz w:val="24"/>
          <w:lang w:val="pl-Pl"/>
        </w:rPr>
        <w:t>3) rozumie znaczenie poradnictwa genetycznego i transplantologii;</w:t>
      </w:r>
    </w:p>
    <w:p>
      <w:pPr>
        <w:spacing w:before="25" w:after="0"/>
        <w:ind w:left="0"/>
        <w:jc w:val="both"/>
        <w:textAlignment w:val="auto"/>
      </w:pPr>
      <w:r>
        <w:rPr>
          <w:rFonts w:ascii="Times New Roman"/>
          <w:b w:val="false"/>
          <w:i w:val="false"/>
          <w:color w:val="000000"/>
          <w:sz w:val="24"/>
          <w:lang w:val="pl-Pl"/>
        </w:rPr>
        <w:t>4) dostrzega znaczenie osiągnięć współczesnej nauki w profilaktyce zdrowia;</w:t>
      </w:r>
    </w:p>
    <w:p>
      <w:pPr>
        <w:spacing w:before="25" w:after="0"/>
        <w:ind w:left="0"/>
        <w:jc w:val="both"/>
        <w:textAlignment w:val="auto"/>
      </w:pPr>
      <w:r>
        <w:rPr>
          <w:rFonts w:ascii="Times New Roman"/>
          <w:b w:val="false"/>
          <w:i w:val="false"/>
          <w:color w:val="000000"/>
          <w:sz w:val="24"/>
          <w:lang w:val="pl-Pl"/>
        </w:rPr>
        <w:t>5) rozumie zagrożenia wynikające ze stosowania środków dopingujących i psychoaktywnych.</w:t>
      </w:r>
    </w:p>
    <w:p>
      <w:pPr>
        <w:spacing w:before="25" w:after="0"/>
        <w:ind w:left="0"/>
        <w:jc w:val="both"/>
        <w:textAlignment w:val="auto"/>
      </w:pPr>
      <w:r>
        <w:rPr>
          <w:rFonts w:ascii="Times New Roman"/>
          <w:b w:val="false"/>
          <w:i w:val="false"/>
          <w:color w:val="000000"/>
          <w:sz w:val="24"/>
          <w:lang w:val="pl-Pl"/>
        </w:rPr>
        <w:t>III. Doskonalenie umiejętności planowania i przeprowadzania obserwacji i doświadczeń oraz wnioskowania w oparciu o wyniki badań. Uczeń:</w:t>
      </w:r>
    </w:p>
    <w:p>
      <w:pPr>
        <w:spacing w:before="25" w:after="0"/>
        <w:ind w:left="0"/>
        <w:jc w:val="both"/>
        <w:textAlignment w:val="auto"/>
      </w:pPr>
      <w:r>
        <w:rPr>
          <w:rFonts w:ascii="Times New Roman"/>
          <w:b w:val="false"/>
          <w:i w:val="false"/>
          <w:color w:val="000000"/>
          <w:sz w:val="24"/>
          <w:lang w:val="pl-Pl"/>
        </w:rPr>
        <w:t>1) określa problem badawczy, formułuje hipotezy, planuje i przeprowadza oraz dokumentuje obserwacje i proste doświadczenia biologiczne;</w:t>
      </w:r>
    </w:p>
    <w:p>
      <w:pPr>
        <w:spacing w:before="25" w:after="0"/>
        <w:ind w:left="0"/>
        <w:jc w:val="both"/>
        <w:textAlignment w:val="auto"/>
      </w:pPr>
      <w:r>
        <w:rPr>
          <w:rFonts w:ascii="Times New Roman"/>
          <w:b w:val="false"/>
          <w:i w:val="false"/>
          <w:color w:val="000000"/>
          <w:sz w:val="24"/>
          <w:lang w:val="pl-Pl"/>
        </w:rPr>
        <w:t>2) określa warunki doświadczenia, rozróżnia próbę kontrolną i badawczą;</w:t>
      </w:r>
    </w:p>
    <w:p>
      <w:pPr>
        <w:spacing w:before="25" w:after="0"/>
        <w:ind w:left="0"/>
        <w:jc w:val="both"/>
        <w:textAlignment w:val="auto"/>
      </w:pPr>
      <w:r>
        <w:rPr>
          <w:rFonts w:ascii="Times New Roman"/>
          <w:b w:val="false"/>
          <w:i w:val="false"/>
          <w:color w:val="000000"/>
          <w:sz w:val="24"/>
          <w:lang w:val="pl-Pl"/>
        </w:rPr>
        <w:t>3) opracowuje, analizuje i interpretuje wyniki badań oraz formułuje wnioski;</w:t>
      </w:r>
    </w:p>
    <w:p>
      <w:pPr>
        <w:spacing w:before="25" w:after="0"/>
        <w:ind w:left="0"/>
        <w:jc w:val="both"/>
        <w:textAlignment w:val="auto"/>
      </w:pPr>
      <w:r>
        <w:rPr>
          <w:rFonts w:ascii="Times New Roman"/>
          <w:b w:val="false"/>
          <w:i w:val="false"/>
          <w:color w:val="000000"/>
          <w:sz w:val="24"/>
          <w:lang w:val="pl-Pl"/>
        </w:rPr>
        <w:t>4) przeprowadza celowe obserwacje mikroskopowe i makroskopowe.</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Uczeń:</w:t>
      </w:r>
    </w:p>
    <w:p>
      <w:pPr>
        <w:spacing w:before="25" w:after="0"/>
        <w:ind w:left="0"/>
        <w:jc w:val="both"/>
        <w:textAlignment w:val="auto"/>
      </w:pPr>
      <w:r>
        <w:rPr>
          <w:rFonts w:ascii="Times New Roman"/>
          <w:b w:val="false"/>
          <w:i w:val="false"/>
          <w:color w:val="000000"/>
          <w:sz w:val="24"/>
          <w:lang w:val="pl-Pl"/>
        </w:rPr>
        <w:t>1) wykorzystuje różnorodne źródła i metody pozyskiwania informacji;</w:t>
      </w:r>
    </w:p>
    <w:p>
      <w:pPr>
        <w:spacing w:before="25" w:after="0"/>
        <w:ind w:left="0"/>
        <w:jc w:val="both"/>
        <w:textAlignment w:val="auto"/>
      </w:pPr>
      <w:r>
        <w:rPr>
          <w:rFonts w:ascii="Times New Roman"/>
          <w:b w:val="false"/>
          <w:i w:val="false"/>
          <w:color w:val="000000"/>
          <w:sz w:val="24"/>
          <w:lang w:val="pl-Pl"/>
        </w:rPr>
        <w:t>2) odczytuje, analizuje, interpretuje i przetwarza informacje tekstowe, graficzne, liczbowe;</w:t>
      </w:r>
    </w:p>
    <w:p>
      <w:pPr>
        <w:spacing w:before="25" w:after="0"/>
        <w:ind w:left="0"/>
        <w:jc w:val="both"/>
        <w:textAlignment w:val="auto"/>
      </w:pPr>
      <w:r>
        <w:rPr>
          <w:rFonts w:ascii="Times New Roman"/>
          <w:b w:val="false"/>
          <w:i w:val="false"/>
          <w:color w:val="000000"/>
          <w:sz w:val="24"/>
          <w:lang w:val="pl-Pl"/>
        </w:rPr>
        <w:t>3) odróżnia fakty od opinii;</w:t>
      </w:r>
    </w:p>
    <w:p>
      <w:pPr>
        <w:spacing w:before="25" w:after="0"/>
        <w:ind w:left="0"/>
        <w:jc w:val="both"/>
        <w:textAlignment w:val="auto"/>
      </w:pPr>
      <w:r>
        <w:rPr>
          <w:rFonts w:ascii="Times New Roman"/>
          <w:b w:val="false"/>
          <w:i w:val="false"/>
          <w:color w:val="000000"/>
          <w:sz w:val="24"/>
          <w:lang w:val="pl-Pl"/>
        </w:rPr>
        <w:t>4) objaśnia i komentuje informacje, posługując się terminologią biologiczną;</w:t>
      </w:r>
    </w:p>
    <w:p>
      <w:pPr>
        <w:spacing w:before="25" w:after="0"/>
        <w:ind w:left="0"/>
        <w:jc w:val="both"/>
        <w:textAlignment w:val="auto"/>
      </w:pPr>
      <w:r>
        <w:rPr>
          <w:rFonts w:ascii="Times New Roman"/>
          <w:b w:val="false"/>
          <w:i w:val="false"/>
          <w:color w:val="000000"/>
          <w:sz w:val="24"/>
          <w:lang w:val="pl-Pl"/>
        </w:rPr>
        <w:t>5) odnosi się krytycznie do informacji pozyskanych z różnych źródeł, w tym internetowych.</w:t>
      </w:r>
    </w:p>
    <w:p>
      <w:pPr>
        <w:spacing w:before="25" w:after="0"/>
        <w:ind w:left="0"/>
        <w:jc w:val="both"/>
        <w:textAlignment w:val="auto"/>
      </w:pPr>
      <w:r>
        <w:rPr>
          <w:rFonts w:ascii="Times New Roman"/>
          <w:b w:val="false"/>
          <w:i w:val="false"/>
          <w:color w:val="000000"/>
          <w:sz w:val="24"/>
          <w:lang w:val="pl-Pl"/>
        </w:rPr>
        <w:t>V. Rozumowanie i zastosowanie nabytej wiedzy do rozwiązywania problemów biologicznych. Uczeń:</w:t>
      </w:r>
    </w:p>
    <w:p>
      <w:pPr>
        <w:spacing w:before="25" w:after="0"/>
        <w:ind w:left="0"/>
        <w:jc w:val="both"/>
        <w:textAlignment w:val="auto"/>
      </w:pPr>
      <w:r>
        <w:rPr>
          <w:rFonts w:ascii="Times New Roman"/>
          <w:b w:val="false"/>
          <w:i w:val="false"/>
          <w:color w:val="000000"/>
          <w:sz w:val="24"/>
          <w:lang w:val="pl-Pl"/>
        </w:rPr>
        <w:t>1) interpretuje informacje i wyjaśnia związki przyczynowo-skutkowe między procesami i zjawiskami, formułuje wnioski;</w:t>
      </w:r>
    </w:p>
    <w:p>
      <w:pPr>
        <w:spacing w:before="25" w:after="0"/>
        <w:ind w:left="0"/>
        <w:jc w:val="both"/>
        <w:textAlignment w:val="auto"/>
      </w:pPr>
      <w:r>
        <w:rPr>
          <w:rFonts w:ascii="Times New Roman"/>
          <w:b w:val="false"/>
          <w:i w:val="false"/>
          <w:color w:val="000000"/>
          <w:sz w:val="24"/>
          <w:lang w:val="pl-Pl"/>
        </w:rPr>
        <w:t>2) przedstawia opinie i argumenty związane z omawianymi zagadnieniami biologicznymi;</w:t>
      </w:r>
    </w:p>
    <w:p>
      <w:pPr>
        <w:spacing w:before="25" w:after="0"/>
        <w:ind w:left="0"/>
        <w:jc w:val="both"/>
        <w:textAlignment w:val="auto"/>
      </w:pPr>
      <w:r>
        <w:rPr>
          <w:rFonts w:ascii="Times New Roman"/>
          <w:b w:val="false"/>
          <w:i w:val="false"/>
          <w:color w:val="000000"/>
          <w:sz w:val="24"/>
          <w:lang w:val="pl-Pl"/>
        </w:rPr>
        <w:t>3) wyjaśnia zależności między organizmami oraz między organizmem a środowiskiem;</w:t>
      </w:r>
    </w:p>
    <w:p>
      <w:pPr>
        <w:spacing w:before="25" w:after="0"/>
        <w:ind w:left="0"/>
        <w:jc w:val="both"/>
        <w:textAlignment w:val="auto"/>
      </w:pPr>
      <w:r>
        <w:rPr>
          <w:rFonts w:ascii="Times New Roman"/>
          <w:b w:val="false"/>
          <w:i w:val="false"/>
          <w:color w:val="000000"/>
          <w:sz w:val="24"/>
          <w:lang w:val="pl-Pl"/>
        </w:rPr>
        <w:t>4) wykazuje, że różnorodność organizmów jest wynikiem procesów ewolucyjnych.</w:t>
      </w:r>
    </w:p>
    <w:p>
      <w:pPr>
        <w:spacing w:before="25" w:after="0"/>
        <w:ind w:left="0"/>
        <w:jc w:val="both"/>
        <w:textAlignment w:val="auto"/>
      </w:pPr>
      <w:r>
        <w:rPr>
          <w:rFonts w:ascii="Times New Roman"/>
          <w:b w:val="false"/>
          <w:i w:val="false"/>
          <w:color w:val="000000"/>
          <w:sz w:val="24"/>
          <w:lang w:val="pl-Pl"/>
        </w:rPr>
        <w:t>VI. Rozwijanie postawy szacunku wobec przyrody i środowiska. Uczeń:</w:t>
      </w:r>
    </w:p>
    <w:p>
      <w:pPr>
        <w:spacing w:before="25" w:after="0"/>
        <w:ind w:left="0"/>
        <w:jc w:val="both"/>
        <w:textAlignment w:val="auto"/>
      </w:pPr>
      <w:r>
        <w:rPr>
          <w:rFonts w:ascii="Times New Roman"/>
          <w:b w:val="false"/>
          <w:i w:val="false"/>
          <w:color w:val="000000"/>
          <w:sz w:val="24"/>
          <w:lang w:val="pl-Pl"/>
        </w:rPr>
        <w:t>1) objaśnia zasadność ochrony przyrody;</w:t>
      </w:r>
    </w:p>
    <w:p>
      <w:pPr>
        <w:spacing w:before="25" w:after="0"/>
        <w:ind w:left="0"/>
        <w:jc w:val="both"/>
        <w:textAlignment w:val="auto"/>
      </w:pPr>
      <w:r>
        <w:rPr>
          <w:rFonts w:ascii="Times New Roman"/>
          <w:b w:val="false"/>
          <w:i w:val="false"/>
          <w:color w:val="000000"/>
          <w:sz w:val="24"/>
          <w:lang w:val="pl-Pl"/>
        </w:rPr>
        <w:t>2) prezentuje postawę szacunku wobec wszystkich istot żywych oraz odpowiedzialnego i świadomego korzystania z dóbr przyrody;</w:t>
      </w:r>
    </w:p>
    <w:p>
      <w:pPr>
        <w:spacing w:before="25" w:after="0"/>
        <w:ind w:left="0"/>
        <w:jc w:val="both"/>
        <w:textAlignment w:val="auto"/>
      </w:pPr>
      <w:r>
        <w:rPr>
          <w:rFonts w:ascii="Times New Roman"/>
          <w:b w:val="false"/>
          <w:i w:val="false"/>
          <w:color w:val="000000"/>
          <w:sz w:val="24"/>
          <w:lang w:val="pl-Pl"/>
        </w:rPr>
        <w:t>3) rozumie zasady zrównoważonego rozwoju.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Chemizm życia.</w:t>
      </w:r>
    </w:p>
    <w:p>
      <w:pPr>
        <w:spacing w:before="25" w:after="0"/>
        <w:ind w:left="0"/>
        <w:jc w:val="both"/>
        <w:textAlignment w:val="auto"/>
      </w:pPr>
      <w:r>
        <w:rPr>
          <w:rFonts w:ascii="Times New Roman"/>
          <w:b w:val="false"/>
          <w:i w:val="false"/>
          <w:color w:val="000000"/>
          <w:sz w:val="24"/>
          <w:lang w:val="pl-Pl"/>
        </w:rPr>
        <w:t>1. Składniki nieorganiczne. Uczeń:</w:t>
      </w:r>
    </w:p>
    <w:p>
      <w:pPr>
        <w:spacing w:before="25" w:after="0"/>
        <w:ind w:left="0"/>
        <w:jc w:val="both"/>
        <w:textAlignment w:val="auto"/>
      </w:pPr>
      <w:r>
        <w:rPr>
          <w:rFonts w:ascii="Times New Roman"/>
          <w:b w:val="false"/>
          <w:i w:val="false"/>
          <w:color w:val="000000"/>
          <w:sz w:val="24"/>
          <w:lang w:val="pl-Pl"/>
        </w:rPr>
        <w:t>1) przedstawia znaczenie biologiczne makroelementów, w tym pierwiastków biogennych;</w:t>
      </w:r>
    </w:p>
    <w:p>
      <w:pPr>
        <w:spacing w:before="25" w:after="0"/>
        <w:ind w:left="0"/>
        <w:jc w:val="both"/>
        <w:textAlignment w:val="auto"/>
      </w:pPr>
      <w:r>
        <w:rPr>
          <w:rFonts w:ascii="Times New Roman"/>
          <w:b w:val="false"/>
          <w:i w:val="false"/>
          <w:color w:val="000000"/>
          <w:sz w:val="24"/>
          <w:lang w:val="pl-Pl"/>
        </w:rPr>
        <w:t>2) przedstawia znaczenie biologiczne wybranych mikroelementów (Fe, J, F);</w:t>
      </w:r>
    </w:p>
    <w:p>
      <w:pPr>
        <w:spacing w:before="25" w:after="0"/>
        <w:ind w:left="0"/>
        <w:jc w:val="both"/>
        <w:textAlignment w:val="auto"/>
      </w:pPr>
      <w:r>
        <w:rPr>
          <w:rFonts w:ascii="Times New Roman"/>
          <w:b w:val="false"/>
          <w:i w:val="false"/>
          <w:color w:val="000000"/>
          <w:sz w:val="24"/>
          <w:lang w:val="pl-Pl"/>
        </w:rPr>
        <w:t>3) wyjaśnia rolę wody w życiu organizmów w oparciu o jej właściwości fizyczne i chemiczne.</w:t>
      </w:r>
    </w:p>
    <w:p>
      <w:pPr>
        <w:spacing w:before="25" w:after="0"/>
        <w:ind w:left="0"/>
        <w:jc w:val="both"/>
        <w:textAlignment w:val="auto"/>
      </w:pPr>
      <w:r>
        <w:rPr>
          <w:rFonts w:ascii="Times New Roman"/>
          <w:b w:val="false"/>
          <w:i w:val="false"/>
          <w:color w:val="000000"/>
          <w:sz w:val="24"/>
          <w:lang w:val="pl-Pl"/>
        </w:rPr>
        <w:t>2. Składniki organiczne. Uczeń:</w:t>
      </w:r>
    </w:p>
    <w:p>
      <w:pPr>
        <w:spacing w:before="25" w:after="0"/>
        <w:ind w:left="0"/>
        <w:jc w:val="both"/>
        <w:textAlignment w:val="auto"/>
      </w:pPr>
      <w:r>
        <w:rPr>
          <w:rFonts w:ascii="Times New Roman"/>
          <w:b w:val="false"/>
          <w:i w:val="false"/>
          <w:color w:val="000000"/>
          <w:sz w:val="24"/>
          <w:lang w:val="pl-Pl"/>
        </w:rPr>
        <w:t>1) rozróżnia monosacharydy (glukoza, fruktoza, galaktoza, ryboza, deoksyryboza), disacharydy (sacharoza, laktoza, maltoza), polisacharydy (skrobia, glikogen, celuloza) i określa znaczenie biologiczne węglowodanów; planuje i przeprowadza doświadczenie wykazujące obecność monosacharydów i polisacharydów w materiale biologicznym;</w:t>
      </w:r>
    </w:p>
    <w:p>
      <w:pPr>
        <w:spacing w:before="25" w:after="0"/>
        <w:ind w:left="0"/>
        <w:jc w:val="both"/>
        <w:textAlignment w:val="auto"/>
      </w:pPr>
      <w:r>
        <w:rPr>
          <w:rFonts w:ascii="Times New Roman"/>
          <w:b w:val="false"/>
          <w:i w:val="false"/>
          <w:color w:val="000000"/>
          <w:sz w:val="24"/>
          <w:lang w:val="pl-Pl"/>
        </w:rPr>
        <w:t>2) rozróżnia białka proste i złożone; przedstawia wpływ czynników fizycznych i chemicznych na białko (zjawisko koagulacji i denaturacji); określa biologiczne znaczenie białek (kolagen, keratyna, hemoglobina, mioglobina); planuje i przeprowadza doświadczenie wykazujące obecność białek w materiale biologicznym; przeprowadza obserwacje wpływu wybranych czynników fizycznych i chemicznych na białko;</w:t>
      </w:r>
    </w:p>
    <w:p>
      <w:pPr>
        <w:spacing w:before="25" w:after="0"/>
        <w:ind w:left="0"/>
        <w:jc w:val="both"/>
        <w:textAlignment w:val="auto"/>
      </w:pPr>
      <w:r>
        <w:rPr>
          <w:rFonts w:ascii="Times New Roman"/>
          <w:b w:val="false"/>
          <w:i w:val="false"/>
          <w:color w:val="000000"/>
          <w:sz w:val="24"/>
          <w:lang w:val="pl-Pl"/>
        </w:rPr>
        <w:t>3) rozróżnia lipidy proste i złożone, przedstawia właściwości lipidów oraz określa ich znaczenie biologiczne; planuje i przeprowadza doświadczenie wykazujące obecność lipidów w materiale biologicznym;</w:t>
      </w:r>
    </w:p>
    <w:p>
      <w:pPr>
        <w:spacing w:before="25" w:after="0"/>
        <w:ind w:left="0"/>
        <w:jc w:val="both"/>
        <w:textAlignment w:val="auto"/>
      </w:pPr>
      <w:r>
        <w:rPr>
          <w:rFonts w:ascii="Times New Roman"/>
          <w:b w:val="false"/>
          <w:i w:val="false"/>
          <w:color w:val="000000"/>
          <w:sz w:val="24"/>
          <w:lang w:val="pl-Pl"/>
        </w:rPr>
        <w:t>4) przedstawia strukturę cząsteczek DNA i RNA; określa ich znaczenie biologiczne.</w:t>
      </w:r>
    </w:p>
    <w:p>
      <w:pPr>
        <w:spacing w:before="25" w:after="0"/>
        <w:ind w:left="0"/>
        <w:jc w:val="both"/>
        <w:textAlignment w:val="auto"/>
      </w:pPr>
      <w:r>
        <w:rPr>
          <w:rFonts w:ascii="Times New Roman"/>
          <w:b w:val="false"/>
          <w:i w:val="false"/>
          <w:color w:val="000000"/>
          <w:sz w:val="24"/>
          <w:lang w:val="pl-Pl"/>
        </w:rPr>
        <w:t>II. Komórka. Uczeń:</w:t>
      </w:r>
    </w:p>
    <w:p>
      <w:pPr>
        <w:spacing w:before="25" w:after="0"/>
        <w:ind w:left="0"/>
        <w:jc w:val="both"/>
        <w:textAlignment w:val="auto"/>
      </w:pPr>
      <w:r>
        <w:rPr>
          <w:rFonts w:ascii="Times New Roman"/>
          <w:b w:val="false"/>
          <w:i w:val="false"/>
          <w:color w:val="000000"/>
          <w:sz w:val="24"/>
          <w:lang w:val="pl-Pl"/>
        </w:rPr>
        <w:t>1) rozpoznaje, pod mikroskopem, na mikrofotografii, rysunku lub na schemacie, elementy budowy komórki eukariotycznej;</w:t>
      </w:r>
    </w:p>
    <w:p>
      <w:pPr>
        <w:spacing w:before="25" w:after="0"/>
        <w:ind w:left="0"/>
        <w:jc w:val="both"/>
        <w:textAlignment w:val="auto"/>
      </w:pPr>
      <w:r>
        <w:rPr>
          <w:rFonts w:ascii="Times New Roman"/>
          <w:b w:val="false"/>
          <w:i w:val="false"/>
          <w:color w:val="000000"/>
          <w:sz w:val="24"/>
          <w:lang w:val="pl-Pl"/>
        </w:rPr>
        <w:t>2) przedstawia budowę i funkcje błony biologicznej, rybosomów, mitochondriów i jądra komórkowego;</w:t>
      </w:r>
    </w:p>
    <w:p>
      <w:pPr>
        <w:spacing w:before="25" w:after="0"/>
        <w:ind w:left="0"/>
        <w:jc w:val="both"/>
        <w:textAlignment w:val="auto"/>
      </w:pPr>
      <w:r>
        <w:rPr>
          <w:rFonts w:ascii="Times New Roman"/>
          <w:b w:val="false"/>
          <w:i w:val="false"/>
          <w:color w:val="000000"/>
          <w:sz w:val="24"/>
          <w:lang w:val="pl-Pl"/>
        </w:rPr>
        <w:t>3) przedstawia organizację materiału genetycznego w jądrze komórkowym;</w:t>
      </w:r>
    </w:p>
    <w:p>
      <w:pPr>
        <w:spacing w:before="25" w:after="0"/>
        <w:ind w:left="0"/>
        <w:jc w:val="both"/>
        <w:textAlignment w:val="auto"/>
      </w:pPr>
      <w:r>
        <w:rPr>
          <w:rFonts w:ascii="Times New Roman"/>
          <w:b w:val="false"/>
          <w:i w:val="false"/>
          <w:color w:val="000000"/>
          <w:sz w:val="24"/>
          <w:lang w:val="pl-Pl"/>
        </w:rPr>
        <w:t>4) określa znaczenie podziałów komórkowych w rozmnażaniu i funkcjonowaniu organizmu człowieka.</w:t>
      </w:r>
    </w:p>
    <w:p>
      <w:pPr>
        <w:spacing w:before="25" w:after="0"/>
        <w:ind w:left="0"/>
        <w:jc w:val="both"/>
        <w:textAlignment w:val="auto"/>
      </w:pPr>
      <w:r>
        <w:rPr>
          <w:rFonts w:ascii="Times New Roman"/>
          <w:b w:val="false"/>
          <w:i w:val="false"/>
          <w:color w:val="000000"/>
          <w:sz w:val="24"/>
          <w:lang w:val="pl-Pl"/>
        </w:rPr>
        <w:t>III. Energia i metabolizm. Uczeń:</w:t>
      </w:r>
    </w:p>
    <w:p>
      <w:pPr>
        <w:spacing w:before="25" w:after="0"/>
        <w:ind w:left="0"/>
        <w:jc w:val="both"/>
        <w:textAlignment w:val="auto"/>
      </w:pPr>
      <w:r>
        <w:rPr>
          <w:rFonts w:ascii="Times New Roman"/>
          <w:b w:val="false"/>
          <w:i w:val="false"/>
          <w:color w:val="000000"/>
          <w:sz w:val="24"/>
          <w:lang w:val="pl-Pl"/>
        </w:rPr>
        <w:t>1) przedstawia charakterystyczne cechy budowy i rolę enzymów;</w:t>
      </w:r>
    </w:p>
    <w:p>
      <w:pPr>
        <w:spacing w:before="25" w:after="0"/>
        <w:ind w:left="0"/>
        <w:jc w:val="both"/>
        <w:textAlignment w:val="auto"/>
      </w:pPr>
      <w:r>
        <w:rPr>
          <w:rFonts w:ascii="Times New Roman"/>
          <w:b w:val="false"/>
          <w:i w:val="false"/>
          <w:color w:val="000000"/>
          <w:sz w:val="24"/>
          <w:lang w:val="pl-Pl"/>
        </w:rPr>
        <w:t>2) przedstawia wpływ czynników fizycznych i chemicznych na aktywność enzymu; planuje i przeprowadza doświadczenie badające wpływ temperatury na aktywność wybranych enzymów (katalaza);</w:t>
      </w:r>
    </w:p>
    <w:p>
      <w:pPr>
        <w:spacing w:before="25" w:after="0"/>
        <w:ind w:left="0"/>
        <w:jc w:val="both"/>
        <w:textAlignment w:val="auto"/>
      </w:pPr>
      <w:r>
        <w:rPr>
          <w:rFonts w:ascii="Times New Roman"/>
          <w:b w:val="false"/>
          <w:i w:val="false"/>
          <w:color w:val="000000"/>
          <w:sz w:val="24"/>
          <w:lang w:val="pl-Pl"/>
        </w:rPr>
        <w:t>3) wyróżnia substraty i produkty oddychania komórkowego; przedstawia znaczenie oddychania komórkowego w pozyskiwaniu energii użytecznej biologicznie;</w:t>
      </w:r>
    </w:p>
    <w:p>
      <w:pPr>
        <w:spacing w:before="25" w:after="0"/>
        <w:ind w:left="0"/>
        <w:jc w:val="both"/>
        <w:textAlignment w:val="auto"/>
      </w:pPr>
      <w:r>
        <w:rPr>
          <w:rFonts w:ascii="Times New Roman"/>
          <w:b w:val="false"/>
          <w:i w:val="false"/>
          <w:color w:val="000000"/>
          <w:sz w:val="24"/>
          <w:lang w:val="pl-Pl"/>
        </w:rPr>
        <w:t>4) wyróżnia substraty i produkty fermentacji mleczanowej oraz określa warunki jej przebiegu.</w:t>
      </w:r>
    </w:p>
    <w:p>
      <w:pPr>
        <w:spacing w:before="25" w:after="0"/>
        <w:ind w:left="0"/>
        <w:jc w:val="both"/>
        <w:textAlignment w:val="auto"/>
      </w:pPr>
      <w:r>
        <w:rPr>
          <w:rFonts w:ascii="Times New Roman"/>
          <w:b w:val="false"/>
          <w:i w:val="false"/>
          <w:color w:val="000000"/>
          <w:sz w:val="24"/>
          <w:lang w:val="pl-Pl"/>
        </w:rPr>
        <w:t>IV. Budowa i fizjologia człowieka.</w:t>
      </w:r>
    </w:p>
    <w:p>
      <w:pPr>
        <w:spacing w:before="25" w:after="0"/>
        <w:ind w:left="0"/>
        <w:jc w:val="both"/>
        <w:textAlignment w:val="auto"/>
      </w:pPr>
      <w:r>
        <w:rPr>
          <w:rFonts w:ascii="Times New Roman"/>
          <w:b w:val="false"/>
          <w:i w:val="false"/>
          <w:color w:val="000000"/>
          <w:sz w:val="24"/>
          <w:lang w:val="pl-Pl"/>
        </w:rPr>
        <w:t>1. Podstawowe zasady budowy i funkcjonowania organizmu człowieka. Uczeń:</w:t>
      </w:r>
    </w:p>
    <w:p>
      <w:pPr>
        <w:spacing w:before="25" w:after="0"/>
        <w:ind w:left="0"/>
        <w:jc w:val="both"/>
        <w:textAlignment w:val="auto"/>
      </w:pPr>
      <w:r>
        <w:rPr>
          <w:rFonts w:ascii="Times New Roman"/>
          <w:b w:val="false"/>
          <w:i w:val="false"/>
          <w:color w:val="000000"/>
          <w:sz w:val="24"/>
          <w:lang w:val="pl-Pl"/>
        </w:rPr>
        <w:t>1) rozpoznaje na preparacie mikroskopowym, na schemacie, mikrofotografii, na podstawie opisu, tkanki zwierzęce i określa ich funkcje;</w:t>
      </w:r>
    </w:p>
    <w:p>
      <w:pPr>
        <w:spacing w:before="25" w:after="0"/>
        <w:ind w:left="0"/>
        <w:jc w:val="both"/>
        <w:textAlignment w:val="auto"/>
      </w:pPr>
      <w:r>
        <w:rPr>
          <w:rFonts w:ascii="Times New Roman"/>
          <w:b w:val="false"/>
          <w:i w:val="false"/>
          <w:color w:val="000000"/>
          <w:sz w:val="24"/>
          <w:lang w:val="pl-Pl"/>
        </w:rPr>
        <w:t>2) przedstawia powiązania funkcjonalne między narządami w obrębie układu;</w:t>
      </w:r>
    </w:p>
    <w:p>
      <w:pPr>
        <w:spacing w:before="25" w:after="0"/>
        <w:ind w:left="0"/>
        <w:jc w:val="both"/>
        <w:textAlignment w:val="auto"/>
      </w:pPr>
      <w:r>
        <w:rPr>
          <w:rFonts w:ascii="Times New Roman"/>
          <w:b w:val="false"/>
          <w:i w:val="false"/>
          <w:color w:val="000000"/>
          <w:sz w:val="24"/>
          <w:lang w:val="pl-Pl"/>
        </w:rPr>
        <w:t>3) przedstawia powiązania funkcjonalne między układami narządów w obrębie organizmu;</w:t>
      </w:r>
    </w:p>
    <w:p>
      <w:pPr>
        <w:spacing w:before="25" w:after="0"/>
        <w:ind w:left="0"/>
        <w:jc w:val="both"/>
        <w:textAlignment w:val="auto"/>
      </w:pPr>
      <w:r>
        <w:rPr>
          <w:rFonts w:ascii="Times New Roman"/>
          <w:b w:val="false"/>
          <w:i w:val="false"/>
          <w:color w:val="000000"/>
          <w:sz w:val="24"/>
          <w:lang w:val="pl-Pl"/>
        </w:rPr>
        <w:t>4) przedstawia procesy warunkujące homeostazę (termoregulacja, osmoregulacja, stałość składu płynów ustrojowych, ciśnienie krwi, rytmy dobowe).</w:t>
      </w:r>
    </w:p>
    <w:p>
      <w:pPr>
        <w:spacing w:before="25" w:after="0"/>
        <w:ind w:left="0"/>
        <w:jc w:val="both"/>
        <w:textAlignment w:val="auto"/>
      </w:pPr>
      <w:r>
        <w:rPr>
          <w:rFonts w:ascii="Times New Roman"/>
          <w:b w:val="false"/>
          <w:i w:val="false"/>
          <w:color w:val="000000"/>
          <w:sz w:val="24"/>
          <w:lang w:val="pl-Pl"/>
        </w:rPr>
        <w:t>2. Odżywianie się. Uczeń:</w:t>
      </w:r>
    </w:p>
    <w:p>
      <w:pPr>
        <w:spacing w:before="25" w:after="0"/>
        <w:ind w:left="0"/>
        <w:jc w:val="both"/>
        <w:textAlignment w:val="auto"/>
      </w:pPr>
      <w:r>
        <w:rPr>
          <w:rFonts w:ascii="Times New Roman"/>
          <w:b w:val="false"/>
          <w:i w:val="false"/>
          <w:color w:val="000000"/>
          <w:sz w:val="24"/>
          <w:lang w:val="pl-Pl"/>
        </w:rPr>
        <w:t>1) przedstawia rolę nieorganicznych i organicznych składników pokarmowych w odżywianiu, w szczególności białek pełnowartościowych i niepełnowartościowych, NNKT, błonnika, witamin;</w:t>
      </w:r>
    </w:p>
    <w:p>
      <w:pPr>
        <w:spacing w:before="25" w:after="0"/>
        <w:ind w:left="0"/>
        <w:jc w:val="both"/>
        <w:textAlignment w:val="auto"/>
      </w:pPr>
      <w:r>
        <w:rPr>
          <w:rFonts w:ascii="Times New Roman"/>
          <w:b w:val="false"/>
          <w:i w:val="false"/>
          <w:color w:val="000000"/>
          <w:sz w:val="24"/>
          <w:lang w:val="pl-Pl"/>
        </w:rPr>
        <w:t>2) przedstawia związek budowy odcinków przewodu pokarmowego z pełnioną przez nie funkcją;</w:t>
      </w:r>
    </w:p>
    <w:p>
      <w:pPr>
        <w:spacing w:before="25" w:after="0"/>
        <w:ind w:left="0"/>
        <w:jc w:val="both"/>
        <w:textAlignment w:val="auto"/>
      </w:pPr>
      <w:r>
        <w:rPr>
          <w:rFonts w:ascii="Times New Roman"/>
          <w:b w:val="false"/>
          <w:i w:val="false"/>
          <w:color w:val="000000"/>
          <w:sz w:val="24"/>
          <w:lang w:val="pl-Pl"/>
        </w:rPr>
        <w:t>3) przedstawia rolę wydzielin gruczołów i komórek gruczołowych w obróbce pokarmu;</w:t>
      </w:r>
    </w:p>
    <w:p>
      <w:pPr>
        <w:spacing w:before="25" w:after="0"/>
        <w:ind w:left="0"/>
        <w:jc w:val="both"/>
        <w:textAlignment w:val="auto"/>
      </w:pPr>
      <w:r>
        <w:rPr>
          <w:rFonts w:ascii="Times New Roman"/>
          <w:b w:val="false"/>
          <w:i w:val="false"/>
          <w:color w:val="000000"/>
          <w:sz w:val="24"/>
          <w:lang w:val="pl-Pl"/>
        </w:rPr>
        <w:t>4) przedstawia proces trawienia poszczególnych składników pokarmowych w przewodzie pokarmowym człowieka; planuje i przeprowadza doświadczenie sprawdzające warunki trawienia skrobi;</w:t>
      </w:r>
    </w:p>
    <w:p>
      <w:pPr>
        <w:spacing w:before="25" w:after="0"/>
        <w:ind w:left="0"/>
        <w:jc w:val="both"/>
        <w:textAlignment w:val="auto"/>
      </w:pPr>
      <w:r>
        <w:rPr>
          <w:rFonts w:ascii="Times New Roman"/>
          <w:b w:val="false"/>
          <w:i w:val="false"/>
          <w:color w:val="000000"/>
          <w:sz w:val="24"/>
          <w:lang w:val="pl-Pl"/>
        </w:rPr>
        <w:t>5) wyjaśnia rolę mikrobiomu układu pokarmowego w funkcjonowaniu organizmu;</w:t>
      </w:r>
    </w:p>
    <w:p>
      <w:pPr>
        <w:spacing w:before="25" w:after="0"/>
        <w:ind w:left="0"/>
        <w:jc w:val="both"/>
        <w:textAlignment w:val="auto"/>
      </w:pPr>
      <w:r>
        <w:rPr>
          <w:rFonts w:ascii="Times New Roman"/>
          <w:b w:val="false"/>
          <w:i w:val="false"/>
          <w:color w:val="000000"/>
          <w:sz w:val="24"/>
          <w:lang w:val="pl-Pl"/>
        </w:rPr>
        <w:t>6) przedstawia proces wchłaniania poszczególnych produktów trawienia składników pokarmowych w przewodzie pokarmowym;</w:t>
      </w:r>
    </w:p>
    <w:p>
      <w:pPr>
        <w:spacing w:before="25" w:after="0"/>
        <w:ind w:left="0"/>
        <w:jc w:val="both"/>
        <w:textAlignment w:val="auto"/>
      </w:pPr>
      <w:r>
        <w:rPr>
          <w:rFonts w:ascii="Times New Roman"/>
          <w:b w:val="false"/>
          <w:i w:val="false"/>
          <w:color w:val="000000"/>
          <w:sz w:val="24"/>
          <w:lang w:val="pl-Pl"/>
        </w:rPr>
        <w:t>7) przedstawia rolę wątroby w przemianach substancji wchłoniętych w przewodzie pokarmowym;</w:t>
      </w:r>
    </w:p>
    <w:p>
      <w:pPr>
        <w:spacing w:before="25" w:after="0"/>
        <w:ind w:left="0"/>
        <w:jc w:val="both"/>
        <w:textAlignment w:val="auto"/>
      </w:pPr>
      <w:r>
        <w:rPr>
          <w:rFonts w:ascii="Times New Roman"/>
          <w:b w:val="false"/>
          <w:i w:val="false"/>
          <w:color w:val="000000"/>
          <w:sz w:val="24"/>
          <w:lang w:val="pl-Pl"/>
        </w:rPr>
        <w:t>8) przedstawia rolę ośrodka głodu i sytości w przyjmowaniu pokarmu;</w:t>
      </w:r>
    </w:p>
    <w:p>
      <w:pPr>
        <w:spacing w:before="25" w:after="0"/>
        <w:ind w:left="0"/>
        <w:jc w:val="both"/>
        <w:textAlignment w:val="auto"/>
      </w:pPr>
      <w:r>
        <w:rPr>
          <w:rFonts w:ascii="Times New Roman"/>
          <w:b w:val="false"/>
          <w:i w:val="false"/>
          <w:color w:val="000000"/>
          <w:sz w:val="24"/>
          <w:lang w:val="pl-Pl"/>
        </w:rPr>
        <w:t>9) przedstawia zasady racjonalnego żywienia;</w:t>
      </w:r>
    </w:p>
    <w:p>
      <w:pPr>
        <w:spacing w:before="25" w:after="0"/>
        <w:ind w:left="0"/>
        <w:jc w:val="both"/>
        <w:textAlignment w:val="auto"/>
      </w:pPr>
      <w:r>
        <w:rPr>
          <w:rFonts w:ascii="Times New Roman"/>
          <w:b w:val="false"/>
          <w:i w:val="false"/>
          <w:color w:val="000000"/>
          <w:sz w:val="24"/>
          <w:lang w:val="pl-Pl"/>
        </w:rPr>
        <w:t>10) przedstawia zaburzenia odżywiania (anoreksja, bulimia) i przewiduje ich skutki zdrowotne;</w:t>
      </w:r>
    </w:p>
    <w:p>
      <w:pPr>
        <w:spacing w:before="25" w:after="0"/>
        <w:ind w:left="0"/>
        <w:jc w:val="both"/>
        <w:textAlignment w:val="auto"/>
      </w:pPr>
      <w:r>
        <w:rPr>
          <w:rFonts w:ascii="Times New Roman"/>
          <w:b w:val="false"/>
          <w:i w:val="false"/>
          <w:color w:val="000000"/>
          <w:sz w:val="24"/>
          <w:lang w:val="pl-Pl"/>
        </w:rPr>
        <w:t>11) podaje przyczyny (w tym uwarunkowania genetyczne) otyłości oraz sposoby jej profilaktyki;</w:t>
      </w:r>
    </w:p>
    <w:p>
      <w:pPr>
        <w:spacing w:before="25" w:after="0"/>
        <w:ind w:left="0"/>
        <w:jc w:val="both"/>
        <w:textAlignment w:val="auto"/>
      </w:pPr>
      <w:r>
        <w:rPr>
          <w:rFonts w:ascii="Times New Roman"/>
          <w:b w:val="false"/>
          <w:i w:val="false"/>
          <w:color w:val="000000"/>
          <w:sz w:val="24"/>
          <w:lang w:val="pl-Pl"/>
        </w:rPr>
        <w:t>12) przedstawia znaczenie badań diagnostycznych (gastroskopia, kolonoskopia, USG, próby wątrobowe, badania krwi i kału) w profilaktyce i leczeniu chorób układu pokarmowego, w tym raka żołądka, raka jelita grubego, zespołów złego wchłaniania, choroby Crohna.</w:t>
      </w:r>
    </w:p>
    <w:p>
      <w:pPr>
        <w:spacing w:before="25" w:after="0"/>
        <w:ind w:left="0"/>
        <w:jc w:val="both"/>
        <w:textAlignment w:val="auto"/>
      </w:pPr>
      <w:r>
        <w:rPr>
          <w:rFonts w:ascii="Times New Roman"/>
          <w:b w:val="false"/>
          <w:i w:val="false"/>
          <w:color w:val="000000"/>
          <w:sz w:val="24"/>
          <w:lang w:val="pl-Pl"/>
        </w:rPr>
        <w:t>3. Odporność. Uczeń:</w:t>
      </w:r>
    </w:p>
    <w:p>
      <w:pPr>
        <w:spacing w:before="25" w:after="0"/>
        <w:ind w:left="0"/>
        <w:jc w:val="both"/>
        <w:textAlignment w:val="auto"/>
      </w:pPr>
      <w:r>
        <w:rPr>
          <w:rFonts w:ascii="Times New Roman"/>
          <w:b w:val="false"/>
          <w:i w:val="false"/>
          <w:color w:val="000000"/>
          <w:sz w:val="24"/>
          <w:lang w:val="pl-Pl"/>
        </w:rPr>
        <w:t>1) rozróżnia odporność wrodzoną (nieswoistą) i nabytą (swoistą); opisuje sposoby nabywania odporności swoistej (czynny i bierny);</w:t>
      </w:r>
    </w:p>
    <w:p>
      <w:pPr>
        <w:spacing w:before="25" w:after="0"/>
        <w:ind w:left="0"/>
        <w:jc w:val="both"/>
        <w:textAlignment w:val="auto"/>
      </w:pPr>
      <w:r>
        <w:rPr>
          <w:rFonts w:ascii="Times New Roman"/>
          <w:b w:val="false"/>
          <w:i w:val="false"/>
          <w:color w:val="000000"/>
          <w:sz w:val="24"/>
          <w:lang w:val="pl-Pl"/>
        </w:rPr>
        <w:t>2) przedstawia narządy i komórki układu odpornościowego;</w:t>
      </w:r>
    </w:p>
    <w:p>
      <w:pPr>
        <w:spacing w:before="25" w:after="0"/>
        <w:ind w:left="0"/>
        <w:jc w:val="both"/>
        <w:textAlignment w:val="auto"/>
      </w:pPr>
      <w:r>
        <w:rPr>
          <w:rFonts w:ascii="Times New Roman"/>
          <w:b w:val="false"/>
          <w:i w:val="false"/>
          <w:color w:val="000000"/>
          <w:sz w:val="24"/>
          <w:lang w:val="pl-Pl"/>
        </w:rPr>
        <w:t>3) wyjaśnia, na czym polega zgodność tkankowa i przedstawia jej znaczenie w transplantologii;</w:t>
      </w:r>
    </w:p>
    <w:p>
      <w:pPr>
        <w:spacing w:before="25" w:after="0"/>
        <w:ind w:left="0"/>
        <w:jc w:val="both"/>
        <w:textAlignment w:val="auto"/>
      </w:pPr>
      <w:r>
        <w:rPr>
          <w:rFonts w:ascii="Times New Roman"/>
          <w:b w:val="false"/>
          <w:i w:val="false"/>
          <w:color w:val="000000"/>
          <w:sz w:val="24"/>
          <w:lang w:val="pl-Pl"/>
        </w:rPr>
        <w:t>4) wyjaśnia istotę konfliktu serologicznego;</w:t>
      </w:r>
    </w:p>
    <w:p>
      <w:pPr>
        <w:spacing w:before="25" w:after="0"/>
        <w:ind w:left="0"/>
        <w:jc w:val="both"/>
        <w:textAlignment w:val="auto"/>
      </w:pPr>
      <w:r>
        <w:rPr>
          <w:rFonts w:ascii="Times New Roman"/>
          <w:b w:val="false"/>
          <w:i w:val="false"/>
          <w:color w:val="000000"/>
          <w:sz w:val="24"/>
          <w:lang w:val="pl-Pl"/>
        </w:rPr>
        <w:t>5) analizuje zaburzenia funkcjonowania układu odpornościowego (nadmierna i osłabiona odpowiedź immunologiczna) oraz podaje sytuacje wymagające immunosupresji (przeszczepy, alergie, choroby autoimmunologiczne).</w:t>
      </w:r>
    </w:p>
    <w:p>
      <w:pPr>
        <w:spacing w:before="25" w:after="0"/>
        <w:ind w:left="0"/>
        <w:jc w:val="both"/>
        <w:textAlignment w:val="auto"/>
      </w:pPr>
      <w:r>
        <w:rPr>
          <w:rFonts w:ascii="Times New Roman"/>
          <w:b w:val="false"/>
          <w:i w:val="false"/>
          <w:color w:val="000000"/>
          <w:sz w:val="24"/>
          <w:lang w:val="pl-Pl"/>
        </w:rPr>
        <w:t>4. Wymiana gazowa i krążenie. Uczeń:</w:t>
      </w:r>
    </w:p>
    <w:p>
      <w:pPr>
        <w:spacing w:before="25" w:after="0"/>
        <w:ind w:left="0"/>
        <w:jc w:val="both"/>
        <w:textAlignment w:val="auto"/>
      </w:pPr>
      <w:r>
        <w:rPr>
          <w:rFonts w:ascii="Times New Roman"/>
          <w:b w:val="false"/>
          <w:i w:val="false"/>
          <w:color w:val="000000"/>
          <w:sz w:val="24"/>
          <w:lang w:val="pl-Pl"/>
        </w:rPr>
        <w:t>1) wykazuje związek między budową i funkcją elementów układu oddechowego człowieka;</w:t>
      </w:r>
    </w:p>
    <w:p>
      <w:pPr>
        <w:spacing w:before="25" w:after="0"/>
        <w:ind w:left="0"/>
        <w:jc w:val="both"/>
        <w:textAlignment w:val="auto"/>
      </w:pPr>
      <w:r>
        <w:rPr>
          <w:rFonts w:ascii="Times New Roman"/>
          <w:b w:val="false"/>
          <w:i w:val="false"/>
          <w:color w:val="000000"/>
          <w:sz w:val="24"/>
          <w:lang w:val="pl-Pl"/>
        </w:rPr>
        <w:t>2) wyjaśnia mechanizm wentylacji płuc;</w:t>
      </w:r>
    </w:p>
    <w:p>
      <w:pPr>
        <w:spacing w:before="25" w:after="0"/>
        <w:ind w:left="0"/>
        <w:jc w:val="both"/>
        <w:textAlignment w:val="auto"/>
      </w:pPr>
      <w:r>
        <w:rPr>
          <w:rFonts w:ascii="Times New Roman"/>
          <w:b w:val="false"/>
          <w:i w:val="false"/>
          <w:color w:val="000000"/>
          <w:sz w:val="24"/>
          <w:lang w:val="pl-Pl"/>
        </w:rPr>
        <w:t>3) opisuje wymianę gazową w tkankach i płucach; planuje i przeprowadza doświadczenie wykazujące różnice w zawartości dwutlenku węgla w powietrzu wdychanym i wydychanym;</w:t>
      </w:r>
    </w:p>
    <w:p>
      <w:pPr>
        <w:spacing w:before="25" w:after="0"/>
        <w:ind w:left="0"/>
        <w:jc w:val="both"/>
        <w:textAlignment w:val="auto"/>
      </w:pPr>
      <w:r>
        <w:rPr>
          <w:rFonts w:ascii="Times New Roman"/>
          <w:b w:val="false"/>
          <w:i w:val="false"/>
          <w:color w:val="000000"/>
          <w:sz w:val="24"/>
          <w:lang w:val="pl-Pl"/>
        </w:rPr>
        <w:t>4) analizuje wpływ czynników zewnętrznych na funkcjonowanie układu oddechowego (tlenek węgla, pyłowe zanieczyszczenie powietrza, dym tytoniowy, smog);</w:t>
      </w:r>
    </w:p>
    <w:p>
      <w:pPr>
        <w:spacing w:before="25" w:after="0"/>
        <w:ind w:left="0"/>
        <w:jc w:val="both"/>
        <w:textAlignment w:val="auto"/>
      </w:pPr>
      <w:r>
        <w:rPr>
          <w:rFonts w:ascii="Times New Roman"/>
          <w:b w:val="false"/>
          <w:i w:val="false"/>
          <w:color w:val="000000"/>
          <w:sz w:val="24"/>
          <w:lang w:val="pl-Pl"/>
        </w:rPr>
        <w:t>5) przedstawia znaczenie badań diagnostycznych w profilaktyce chorób układu oddechowego (RTG klatki piersiowej, spirometria, bronchoskopia);</w:t>
      </w:r>
    </w:p>
    <w:p>
      <w:pPr>
        <w:spacing w:before="25" w:after="0"/>
        <w:ind w:left="0"/>
        <w:jc w:val="both"/>
        <w:textAlignment w:val="auto"/>
      </w:pPr>
      <w:r>
        <w:rPr>
          <w:rFonts w:ascii="Times New Roman"/>
          <w:b w:val="false"/>
          <w:i w:val="false"/>
          <w:color w:val="000000"/>
          <w:sz w:val="24"/>
          <w:lang w:val="pl-Pl"/>
        </w:rPr>
        <w:t>6) przedstawia rolę krwi w transporcie gazów oddechowych;</w:t>
      </w:r>
    </w:p>
    <w:p>
      <w:pPr>
        <w:spacing w:before="25" w:after="0"/>
        <w:ind w:left="0"/>
        <w:jc w:val="both"/>
        <w:textAlignment w:val="auto"/>
      </w:pPr>
      <w:r>
        <w:rPr>
          <w:rFonts w:ascii="Times New Roman"/>
          <w:b w:val="false"/>
          <w:i w:val="false"/>
          <w:color w:val="000000"/>
          <w:sz w:val="24"/>
          <w:lang w:val="pl-Pl"/>
        </w:rPr>
        <w:t>7) wykazuje związek między budową i funkcją naczyń krwionośnych;</w:t>
      </w:r>
    </w:p>
    <w:p>
      <w:pPr>
        <w:spacing w:before="25" w:after="0"/>
        <w:ind w:left="0"/>
        <w:jc w:val="both"/>
        <w:textAlignment w:val="auto"/>
      </w:pPr>
      <w:r>
        <w:rPr>
          <w:rFonts w:ascii="Times New Roman"/>
          <w:b w:val="false"/>
          <w:i w:val="false"/>
          <w:color w:val="000000"/>
          <w:sz w:val="24"/>
          <w:lang w:val="pl-Pl"/>
        </w:rPr>
        <w:t>8) przedstawia budowę serca oraz krążenie krwi w obiegu płucnym i ustrojowym;</w:t>
      </w:r>
    </w:p>
    <w:p>
      <w:pPr>
        <w:spacing w:before="25" w:after="0"/>
        <w:ind w:left="0"/>
        <w:jc w:val="both"/>
        <w:textAlignment w:val="auto"/>
      </w:pPr>
      <w:r>
        <w:rPr>
          <w:rFonts w:ascii="Times New Roman"/>
          <w:b w:val="false"/>
          <w:i w:val="false"/>
          <w:color w:val="000000"/>
          <w:sz w:val="24"/>
          <w:lang w:val="pl-Pl"/>
        </w:rPr>
        <w:t>9) przedstawia automatyzm pracy serca;</w:t>
      </w:r>
    </w:p>
    <w:p>
      <w:pPr>
        <w:spacing w:before="25" w:after="0"/>
        <w:ind w:left="0"/>
        <w:jc w:val="both"/>
        <w:textAlignment w:val="auto"/>
      </w:pPr>
      <w:r>
        <w:rPr>
          <w:rFonts w:ascii="Times New Roman"/>
          <w:b w:val="false"/>
          <w:i w:val="false"/>
          <w:color w:val="000000"/>
          <w:sz w:val="24"/>
          <w:lang w:val="pl-Pl"/>
        </w:rPr>
        <w:t>10) wykazuje związek między stylem życia i chorobami układu krążenia (miażdżyca, zawał mięśnia sercowego, choroba wieńcowa serca, nadciśnienie tętnicze, udar, żylaki); przedstawia znaczenie badań diagnostycznych w profilaktyce chorób układu krążenia (EKG, USG serca, angiokardiografia, badanie Holtera, pomiar ciśnienia tętniczego, badania krwi);</w:t>
      </w:r>
    </w:p>
    <w:p>
      <w:pPr>
        <w:spacing w:before="25" w:after="0"/>
        <w:ind w:left="0"/>
        <w:jc w:val="both"/>
        <w:textAlignment w:val="auto"/>
      </w:pPr>
      <w:r>
        <w:rPr>
          <w:rFonts w:ascii="Times New Roman"/>
          <w:b w:val="false"/>
          <w:i w:val="false"/>
          <w:color w:val="000000"/>
          <w:sz w:val="24"/>
          <w:lang w:val="pl-Pl"/>
        </w:rPr>
        <w:t>11) przedstawia funkcje elementów układu limfatycznego i rolę limfy.</w:t>
      </w:r>
    </w:p>
    <w:p>
      <w:pPr>
        <w:spacing w:before="25" w:after="0"/>
        <w:ind w:left="0"/>
        <w:jc w:val="both"/>
        <w:textAlignment w:val="auto"/>
      </w:pPr>
      <w:r>
        <w:rPr>
          <w:rFonts w:ascii="Times New Roman"/>
          <w:b w:val="false"/>
          <w:i w:val="false"/>
          <w:color w:val="000000"/>
          <w:sz w:val="24"/>
          <w:lang w:val="pl-Pl"/>
        </w:rPr>
        <w:t>5. Wydalanie i osmoregulacja. Uczeń:</w:t>
      </w:r>
    </w:p>
    <w:p>
      <w:pPr>
        <w:spacing w:before="25" w:after="0"/>
        <w:ind w:left="0"/>
        <w:jc w:val="both"/>
        <w:textAlignment w:val="auto"/>
      </w:pPr>
      <w:r>
        <w:rPr>
          <w:rFonts w:ascii="Times New Roman"/>
          <w:b w:val="false"/>
          <w:i w:val="false"/>
          <w:color w:val="000000"/>
          <w:sz w:val="24"/>
          <w:lang w:val="pl-Pl"/>
        </w:rPr>
        <w:t>1) przedstawia związek między budową i funkcją narządów układu moczowego;</w:t>
      </w:r>
    </w:p>
    <w:p>
      <w:pPr>
        <w:spacing w:before="25" w:after="0"/>
        <w:ind w:left="0"/>
        <w:jc w:val="both"/>
        <w:textAlignment w:val="auto"/>
      </w:pPr>
      <w:r>
        <w:rPr>
          <w:rFonts w:ascii="Times New Roman"/>
          <w:b w:val="false"/>
          <w:i w:val="false"/>
          <w:color w:val="000000"/>
          <w:sz w:val="24"/>
          <w:lang w:val="pl-Pl"/>
        </w:rPr>
        <w:t>2) przedstawia istotę procesu wydalania oraz wymienia substancje, które są wydalane z organizmu;</w:t>
      </w:r>
    </w:p>
    <w:p>
      <w:pPr>
        <w:spacing w:before="25" w:after="0"/>
        <w:ind w:left="0"/>
        <w:jc w:val="both"/>
        <w:textAlignment w:val="auto"/>
      </w:pPr>
      <w:r>
        <w:rPr>
          <w:rFonts w:ascii="Times New Roman"/>
          <w:b w:val="false"/>
          <w:i w:val="false"/>
          <w:color w:val="000000"/>
          <w:sz w:val="24"/>
          <w:lang w:val="pl-Pl"/>
        </w:rPr>
        <w:t>3) przedstawia proces tworzenia moczu oraz wyjaśnia znaczenie regulacji hormonalnej w tym procesie;</w:t>
      </w:r>
    </w:p>
    <w:p>
      <w:pPr>
        <w:spacing w:before="25" w:after="0"/>
        <w:ind w:left="0"/>
        <w:jc w:val="both"/>
        <w:textAlignment w:val="auto"/>
      </w:pPr>
      <w:r>
        <w:rPr>
          <w:rFonts w:ascii="Times New Roman"/>
          <w:b w:val="false"/>
          <w:i w:val="false"/>
          <w:color w:val="000000"/>
          <w:sz w:val="24"/>
          <w:lang w:val="pl-Pl"/>
        </w:rPr>
        <w:t>4) analizuje znaczenie badań diagnostycznych w profilaktyce chorób układu moczowego (badania moczu, USG jamy brzusznej, urografia);</w:t>
      </w:r>
    </w:p>
    <w:p>
      <w:pPr>
        <w:spacing w:before="25" w:after="0"/>
        <w:ind w:left="0"/>
        <w:jc w:val="both"/>
        <w:textAlignment w:val="auto"/>
      </w:pPr>
      <w:r>
        <w:rPr>
          <w:rFonts w:ascii="Times New Roman"/>
          <w:b w:val="false"/>
          <w:i w:val="false"/>
          <w:color w:val="000000"/>
          <w:sz w:val="24"/>
          <w:lang w:val="pl-Pl"/>
        </w:rPr>
        <w:t>5) przedstawia dializę jako metodę postępowania medycznego przy niewydolności nerek.</w:t>
      </w:r>
    </w:p>
    <w:p>
      <w:pPr>
        <w:spacing w:before="25" w:after="0"/>
        <w:ind w:left="0"/>
        <w:jc w:val="both"/>
        <w:textAlignment w:val="auto"/>
      </w:pPr>
      <w:r>
        <w:rPr>
          <w:rFonts w:ascii="Times New Roman"/>
          <w:b w:val="false"/>
          <w:i w:val="false"/>
          <w:color w:val="000000"/>
          <w:sz w:val="24"/>
          <w:lang w:val="pl-Pl"/>
        </w:rPr>
        <w:t>6. Regulacja hormonalna. Uczeń:</w:t>
      </w:r>
    </w:p>
    <w:p>
      <w:pPr>
        <w:spacing w:before="25" w:after="0"/>
        <w:ind w:left="0"/>
        <w:jc w:val="both"/>
        <w:textAlignment w:val="auto"/>
      </w:pPr>
      <w:r>
        <w:rPr>
          <w:rFonts w:ascii="Times New Roman"/>
          <w:b w:val="false"/>
          <w:i w:val="false"/>
          <w:color w:val="000000"/>
          <w:sz w:val="24"/>
          <w:lang w:val="pl-Pl"/>
        </w:rPr>
        <w:t>1) podaje lokalizacje gruczołów dokrewnych i wymienia hormony przez nie produkowane;</w:t>
      </w:r>
    </w:p>
    <w:p>
      <w:pPr>
        <w:spacing w:before="25" w:after="0"/>
        <w:ind w:left="0"/>
        <w:jc w:val="both"/>
        <w:textAlignment w:val="auto"/>
      </w:pPr>
      <w:r>
        <w:rPr>
          <w:rFonts w:ascii="Times New Roman"/>
          <w:b w:val="false"/>
          <w:i w:val="false"/>
          <w:color w:val="000000"/>
          <w:sz w:val="24"/>
          <w:lang w:val="pl-Pl"/>
        </w:rPr>
        <w:t>2) wyjaśnia mechanizm sprzężenia zwrotnego ujemnego na osi podwzgórze - przysadka - gruczoł na przykładzie regulacji wydzielania hormonów płciowych;</w:t>
      </w:r>
    </w:p>
    <w:p>
      <w:pPr>
        <w:spacing w:before="25" w:after="0"/>
        <w:ind w:left="0"/>
        <w:jc w:val="both"/>
        <w:textAlignment w:val="auto"/>
      </w:pPr>
      <w:r>
        <w:rPr>
          <w:rFonts w:ascii="Times New Roman"/>
          <w:b w:val="false"/>
          <w:i w:val="false"/>
          <w:color w:val="000000"/>
          <w:sz w:val="24"/>
          <w:lang w:val="pl-Pl"/>
        </w:rPr>
        <w:t>3) przedstawia antagonistyczne działanie hormonów na przykładzie regulacji poziomu glukozy we krwi;</w:t>
      </w:r>
    </w:p>
    <w:p>
      <w:pPr>
        <w:spacing w:before="25" w:after="0"/>
        <w:ind w:left="0"/>
        <w:jc w:val="both"/>
        <w:textAlignment w:val="auto"/>
      </w:pPr>
      <w:r>
        <w:rPr>
          <w:rFonts w:ascii="Times New Roman"/>
          <w:b w:val="false"/>
          <w:i w:val="false"/>
          <w:color w:val="000000"/>
          <w:sz w:val="24"/>
          <w:lang w:val="pl-Pl"/>
        </w:rPr>
        <w:t>4) wyjaśnia rolę hormonów w reakcji na stres;</w:t>
      </w:r>
    </w:p>
    <w:p>
      <w:pPr>
        <w:spacing w:before="25" w:after="0"/>
        <w:ind w:left="0"/>
        <w:jc w:val="both"/>
        <w:textAlignment w:val="auto"/>
      </w:pPr>
      <w:r>
        <w:rPr>
          <w:rFonts w:ascii="Times New Roman"/>
          <w:b w:val="false"/>
          <w:i w:val="false"/>
          <w:color w:val="000000"/>
          <w:sz w:val="24"/>
          <w:lang w:val="pl-Pl"/>
        </w:rPr>
        <w:t>5) przedstawia rolę hormonów w regulacji wzrostu, tempa metabolizmu i rytmu dobowego;</w:t>
      </w:r>
    </w:p>
    <w:p>
      <w:pPr>
        <w:spacing w:before="25" w:after="0"/>
        <w:ind w:left="0"/>
        <w:jc w:val="both"/>
        <w:textAlignment w:val="auto"/>
      </w:pPr>
      <w:r>
        <w:rPr>
          <w:rFonts w:ascii="Times New Roman"/>
          <w:b w:val="false"/>
          <w:i w:val="false"/>
          <w:color w:val="000000"/>
          <w:sz w:val="24"/>
          <w:lang w:val="pl-Pl"/>
        </w:rPr>
        <w:t>6) określa skutki niedoczynności i nadczynności gruczołów dokrewnych.</w:t>
      </w:r>
    </w:p>
    <w:p>
      <w:pPr>
        <w:spacing w:before="25" w:after="0"/>
        <w:ind w:left="0"/>
        <w:jc w:val="both"/>
        <w:textAlignment w:val="auto"/>
      </w:pPr>
      <w:r>
        <w:rPr>
          <w:rFonts w:ascii="Times New Roman"/>
          <w:b w:val="false"/>
          <w:i w:val="false"/>
          <w:color w:val="000000"/>
          <w:sz w:val="24"/>
          <w:lang w:val="pl-Pl"/>
        </w:rPr>
        <w:t>7. Regulacja nerwowa. Uczeń:</w:t>
      </w:r>
    </w:p>
    <w:p>
      <w:pPr>
        <w:spacing w:before="25" w:after="0"/>
        <w:ind w:left="0"/>
        <w:jc w:val="both"/>
        <w:textAlignment w:val="auto"/>
      </w:pPr>
      <w:r>
        <w:rPr>
          <w:rFonts w:ascii="Times New Roman"/>
          <w:b w:val="false"/>
          <w:i w:val="false"/>
          <w:color w:val="000000"/>
          <w:sz w:val="24"/>
          <w:lang w:val="pl-Pl"/>
        </w:rPr>
        <w:t>1) wyjaśnia istotę powstawania i przewodzenia impulsu nerwowego;</w:t>
      </w:r>
    </w:p>
    <w:p>
      <w:pPr>
        <w:spacing w:before="25" w:after="0"/>
        <w:ind w:left="0"/>
        <w:jc w:val="both"/>
        <w:textAlignment w:val="auto"/>
      </w:pPr>
      <w:r>
        <w:rPr>
          <w:rFonts w:ascii="Times New Roman"/>
          <w:b w:val="false"/>
          <w:i w:val="false"/>
          <w:color w:val="000000"/>
          <w:sz w:val="24"/>
          <w:lang w:val="pl-Pl"/>
        </w:rPr>
        <w:t>2) przedstawia działanie synapsy chemicznej;</w:t>
      </w:r>
    </w:p>
    <w:p>
      <w:pPr>
        <w:spacing w:before="25" w:after="0"/>
        <w:ind w:left="0"/>
        <w:jc w:val="both"/>
        <w:textAlignment w:val="auto"/>
      </w:pPr>
      <w:r>
        <w:rPr>
          <w:rFonts w:ascii="Times New Roman"/>
          <w:b w:val="false"/>
          <w:i w:val="false"/>
          <w:color w:val="000000"/>
          <w:sz w:val="24"/>
          <w:lang w:val="pl-Pl"/>
        </w:rPr>
        <w:t>3) przedstawia drogę impulsu nerwowego w łuku odruchowym;</w:t>
      </w:r>
    </w:p>
    <w:p>
      <w:pPr>
        <w:spacing w:before="25" w:after="0"/>
        <w:ind w:left="0"/>
        <w:jc w:val="both"/>
        <w:textAlignment w:val="auto"/>
      </w:pPr>
      <w:r>
        <w:rPr>
          <w:rFonts w:ascii="Times New Roman"/>
          <w:b w:val="false"/>
          <w:i w:val="false"/>
          <w:color w:val="000000"/>
          <w:sz w:val="24"/>
          <w:lang w:val="pl-Pl"/>
        </w:rPr>
        <w:t>4) porównuje rodzaje odruchów i przedstawia rolę odruchów warunkowych w procesie uczenia się;</w:t>
      </w:r>
    </w:p>
    <w:p>
      <w:pPr>
        <w:spacing w:before="25" w:after="0"/>
        <w:ind w:left="0"/>
        <w:jc w:val="both"/>
        <w:textAlignment w:val="auto"/>
      </w:pPr>
      <w:r>
        <w:rPr>
          <w:rFonts w:ascii="Times New Roman"/>
          <w:b w:val="false"/>
          <w:i w:val="false"/>
          <w:color w:val="000000"/>
          <w:sz w:val="24"/>
          <w:lang w:val="pl-Pl"/>
        </w:rPr>
        <w:t>5) przedstawia budowę i funkcje mózgu, rdzenia kręgowego i nerwów;</w:t>
      </w:r>
    </w:p>
    <w:p>
      <w:pPr>
        <w:spacing w:before="25" w:after="0"/>
        <w:ind w:left="0"/>
        <w:jc w:val="both"/>
        <w:textAlignment w:val="auto"/>
      </w:pPr>
      <w:r>
        <w:rPr>
          <w:rFonts w:ascii="Times New Roman"/>
          <w:b w:val="false"/>
          <w:i w:val="false"/>
          <w:color w:val="000000"/>
          <w:sz w:val="24"/>
          <w:lang w:val="pl-Pl"/>
        </w:rPr>
        <w:t>6) przedstawia rolę autonomicznego układu nerwowego w utrzymaniu homeostazy;</w:t>
      </w:r>
    </w:p>
    <w:p>
      <w:pPr>
        <w:spacing w:before="25" w:after="0"/>
        <w:ind w:left="0"/>
        <w:jc w:val="both"/>
        <w:textAlignment w:val="auto"/>
      </w:pPr>
      <w:r>
        <w:rPr>
          <w:rFonts w:ascii="Times New Roman"/>
          <w:b w:val="false"/>
          <w:i w:val="false"/>
          <w:color w:val="000000"/>
          <w:sz w:val="24"/>
          <w:lang w:val="pl-Pl"/>
        </w:rPr>
        <w:t>7) wyróżnia rodzaje receptorów ze względu na rodzaj odbieranego bodźca;</w:t>
      </w:r>
    </w:p>
    <w:p>
      <w:pPr>
        <w:spacing w:before="25" w:after="0"/>
        <w:ind w:left="0"/>
        <w:jc w:val="both"/>
        <w:textAlignment w:val="auto"/>
      </w:pPr>
      <w:r>
        <w:rPr>
          <w:rFonts w:ascii="Times New Roman"/>
          <w:b w:val="false"/>
          <w:i w:val="false"/>
          <w:color w:val="000000"/>
          <w:sz w:val="24"/>
          <w:lang w:val="pl-Pl"/>
        </w:rPr>
        <w:t>8) przedstawia budowę oraz działanie oka i ucha; omawia podstawowe zasady higieny wzroku i słuchu;</w:t>
      </w:r>
    </w:p>
    <w:p>
      <w:pPr>
        <w:spacing w:before="25" w:after="0"/>
        <w:ind w:left="0"/>
        <w:jc w:val="both"/>
        <w:textAlignment w:val="auto"/>
      </w:pPr>
      <w:r>
        <w:rPr>
          <w:rFonts w:ascii="Times New Roman"/>
          <w:b w:val="false"/>
          <w:i w:val="false"/>
          <w:color w:val="000000"/>
          <w:sz w:val="24"/>
          <w:lang w:val="pl-Pl"/>
        </w:rPr>
        <w:t>9) przedstawia budowę i rolę zmysłu smaku i węchu;</w:t>
      </w:r>
    </w:p>
    <w:p>
      <w:pPr>
        <w:spacing w:before="25" w:after="0"/>
        <w:ind w:left="0"/>
        <w:jc w:val="both"/>
        <w:textAlignment w:val="auto"/>
      </w:pPr>
      <w:r>
        <w:rPr>
          <w:rFonts w:ascii="Times New Roman"/>
          <w:b w:val="false"/>
          <w:i w:val="false"/>
          <w:color w:val="000000"/>
          <w:sz w:val="24"/>
          <w:lang w:val="pl-Pl"/>
        </w:rPr>
        <w:t>10) wykazuje biologiczne znaczenie snu;</w:t>
      </w:r>
    </w:p>
    <w:p>
      <w:pPr>
        <w:spacing w:before="25" w:after="0"/>
        <w:ind w:left="0"/>
        <w:jc w:val="both"/>
        <w:textAlignment w:val="auto"/>
      </w:pPr>
      <w:r>
        <w:rPr>
          <w:rFonts w:ascii="Times New Roman"/>
          <w:b w:val="false"/>
          <w:i w:val="false"/>
          <w:color w:val="000000"/>
          <w:sz w:val="24"/>
          <w:lang w:val="pl-Pl"/>
        </w:rPr>
        <w:t>11) określa wpływ substancji psychoaktywnych, w tym dopalaczy, na funkcjonowanie organizmu;</w:t>
      </w:r>
    </w:p>
    <w:p>
      <w:pPr>
        <w:spacing w:before="25" w:after="0"/>
        <w:ind w:left="0"/>
        <w:jc w:val="both"/>
        <w:textAlignment w:val="auto"/>
      </w:pPr>
      <w:r>
        <w:rPr>
          <w:rFonts w:ascii="Times New Roman"/>
          <w:b w:val="false"/>
          <w:i w:val="false"/>
          <w:color w:val="000000"/>
          <w:sz w:val="24"/>
          <w:lang w:val="pl-Pl"/>
        </w:rPr>
        <w:t>12) przedstawia wybrane choroby układu nerwowego (depresja, choroba Alzheimera, choroba Parkinsona, schizofrenia) oraz znaczenie ich wczesnej diagnostyki dla ograniczenia społecznych skutków tych chorób.</w:t>
      </w:r>
    </w:p>
    <w:p>
      <w:pPr>
        <w:spacing w:before="25" w:after="0"/>
        <w:ind w:left="0"/>
        <w:jc w:val="both"/>
        <w:textAlignment w:val="auto"/>
      </w:pPr>
      <w:r>
        <w:rPr>
          <w:rFonts w:ascii="Times New Roman"/>
          <w:b w:val="false"/>
          <w:i w:val="false"/>
          <w:color w:val="000000"/>
          <w:sz w:val="24"/>
          <w:lang w:val="pl-Pl"/>
        </w:rPr>
        <w:t>8. Poruszanie się. Uczeń:</w:t>
      </w:r>
    </w:p>
    <w:p>
      <w:pPr>
        <w:spacing w:before="25" w:after="0"/>
        <w:ind w:left="0"/>
        <w:jc w:val="both"/>
        <w:textAlignment w:val="auto"/>
      </w:pPr>
      <w:r>
        <w:rPr>
          <w:rFonts w:ascii="Times New Roman"/>
          <w:b w:val="false"/>
          <w:i w:val="false"/>
          <w:color w:val="000000"/>
          <w:sz w:val="24"/>
          <w:lang w:val="pl-Pl"/>
        </w:rPr>
        <w:t>1) rozpoznaje rodzaje kości ze względu na ich kształt (długie, krótkie, płaskie, różnokształtne);</w:t>
      </w:r>
    </w:p>
    <w:p>
      <w:pPr>
        <w:spacing w:before="25" w:after="0"/>
        <w:ind w:left="0"/>
        <w:jc w:val="both"/>
        <w:textAlignment w:val="auto"/>
      </w:pPr>
      <w:r>
        <w:rPr>
          <w:rFonts w:ascii="Times New Roman"/>
          <w:b w:val="false"/>
          <w:i w:val="false"/>
          <w:color w:val="000000"/>
          <w:sz w:val="24"/>
          <w:lang w:val="pl-Pl"/>
        </w:rPr>
        <w:t>2) rozpoznaje (na modelu, schemacie, rysunku) rodzaje połączeń kości i określa ich funkcje;</w:t>
      </w:r>
    </w:p>
    <w:p>
      <w:pPr>
        <w:spacing w:before="25" w:after="0"/>
        <w:ind w:left="0"/>
        <w:jc w:val="both"/>
        <w:textAlignment w:val="auto"/>
      </w:pPr>
      <w:r>
        <w:rPr>
          <w:rFonts w:ascii="Times New Roman"/>
          <w:b w:val="false"/>
          <w:i w:val="false"/>
          <w:color w:val="000000"/>
          <w:sz w:val="24"/>
          <w:lang w:val="pl-Pl"/>
        </w:rPr>
        <w:t>3) rozpoznaje (na modelu, schemacie, rysunku) kości szkieletu osiowego, obręczy i kończyn;</w:t>
      </w:r>
    </w:p>
    <w:p>
      <w:pPr>
        <w:spacing w:before="25" w:after="0"/>
        <w:ind w:left="0"/>
        <w:jc w:val="both"/>
        <w:textAlignment w:val="auto"/>
      </w:pPr>
      <w:r>
        <w:rPr>
          <w:rFonts w:ascii="Times New Roman"/>
          <w:b w:val="false"/>
          <w:i w:val="false"/>
          <w:color w:val="000000"/>
          <w:sz w:val="24"/>
          <w:lang w:val="pl-Pl"/>
        </w:rPr>
        <w:t>4) opisuje współdziałanie mięśni, ścięgien, stawów i kości w ruchu;</w:t>
      </w:r>
    </w:p>
    <w:p>
      <w:pPr>
        <w:spacing w:before="25" w:after="0"/>
        <w:ind w:left="0"/>
        <w:jc w:val="both"/>
        <w:textAlignment w:val="auto"/>
      </w:pPr>
      <w:r>
        <w:rPr>
          <w:rFonts w:ascii="Times New Roman"/>
          <w:b w:val="false"/>
          <w:i w:val="false"/>
          <w:color w:val="000000"/>
          <w:sz w:val="24"/>
          <w:lang w:val="pl-Pl"/>
        </w:rPr>
        <w:t>5) przedstawia budowę mięśnia szkieletowego;</w:t>
      </w:r>
    </w:p>
    <w:p>
      <w:pPr>
        <w:spacing w:before="25" w:after="0"/>
        <w:ind w:left="0"/>
        <w:jc w:val="both"/>
        <w:textAlignment w:val="auto"/>
      </w:pPr>
      <w:r>
        <w:rPr>
          <w:rFonts w:ascii="Times New Roman"/>
          <w:b w:val="false"/>
          <w:i w:val="false"/>
          <w:color w:val="000000"/>
          <w:sz w:val="24"/>
          <w:lang w:val="pl-Pl"/>
        </w:rPr>
        <w:t>6) podaje źródła energii niezbędnej do pracy mięśni;</w:t>
      </w:r>
    </w:p>
    <w:p>
      <w:pPr>
        <w:spacing w:before="25" w:after="0"/>
        <w:ind w:left="0"/>
        <w:jc w:val="both"/>
        <w:textAlignment w:val="auto"/>
      </w:pPr>
      <w:r>
        <w:rPr>
          <w:rFonts w:ascii="Times New Roman"/>
          <w:b w:val="false"/>
          <w:i w:val="false"/>
          <w:color w:val="000000"/>
          <w:sz w:val="24"/>
          <w:lang w:val="pl-Pl"/>
        </w:rPr>
        <w:t>7) przedstawia antagonizm i współdziałanie mięśni w wykonywaniu ruchów;</w:t>
      </w:r>
    </w:p>
    <w:p>
      <w:pPr>
        <w:spacing w:before="25" w:after="0"/>
        <w:ind w:left="0"/>
        <w:jc w:val="both"/>
        <w:textAlignment w:val="auto"/>
      </w:pPr>
      <w:r>
        <w:rPr>
          <w:rFonts w:ascii="Times New Roman"/>
          <w:b w:val="false"/>
          <w:i w:val="false"/>
          <w:color w:val="000000"/>
          <w:sz w:val="24"/>
          <w:lang w:val="pl-Pl"/>
        </w:rPr>
        <w:t>8) wyjaśnia wpływ odżywiania się (w tym suplementacji) i aktywności fizycznej na rozwój oraz stan kości i mięśni człowieka;</w:t>
      </w:r>
    </w:p>
    <w:p>
      <w:pPr>
        <w:spacing w:before="25" w:after="0"/>
        <w:ind w:left="0"/>
        <w:jc w:val="both"/>
        <w:textAlignment w:val="auto"/>
      </w:pPr>
      <w:r>
        <w:rPr>
          <w:rFonts w:ascii="Times New Roman"/>
          <w:b w:val="false"/>
          <w:i w:val="false"/>
          <w:color w:val="000000"/>
          <w:sz w:val="24"/>
          <w:lang w:val="pl-Pl"/>
        </w:rPr>
        <w:t>9) przedstawia wpływ substancji stosowanych w dopingu na organizm człowieka.</w:t>
      </w:r>
    </w:p>
    <w:p>
      <w:pPr>
        <w:spacing w:before="25" w:after="0"/>
        <w:ind w:left="0"/>
        <w:jc w:val="both"/>
        <w:textAlignment w:val="auto"/>
      </w:pPr>
      <w:r>
        <w:rPr>
          <w:rFonts w:ascii="Times New Roman"/>
          <w:b w:val="false"/>
          <w:i w:val="false"/>
          <w:color w:val="000000"/>
          <w:sz w:val="24"/>
          <w:lang w:val="pl-Pl"/>
        </w:rPr>
        <w:t>9. Skóra i termoregulacja. Uczeń:</w:t>
      </w:r>
    </w:p>
    <w:p>
      <w:pPr>
        <w:spacing w:before="25" w:after="0"/>
        <w:ind w:left="0"/>
        <w:jc w:val="both"/>
        <w:textAlignment w:val="auto"/>
      </w:pPr>
      <w:r>
        <w:rPr>
          <w:rFonts w:ascii="Times New Roman"/>
          <w:b w:val="false"/>
          <w:i w:val="false"/>
          <w:color w:val="000000"/>
          <w:sz w:val="24"/>
          <w:lang w:val="pl-Pl"/>
        </w:rPr>
        <w:t>1) wykazuje związek między budową i funkcją skóry;</w:t>
      </w:r>
    </w:p>
    <w:p>
      <w:pPr>
        <w:spacing w:before="25" w:after="0"/>
        <w:ind w:left="0"/>
        <w:jc w:val="both"/>
        <w:textAlignment w:val="auto"/>
      </w:pPr>
      <w:r>
        <w:rPr>
          <w:rFonts w:ascii="Times New Roman"/>
          <w:b w:val="false"/>
          <w:i w:val="false"/>
          <w:color w:val="000000"/>
          <w:sz w:val="24"/>
          <w:lang w:val="pl-Pl"/>
        </w:rPr>
        <w:t>2) przedstawia rolę skóry w syntezie prowitaminy D; określa związek między nadmierną ekspozycją na promieniowanie UV a procesem starzenia się skóry oraz zwiększonym ryzykiem wystąpienia chorób i zmian skórnych.</w:t>
      </w:r>
    </w:p>
    <w:p>
      <w:pPr>
        <w:spacing w:before="25" w:after="0"/>
        <w:ind w:left="0"/>
        <w:jc w:val="both"/>
        <w:textAlignment w:val="auto"/>
      </w:pPr>
      <w:r>
        <w:rPr>
          <w:rFonts w:ascii="Times New Roman"/>
          <w:b w:val="false"/>
          <w:i w:val="false"/>
          <w:color w:val="000000"/>
          <w:sz w:val="24"/>
          <w:lang w:val="pl-Pl"/>
        </w:rPr>
        <w:t>10. Rozmnażanie i rozwój. Uczeń:</w:t>
      </w:r>
    </w:p>
    <w:p>
      <w:pPr>
        <w:spacing w:before="25" w:after="0"/>
        <w:ind w:left="0"/>
        <w:jc w:val="both"/>
        <w:textAlignment w:val="auto"/>
      </w:pPr>
      <w:r>
        <w:rPr>
          <w:rFonts w:ascii="Times New Roman"/>
          <w:b w:val="false"/>
          <w:i w:val="false"/>
          <w:color w:val="000000"/>
          <w:sz w:val="24"/>
          <w:lang w:val="pl-Pl"/>
        </w:rPr>
        <w:t>1) przedstawia budowę i funkcje narządów układu rozrodczego męskiego i żeńskiego;</w:t>
      </w:r>
    </w:p>
    <w:p>
      <w:pPr>
        <w:spacing w:before="25" w:after="0"/>
        <w:ind w:left="0"/>
        <w:jc w:val="both"/>
        <w:textAlignment w:val="auto"/>
      </w:pPr>
      <w:r>
        <w:rPr>
          <w:rFonts w:ascii="Times New Roman"/>
          <w:b w:val="false"/>
          <w:i w:val="false"/>
          <w:color w:val="000000"/>
          <w:sz w:val="24"/>
          <w:lang w:val="pl-Pl"/>
        </w:rPr>
        <w:t>2) przedstawia przebieg cyklu menstruacyjnego, z uwzględnieniem działania hormonów przysadkowych i jajnikowych w jego regulacji;</w:t>
      </w:r>
    </w:p>
    <w:p>
      <w:pPr>
        <w:spacing w:before="25" w:after="0"/>
        <w:ind w:left="0"/>
        <w:jc w:val="both"/>
        <w:textAlignment w:val="auto"/>
      </w:pPr>
      <w:r>
        <w:rPr>
          <w:rFonts w:ascii="Times New Roman"/>
          <w:b w:val="false"/>
          <w:i w:val="false"/>
          <w:color w:val="000000"/>
          <w:sz w:val="24"/>
          <w:lang w:val="pl-Pl"/>
        </w:rPr>
        <w:t>3) przedstawia rolę syntetycznych hormonów (progesteronu i estrogenów) w regulacji cyklu menstruacyjnego;</w:t>
      </w:r>
    </w:p>
    <w:p>
      <w:pPr>
        <w:spacing w:before="25" w:after="0"/>
        <w:ind w:left="0"/>
        <w:jc w:val="both"/>
        <w:textAlignment w:val="auto"/>
      </w:pPr>
      <w:r>
        <w:rPr>
          <w:rFonts w:ascii="Times New Roman"/>
          <w:b w:val="false"/>
          <w:i w:val="false"/>
          <w:color w:val="000000"/>
          <w:sz w:val="24"/>
          <w:lang w:val="pl-Pl"/>
        </w:rPr>
        <w:t>4) przedstawia przebieg ciąży, z uwzględnieniem funkcji łożyska i błon płodowych; analizuje wpływ czynników wewnętrznych i zewnętrznych na przebieg ciąży; wyjaśnia istotę i znaczenie badań prenatalnych;</w:t>
      </w:r>
    </w:p>
    <w:p>
      <w:pPr>
        <w:spacing w:before="25" w:after="0"/>
        <w:ind w:left="0"/>
        <w:jc w:val="both"/>
        <w:textAlignment w:val="auto"/>
      </w:pPr>
      <w:r>
        <w:rPr>
          <w:rFonts w:ascii="Times New Roman"/>
          <w:b w:val="false"/>
          <w:i w:val="false"/>
          <w:color w:val="000000"/>
          <w:sz w:val="24"/>
          <w:lang w:val="pl-Pl"/>
        </w:rPr>
        <w:t>5) przedstawia wybrane choroby układu rozrodczego (rak szyjki macicy, rak jądra, rak jajnika, przerost gruczołu krokowego) oraz znaczenie ich wczesnej diagnostyki;</w:t>
      </w:r>
    </w:p>
    <w:p>
      <w:pPr>
        <w:spacing w:before="25" w:after="0"/>
        <w:ind w:left="0"/>
        <w:jc w:val="both"/>
        <w:textAlignment w:val="auto"/>
      </w:pPr>
      <w:r>
        <w:rPr>
          <w:rFonts w:ascii="Times New Roman"/>
          <w:b w:val="false"/>
          <w:i w:val="false"/>
          <w:color w:val="000000"/>
          <w:sz w:val="24"/>
          <w:lang w:val="pl-Pl"/>
        </w:rPr>
        <w:t>6) przedstawia wybrane choroby przenoszone drogą płciową (kiła, rzeżączka, chlamydioza, rzęsistkowica, zakażenia HPV, grzybice narządów płciowych) oraz sposoby ich profilaktyki;</w:t>
      </w:r>
    </w:p>
    <w:p>
      <w:pPr>
        <w:spacing w:before="25" w:after="0"/>
        <w:ind w:left="0"/>
        <w:jc w:val="both"/>
        <w:textAlignment w:val="auto"/>
      </w:pPr>
      <w:r>
        <w:rPr>
          <w:rFonts w:ascii="Times New Roman"/>
          <w:b w:val="false"/>
          <w:i w:val="false"/>
          <w:color w:val="000000"/>
          <w:sz w:val="24"/>
          <w:lang w:val="pl-Pl"/>
        </w:rPr>
        <w:t>7) przedstawia etapy ontogenezy, uwzględniając skutki wydłużającego się okresu starości.</w:t>
      </w:r>
    </w:p>
    <w:p>
      <w:pPr>
        <w:spacing w:before="25" w:after="0"/>
        <w:ind w:left="0"/>
        <w:jc w:val="both"/>
        <w:textAlignment w:val="auto"/>
      </w:pPr>
      <w:r>
        <w:rPr>
          <w:rFonts w:ascii="Times New Roman"/>
          <w:b w:val="false"/>
          <w:i w:val="false"/>
          <w:color w:val="000000"/>
          <w:sz w:val="24"/>
          <w:lang w:val="pl-Pl"/>
        </w:rPr>
        <w:t>V. Genetyka. Uczeń:</w:t>
      </w:r>
    </w:p>
    <w:p>
      <w:pPr>
        <w:spacing w:before="25" w:after="0"/>
        <w:ind w:left="0"/>
        <w:jc w:val="both"/>
        <w:textAlignment w:val="auto"/>
      </w:pPr>
      <w:r>
        <w:rPr>
          <w:rFonts w:ascii="Times New Roman"/>
          <w:b w:val="false"/>
          <w:i w:val="false"/>
          <w:color w:val="000000"/>
          <w:sz w:val="24"/>
          <w:lang w:val="pl-Pl"/>
        </w:rPr>
        <w:t>1) wyjaśnia pojęcie genu;</w:t>
      </w:r>
    </w:p>
    <w:p>
      <w:pPr>
        <w:spacing w:before="25" w:after="0"/>
        <w:ind w:left="0"/>
        <w:jc w:val="both"/>
        <w:textAlignment w:val="auto"/>
      </w:pPr>
      <w:r>
        <w:rPr>
          <w:rFonts w:ascii="Times New Roman"/>
          <w:b w:val="false"/>
          <w:i w:val="false"/>
          <w:color w:val="000000"/>
          <w:sz w:val="24"/>
          <w:lang w:val="pl-Pl"/>
        </w:rPr>
        <w:t>2) rozróżnia kod genetyczny od informacji genetycznej; przedstawia cechy kodu genetycznego;</w:t>
      </w:r>
    </w:p>
    <w:p>
      <w:pPr>
        <w:spacing w:before="25" w:after="0"/>
        <w:ind w:left="0"/>
        <w:jc w:val="both"/>
        <w:textAlignment w:val="auto"/>
      </w:pPr>
      <w:r>
        <w:rPr>
          <w:rFonts w:ascii="Times New Roman"/>
          <w:b w:val="false"/>
          <w:i w:val="false"/>
          <w:color w:val="000000"/>
          <w:sz w:val="24"/>
          <w:lang w:val="pl-Pl"/>
        </w:rPr>
        <w:t>3) opisuje przebieg ekspresji informacji genetycznej; przedstawia istotę regulacji ekspresji genów;</w:t>
      </w:r>
    </w:p>
    <w:p>
      <w:pPr>
        <w:spacing w:before="25" w:after="0"/>
        <w:ind w:left="0"/>
        <w:jc w:val="both"/>
        <w:textAlignment w:val="auto"/>
      </w:pPr>
      <w:r>
        <w:rPr>
          <w:rFonts w:ascii="Times New Roman"/>
          <w:b w:val="false"/>
          <w:i w:val="false"/>
          <w:color w:val="000000"/>
          <w:sz w:val="24"/>
          <w:lang w:val="pl-Pl"/>
        </w:rPr>
        <w:t>4) przedstawia znaczenie badań Mendla w odkryciu podstawowych praw dziedziczenia cech;</w:t>
      </w:r>
    </w:p>
    <w:p>
      <w:pPr>
        <w:spacing w:before="25" w:after="0"/>
        <w:ind w:left="0"/>
        <w:jc w:val="both"/>
        <w:textAlignment w:val="auto"/>
      </w:pPr>
      <w:r>
        <w:rPr>
          <w:rFonts w:ascii="Times New Roman"/>
          <w:b w:val="false"/>
          <w:i w:val="false"/>
          <w:color w:val="000000"/>
          <w:sz w:val="24"/>
          <w:lang w:val="pl-Pl"/>
        </w:rPr>
        <w:t>5) zapisuje i analizuje krzyżówki (w tym krzyżówki testowe) oraz określa prawdopodobieństwo wystąpienia określonych genotypów i fenotypów oraz stosunek fenotypowy w pokoleniach potomnych, w tym cech warunkowanych przez allele wielokrotne;</w:t>
      </w:r>
    </w:p>
    <w:p>
      <w:pPr>
        <w:spacing w:before="25" w:after="0"/>
        <w:ind w:left="0"/>
        <w:jc w:val="both"/>
        <w:textAlignment w:val="auto"/>
      </w:pPr>
      <w:r>
        <w:rPr>
          <w:rFonts w:ascii="Times New Roman"/>
          <w:b w:val="false"/>
          <w:i w:val="false"/>
          <w:color w:val="000000"/>
          <w:sz w:val="24"/>
          <w:lang w:val="pl-Pl"/>
        </w:rPr>
        <w:t>6) przedstawia dziedziczenie jednogenowe i dwugenowe (dominacja pełna, dominacja niepełna, kodominacja);</w:t>
      </w:r>
    </w:p>
    <w:p>
      <w:pPr>
        <w:spacing w:before="25" w:after="0"/>
        <w:ind w:left="0"/>
        <w:jc w:val="both"/>
        <w:textAlignment w:val="auto"/>
      </w:pPr>
      <w:r>
        <w:rPr>
          <w:rFonts w:ascii="Times New Roman"/>
          <w:b w:val="false"/>
          <w:i w:val="false"/>
          <w:color w:val="000000"/>
          <w:sz w:val="24"/>
          <w:lang w:val="pl-Pl"/>
        </w:rPr>
        <w:t>7) przedstawia determinację płci u człowieka oraz dziedziczenie płci i cech sprzężonych z płcią;</w:t>
      </w:r>
    </w:p>
    <w:p>
      <w:pPr>
        <w:spacing w:before="25" w:after="0"/>
        <w:ind w:left="0"/>
        <w:jc w:val="both"/>
        <w:textAlignment w:val="auto"/>
      </w:pPr>
      <w:r>
        <w:rPr>
          <w:rFonts w:ascii="Times New Roman"/>
          <w:b w:val="false"/>
          <w:i w:val="false"/>
          <w:color w:val="000000"/>
          <w:sz w:val="24"/>
          <w:lang w:val="pl-Pl"/>
        </w:rPr>
        <w:t>8) analizuje rodowody i na ich podstawie ustala sposób dziedziczenia danej cechy.</w:t>
      </w:r>
    </w:p>
    <w:p>
      <w:pPr>
        <w:spacing w:before="25" w:after="0"/>
        <w:ind w:left="0"/>
        <w:jc w:val="both"/>
        <w:textAlignment w:val="auto"/>
      </w:pPr>
      <w:r>
        <w:rPr>
          <w:rFonts w:ascii="Times New Roman"/>
          <w:b w:val="false"/>
          <w:i w:val="false"/>
          <w:color w:val="000000"/>
          <w:sz w:val="24"/>
          <w:lang w:val="pl-Pl"/>
        </w:rPr>
        <w:t>VI. Zmienność i ewolucja organizmów. Uczeń:</w:t>
      </w:r>
    </w:p>
    <w:p>
      <w:pPr>
        <w:spacing w:before="25" w:after="0"/>
        <w:ind w:left="0"/>
        <w:jc w:val="both"/>
        <w:textAlignment w:val="auto"/>
      </w:pPr>
      <w:r>
        <w:rPr>
          <w:rFonts w:ascii="Times New Roman"/>
          <w:b w:val="false"/>
          <w:i w:val="false"/>
          <w:color w:val="000000"/>
          <w:sz w:val="24"/>
          <w:lang w:val="pl-Pl"/>
        </w:rPr>
        <w:t>1) opisuje zmienność jako różnorodność fenotypową osobników w populacji;</w:t>
      </w:r>
    </w:p>
    <w:p>
      <w:pPr>
        <w:spacing w:before="25" w:after="0"/>
        <w:ind w:left="0"/>
        <w:jc w:val="both"/>
        <w:textAlignment w:val="auto"/>
      </w:pPr>
      <w:r>
        <w:rPr>
          <w:rFonts w:ascii="Times New Roman"/>
          <w:b w:val="false"/>
          <w:i w:val="false"/>
          <w:color w:val="000000"/>
          <w:sz w:val="24"/>
          <w:lang w:val="pl-Pl"/>
        </w:rPr>
        <w:t>2) przedstawia typy zmienności: środowiskowa i genetyczna (rekombinacyjna i mutacyjna);</w:t>
      </w:r>
    </w:p>
    <w:p>
      <w:pPr>
        <w:spacing w:before="25" w:after="0"/>
        <w:ind w:left="0"/>
        <w:jc w:val="both"/>
        <w:textAlignment w:val="auto"/>
      </w:pPr>
      <w:r>
        <w:rPr>
          <w:rFonts w:ascii="Times New Roman"/>
          <w:b w:val="false"/>
          <w:i w:val="false"/>
          <w:color w:val="000000"/>
          <w:sz w:val="24"/>
          <w:lang w:val="pl-Pl"/>
        </w:rPr>
        <w:t>3) przedstawia źródła zmienności rekombinacyjnej;</w:t>
      </w:r>
    </w:p>
    <w:p>
      <w:pPr>
        <w:spacing w:before="25" w:after="0"/>
        <w:ind w:left="0"/>
        <w:jc w:val="both"/>
        <w:textAlignment w:val="auto"/>
      </w:pPr>
      <w:r>
        <w:rPr>
          <w:rFonts w:ascii="Times New Roman"/>
          <w:b w:val="false"/>
          <w:i w:val="false"/>
          <w:color w:val="000000"/>
          <w:sz w:val="24"/>
          <w:lang w:val="pl-Pl"/>
        </w:rPr>
        <w:t>4) określa przyczyny i skutki mutacji genowych oraz aberracji chromosomowych;</w:t>
      </w:r>
    </w:p>
    <w:p>
      <w:pPr>
        <w:spacing w:before="25" w:after="0"/>
        <w:ind w:left="0"/>
        <w:jc w:val="both"/>
        <w:textAlignment w:val="auto"/>
      </w:pPr>
      <w:r>
        <w:rPr>
          <w:rFonts w:ascii="Times New Roman"/>
          <w:b w:val="false"/>
          <w:i w:val="false"/>
          <w:color w:val="000000"/>
          <w:sz w:val="24"/>
          <w:lang w:val="pl-Pl"/>
        </w:rPr>
        <w:t>5) określa, na podstawie analizy rodowodu lub kariotypu, podłoże genetyczne chorób człowieka (albinizm, pląsawica Huntingtona, hemofilia, daltonizm, zespół Klinefeltera, zespół Turnera, zespół Downa);</w:t>
      </w:r>
    </w:p>
    <w:p>
      <w:pPr>
        <w:spacing w:before="25" w:after="0"/>
        <w:ind w:left="0"/>
        <w:jc w:val="both"/>
        <w:textAlignment w:val="auto"/>
      </w:pPr>
      <w:r>
        <w:rPr>
          <w:rFonts w:ascii="Times New Roman"/>
          <w:b w:val="false"/>
          <w:i w:val="false"/>
          <w:color w:val="000000"/>
          <w:sz w:val="24"/>
          <w:lang w:val="pl-Pl"/>
        </w:rPr>
        <w:t>6) przedstawia transformację nowotworową komórek jako następstwo uszkodzenia genów;</w:t>
      </w:r>
    </w:p>
    <w:p>
      <w:pPr>
        <w:spacing w:before="25" w:after="0"/>
        <w:ind w:left="0"/>
        <w:jc w:val="both"/>
        <w:textAlignment w:val="auto"/>
      </w:pPr>
      <w:r>
        <w:rPr>
          <w:rFonts w:ascii="Times New Roman"/>
          <w:b w:val="false"/>
          <w:i w:val="false"/>
          <w:color w:val="000000"/>
          <w:sz w:val="24"/>
          <w:lang w:val="pl-Pl"/>
        </w:rPr>
        <w:t>7) przedstawia historię myśli ewolucyjnej;</w:t>
      </w:r>
    </w:p>
    <w:p>
      <w:pPr>
        <w:spacing w:before="25" w:after="0"/>
        <w:ind w:left="0"/>
        <w:jc w:val="both"/>
        <w:textAlignment w:val="auto"/>
      </w:pPr>
      <w:r>
        <w:rPr>
          <w:rFonts w:ascii="Times New Roman"/>
          <w:b w:val="false"/>
          <w:i w:val="false"/>
          <w:color w:val="000000"/>
          <w:sz w:val="24"/>
          <w:lang w:val="pl-Pl"/>
        </w:rPr>
        <w:t>8) przedstawia podstawowe źródła wiedzy o mechanizmach i przebiegu ewolucji;</w:t>
      </w:r>
    </w:p>
    <w:p>
      <w:pPr>
        <w:spacing w:before="25" w:after="0"/>
        <w:ind w:left="0"/>
        <w:jc w:val="both"/>
        <w:textAlignment w:val="auto"/>
      </w:pPr>
      <w:r>
        <w:rPr>
          <w:rFonts w:ascii="Times New Roman"/>
          <w:b w:val="false"/>
          <w:i w:val="false"/>
          <w:color w:val="000000"/>
          <w:sz w:val="24"/>
          <w:lang w:val="pl-Pl"/>
        </w:rPr>
        <w:t>9) wyjaśnia mechanizm działania doboru naturalnego; wykazuje, że dzięki doborowi naturalnemu organizmy zyskują nowe cechy adaptacyjne; wyjaśnia, dlaczego mimo działania doboru naturalnego w populacji ludzkiej utrzymują się allele warunkujące choroby genetyczne;</w:t>
      </w:r>
    </w:p>
    <w:p>
      <w:pPr>
        <w:spacing w:before="25" w:after="0"/>
        <w:ind w:left="0"/>
        <w:jc w:val="both"/>
        <w:textAlignment w:val="auto"/>
      </w:pPr>
      <w:r>
        <w:rPr>
          <w:rFonts w:ascii="Times New Roman"/>
          <w:b w:val="false"/>
          <w:i w:val="false"/>
          <w:color w:val="000000"/>
          <w:sz w:val="24"/>
          <w:lang w:val="pl-Pl"/>
        </w:rPr>
        <w:t>10) określa warunki, w jakich zachodzi dryf genetyczny;</w:t>
      </w:r>
    </w:p>
    <w:p>
      <w:pPr>
        <w:spacing w:before="25" w:after="0"/>
        <w:ind w:left="0"/>
        <w:jc w:val="both"/>
        <w:textAlignment w:val="auto"/>
      </w:pPr>
      <w:r>
        <w:rPr>
          <w:rFonts w:ascii="Times New Roman"/>
          <w:b w:val="false"/>
          <w:i w:val="false"/>
          <w:color w:val="000000"/>
          <w:sz w:val="24"/>
          <w:lang w:val="pl-Pl"/>
        </w:rPr>
        <w:t>11) przedstawia gatunek jako izolowaną pulę genową;</w:t>
      </w:r>
    </w:p>
    <w:p>
      <w:pPr>
        <w:spacing w:before="25" w:after="0"/>
        <w:ind w:left="0"/>
        <w:jc w:val="both"/>
        <w:textAlignment w:val="auto"/>
      </w:pPr>
      <w:r>
        <w:rPr>
          <w:rFonts w:ascii="Times New Roman"/>
          <w:b w:val="false"/>
          <w:i w:val="false"/>
          <w:color w:val="000000"/>
          <w:sz w:val="24"/>
          <w:lang w:val="pl-Pl"/>
        </w:rPr>
        <w:t>12) przedstawia istotę mechanizmów powstawania gatunków;</w:t>
      </w:r>
    </w:p>
    <w:p>
      <w:pPr>
        <w:spacing w:before="25" w:after="0"/>
        <w:ind w:left="0"/>
        <w:jc w:val="both"/>
        <w:textAlignment w:val="auto"/>
      </w:pPr>
      <w:r>
        <w:rPr>
          <w:rFonts w:ascii="Times New Roman"/>
          <w:b w:val="false"/>
          <w:i w:val="false"/>
          <w:color w:val="000000"/>
          <w:sz w:val="24"/>
          <w:lang w:val="pl-Pl"/>
        </w:rPr>
        <w:t>13) porządkuje chronologicznie wydarzenia z historii życia na Ziemi; wykazuje, że zmiany warunków środowiskowych miały wpływ na przebieg ewolucji;</w:t>
      </w:r>
    </w:p>
    <w:p>
      <w:pPr>
        <w:spacing w:before="25" w:after="0"/>
        <w:ind w:left="0"/>
        <w:jc w:val="both"/>
        <w:textAlignment w:val="auto"/>
      </w:pPr>
      <w:r>
        <w:rPr>
          <w:rFonts w:ascii="Times New Roman"/>
          <w:b w:val="false"/>
          <w:i w:val="false"/>
          <w:color w:val="000000"/>
          <w:sz w:val="24"/>
          <w:lang w:val="pl-Pl"/>
        </w:rPr>
        <w:t>14) porządkuje chronologicznie formy kopalne człowiekowatych, wskazując na ich cechy charakterystyczne;</w:t>
      </w:r>
    </w:p>
    <w:p>
      <w:pPr>
        <w:spacing w:before="25" w:after="0"/>
        <w:ind w:left="0"/>
        <w:jc w:val="both"/>
        <w:textAlignment w:val="auto"/>
      </w:pPr>
      <w:r>
        <w:rPr>
          <w:rFonts w:ascii="Times New Roman"/>
          <w:b w:val="false"/>
          <w:i w:val="false"/>
          <w:color w:val="000000"/>
          <w:sz w:val="24"/>
          <w:lang w:val="pl-Pl"/>
        </w:rPr>
        <w:t>15) przedstawia podobieństwa między człowiekiem i innymi naczelnymi;</w:t>
      </w:r>
    </w:p>
    <w:p>
      <w:pPr>
        <w:spacing w:before="25" w:after="0"/>
        <w:ind w:left="0"/>
        <w:jc w:val="both"/>
        <w:textAlignment w:val="auto"/>
      </w:pPr>
      <w:r>
        <w:rPr>
          <w:rFonts w:ascii="Times New Roman"/>
          <w:b w:val="false"/>
          <w:i w:val="false"/>
          <w:color w:val="000000"/>
          <w:sz w:val="24"/>
          <w:lang w:val="pl-Pl"/>
        </w:rPr>
        <w:t>16) przedstawia cechy odróżniające człowieka od małp człekokształtnych.</w:t>
      </w:r>
    </w:p>
    <w:p>
      <w:pPr>
        <w:spacing w:before="25" w:after="0"/>
        <w:ind w:left="0"/>
        <w:jc w:val="both"/>
        <w:textAlignment w:val="auto"/>
      </w:pPr>
      <w:r>
        <w:rPr>
          <w:rFonts w:ascii="Times New Roman"/>
          <w:b w:val="false"/>
          <w:i w:val="false"/>
          <w:color w:val="000000"/>
          <w:sz w:val="24"/>
          <w:lang w:val="pl-Pl"/>
        </w:rPr>
        <w:t>VII. Biotechnologia. Uczeń:</w:t>
      </w:r>
    </w:p>
    <w:p>
      <w:pPr>
        <w:spacing w:before="25" w:after="0"/>
        <w:ind w:left="0"/>
        <w:jc w:val="both"/>
        <w:textAlignment w:val="auto"/>
      </w:pPr>
      <w:r>
        <w:rPr>
          <w:rFonts w:ascii="Times New Roman"/>
          <w:b w:val="false"/>
          <w:i w:val="false"/>
          <w:color w:val="000000"/>
          <w:sz w:val="24"/>
          <w:lang w:val="pl-Pl"/>
        </w:rPr>
        <w:t>1) rozróżnia biotechnologię tradycyjną i molekularną;</w:t>
      </w:r>
    </w:p>
    <w:p>
      <w:pPr>
        <w:spacing w:before="25" w:after="0"/>
        <w:ind w:left="0"/>
        <w:jc w:val="both"/>
        <w:textAlignment w:val="auto"/>
      </w:pPr>
      <w:r>
        <w:rPr>
          <w:rFonts w:ascii="Times New Roman"/>
          <w:b w:val="false"/>
          <w:i w:val="false"/>
          <w:color w:val="000000"/>
          <w:sz w:val="24"/>
          <w:lang w:val="pl-Pl"/>
        </w:rPr>
        <w:t>2) przedstawia współczesne zastosowania metod biotechnologii tradycyjnej w przemyśle farmaceutycznym, spożywczym, rolnictwie, biodegradacji i oczyszczaniu ścieków;</w:t>
      </w:r>
    </w:p>
    <w:p>
      <w:pPr>
        <w:spacing w:before="25" w:after="0"/>
        <w:ind w:left="0"/>
        <w:jc w:val="both"/>
        <w:textAlignment w:val="auto"/>
      </w:pPr>
      <w:r>
        <w:rPr>
          <w:rFonts w:ascii="Times New Roman"/>
          <w:b w:val="false"/>
          <w:i w:val="false"/>
          <w:color w:val="000000"/>
          <w:sz w:val="24"/>
          <w:lang w:val="pl-Pl"/>
        </w:rPr>
        <w:t>3) wyjaśnia, czym jest organizm transgeniczny i GMO;</w:t>
      </w:r>
    </w:p>
    <w:p>
      <w:pPr>
        <w:spacing w:before="25" w:after="0"/>
        <w:ind w:left="0"/>
        <w:jc w:val="both"/>
        <w:textAlignment w:val="auto"/>
      </w:pPr>
      <w:r>
        <w:rPr>
          <w:rFonts w:ascii="Times New Roman"/>
          <w:b w:val="false"/>
          <w:i w:val="false"/>
          <w:color w:val="000000"/>
          <w:sz w:val="24"/>
          <w:lang w:val="pl-Pl"/>
        </w:rPr>
        <w:t>4) przedstawia potencjalne korzyści i zagrożenia wynikające z zastosowania organizmów modyfikowanych genetycznie w rolnictwie, przemyśle, medycynie i badaniach naukowych; podaje przykłady produktów otrzymanych z wykorzystaniem modyfikowanych genetycznie organizmów;</w:t>
      </w:r>
    </w:p>
    <w:p>
      <w:pPr>
        <w:spacing w:before="25" w:after="0"/>
        <w:ind w:left="0"/>
        <w:jc w:val="both"/>
        <w:textAlignment w:val="auto"/>
      </w:pPr>
      <w:r>
        <w:rPr>
          <w:rFonts w:ascii="Times New Roman"/>
          <w:b w:val="false"/>
          <w:i w:val="false"/>
          <w:color w:val="000000"/>
          <w:sz w:val="24"/>
          <w:lang w:val="pl-Pl"/>
        </w:rPr>
        <w:t>5) opisuje klonowanie organizmów i przedstawia znaczenie tego procesu;</w:t>
      </w:r>
    </w:p>
    <w:p>
      <w:pPr>
        <w:spacing w:before="25" w:after="0"/>
        <w:ind w:left="0"/>
        <w:jc w:val="both"/>
        <w:textAlignment w:val="auto"/>
      </w:pPr>
      <w:r>
        <w:rPr>
          <w:rFonts w:ascii="Times New Roman"/>
          <w:b w:val="false"/>
          <w:i w:val="false"/>
          <w:color w:val="000000"/>
          <w:sz w:val="24"/>
          <w:lang w:val="pl-Pl"/>
        </w:rPr>
        <w:t>6) przedstawia przykłady zastosowania komórek macierzystych w medycynie;</w:t>
      </w:r>
    </w:p>
    <w:p>
      <w:pPr>
        <w:spacing w:before="25" w:after="0"/>
        <w:ind w:left="0"/>
        <w:jc w:val="both"/>
        <w:textAlignment w:val="auto"/>
      </w:pPr>
      <w:r>
        <w:rPr>
          <w:rFonts w:ascii="Times New Roman"/>
          <w:b w:val="false"/>
          <w:i w:val="false"/>
          <w:color w:val="000000"/>
          <w:sz w:val="24"/>
          <w:lang w:val="pl-Pl"/>
        </w:rPr>
        <w:t>7) przedstawia sytuacje, w których zasadne jest korzystanie z poradnictwa genetycznego;</w:t>
      </w:r>
    </w:p>
    <w:p>
      <w:pPr>
        <w:spacing w:before="25" w:after="0"/>
        <w:ind w:left="0"/>
        <w:jc w:val="both"/>
        <w:textAlignment w:val="auto"/>
      </w:pPr>
      <w:r>
        <w:rPr>
          <w:rFonts w:ascii="Times New Roman"/>
          <w:b w:val="false"/>
          <w:i w:val="false"/>
          <w:color w:val="000000"/>
          <w:sz w:val="24"/>
          <w:lang w:val="pl-Pl"/>
        </w:rPr>
        <w:t>8) wyjaśnia istotę terapii genowej;</w:t>
      </w:r>
    </w:p>
    <w:p>
      <w:pPr>
        <w:spacing w:before="25" w:after="0"/>
        <w:ind w:left="0"/>
        <w:jc w:val="both"/>
        <w:textAlignment w:val="auto"/>
      </w:pPr>
      <w:r>
        <w:rPr>
          <w:rFonts w:ascii="Times New Roman"/>
          <w:b w:val="false"/>
          <w:i w:val="false"/>
          <w:color w:val="000000"/>
          <w:sz w:val="24"/>
          <w:lang w:val="pl-Pl"/>
        </w:rPr>
        <w:t>9) przedstawia szanse i zagrożenia wynikające z zastosowań biotechnologii molekularnej;</w:t>
      </w:r>
    </w:p>
    <w:p>
      <w:pPr>
        <w:spacing w:before="25" w:after="0"/>
        <w:ind w:left="0"/>
        <w:jc w:val="both"/>
        <w:textAlignment w:val="auto"/>
      </w:pPr>
      <w:r>
        <w:rPr>
          <w:rFonts w:ascii="Times New Roman"/>
          <w:b w:val="false"/>
          <w:i w:val="false"/>
          <w:color w:val="000000"/>
          <w:sz w:val="24"/>
          <w:lang w:val="pl-Pl"/>
        </w:rPr>
        <w:t>10) dyskutuje o problemach społecznych i etycznych związanych z rozwojem biotechnologii molekularnej oraz formułuje własne opinie w tym zakresie.</w:t>
      </w:r>
    </w:p>
    <w:p>
      <w:pPr>
        <w:spacing w:before="25" w:after="0"/>
        <w:ind w:left="0"/>
        <w:jc w:val="both"/>
        <w:textAlignment w:val="auto"/>
      </w:pPr>
      <w:r>
        <w:rPr>
          <w:rFonts w:ascii="Times New Roman"/>
          <w:b w:val="false"/>
          <w:i w:val="false"/>
          <w:color w:val="000000"/>
          <w:sz w:val="24"/>
          <w:lang w:val="pl-Pl"/>
        </w:rPr>
        <w:t>VIII. Ekologia. Uczeń:</w:t>
      </w:r>
    </w:p>
    <w:p>
      <w:pPr>
        <w:spacing w:before="25" w:after="0"/>
        <w:ind w:left="0"/>
        <w:jc w:val="both"/>
        <w:textAlignment w:val="auto"/>
      </w:pPr>
      <w:r>
        <w:rPr>
          <w:rFonts w:ascii="Times New Roman"/>
          <w:b w:val="false"/>
          <w:i w:val="false"/>
          <w:color w:val="000000"/>
          <w:sz w:val="24"/>
          <w:lang w:val="pl-Pl"/>
        </w:rPr>
        <w:t>1) rozróżnia czynniki biotyczne i abiotyczne oddziałujące na organizmy;</w:t>
      </w:r>
    </w:p>
    <w:p>
      <w:pPr>
        <w:spacing w:before="25" w:after="0"/>
        <w:ind w:left="0"/>
        <w:jc w:val="both"/>
        <w:textAlignment w:val="auto"/>
      </w:pPr>
      <w:r>
        <w:rPr>
          <w:rFonts w:ascii="Times New Roman"/>
          <w:b w:val="false"/>
          <w:i w:val="false"/>
          <w:color w:val="000000"/>
          <w:sz w:val="24"/>
          <w:lang w:val="pl-Pl"/>
        </w:rPr>
        <w:t>2) przedstawia elementy niszy ekologicznej organizmu; rozróżnia niszę ekologiczną od siedliska;</w:t>
      </w:r>
    </w:p>
    <w:p>
      <w:pPr>
        <w:spacing w:before="25" w:after="0"/>
        <w:ind w:left="0"/>
        <w:jc w:val="both"/>
        <w:textAlignment w:val="auto"/>
      </w:pPr>
      <w:r>
        <w:rPr>
          <w:rFonts w:ascii="Times New Roman"/>
          <w:b w:val="false"/>
          <w:i w:val="false"/>
          <w:color w:val="000000"/>
          <w:sz w:val="24"/>
          <w:lang w:val="pl-Pl"/>
        </w:rPr>
        <w:t>3) wyjaśnia, czym jest tolerancja ekologiczna;</w:t>
      </w:r>
    </w:p>
    <w:p>
      <w:pPr>
        <w:spacing w:before="25" w:after="0"/>
        <w:ind w:left="0"/>
        <w:jc w:val="both"/>
        <w:textAlignment w:val="auto"/>
      </w:pPr>
      <w:r>
        <w:rPr>
          <w:rFonts w:ascii="Times New Roman"/>
          <w:b w:val="false"/>
          <w:i w:val="false"/>
          <w:color w:val="000000"/>
          <w:sz w:val="24"/>
          <w:lang w:val="pl-Pl"/>
        </w:rPr>
        <w:t>4) wykazuje znaczenie organizmów o wąskim zakresie tolerancji ekologicznej w bioindykacji; planuje i przeprowadza doświadczenie mające na celu zbadanie zakresu tolerancji ekologicznej w odniesieniu do wybranego czynnika środowiska;</w:t>
      </w:r>
    </w:p>
    <w:p>
      <w:pPr>
        <w:spacing w:before="25" w:after="0"/>
        <w:ind w:left="0"/>
        <w:jc w:val="both"/>
        <w:textAlignment w:val="auto"/>
      </w:pPr>
      <w:r>
        <w:rPr>
          <w:rFonts w:ascii="Times New Roman"/>
          <w:b w:val="false"/>
          <w:i w:val="false"/>
          <w:color w:val="000000"/>
          <w:sz w:val="24"/>
          <w:lang w:val="pl-Pl"/>
        </w:rPr>
        <w:t>5) charakteryzuje populację, określając jej cechy (liczebność, zagęszczenie, struktura przestrzenna, wiekowa i płciowa); dokonuje obserwacji cech populacji wybranego gatunku;</w:t>
      </w:r>
    </w:p>
    <w:p>
      <w:pPr>
        <w:spacing w:before="25" w:after="0"/>
        <w:ind w:left="0"/>
        <w:jc w:val="both"/>
        <w:textAlignment w:val="auto"/>
      </w:pPr>
      <w:r>
        <w:rPr>
          <w:rFonts w:ascii="Times New Roman"/>
          <w:b w:val="false"/>
          <w:i w:val="false"/>
          <w:color w:val="000000"/>
          <w:sz w:val="24"/>
          <w:lang w:val="pl-Pl"/>
        </w:rPr>
        <w:t>6) wyjaśnia znaczenie zależności nieantagonistycznych (mutualizm obligatoryjny i fakultatywny, komensalizm) w ekosystemie i podaje ich przykłady;</w:t>
      </w:r>
    </w:p>
    <w:p>
      <w:pPr>
        <w:spacing w:before="25" w:after="0"/>
        <w:ind w:left="0"/>
        <w:jc w:val="both"/>
        <w:textAlignment w:val="auto"/>
      </w:pPr>
      <w:r>
        <w:rPr>
          <w:rFonts w:ascii="Times New Roman"/>
          <w:b w:val="false"/>
          <w:i w:val="false"/>
          <w:color w:val="000000"/>
          <w:sz w:val="24"/>
          <w:lang w:val="pl-Pl"/>
        </w:rPr>
        <w:t>7) przedstawia skutki konkurencji wewnątrzgatunkowej i międzygatunkowej;</w:t>
      </w:r>
    </w:p>
    <w:p>
      <w:pPr>
        <w:spacing w:before="25" w:after="0"/>
        <w:ind w:left="0"/>
        <w:jc w:val="both"/>
        <w:textAlignment w:val="auto"/>
      </w:pPr>
      <w:r>
        <w:rPr>
          <w:rFonts w:ascii="Times New Roman"/>
          <w:b w:val="false"/>
          <w:i w:val="false"/>
          <w:color w:val="000000"/>
          <w:sz w:val="24"/>
          <w:lang w:val="pl-Pl"/>
        </w:rPr>
        <w:t>8) planuje i przeprowadza doświadczenie wykazujące oddziaływania antagonistyczne między osobnikami wybranych gatunków;</w:t>
      </w:r>
    </w:p>
    <w:p>
      <w:pPr>
        <w:spacing w:before="25" w:after="0"/>
        <w:ind w:left="0"/>
        <w:jc w:val="both"/>
        <w:textAlignment w:val="auto"/>
      </w:pPr>
      <w:r>
        <w:rPr>
          <w:rFonts w:ascii="Times New Roman"/>
          <w:b w:val="false"/>
          <w:i w:val="false"/>
          <w:color w:val="000000"/>
          <w:sz w:val="24"/>
          <w:lang w:val="pl-Pl"/>
        </w:rPr>
        <w:t>9) przedstawia zmiany liczebności populacji w układzie zjadający i zjadany;</w:t>
      </w:r>
    </w:p>
    <w:p>
      <w:pPr>
        <w:spacing w:before="25" w:after="0"/>
        <w:ind w:left="0"/>
        <w:jc w:val="both"/>
        <w:textAlignment w:val="auto"/>
      </w:pPr>
      <w:r>
        <w:rPr>
          <w:rFonts w:ascii="Times New Roman"/>
          <w:b w:val="false"/>
          <w:i w:val="false"/>
          <w:color w:val="000000"/>
          <w:sz w:val="24"/>
          <w:lang w:val="pl-Pl"/>
        </w:rPr>
        <w:t>10) przedstawia adaptacje drapieżników, pasożytów i roślinożerców do zdobywania pokarmu;</w:t>
      </w:r>
    </w:p>
    <w:p>
      <w:pPr>
        <w:spacing w:before="25" w:after="0"/>
        <w:ind w:left="0"/>
        <w:jc w:val="both"/>
        <w:textAlignment w:val="auto"/>
      </w:pPr>
      <w:r>
        <w:rPr>
          <w:rFonts w:ascii="Times New Roman"/>
          <w:b w:val="false"/>
          <w:i w:val="false"/>
          <w:color w:val="000000"/>
          <w:sz w:val="24"/>
          <w:lang w:val="pl-Pl"/>
        </w:rPr>
        <w:t>11) przedstawia obronne adaptacje ofiar drapieżników, żywicieli pasożytów oraz zjadanych roślin;</w:t>
      </w:r>
    </w:p>
    <w:p>
      <w:pPr>
        <w:spacing w:before="25" w:after="0"/>
        <w:ind w:left="0"/>
        <w:jc w:val="both"/>
        <w:textAlignment w:val="auto"/>
      </w:pPr>
      <w:r>
        <w:rPr>
          <w:rFonts w:ascii="Times New Roman"/>
          <w:b w:val="false"/>
          <w:i w:val="false"/>
          <w:color w:val="000000"/>
          <w:sz w:val="24"/>
          <w:lang w:val="pl-Pl"/>
        </w:rPr>
        <w:t>12) określa zależności pokarmowe w ekosystemie, na podstawie analizy fragmentów sieci pokarmowych; przedstawia zależności pokarmowe w biocenozie w postaci łańcuchów pokarmowych;</w:t>
      </w:r>
    </w:p>
    <w:p>
      <w:pPr>
        <w:spacing w:before="25" w:after="0"/>
        <w:ind w:left="0"/>
        <w:jc w:val="both"/>
        <w:textAlignment w:val="auto"/>
      </w:pPr>
      <w:r>
        <w:rPr>
          <w:rFonts w:ascii="Times New Roman"/>
          <w:b w:val="false"/>
          <w:i w:val="false"/>
          <w:color w:val="000000"/>
          <w:sz w:val="24"/>
          <w:lang w:val="pl-Pl"/>
        </w:rPr>
        <w:t>13) przedstawia przepływ energii i obieg materii w ekosystemie;</w:t>
      </w:r>
    </w:p>
    <w:p>
      <w:pPr>
        <w:spacing w:before="25" w:after="0"/>
        <w:ind w:left="0"/>
        <w:jc w:val="both"/>
        <w:textAlignment w:val="auto"/>
      </w:pPr>
      <w:r>
        <w:rPr>
          <w:rFonts w:ascii="Times New Roman"/>
          <w:b w:val="false"/>
          <w:i w:val="false"/>
          <w:color w:val="000000"/>
          <w:sz w:val="24"/>
          <w:lang w:val="pl-Pl"/>
        </w:rPr>
        <w:t>14) przedstawia sukcesję jako proces przemiany ekosystemu w czasie skutkujący zmianą składu gatunkowego.</w:t>
      </w:r>
    </w:p>
    <w:p>
      <w:pPr>
        <w:spacing w:before="25" w:after="0"/>
        <w:ind w:left="0"/>
        <w:jc w:val="both"/>
        <w:textAlignment w:val="auto"/>
      </w:pPr>
      <w:r>
        <w:rPr>
          <w:rFonts w:ascii="Times New Roman"/>
          <w:b w:val="false"/>
          <w:i w:val="false"/>
          <w:color w:val="000000"/>
          <w:sz w:val="24"/>
          <w:lang w:val="pl-Pl"/>
        </w:rPr>
        <w:t>IX. Różnorodność biologiczna, jej zagrożenia i ochrona. Uczeń:</w:t>
      </w:r>
    </w:p>
    <w:p>
      <w:pPr>
        <w:spacing w:before="25" w:after="0"/>
        <w:ind w:left="0"/>
        <w:jc w:val="both"/>
        <w:textAlignment w:val="auto"/>
      </w:pPr>
      <w:r>
        <w:rPr>
          <w:rFonts w:ascii="Times New Roman"/>
          <w:b w:val="false"/>
          <w:i w:val="false"/>
          <w:color w:val="000000"/>
          <w:sz w:val="24"/>
          <w:lang w:val="pl-Pl"/>
        </w:rPr>
        <w:t>1) przedstawia typy różnorodności biologicznej: genetyczną, gatunkową i ekosystemową;</w:t>
      </w:r>
    </w:p>
    <w:p>
      <w:pPr>
        <w:spacing w:before="25" w:after="0"/>
        <w:ind w:left="0"/>
        <w:jc w:val="both"/>
        <w:textAlignment w:val="auto"/>
      </w:pPr>
      <w:r>
        <w:rPr>
          <w:rFonts w:ascii="Times New Roman"/>
          <w:b w:val="false"/>
          <w:i w:val="false"/>
          <w:color w:val="000000"/>
          <w:sz w:val="24"/>
          <w:lang w:val="pl-Pl"/>
        </w:rPr>
        <w:t>2) wymienia główne czynniki geograficzne kształtujące różnorodność gatunkową i ekosystemową Ziemi (klimat, ukształtowanie powierzchni); podaje przykłady miejsc charakteryzujących się szczególnym bogactwem gatunkowym;</w:t>
      </w:r>
    </w:p>
    <w:p>
      <w:pPr>
        <w:spacing w:before="25" w:after="0"/>
        <w:ind w:left="0"/>
        <w:jc w:val="both"/>
        <w:textAlignment w:val="auto"/>
      </w:pPr>
      <w:r>
        <w:rPr>
          <w:rFonts w:ascii="Times New Roman"/>
          <w:b w:val="false"/>
          <w:i w:val="false"/>
          <w:color w:val="000000"/>
          <w:sz w:val="24"/>
          <w:lang w:val="pl-Pl"/>
        </w:rPr>
        <w:t>3) wyjaśnia związek między rozmieszczeniem biomów a warunkami klimatycznymi na kuli ziemskiej;</w:t>
      </w:r>
    </w:p>
    <w:p>
      <w:pPr>
        <w:spacing w:before="25" w:after="0"/>
        <w:ind w:left="0"/>
        <w:jc w:val="both"/>
        <w:textAlignment w:val="auto"/>
      </w:pPr>
      <w:r>
        <w:rPr>
          <w:rFonts w:ascii="Times New Roman"/>
          <w:b w:val="false"/>
          <w:i w:val="false"/>
          <w:color w:val="000000"/>
          <w:sz w:val="24"/>
          <w:lang w:val="pl-Pl"/>
        </w:rPr>
        <w:t>4) wykazuje wpływ działalności człowieka na różnorodność biologiczną;</w:t>
      </w:r>
    </w:p>
    <w:p>
      <w:pPr>
        <w:spacing w:before="25" w:after="0"/>
        <w:ind w:left="0"/>
        <w:jc w:val="both"/>
        <w:textAlignment w:val="auto"/>
      </w:pPr>
      <w:r>
        <w:rPr>
          <w:rFonts w:ascii="Times New Roman"/>
          <w:b w:val="false"/>
          <w:i w:val="false"/>
          <w:color w:val="000000"/>
          <w:sz w:val="24"/>
          <w:lang w:val="pl-Pl"/>
        </w:rPr>
        <w:t>5) wyjaśnia znaczenie restytucji i reintrodukcji gatunków dla zachowania różnorodności biologicznej; podaje przykłady restytuowanych gatunków;</w:t>
      </w:r>
    </w:p>
    <w:p>
      <w:pPr>
        <w:spacing w:before="25" w:after="0"/>
        <w:ind w:left="0"/>
        <w:jc w:val="both"/>
        <w:textAlignment w:val="auto"/>
      </w:pPr>
      <w:r>
        <w:rPr>
          <w:rFonts w:ascii="Times New Roman"/>
          <w:b w:val="false"/>
          <w:i w:val="false"/>
          <w:color w:val="000000"/>
          <w:sz w:val="24"/>
          <w:lang w:val="pl-Pl"/>
        </w:rPr>
        <w:t>6) uzasadnia konieczność zachowania tradycyjnych odmian roślin i tradycyjnych ras zwierząt dla zachowania różnorodności genetycznej;</w:t>
      </w:r>
    </w:p>
    <w:p>
      <w:pPr>
        <w:spacing w:before="25" w:after="0"/>
        <w:ind w:left="0"/>
        <w:jc w:val="both"/>
        <w:textAlignment w:val="auto"/>
      </w:pPr>
      <w:r>
        <w:rPr>
          <w:rFonts w:ascii="Times New Roman"/>
          <w:b w:val="false"/>
          <w:i w:val="false"/>
          <w:color w:val="000000"/>
          <w:sz w:val="24"/>
          <w:lang w:val="pl-Pl"/>
        </w:rPr>
        <w:t>7) uzasadnia konieczność stosowania różnych form ochrony przyrody, w tym Natura 2000;</w:t>
      </w:r>
    </w:p>
    <w:p>
      <w:pPr>
        <w:spacing w:before="25" w:after="0"/>
        <w:ind w:left="0"/>
        <w:jc w:val="both"/>
        <w:textAlignment w:val="auto"/>
      </w:pPr>
      <w:r>
        <w:rPr>
          <w:rFonts w:ascii="Times New Roman"/>
          <w:b w:val="false"/>
          <w:i w:val="false"/>
          <w:color w:val="000000"/>
          <w:sz w:val="24"/>
          <w:lang w:val="pl-Pl"/>
        </w:rPr>
        <w:t xml:space="preserve">8) uzasadnia konieczność współpracy międzynarodowej: CITES, </w:t>
      </w:r>
      <w:r>
        <w:rPr>
          <w:rFonts w:ascii="Times New Roman"/>
          <w:b w:val="false"/>
          <w:i w:val="false"/>
          <w:color w:val="1b1b1b"/>
          <w:sz w:val="24"/>
          <w:lang w:val="pl-Pl"/>
        </w:rPr>
        <w:t>Konwencja</w:t>
      </w:r>
      <w:r>
        <w:rPr>
          <w:rFonts w:ascii="Times New Roman"/>
          <w:b w:val="false"/>
          <w:i w:val="false"/>
          <w:color w:val="000000"/>
          <w:sz w:val="24"/>
          <w:lang w:val="pl-Pl"/>
        </w:rPr>
        <w:t xml:space="preserve"> z dnia 25 października 1993 r. o Różnorodności Biologicznej (Dz. Urz. UE L 309, str. 3), Agenda 21, dla ochrony różnorodności biologicznej;</w:t>
      </w:r>
    </w:p>
    <w:p>
      <w:pPr>
        <w:spacing w:before="25" w:after="0"/>
        <w:ind w:left="0"/>
        <w:jc w:val="both"/>
        <w:textAlignment w:val="auto"/>
      </w:pPr>
      <w:r>
        <w:rPr>
          <w:rFonts w:ascii="Times New Roman"/>
          <w:b w:val="false"/>
          <w:i w:val="false"/>
          <w:color w:val="000000"/>
          <w:sz w:val="24"/>
          <w:lang w:val="pl-Pl"/>
        </w:rPr>
        <w:t>9) przedstawia istotę zrównoważonego rozwoju.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Nauczanie biologii w branżowej szkole I stopnia służy w szczególności pogłębieniu wiedzy dotyczącej organizmu człowieka, aby uczeń kończący edukację biologiczną był świadomy budowy i funkcji swojego organizmu. Ważna jest edukacja prozdrowotna, aby przygotować ucznia do podejmowania działań na rzecz ochrony zdrowia, zwłaszcza w odniesieniu do chorób cywilizacyjnych. Należy także zwrócić uwagę na fakt znacznego wydłużania się czasu życia człowieka. Uczeń powinien uzyskać przygotowanie do w pełni świadomego funkcjonowania w społeczeństwie oraz posiąść wiedzę pozwalającą na zrozumienie zjawisk zachodzących w środowisku życia człowieka, ze szczególnym uwzględnieniem potrzeby ochrony środowisk naturalnych.</w:t>
      </w:r>
    </w:p>
    <w:p>
      <w:pPr>
        <w:spacing w:before="25" w:after="0"/>
        <w:ind w:left="0"/>
        <w:jc w:val="both"/>
        <w:textAlignment w:val="auto"/>
      </w:pPr>
      <w:r>
        <w:rPr>
          <w:rFonts w:ascii="Times New Roman"/>
          <w:b w:val="false"/>
          <w:i w:val="false"/>
          <w:color w:val="000000"/>
          <w:sz w:val="24"/>
          <w:lang w:val="pl-Pl"/>
        </w:rPr>
        <w:t>Należy także rozwijać kompetencje krytycznego myślenia, zwłaszcza w kontekście szans i zagrożeń związanych z zastosowaniem biotechnologii molekularnej, dlatego należy stworzyć warunki do dyskusji na ten temat.</w:t>
      </w:r>
    </w:p>
    <w:p>
      <w:pPr>
        <w:spacing w:before="25" w:after="0"/>
        <w:ind w:left="0"/>
        <w:jc w:val="both"/>
        <w:textAlignment w:val="auto"/>
      </w:pPr>
      <w:r>
        <w:rPr>
          <w:rFonts w:ascii="Times New Roman"/>
          <w:b w:val="false"/>
          <w:i w:val="false"/>
          <w:color w:val="000000"/>
          <w:sz w:val="24"/>
          <w:lang w:val="pl-Pl"/>
        </w:rPr>
        <w:t>Uczeń kończący branżową szkołę I stopnia powinien odróżniać wiedzę potoczną od tej, potwierdzonej metodami naukowymi; powinien odróżniać fakty od opinii, umiejętnie korzystać z dóbr osiągnięć współczesnych technologii, a przede wszystkim świadomie korzystać ze źródeł internetowych.</w:t>
      </w:r>
    </w:p>
    <w:p>
      <w:pPr>
        <w:spacing w:before="25" w:after="0"/>
        <w:ind w:left="0"/>
        <w:jc w:val="both"/>
        <w:textAlignment w:val="auto"/>
      </w:pPr>
      <w:r>
        <w:rPr>
          <w:rFonts w:ascii="Times New Roman"/>
          <w:b w:val="false"/>
          <w:i w:val="false"/>
          <w:color w:val="000000"/>
          <w:sz w:val="24"/>
          <w:lang w:val="pl-Pl"/>
        </w:rPr>
        <w:t>W nauczaniu treści z zakresu ekologii oraz różnorodności biologicznej, jej zagrożeń i ochrony należy brać pod uwagę uniwersalne i najważniejsze zasady funkcjonowania ekosystemów, uwzględniając współczesne problemy z zakresu ochrony różnorodności biologicznej w aspekcie zrównoważonego rozwoju. Istotnym elementem edukacji przyrodniczej jest zilustrowanie praw ekologii i problemów ochrony różnorodności biologicznej obserwacjami prowadzonymi w terenie. Dobierając tematykę zajęć terenowych (np. w lasach, parkach narodowych, obszarach Natura 2000), należy zwrócić uwagę na poznane gatunki rodzime, a także na proces sukcesji, jako istotę występowania oraz ustępowania gatunku z przestrzeni przyrodniczej.</w:t>
      </w:r>
    </w:p>
    <w:p>
      <w:pPr>
        <w:spacing w:before="25" w:after="0"/>
        <w:ind w:left="0"/>
        <w:jc w:val="both"/>
        <w:textAlignment w:val="auto"/>
      </w:pPr>
      <w:r>
        <w:rPr>
          <w:rFonts w:ascii="Times New Roman"/>
          <w:b w:val="false"/>
          <w:i w:val="false"/>
          <w:color w:val="000000"/>
          <w:sz w:val="24"/>
          <w:lang w:val="pl-Pl"/>
        </w:rPr>
        <w:t>Należy rozwijać u uczniów umiejętność planowania i przeprowadzania doświadczeń i obserwacji oraz wnioskowania na ich podstawie. Ważne jest, aby doświadczenia i obserwacje były możliwe do wykonania w pracowni szkolnej lub w warunkach domowych, aby nie wymagały skomplikowanych urządzeń i drogich materiałów. Podczas planowania i przeprowadzania doświadczeń oraz obserwacji należy stworzyć warunki umożliwiające uczniom zadawanie pytań i konstruowanie odpowiedzi na zadane pytania.</w:t>
      </w:r>
    </w:p>
    <w:p>
      <w:pPr>
        <w:spacing w:before="25" w:after="0"/>
        <w:ind w:left="0"/>
        <w:jc w:val="both"/>
        <w:textAlignment w:val="auto"/>
      </w:pPr>
      <w:r>
        <w:rPr>
          <w:rFonts w:ascii="Times New Roman"/>
          <w:b w:val="false"/>
          <w:i w:val="false"/>
          <w:color w:val="000000"/>
          <w:sz w:val="24"/>
          <w:lang w:val="pl-Pl"/>
        </w:rPr>
        <w:t>Zajęcia z biologii powinny być prowadzone we właściwie wyposażonej pracowni. Ważnym elementem jej wyposażenia powinien być projektor multimedialny, tablica interaktywna oraz komputer z zestawem głośników i z dostępem do internetu, a także odpowiednie umeblowanie, w którym będzie można gromadzić sprzęt laboratoryjny oraz pomoce dydaktyczne. Istotne jest, aby w pracowni znajdował się sprzęt niezbędny do przeprowadzania wskazanych w podstawie doświadczeń i obserwacji, tj. przyrządy pomiarowe, przyrządy optyczne, szkło laboratoryjne, szkiełka mikroskopowe, odczynniki chemiczne, środki czystości, środki ochrony (fartuchy i rękawice ochronne, apteczka). Ważne jest także wykorzystywanie podczas zajęć różnorodnych materiałów źródłowych tj. zdjęć, filmów, plansz poglądowych, tekstów popularnonaukowych, danych, będących wynikiem badań naukowych, prezentacji multimedialnych, animacji, zasobów cyfrowych dostępnych lokalnie oraz w sieci.</w:t>
      </w:r>
    </w:p>
    <w:p>
      <w:pPr>
        <w:spacing w:before="25" w:after="0"/>
        <w:ind w:left="0"/>
        <w:jc w:val="center"/>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Pozyskiwanie, przetwarzanie i tworzenie informacji. Uczeń:</w:t>
      </w:r>
    </w:p>
    <w:p>
      <w:pPr>
        <w:spacing w:before="25" w:after="0"/>
        <w:ind w:left="0"/>
        <w:jc w:val="both"/>
        <w:textAlignment w:val="auto"/>
      </w:pPr>
      <w:r>
        <w:rPr>
          <w:rFonts w:ascii="Times New Roman"/>
          <w:b w:val="false"/>
          <w:i w:val="false"/>
          <w:color w:val="000000"/>
          <w:sz w:val="24"/>
          <w:lang w:val="pl-Pl"/>
        </w:rPr>
        <w:t>1) pozyskuje i przetwarza informacje z różnorodnych źródeł z wykorzystaniem technologii informacyjno-komunikacyjnych;</w:t>
      </w:r>
    </w:p>
    <w:p>
      <w:pPr>
        <w:spacing w:before="25" w:after="0"/>
        <w:ind w:left="0"/>
        <w:jc w:val="both"/>
        <w:textAlignment w:val="auto"/>
      </w:pPr>
      <w:r>
        <w:rPr>
          <w:rFonts w:ascii="Times New Roman"/>
          <w:b w:val="false"/>
          <w:i w:val="false"/>
          <w:color w:val="000000"/>
          <w:sz w:val="24"/>
          <w:lang w:val="pl-Pl"/>
        </w:rPr>
        <w:t>2) odczytuje i interpretuje dane przedstawione za pomocą wykresów, tabel i schematów;</w:t>
      </w:r>
    </w:p>
    <w:p>
      <w:pPr>
        <w:spacing w:before="25" w:after="0"/>
        <w:ind w:left="0"/>
        <w:jc w:val="both"/>
        <w:textAlignment w:val="auto"/>
      </w:pPr>
      <w:r>
        <w:rPr>
          <w:rFonts w:ascii="Times New Roman"/>
          <w:b w:val="false"/>
          <w:i w:val="false"/>
          <w:color w:val="000000"/>
          <w:sz w:val="24"/>
          <w:lang w:val="pl-Pl"/>
        </w:rPr>
        <w:t>3) konstruuje wykresy, tabele i schematy na podstawie dostępnych informacji;</w:t>
      </w:r>
    </w:p>
    <w:p>
      <w:pPr>
        <w:spacing w:before="25" w:after="0"/>
        <w:ind w:left="0"/>
        <w:jc w:val="both"/>
        <w:textAlignment w:val="auto"/>
      </w:pPr>
      <w:r>
        <w:rPr>
          <w:rFonts w:ascii="Times New Roman"/>
          <w:b w:val="false"/>
          <w:i w:val="false"/>
          <w:color w:val="000000"/>
          <w:sz w:val="24"/>
          <w:lang w:val="pl-Pl"/>
        </w:rPr>
        <w:t>4) ocenia wiarygodność uzyskanych danych.</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 Uczeń:</w:t>
      </w:r>
    </w:p>
    <w:p>
      <w:pPr>
        <w:spacing w:before="25" w:after="0"/>
        <w:ind w:left="0"/>
        <w:jc w:val="both"/>
        <w:textAlignment w:val="auto"/>
      </w:pPr>
      <w:r>
        <w:rPr>
          <w:rFonts w:ascii="Times New Roman"/>
          <w:b w:val="false"/>
          <w:i w:val="false"/>
          <w:color w:val="000000"/>
          <w:sz w:val="24"/>
          <w:lang w:val="pl-Pl"/>
        </w:rPr>
        <w:t>1) opisuje właściwości substancji i wyjaśnia przebieg prostych procesów chemicznych;</w:t>
      </w:r>
    </w:p>
    <w:p>
      <w:pPr>
        <w:spacing w:before="25" w:after="0"/>
        <w:ind w:left="0"/>
        <w:jc w:val="both"/>
        <w:textAlignment w:val="auto"/>
      </w:pPr>
      <w:r>
        <w:rPr>
          <w:rFonts w:ascii="Times New Roman"/>
          <w:b w:val="false"/>
          <w:i w:val="false"/>
          <w:color w:val="000000"/>
          <w:sz w:val="24"/>
          <w:lang w:val="pl-Pl"/>
        </w:rPr>
        <w:t>2) wskazuje na związek właściwości różnorodnych substancji z ich zastosowaniami i ich wpływem na środowisko naturalne;</w:t>
      </w:r>
    </w:p>
    <w:p>
      <w:pPr>
        <w:spacing w:before="25" w:after="0"/>
        <w:ind w:left="0"/>
        <w:jc w:val="both"/>
        <w:textAlignment w:val="auto"/>
      </w:pPr>
      <w:r>
        <w:rPr>
          <w:rFonts w:ascii="Times New Roman"/>
          <w:b w:val="false"/>
          <w:i w:val="false"/>
          <w:color w:val="000000"/>
          <w:sz w:val="24"/>
          <w:lang w:val="pl-Pl"/>
        </w:rPr>
        <w:t>3) respektuje podstawowe zasady ochrony środowiska;</w:t>
      </w:r>
    </w:p>
    <w:p>
      <w:pPr>
        <w:spacing w:before="25" w:after="0"/>
        <w:ind w:left="0"/>
        <w:jc w:val="both"/>
        <w:textAlignment w:val="auto"/>
      </w:pPr>
      <w:r>
        <w:rPr>
          <w:rFonts w:ascii="Times New Roman"/>
          <w:b w:val="false"/>
          <w:i w:val="false"/>
          <w:color w:val="000000"/>
          <w:sz w:val="24"/>
          <w:lang w:val="pl-Pl"/>
        </w:rPr>
        <w:t>4) wykorzystuje wiedzę i dostępne informacje do rozwiązywania problemów chemicznych;</w:t>
      </w:r>
    </w:p>
    <w:p>
      <w:pPr>
        <w:spacing w:before="25" w:after="0"/>
        <w:ind w:left="0"/>
        <w:jc w:val="both"/>
        <w:textAlignment w:val="auto"/>
      </w:pPr>
      <w:r>
        <w:rPr>
          <w:rFonts w:ascii="Times New Roman"/>
          <w:b w:val="false"/>
          <w:i w:val="false"/>
          <w:color w:val="000000"/>
          <w:sz w:val="24"/>
          <w:lang w:val="pl-Pl"/>
        </w:rPr>
        <w:t>5) stosuje poprawną terminologię chemiczną;</w:t>
      </w:r>
    </w:p>
    <w:p>
      <w:pPr>
        <w:spacing w:before="25" w:after="0"/>
        <w:ind w:left="0"/>
        <w:jc w:val="both"/>
        <w:textAlignment w:val="auto"/>
      </w:pPr>
      <w:r>
        <w:rPr>
          <w:rFonts w:ascii="Times New Roman"/>
          <w:b w:val="false"/>
          <w:i w:val="false"/>
          <w:color w:val="000000"/>
          <w:sz w:val="24"/>
          <w:lang w:val="pl-Pl"/>
        </w:rPr>
        <w:t>6) wykonuje proste obliczenia dotyczące praw chemicznych.</w:t>
      </w:r>
    </w:p>
    <w:p>
      <w:pPr>
        <w:spacing w:before="25" w:after="0"/>
        <w:ind w:left="0"/>
        <w:jc w:val="both"/>
        <w:textAlignment w:val="auto"/>
      </w:pPr>
      <w:r>
        <w:rPr>
          <w:rFonts w:ascii="Times New Roman"/>
          <w:b w:val="false"/>
          <w:i w:val="false"/>
          <w:color w:val="000000"/>
          <w:sz w:val="24"/>
          <w:lang w:val="pl-Pl"/>
        </w:rPr>
        <w:t>III. Opanowanie czynności praktycznych. Uczeń:</w:t>
      </w:r>
    </w:p>
    <w:p>
      <w:pPr>
        <w:spacing w:before="25" w:after="0"/>
        <w:ind w:left="0"/>
        <w:jc w:val="both"/>
        <w:textAlignment w:val="auto"/>
      </w:pPr>
      <w:r>
        <w:rPr>
          <w:rFonts w:ascii="Times New Roman"/>
          <w:b w:val="false"/>
          <w:i w:val="false"/>
          <w:color w:val="000000"/>
          <w:sz w:val="24"/>
          <w:lang w:val="pl-Pl"/>
        </w:rPr>
        <w:t>1) bezpiecznie posługuje się sprzętem laboratoryjnym i odczynnikami chemicznymi;</w:t>
      </w:r>
    </w:p>
    <w:p>
      <w:pPr>
        <w:spacing w:before="25" w:after="0"/>
        <w:ind w:left="0"/>
        <w:jc w:val="both"/>
        <w:textAlignment w:val="auto"/>
      </w:pPr>
      <w:r>
        <w:rPr>
          <w:rFonts w:ascii="Times New Roman"/>
          <w:b w:val="false"/>
          <w:i w:val="false"/>
          <w:color w:val="000000"/>
          <w:sz w:val="24"/>
          <w:lang w:val="pl-Pl"/>
        </w:rPr>
        <w:t>2) projektuje i przeprowadza doświadczenia chemiczne; rejestruje ich wyniki w różnej formie, formułuje obserwacje, wnioski oraz wyjaśnienia;</w:t>
      </w:r>
    </w:p>
    <w:p>
      <w:pPr>
        <w:spacing w:before="25" w:after="0"/>
        <w:ind w:left="0"/>
        <w:jc w:val="both"/>
        <w:textAlignment w:val="auto"/>
      </w:pPr>
      <w:r>
        <w:rPr>
          <w:rFonts w:ascii="Times New Roman"/>
          <w:b w:val="false"/>
          <w:i w:val="false"/>
          <w:color w:val="000000"/>
          <w:sz w:val="24"/>
          <w:lang w:val="pl-Pl"/>
        </w:rPr>
        <w:t>3) stawia hipotezy oraz proponuje sposoby ich weryfikacji;</w:t>
      </w:r>
    </w:p>
    <w:p>
      <w:pPr>
        <w:spacing w:before="25" w:after="0"/>
        <w:ind w:left="0"/>
        <w:jc w:val="both"/>
        <w:textAlignment w:val="auto"/>
      </w:pPr>
      <w:r>
        <w:rPr>
          <w:rFonts w:ascii="Times New Roman"/>
          <w:b w:val="false"/>
          <w:i w:val="false"/>
          <w:color w:val="000000"/>
          <w:sz w:val="24"/>
          <w:lang w:val="pl-Pl"/>
        </w:rPr>
        <w:t>4) przestrzega zasad bezpieczeństwa i higieny pracy.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Metale i niemetale. Uczeń:</w:t>
      </w:r>
    </w:p>
    <w:p>
      <w:pPr>
        <w:spacing w:before="25" w:after="0"/>
        <w:ind w:left="0"/>
        <w:jc w:val="both"/>
        <w:textAlignment w:val="auto"/>
      </w:pPr>
      <w:r>
        <w:rPr>
          <w:rFonts w:ascii="Times New Roman"/>
          <w:b w:val="false"/>
          <w:i w:val="false"/>
          <w:color w:val="000000"/>
          <w:sz w:val="24"/>
          <w:lang w:val="pl-Pl"/>
        </w:rPr>
        <w:t>1) opisuje budowę układu okresowego, wskazuje położenie (numer grupy i okresu) w układzie okresowym metali i niemetali; podaje liczbę atomową oraz masę atomową pierwiastka;</w:t>
      </w:r>
    </w:p>
    <w:p>
      <w:pPr>
        <w:spacing w:before="25" w:after="0"/>
        <w:ind w:left="0"/>
        <w:jc w:val="both"/>
        <w:textAlignment w:val="auto"/>
      </w:pPr>
      <w:r>
        <w:rPr>
          <w:rFonts w:ascii="Times New Roman"/>
          <w:b w:val="false"/>
          <w:i w:val="false"/>
          <w:color w:val="000000"/>
          <w:sz w:val="24"/>
          <w:lang w:val="pl-Pl"/>
        </w:rPr>
        <w:t>2) opisuje i przewiduje wpływ rodzaju wiązania na właściwości fizyczne substancji;</w:t>
      </w:r>
    </w:p>
    <w:p>
      <w:pPr>
        <w:spacing w:before="25" w:after="0"/>
        <w:ind w:left="0"/>
        <w:jc w:val="both"/>
        <w:textAlignment w:val="auto"/>
      </w:pPr>
      <w:r>
        <w:rPr>
          <w:rFonts w:ascii="Times New Roman"/>
          <w:b w:val="false"/>
          <w:i w:val="false"/>
          <w:color w:val="000000"/>
          <w:sz w:val="24"/>
          <w:lang w:val="pl-Pl"/>
        </w:rPr>
        <w:t>3) określa właściwości fizyczne metali (np. barwę, gęstość, temperaturę topnienia, przewodnictwo cieplne i elektryczne), wyjaśnia je na podstawie znajomości natury wiązania metalicznego oraz wymienia zastosowania wybranych metali (np. miedzi, cynku, żelaza);</w:t>
      </w:r>
    </w:p>
    <w:p>
      <w:pPr>
        <w:spacing w:before="25" w:after="0"/>
        <w:ind w:left="0"/>
        <w:jc w:val="both"/>
        <w:textAlignment w:val="auto"/>
      </w:pPr>
      <w:r>
        <w:rPr>
          <w:rFonts w:ascii="Times New Roman"/>
          <w:b w:val="false"/>
          <w:i w:val="false"/>
          <w:color w:val="000000"/>
          <w:sz w:val="24"/>
          <w:lang w:val="pl-Pl"/>
        </w:rPr>
        <w:t>4) opisuje właściwości fizyczne i chemiczne glinu; wyjaśnia, na czym polega pasywacja glinu i tłumaczy znaczenie tego zjawiska w zastosowaniu glinu w technice;</w:t>
      </w:r>
    </w:p>
    <w:p>
      <w:pPr>
        <w:spacing w:before="25" w:after="0"/>
        <w:ind w:left="0"/>
        <w:jc w:val="both"/>
        <w:textAlignment w:val="auto"/>
      </w:pPr>
      <w:r>
        <w:rPr>
          <w:rFonts w:ascii="Times New Roman"/>
          <w:b w:val="false"/>
          <w:i w:val="false"/>
          <w:color w:val="000000"/>
          <w:sz w:val="24"/>
          <w:lang w:val="pl-Pl"/>
        </w:rPr>
        <w:t>5) rozróżnia stopy metali, np. mosiądz, brąz, duraluminium, stal, żeliwo, stopy cyny (odlewniczy, lutowniczy); opisuje ich właściwości i zastosowania;</w:t>
      </w:r>
    </w:p>
    <w:p>
      <w:pPr>
        <w:spacing w:before="25" w:after="0"/>
        <w:ind w:left="0"/>
        <w:jc w:val="both"/>
        <w:textAlignment w:val="auto"/>
      </w:pPr>
      <w:r>
        <w:rPr>
          <w:rFonts w:ascii="Times New Roman"/>
          <w:b w:val="false"/>
          <w:i w:val="false"/>
          <w:color w:val="000000"/>
          <w:sz w:val="24"/>
          <w:lang w:val="pl-Pl"/>
        </w:rPr>
        <w:t>6) stosuje pojęcia: utleniacz, reduktor, utlenianie, redukcja; półogniwo, anoda, katoda, ogniwo galwaniczne, pisze i rysuje schemat ogniwa odwracalnego;</w:t>
      </w:r>
    </w:p>
    <w:p>
      <w:pPr>
        <w:spacing w:before="25" w:after="0"/>
        <w:ind w:left="0"/>
        <w:jc w:val="both"/>
        <w:textAlignment w:val="auto"/>
      </w:pPr>
      <w:r>
        <w:rPr>
          <w:rFonts w:ascii="Times New Roman"/>
          <w:b w:val="false"/>
          <w:i w:val="false"/>
          <w:color w:val="000000"/>
          <w:sz w:val="24"/>
          <w:lang w:val="pl-Pl"/>
        </w:rPr>
        <w:t>7) wyjaśnia przebieg korozji elektrochemicznej stali i żeliwa; wskazuje sposoby zapobiegania korozji;</w:t>
      </w:r>
    </w:p>
    <w:p>
      <w:pPr>
        <w:spacing w:before="25" w:after="0"/>
        <w:ind w:left="0"/>
        <w:jc w:val="both"/>
        <w:textAlignment w:val="auto"/>
      </w:pPr>
      <w:r>
        <w:rPr>
          <w:rFonts w:ascii="Times New Roman"/>
          <w:b w:val="false"/>
          <w:i w:val="false"/>
          <w:color w:val="000000"/>
          <w:sz w:val="24"/>
          <w:lang w:val="pl-Pl"/>
        </w:rPr>
        <w:t>8) wskazuje zastosowania współczesnych źródeł prądu stałego (np. akumulator, bateria, ogniwo paliwowe);</w:t>
      </w:r>
    </w:p>
    <w:p>
      <w:pPr>
        <w:spacing w:before="25" w:after="0"/>
        <w:ind w:left="0"/>
        <w:jc w:val="both"/>
        <w:textAlignment w:val="auto"/>
      </w:pPr>
      <w:r>
        <w:rPr>
          <w:rFonts w:ascii="Times New Roman"/>
          <w:b w:val="false"/>
          <w:i w:val="false"/>
          <w:color w:val="000000"/>
          <w:sz w:val="24"/>
          <w:lang w:val="pl-Pl"/>
        </w:rPr>
        <w:t>9) określa właściwości fizyczne (np. stan skupienia, barwa, gęstość, rozpuszczalność w wodzie) oraz zastosowania wybranych niemetali (np. wodoru, tlenu, azotu, chloru, jodu, gazów szlachetnych);</w:t>
      </w:r>
    </w:p>
    <w:p>
      <w:pPr>
        <w:spacing w:before="25" w:after="0"/>
        <w:ind w:left="0"/>
        <w:jc w:val="both"/>
        <w:textAlignment w:val="auto"/>
      </w:pPr>
      <w:r>
        <w:rPr>
          <w:rFonts w:ascii="Times New Roman"/>
          <w:b w:val="false"/>
          <w:i w:val="false"/>
          <w:color w:val="000000"/>
          <w:sz w:val="24"/>
          <w:lang w:val="pl-Pl"/>
        </w:rPr>
        <w:t>10) wyjaśnia pojęcie alotropii pierwiastków; opisuje właściwości fizyczne i zastosowania odmian alotropowych węgla i węgla.</w:t>
      </w:r>
    </w:p>
    <w:p>
      <w:pPr>
        <w:spacing w:before="25" w:after="0"/>
        <w:ind w:left="0"/>
        <w:jc w:val="both"/>
        <w:textAlignment w:val="auto"/>
      </w:pPr>
      <w:r>
        <w:rPr>
          <w:rFonts w:ascii="Times New Roman"/>
          <w:b w:val="false"/>
          <w:i w:val="false"/>
          <w:color w:val="000000"/>
          <w:sz w:val="24"/>
          <w:lang w:val="pl-Pl"/>
        </w:rPr>
        <w:t>II. Związki nieorganiczne i ich znaczenie. Uczeń:</w:t>
      </w:r>
    </w:p>
    <w:p>
      <w:pPr>
        <w:spacing w:before="25" w:after="0"/>
        <w:ind w:left="0"/>
        <w:jc w:val="both"/>
        <w:textAlignment w:val="auto"/>
      </w:pPr>
      <w:r>
        <w:rPr>
          <w:rFonts w:ascii="Times New Roman"/>
          <w:b w:val="false"/>
          <w:i w:val="false"/>
          <w:color w:val="000000"/>
          <w:sz w:val="24"/>
          <w:lang w:val="pl-Pl"/>
        </w:rPr>
        <w:t>1) na podstawie wzoru sumarycznego, opisu budowy lub właściwości fizykochemicznych klasyfikuje dany związek chemiczny do tlenków, wodorków, wodorotlenków, kwasów, soli;</w:t>
      </w:r>
    </w:p>
    <w:p>
      <w:pPr>
        <w:spacing w:before="25" w:after="0"/>
        <w:ind w:left="0"/>
        <w:jc w:val="both"/>
        <w:textAlignment w:val="auto"/>
      </w:pPr>
      <w:r>
        <w:rPr>
          <w:rFonts w:ascii="Times New Roman"/>
          <w:b w:val="false"/>
          <w:i w:val="false"/>
          <w:color w:val="000000"/>
          <w:sz w:val="24"/>
          <w:lang w:val="pl-Pl"/>
        </w:rPr>
        <w:t>2) na podstawie wzoru sumarycznego związku nieorganicznego pisze jego nazwę, na podstawie nazwy pisze jego wzór sumaryczny;</w:t>
      </w:r>
    </w:p>
    <w:p>
      <w:pPr>
        <w:spacing w:before="25" w:after="0"/>
        <w:ind w:left="0"/>
        <w:jc w:val="both"/>
        <w:textAlignment w:val="auto"/>
      </w:pPr>
      <w:r>
        <w:rPr>
          <w:rFonts w:ascii="Times New Roman"/>
          <w:b w:val="false"/>
          <w:i w:val="false"/>
          <w:color w:val="000000"/>
          <w:sz w:val="24"/>
          <w:lang w:val="pl-Pl"/>
        </w:rPr>
        <w:t>3) wnioskuje o charakterze chemicznym tlenku na podstawie wyników doświadczenia;</w:t>
      </w:r>
    </w:p>
    <w:p>
      <w:pPr>
        <w:spacing w:before="25" w:after="0"/>
        <w:ind w:left="0"/>
        <w:jc w:val="both"/>
        <w:textAlignment w:val="auto"/>
      </w:pPr>
      <w:r>
        <w:rPr>
          <w:rFonts w:ascii="Times New Roman"/>
          <w:b w:val="false"/>
          <w:i w:val="false"/>
          <w:color w:val="000000"/>
          <w:sz w:val="24"/>
          <w:lang w:val="pl-Pl"/>
        </w:rPr>
        <w:t>4) opisuje właściwości fizyczne i chemiczne wybranych tlenków (np. CaO, MgO, N</w:t>
      </w:r>
      <w:r>
        <w:rPr>
          <w:rFonts w:ascii="Times New Roman"/>
          <w:b w:val="false"/>
          <w:i w:val="false"/>
          <w:color w:val="000000"/>
          <w:sz w:val="24"/>
          <w:vertAlign w:val="subscript"/>
          <w:lang w:val="pl-Pl"/>
        </w:rPr>
        <w:t>2</w:t>
      </w:r>
      <w:r>
        <w:rPr>
          <w:rFonts w:ascii="Times New Roman"/>
          <w:b w:val="false"/>
          <w:i w:val="false"/>
          <w:color w:val="000000"/>
          <w:sz w:val="24"/>
          <w:lang w:val="pl-Pl"/>
        </w:rPr>
        <w:t>O, SO</w:t>
      </w:r>
      <w:r>
        <w:rPr>
          <w:rFonts w:ascii="Times New Roman"/>
          <w:b w:val="false"/>
          <w:i w:val="false"/>
          <w:color w:val="000000"/>
          <w:sz w:val="24"/>
          <w:vertAlign w:val="subscript"/>
          <w:lang w:val="pl-Pl"/>
        </w:rPr>
        <w:t>2</w:t>
      </w:r>
      <w:r>
        <w:rPr>
          <w:rFonts w:ascii="Times New Roman"/>
          <w:b w:val="false"/>
          <w:i w:val="false"/>
          <w:color w:val="000000"/>
          <w:sz w:val="24"/>
          <w:lang w:val="pl-Pl"/>
        </w:rPr>
        <w:t>, SO</w:t>
      </w:r>
      <w:r>
        <w:rPr>
          <w:rFonts w:ascii="Times New Roman"/>
          <w:b w:val="false"/>
          <w:i w:val="false"/>
          <w:color w:val="000000"/>
          <w:sz w:val="24"/>
          <w:vertAlign w:val="subscript"/>
          <w:lang w:val="pl-Pl"/>
        </w:rPr>
        <w:t>3</w:t>
      </w:r>
      <w:r>
        <w:rPr>
          <w:rFonts w:ascii="Times New Roman"/>
          <w:b w:val="false"/>
          <w:i w:val="false"/>
          <w:color w:val="000000"/>
          <w:sz w:val="24"/>
          <w:lang w:val="pl-Pl"/>
        </w:rPr>
        <w:t>, CO, CO</w:t>
      </w:r>
      <w:r>
        <w:rPr>
          <w:rFonts w:ascii="Times New Roman"/>
          <w:b w:val="false"/>
          <w:i w:val="false"/>
          <w:color w:val="000000"/>
          <w:sz w:val="24"/>
          <w:vertAlign w:val="subscript"/>
          <w:lang w:val="pl-Pl"/>
        </w:rPr>
        <w:t>2</w:t>
      </w:r>
      <w:r>
        <w:rPr>
          <w:rFonts w:ascii="Times New Roman"/>
          <w:b w:val="false"/>
          <w:i w:val="false"/>
          <w:color w:val="000000"/>
          <w:sz w:val="24"/>
          <w:lang w:val="pl-Pl"/>
        </w:rPr>
        <w:t>,) oraz ich zastosowania;</w:t>
      </w:r>
    </w:p>
    <w:p>
      <w:pPr>
        <w:spacing w:before="25" w:after="0"/>
        <w:ind w:left="0"/>
        <w:jc w:val="both"/>
        <w:textAlignment w:val="auto"/>
      </w:pPr>
      <w:r>
        <w:rPr>
          <w:rFonts w:ascii="Times New Roman"/>
          <w:b w:val="false"/>
          <w:i w:val="false"/>
          <w:color w:val="000000"/>
          <w:sz w:val="24"/>
          <w:lang w:val="pl-Pl"/>
        </w:rPr>
        <w:t>5) określa wybrane właściwości fizyczne i chemiczne oraz zastosowania wybranych wodorków (np. HCl, H</w:t>
      </w:r>
      <w:r>
        <w:rPr>
          <w:rFonts w:ascii="Times New Roman"/>
          <w:b w:val="false"/>
          <w:i w:val="false"/>
          <w:color w:val="000000"/>
          <w:sz w:val="24"/>
          <w:vertAlign w:val="subscript"/>
          <w:lang w:val="pl-Pl"/>
        </w:rPr>
        <w:t>2</w:t>
      </w:r>
      <w:r>
        <w:rPr>
          <w:rFonts w:ascii="Times New Roman"/>
          <w:b w:val="false"/>
          <w:i w:val="false"/>
          <w:color w:val="000000"/>
          <w:sz w:val="24"/>
          <w:lang w:val="pl-Pl"/>
        </w:rPr>
        <w:t>S, NH</w:t>
      </w:r>
      <w:r>
        <w:rPr>
          <w:rFonts w:ascii="Times New Roman"/>
          <w:b w:val="false"/>
          <w:i w:val="false"/>
          <w:color w:val="000000"/>
          <w:sz w:val="24"/>
          <w:vertAlign w:val="sub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6) przedstawia wybrane właściwości fizyczne i chemiczne wodorotlenków (np. NaOH, KOH, Mg(OH)</w:t>
      </w:r>
      <w:r>
        <w:rPr>
          <w:rFonts w:ascii="Times New Roman"/>
          <w:b w:val="false"/>
          <w:i w:val="false"/>
          <w:color w:val="000000"/>
          <w:sz w:val="24"/>
          <w:vertAlign w:val="subscript"/>
          <w:lang w:val="pl-Pl"/>
        </w:rPr>
        <w:t>2</w:t>
      </w:r>
      <w:r>
        <w:rPr>
          <w:rFonts w:ascii="Times New Roman"/>
          <w:b w:val="false"/>
          <w:i w:val="false"/>
          <w:color w:val="000000"/>
          <w:sz w:val="24"/>
          <w:lang w:val="pl-Pl"/>
        </w:rPr>
        <w:t>, Ca(OH)</w:t>
      </w:r>
      <w:r>
        <w:rPr>
          <w:rFonts w:ascii="Times New Roman"/>
          <w:b w:val="false"/>
          <w:i w:val="false"/>
          <w:color w:val="000000"/>
          <w:sz w:val="24"/>
          <w:vertAlign w:val="subscript"/>
          <w:lang w:val="pl-Pl"/>
        </w:rPr>
        <w:t>2</w:t>
      </w:r>
      <w:r>
        <w:rPr>
          <w:rFonts w:ascii="Times New Roman"/>
          <w:b w:val="false"/>
          <w:i w:val="false"/>
          <w:color w:val="000000"/>
          <w:sz w:val="24"/>
          <w:lang w:val="pl-Pl"/>
        </w:rPr>
        <w:t>) oraz ich zastosowania; na podstawie tabeli rozpuszczalności wskazuje, które wodorotlenki są rozpuszczalne w wodzie;</w:t>
      </w:r>
    </w:p>
    <w:p>
      <w:pPr>
        <w:spacing w:before="25" w:after="0"/>
        <w:ind w:left="0"/>
        <w:jc w:val="both"/>
        <w:textAlignment w:val="auto"/>
      </w:pPr>
      <w:r>
        <w:rPr>
          <w:rFonts w:ascii="Times New Roman"/>
          <w:b w:val="false"/>
          <w:i w:val="false"/>
          <w:color w:val="000000"/>
          <w:sz w:val="24"/>
          <w:lang w:val="pl-Pl"/>
        </w:rPr>
        <w:t>7) przedstawia wybrane właściwości fizyczne i chemiczne kwasu: chlorowodorowego, siarkowego(VI), azotowego(V), fosforowego(V); wymienia zastosowania tych kwasów;</w:t>
      </w:r>
    </w:p>
    <w:p>
      <w:pPr>
        <w:spacing w:before="25" w:after="0"/>
        <w:ind w:left="0"/>
        <w:jc w:val="both"/>
        <w:textAlignment w:val="auto"/>
      </w:pPr>
      <w:r>
        <w:rPr>
          <w:rFonts w:ascii="Times New Roman"/>
          <w:b w:val="false"/>
          <w:i w:val="false"/>
          <w:color w:val="000000"/>
          <w:sz w:val="24"/>
          <w:lang w:val="pl-Pl"/>
        </w:rPr>
        <w:t>8) opisuje właściwości fizyczne wybranych soli (np. Na</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 MgSO</w:t>
      </w:r>
      <w:r>
        <w:rPr>
          <w:rFonts w:ascii="Times New Roman"/>
          <w:b w:val="false"/>
          <w:i w:val="false"/>
          <w:color w:val="000000"/>
          <w:sz w:val="24"/>
          <w:vertAlign w:val="subscript"/>
          <w:lang w:val="pl-Pl"/>
        </w:rPr>
        <w:t>4</w:t>
      </w:r>
      <w:r>
        <w:rPr>
          <w:rFonts w:ascii="Times New Roman"/>
          <w:b w:val="false"/>
          <w:i w:val="false"/>
          <w:color w:val="000000"/>
          <w:sz w:val="24"/>
          <w:lang w:val="pl-Pl"/>
        </w:rPr>
        <w:t>, NaCl, NaNO</w:t>
      </w:r>
      <w:r>
        <w:rPr>
          <w:rFonts w:ascii="Times New Roman"/>
          <w:b w:val="false"/>
          <w:i w:val="false"/>
          <w:color w:val="000000"/>
          <w:sz w:val="24"/>
          <w:vertAlign w:val="subscript"/>
          <w:lang w:val="pl-Pl"/>
        </w:rPr>
        <w:t>3</w:t>
      </w:r>
      <w:r>
        <w:rPr>
          <w:rFonts w:ascii="Times New Roman"/>
          <w:b w:val="false"/>
          <w:i w:val="false"/>
          <w:color w:val="000000"/>
          <w:sz w:val="24"/>
          <w:lang w:val="pl-Pl"/>
        </w:rPr>
        <w:t>) oraz ich zastosowania; na podstawie tabeli rozpuszczalności wskazuje na sole, które są trudno rozpuszczalne w wodzie;</w:t>
      </w:r>
    </w:p>
    <w:p>
      <w:pPr>
        <w:spacing w:before="25" w:after="0"/>
        <w:ind w:left="0"/>
        <w:jc w:val="both"/>
        <w:textAlignment w:val="auto"/>
      </w:pPr>
      <w:r>
        <w:rPr>
          <w:rFonts w:ascii="Times New Roman"/>
          <w:b w:val="false"/>
          <w:i w:val="false"/>
          <w:color w:val="000000"/>
          <w:sz w:val="24"/>
          <w:lang w:val="pl-Pl"/>
        </w:rPr>
        <w:t>9) przygotowuje roztwór nasycony w określonej temperaturze na podstawie danych uzyskanych z wykresu lub tabeli rozpuszczalności;</w:t>
      </w:r>
    </w:p>
    <w:p>
      <w:pPr>
        <w:spacing w:before="25" w:after="0"/>
        <w:ind w:left="0"/>
        <w:jc w:val="both"/>
        <w:textAlignment w:val="auto"/>
      </w:pPr>
      <w:r>
        <w:rPr>
          <w:rFonts w:ascii="Times New Roman"/>
          <w:b w:val="false"/>
          <w:i w:val="false"/>
          <w:color w:val="000000"/>
          <w:sz w:val="24"/>
          <w:lang w:val="pl-Pl"/>
        </w:rPr>
        <w:t>10) przygotowuje roztwór o określonym stężeniu procentowym.</w:t>
      </w:r>
    </w:p>
    <w:p>
      <w:pPr>
        <w:spacing w:before="25" w:after="0"/>
        <w:ind w:left="0"/>
        <w:jc w:val="both"/>
        <w:textAlignment w:val="auto"/>
      </w:pPr>
      <w:r>
        <w:rPr>
          <w:rFonts w:ascii="Times New Roman"/>
          <w:b w:val="false"/>
          <w:i w:val="false"/>
          <w:color w:val="000000"/>
          <w:sz w:val="24"/>
          <w:lang w:val="pl-Pl"/>
        </w:rPr>
        <w:t>III. Materiały pochodzenia mineralnego. Uczeń:</w:t>
      </w:r>
    </w:p>
    <w:p>
      <w:pPr>
        <w:spacing w:before="25" w:after="0"/>
        <w:ind w:left="0"/>
        <w:jc w:val="both"/>
        <w:textAlignment w:val="auto"/>
      </w:pPr>
      <w:r>
        <w:rPr>
          <w:rFonts w:ascii="Times New Roman"/>
          <w:b w:val="false"/>
          <w:i w:val="false"/>
          <w:color w:val="000000"/>
          <w:sz w:val="24"/>
          <w:lang w:val="pl-Pl"/>
        </w:rPr>
        <w:t>1) bada i opisuje właściwości SiO</w:t>
      </w:r>
      <w:r>
        <w:rPr>
          <w:rFonts w:ascii="Times New Roman"/>
          <w:b w:val="false"/>
          <w:i w:val="false"/>
          <w:color w:val="000000"/>
          <w:sz w:val="24"/>
          <w:vertAlign w:val="subscript"/>
          <w:lang w:val="pl-Pl"/>
        </w:rPr>
        <w:t>2</w:t>
      </w:r>
      <w:r>
        <w:rPr>
          <w:rFonts w:ascii="Times New Roman"/>
          <w:b w:val="false"/>
          <w:i w:val="false"/>
          <w:color w:val="000000"/>
          <w:sz w:val="24"/>
          <w:lang w:val="pl-Pl"/>
        </w:rPr>
        <w:t>; wymienia odmiany SiO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występujące w przyrodzie i wskazuje ich zastosowania;</w:t>
      </w:r>
    </w:p>
    <w:p>
      <w:pPr>
        <w:spacing w:before="25" w:after="0"/>
        <w:ind w:left="0"/>
        <w:jc w:val="both"/>
        <w:textAlignment w:val="auto"/>
      </w:pPr>
      <w:r>
        <w:rPr>
          <w:rFonts w:ascii="Times New Roman"/>
          <w:b w:val="false"/>
          <w:i w:val="false"/>
          <w:color w:val="000000"/>
          <w:sz w:val="24"/>
          <w:lang w:val="pl-Pl"/>
        </w:rPr>
        <w:t>2) opisuje proces produkcji szkła; jego rodzaje, właściwości i zastosowania;</w:t>
      </w:r>
    </w:p>
    <w:p>
      <w:pPr>
        <w:spacing w:before="25" w:after="0"/>
        <w:ind w:left="0"/>
        <w:jc w:val="both"/>
        <w:textAlignment w:val="auto"/>
      </w:pPr>
      <w:r>
        <w:rPr>
          <w:rFonts w:ascii="Times New Roman"/>
          <w:b w:val="false"/>
          <w:i w:val="false"/>
          <w:color w:val="000000"/>
          <w:sz w:val="24"/>
          <w:lang w:val="pl-Pl"/>
        </w:rPr>
        <w:t>3) wymienia rodzaje skał wapiennych (wapień, marmur, kreda), opisuje ich właściwości i zastosowania; projektuje wykrycie skał wapiennych wśród innych skał i minerałów;</w:t>
      </w:r>
    </w:p>
    <w:p>
      <w:pPr>
        <w:spacing w:before="25" w:after="0"/>
        <w:ind w:left="0"/>
        <w:jc w:val="both"/>
        <w:textAlignment w:val="auto"/>
      </w:pPr>
      <w:r>
        <w:rPr>
          <w:rFonts w:ascii="Times New Roman"/>
          <w:b w:val="false"/>
          <w:i w:val="false"/>
          <w:color w:val="000000"/>
          <w:sz w:val="24"/>
          <w:lang w:val="pl-Pl"/>
        </w:rPr>
        <w:t>4) wymienia zastosowania skał gipsowych; wyjaśnia proces twardnienia zaprawy gipsowej.</w:t>
      </w:r>
    </w:p>
    <w:p>
      <w:pPr>
        <w:spacing w:before="25" w:after="0"/>
        <w:ind w:left="0"/>
        <w:jc w:val="both"/>
        <w:textAlignment w:val="auto"/>
      </w:pPr>
      <w:r>
        <w:rPr>
          <w:rFonts w:ascii="Times New Roman"/>
          <w:b w:val="false"/>
          <w:i w:val="false"/>
          <w:color w:val="000000"/>
          <w:sz w:val="24"/>
          <w:lang w:val="pl-Pl"/>
        </w:rPr>
        <w:t>IV. Chemia gleby. Uczeń:</w:t>
      </w:r>
    </w:p>
    <w:p>
      <w:pPr>
        <w:spacing w:before="25" w:after="0"/>
        <w:ind w:left="0"/>
        <w:jc w:val="both"/>
        <w:textAlignment w:val="auto"/>
      </w:pPr>
      <w:r>
        <w:rPr>
          <w:rFonts w:ascii="Times New Roman"/>
          <w:b w:val="false"/>
          <w:i w:val="false"/>
          <w:color w:val="000000"/>
          <w:sz w:val="24"/>
          <w:lang w:val="pl-Pl"/>
        </w:rPr>
        <w:t>1) klasyfikuje związki chemiczne na elektrolity i nieelektrolity na podstawie wyników doświadczeń;</w:t>
      </w:r>
    </w:p>
    <w:p>
      <w:pPr>
        <w:spacing w:before="25" w:after="0"/>
        <w:ind w:left="0"/>
        <w:jc w:val="both"/>
        <w:textAlignment w:val="auto"/>
      </w:pPr>
      <w:r>
        <w:rPr>
          <w:rFonts w:ascii="Times New Roman"/>
          <w:b w:val="false"/>
          <w:i w:val="false"/>
          <w:color w:val="000000"/>
          <w:sz w:val="24"/>
          <w:lang w:val="pl-Pl"/>
        </w:rPr>
        <w:t>2) bada pH wodnych roztworów związków chemicznych za pomocą wskaźników lub pehametru;</w:t>
      </w:r>
    </w:p>
    <w:p>
      <w:pPr>
        <w:spacing w:before="25" w:after="0"/>
        <w:ind w:left="0"/>
        <w:jc w:val="both"/>
        <w:textAlignment w:val="auto"/>
      </w:pPr>
      <w:r>
        <w:rPr>
          <w:rFonts w:ascii="Times New Roman"/>
          <w:b w:val="false"/>
          <w:i w:val="false"/>
          <w:color w:val="000000"/>
          <w:sz w:val="24"/>
          <w:lang w:val="pl-Pl"/>
        </w:rPr>
        <w:t>3) uzasadnia przyczynę kwasowego odczynu kwasów, zasadowego odczynu wodnych roztworów niektórych wodorotlenków (zasad) i amoniaku;</w:t>
      </w:r>
    </w:p>
    <w:p>
      <w:pPr>
        <w:spacing w:before="25" w:after="0"/>
        <w:ind w:left="0"/>
        <w:jc w:val="both"/>
        <w:textAlignment w:val="auto"/>
      </w:pPr>
      <w:r>
        <w:rPr>
          <w:rFonts w:ascii="Times New Roman"/>
          <w:b w:val="false"/>
          <w:i w:val="false"/>
          <w:color w:val="000000"/>
          <w:sz w:val="24"/>
          <w:lang w:val="pl-Pl"/>
        </w:rPr>
        <w:t>4) projektuje i przeprowadza badanie kwasowości gleby; opisuje wpływ pH gleby na wzrost wybranych roślin;</w:t>
      </w:r>
    </w:p>
    <w:p>
      <w:pPr>
        <w:spacing w:before="25" w:after="0"/>
        <w:ind w:left="0"/>
        <w:jc w:val="both"/>
        <w:textAlignment w:val="auto"/>
      </w:pPr>
      <w:r>
        <w:rPr>
          <w:rFonts w:ascii="Times New Roman"/>
          <w:b w:val="false"/>
          <w:i w:val="false"/>
          <w:color w:val="000000"/>
          <w:sz w:val="24"/>
          <w:lang w:val="pl-Pl"/>
        </w:rPr>
        <w:t>5) tłumaczy, na czym polegają sorpcyjne właściwości gleby; planuje i przeprowadza badanie właściwości sorpcyjnych gleby; opisuje znaczenie tego zjawiska;</w:t>
      </w:r>
    </w:p>
    <w:p>
      <w:pPr>
        <w:spacing w:before="25" w:after="0"/>
        <w:ind w:left="0"/>
        <w:jc w:val="both"/>
        <w:textAlignment w:val="auto"/>
      </w:pPr>
      <w:r>
        <w:rPr>
          <w:rFonts w:ascii="Times New Roman"/>
          <w:b w:val="false"/>
          <w:i w:val="false"/>
          <w:color w:val="000000"/>
          <w:sz w:val="24"/>
          <w:lang w:val="pl-Pl"/>
        </w:rPr>
        <w:t>6) podaje przykłady nawozów naturalnych i sztucznych, uzasadnia potrzebę ich stosowania;</w:t>
      </w:r>
    </w:p>
    <w:p>
      <w:pPr>
        <w:spacing w:before="25" w:after="0"/>
        <w:ind w:left="0"/>
        <w:jc w:val="both"/>
        <w:textAlignment w:val="auto"/>
      </w:pPr>
      <w:r>
        <w:rPr>
          <w:rFonts w:ascii="Times New Roman"/>
          <w:b w:val="false"/>
          <w:i w:val="false"/>
          <w:color w:val="000000"/>
          <w:sz w:val="24"/>
          <w:lang w:val="pl-Pl"/>
        </w:rPr>
        <w:t>7) wymienia źródła chemicznego zanieczyszczenia gleb oraz podstawowe rodzaje zanieczyszczeń;</w:t>
      </w:r>
    </w:p>
    <w:p>
      <w:pPr>
        <w:spacing w:before="25" w:after="0"/>
        <w:ind w:left="0"/>
        <w:jc w:val="both"/>
        <w:textAlignment w:val="auto"/>
      </w:pPr>
      <w:r>
        <w:rPr>
          <w:rFonts w:ascii="Times New Roman"/>
          <w:b w:val="false"/>
          <w:i w:val="false"/>
          <w:color w:val="000000"/>
          <w:sz w:val="24"/>
          <w:lang w:val="pl-Pl"/>
        </w:rPr>
        <w:t>8) tłumaczy konieczność eliminowania fosforanów(V) ze składu proszków do prania (proces eutrofizacji);</w:t>
      </w:r>
    </w:p>
    <w:p>
      <w:pPr>
        <w:spacing w:before="25" w:after="0"/>
        <w:ind w:left="0"/>
        <w:jc w:val="both"/>
        <w:textAlignment w:val="auto"/>
      </w:pPr>
      <w:r>
        <w:rPr>
          <w:rFonts w:ascii="Times New Roman"/>
          <w:b w:val="false"/>
          <w:i w:val="false"/>
          <w:color w:val="000000"/>
          <w:sz w:val="24"/>
          <w:lang w:val="pl-Pl"/>
        </w:rPr>
        <w:t>9) wymienia podstawowe rodzaje zanieczyszczeń powietrza, wody oraz ich źródła;</w:t>
      </w:r>
    </w:p>
    <w:p>
      <w:pPr>
        <w:spacing w:before="25" w:after="0"/>
        <w:ind w:left="0"/>
        <w:jc w:val="both"/>
        <w:textAlignment w:val="auto"/>
      </w:pPr>
      <w:r>
        <w:rPr>
          <w:rFonts w:ascii="Times New Roman"/>
          <w:b w:val="false"/>
          <w:i w:val="false"/>
          <w:color w:val="000000"/>
          <w:sz w:val="24"/>
          <w:lang w:val="pl-Pl"/>
        </w:rPr>
        <w:t>10) opisuje sposoby pozyskiwania wody pitnej;</w:t>
      </w:r>
    </w:p>
    <w:p>
      <w:pPr>
        <w:spacing w:before="25" w:after="0"/>
        <w:ind w:left="0"/>
        <w:jc w:val="both"/>
        <w:textAlignment w:val="auto"/>
      </w:pPr>
      <w:r>
        <w:rPr>
          <w:rFonts w:ascii="Times New Roman"/>
          <w:b w:val="false"/>
          <w:i w:val="false"/>
          <w:color w:val="000000"/>
          <w:sz w:val="24"/>
          <w:lang w:val="pl-Pl"/>
        </w:rPr>
        <w:t>11) proponuje sposoby ochrony środowiska naturalnego przed zanieczyszczeniem i degradacją.</w:t>
      </w:r>
    </w:p>
    <w:p>
      <w:pPr>
        <w:spacing w:before="25" w:after="0"/>
        <w:ind w:left="0"/>
        <w:jc w:val="both"/>
        <w:textAlignment w:val="auto"/>
      </w:pPr>
      <w:r>
        <w:rPr>
          <w:rFonts w:ascii="Times New Roman"/>
          <w:b w:val="false"/>
          <w:i w:val="false"/>
          <w:color w:val="000000"/>
          <w:sz w:val="24"/>
          <w:lang w:val="pl-Pl"/>
        </w:rPr>
        <w:t>V. Paliwa - obecnie i w przyszłości. Uczeń:</w:t>
      </w:r>
    </w:p>
    <w:p>
      <w:pPr>
        <w:spacing w:before="25" w:after="0"/>
        <w:ind w:left="0"/>
        <w:jc w:val="both"/>
        <w:textAlignment w:val="auto"/>
      </w:pPr>
      <w:r>
        <w:rPr>
          <w:rFonts w:ascii="Times New Roman"/>
          <w:b w:val="false"/>
          <w:i w:val="false"/>
          <w:color w:val="000000"/>
          <w:sz w:val="24"/>
          <w:lang w:val="pl-Pl"/>
        </w:rPr>
        <w:t>1) podaje nazwy systematyczne węglowodorów (alkanów, alkenów i alkinów - do 8 atomów węgla w cząsteczce) na podstawie wzorów strukturalnych lub półstrukturalnych (grupowych); rysuje wzory strukturalne, półstrukturalne (grupowe) węglowodorów na podstawie ich nazw;</w:t>
      </w:r>
    </w:p>
    <w:p>
      <w:pPr>
        <w:spacing w:before="25" w:after="0"/>
        <w:ind w:left="0"/>
        <w:jc w:val="both"/>
        <w:textAlignment w:val="auto"/>
      </w:pPr>
      <w:r>
        <w:rPr>
          <w:rFonts w:ascii="Times New Roman"/>
          <w:b w:val="false"/>
          <w:i w:val="false"/>
          <w:color w:val="000000"/>
          <w:sz w:val="24"/>
          <w:lang w:val="pl-Pl"/>
        </w:rPr>
        <w:t>2) określa tendencje zmian właściwości fizycznych (np. temperatura topnienia, temperatura wrzenia, rozpuszczalność w wodzie) w szeregach homologicznych węglowodorów; porównuje właściwości chemiczne węglowodorów należących do różnych szeregów homologicznych (np. reakcja spalania, substytucji, addycji, polimeryzacji);</w:t>
      </w:r>
    </w:p>
    <w:p>
      <w:pPr>
        <w:spacing w:before="25" w:after="0"/>
        <w:ind w:left="0"/>
        <w:jc w:val="both"/>
        <w:textAlignment w:val="auto"/>
      </w:pPr>
      <w:r>
        <w:rPr>
          <w:rFonts w:ascii="Times New Roman"/>
          <w:b w:val="false"/>
          <w:i w:val="false"/>
          <w:color w:val="000000"/>
          <w:sz w:val="24"/>
          <w:lang w:val="pl-Pl"/>
        </w:rPr>
        <w:t>3) przedstawia na wybranych przykładach właściwości fizyczne węglowodorów oraz ich zastosowania;</w:t>
      </w:r>
    </w:p>
    <w:p>
      <w:pPr>
        <w:spacing w:before="25" w:after="0"/>
        <w:ind w:left="0"/>
        <w:jc w:val="both"/>
        <w:textAlignment w:val="auto"/>
      </w:pPr>
      <w:r>
        <w:rPr>
          <w:rFonts w:ascii="Times New Roman"/>
          <w:b w:val="false"/>
          <w:i w:val="false"/>
          <w:color w:val="000000"/>
          <w:sz w:val="24"/>
          <w:lang w:val="pl-Pl"/>
        </w:rPr>
        <w:t>4) przedstawia na wybranych przykładach reakcje spalania węglowodorów oraz wskazuje na zagrożenia związane z gazami powstającymi w wyniku ich spalania;</w:t>
      </w:r>
    </w:p>
    <w:p>
      <w:pPr>
        <w:spacing w:before="25" w:after="0"/>
        <w:ind w:left="0"/>
        <w:jc w:val="both"/>
        <w:textAlignment w:val="auto"/>
      </w:pPr>
      <w:r>
        <w:rPr>
          <w:rFonts w:ascii="Times New Roman"/>
          <w:b w:val="false"/>
          <w:i w:val="false"/>
          <w:color w:val="000000"/>
          <w:sz w:val="24"/>
          <w:lang w:val="pl-Pl"/>
        </w:rPr>
        <w:t>5) podaje przykłady procesów egzoenergetycznych i endoenergetycznych; wskazuje znaczenie wybranych procesów egzoenergetycznych jako sposobów pozyskiwania energii;</w:t>
      </w:r>
    </w:p>
    <w:p>
      <w:pPr>
        <w:spacing w:before="25" w:after="0"/>
        <w:ind w:left="0"/>
        <w:jc w:val="both"/>
        <w:textAlignment w:val="auto"/>
      </w:pPr>
      <w:r>
        <w:rPr>
          <w:rFonts w:ascii="Times New Roman"/>
          <w:b w:val="false"/>
          <w:i w:val="false"/>
          <w:color w:val="000000"/>
          <w:sz w:val="24"/>
          <w:lang w:val="pl-Pl"/>
        </w:rPr>
        <w:t>6) wskazuje przykłady surowców mineralnych wykorzystywanych do uzyskiwania energii;</w:t>
      </w:r>
    </w:p>
    <w:p>
      <w:pPr>
        <w:spacing w:before="25" w:after="0"/>
        <w:ind w:left="0"/>
        <w:jc w:val="both"/>
        <w:textAlignment w:val="auto"/>
      </w:pPr>
      <w:r>
        <w:rPr>
          <w:rFonts w:ascii="Times New Roman"/>
          <w:b w:val="false"/>
          <w:i w:val="false"/>
          <w:color w:val="000000"/>
          <w:sz w:val="24"/>
          <w:lang w:val="pl-Pl"/>
        </w:rPr>
        <w:t>7) opisuje przebieg destylacji ropy naftowej i pirolizy węgla kamiennego; wymienia nazwy produktów tych procesów i ich zastosowania;</w:t>
      </w:r>
    </w:p>
    <w:p>
      <w:pPr>
        <w:spacing w:before="25" w:after="0"/>
        <w:ind w:left="0"/>
        <w:jc w:val="both"/>
        <w:textAlignment w:val="auto"/>
      </w:pPr>
      <w:r>
        <w:rPr>
          <w:rFonts w:ascii="Times New Roman"/>
          <w:b w:val="false"/>
          <w:i w:val="false"/>
          <w:color w:val="000000"/>
          <w:sz w:val="24"/>
          <w:lang w:val="pl-Pl"/>
        </w:rPr>
        <w:t>8) wyjaśnia pojęcie liczby oktanowej (LO) i podaje sposoby zwiększania LO benzyny; tłumaczy, na czym polega kraking oraz reforming, i uzasadnia konieczność prowadzenia tych procesów w przemyśle;</w:t>
      </w:r>
    </w:p>
    <w:p>
      <w:pPr>
        <w:spacing w:before="25" w:after="0"/>
        <w:ind w:left="0"/>
        <w:jc w:val="both"/>
        <w:textAlignment w:val="auto"/>
      </w:pPr>
      <w:r>
        <w:rPr>
          <w:rFonts w:ascii="Times New Roman"/>
          <w:b w:val="false"/>
          <w:i w:val="false"/>
          <w:color w:val="000000"/>
          <w:sz w:val="24"/>
          <w:lang w:val="pl-Pl"/>
        </w:rPr>
        <w:t>9) proponuje alternatywne źródła energii - analizuje możliwości ich zastosowań (np. biopaliwa, wodór, energia słoneczna, wodna, jądrowa, geotermalna);</w:t>
      </w:r>
    </w:p>
    <w:p>
      <w:pPr>
        <w:spacing w:before="25" w:after="0"/>
        <w:ind w:left="0"/>
        <w:jc w:val="both"/>
        <w:textAlignment w:val="auto"/>
      </w:pPr>
      <w:r>
        <w:rPr>
          <w:rFonts w:ascii="Times New Roman"/>
          <w:b w:val="false"/>
          <w:i w:val="false"/>
          <w:color w:val="000000"/>
          <w:sz w:val="24"/>
          <w:lang w:val="pl-Pl"/>
        </w:rPr>
        <w:t>10) analizuje wpływ różnorodnych sposobów uzyskiwania energii na stan środowiska przyrodniczego.</w:t>
      </w:r>
    </w:p>
    <w:p>
      <w:pPr>
        <w:spacing w:before="25" w:after="0"/>
        <w:ind w:left="0"/>
        <w:jc w:val="both"/>
        <w:textAlignment w:val="auto"/>
      </w:pPr>
      <w:r>
        <w:rPr>
          <w:rFonts w:ascii="Times New Roman"/>
          <w:b w:val="false"/>
          <w:i w:val="false"/>
          <w:color w:val="000000"/>
          <w:sz w:val="24"/>
          <w:lang w:val="pl-Pl"/>
        </w:rPr>
        <w:t>VI. Chemia środków czystości. Uczeń:</w:t>
      </w:r>
    </w:p>
    <w:p>
      <w:pPr>
        <w:spacing w:before="25" w:after="0"/>
        <w:ind w:left="0"/>
        <w:jc w:val="both"/>
        <w:textAlignment w:val="auto"/>
      </w:pPr>
      <w:r>
        <w:rPr>
          <w:rFonts w:ascii="Times New Roman"/>
          <w:b w:val="false"/>
          <w:i w:val="false"/>
          <w:color w:val="000000"/>
          <w:sz w:val="24"/>
          <w:lang w:val="pl-Pl"/>
        </w:rPr>
        <w:t>1) rozróżnia układy homogeniczne i heterogeniczne; wymienia różnice we właściwościach roztworów właściwych, koloidów i zawiesin;</w:t>
      </w:r>
    </w:p>
    <w:p>
      <w:pPr>
        <w:spacing w:before="25" w:after="0"/>
        <w:ind w:left="0"/>
        <w:jc w:val="both"/>
        <w:textAlignment w:val="auto"/>
      </w:pPr>
      <w:r>
        <w:rPr>
          <w:rFonts w:ascii="Times New Roman"/>
          <w:b w:val="false"/>
          <w:i w:val="false"/>
          <w:color w:val="000000"/>
          <w:sz w:val="24"/>
          <w:lang w:val="pl-Pl"/>
        </w:rPr>
        <w:t>2) opisuje sposoby rozdzielenia roztworów właściwych (ciał stałych w cieczach, cieczy w cieczach) na składniki;</w:t>
      </w:r>
    </w:p>
    <w:p>
      <w:pPr>
        <w:spacing w:before="25" w:after="0"/>
        <w:ind w:left="0"/>
        <w:jc w:val="both"/>
        <w:textAlignment w:val="auto"/>
      </w:pPr>
      <w:r>
        <w:rPr>
          <w:rFonts w:ascii="Times New Roman"/>
          <w:b w:val="false"/>
          <w:i w:val="false"/>
          <w:color w:val="000000"/>
          <w:sz w:val="24"/>
          <w:lang w:val="pl-Pl"/>
        </w:rPr>
        <w:t>3) projektuje i przeprowadza doświadczenie pozwalające rozdzielić mieszaninę niejednorodną (ciał stałych w cieczach) na składniki;</w:t>
      </w:r>
    </w:p>
    <w:p>
      <w:pPr>
        <w:spacing w:before="25" w:after="0"/>
        <w:ind w:left="0"/>
        <w:jc w:val="both"/>
        <w:textAlignment w:val="auto"/>
      </w:pPr>
      <w:r>
        <w:rPr>
          <w:rFonts w:ascii="Times New Roman"/>
          <w:b w:val="false"/>
          <w:i w:val="false"/>
          <w:color w:val="000000"/>
          <w:sz w:val="24"/>
          <w:lang w:val="pl-Pl"/>
        </w:rPr>
        <w:t>4) opisuje sposób tworzenia się emulsji, ich zastosowania; analizuje skład kosmetyków (na podstawie etykiety np. kremu, balsamu, pasty do zębów) i wyszukuje w dostępnych źródłach informacje na temat ich działania;</w:t>
      </w:r>
    </w:p>
    <w:p>
      <w:pPr>
        <w:spacing w:before="25" w:after="0"/>
        <w:ind w:left="0"/>
        <w:jc w:val="both"/>
        <w:textAlignment w:val="auto"/>
      </w:pPr>
      <w:r>
        <w:rPr>
          <w:rFonts w:ascii="Times New Roman"/>
          <w:b w:val="false"/>
          <w:i w:val="false"/>
          <w:color w:val="000000"/>
          <w:sz w:val="24"/>
          <w:lang w:val="pl-Pl"/>
        </w:rPr>
        <w:t>5) przedstawia budowę tłuszczów stałych i ciekłych (jako estrów glicerolu i długołańcuchowych kwasów tłuszczowych) oraz ich właściwości i zastosowania;</w:t>
      </w:r>
    </w:p>
    <w:p>
      <w:pPr>
        <w:spacing w:before="25" w:after="0"/>
        <w:ind w:left="0"/>
        <w:jc w:val="both"/>
        <w:textAlignment w:val="auto"/>
      </w:pPr>
      <w:r>
        <w:rPr>
          <w:rFonts w:ascii="Times New Roman"/>
          <w:b w:val="false"/>
          <w:i w:val="false"/>
          <w:color w:val="000000"/>
          <w:sz w:val="24"/>
          <w:lang w:val="pl-Pl"/>
        </w:rPr>
        <w:t>6) wyjaśnia, w jaki sposób z glicerydów otrzymuje się kwasy tłuszczowe lub mydła;</w:t>
      </w:r>
    </w:p>
    <w:p>
      <w:pPr>
        <w:spacing w:before="25" w:after="0"/>
        <w:ind w:left="0"/>
        <w:jc w:val="both"/>
        <w:textAlignment w:val="auto"/>
      </w:pPr>
      <w:r>
        <w:rPr>
          <w:rFonts w:ascii="Times New Roman"/>
          <w:b w:val="false"/>
          <w:i w:val="false"/>
          <w:color w:val="000000"/>
          <w:sz w:val="24"/>
          <w:lang w:val="pl-Pl"/>
        </w:rPr>
        <w:t>7) porównuje rozpuszczalność substancji w rozpuszczalnikach polarnych (np. woda) i niepolarnych (np. benzyna); wskazuje cząsteczki i fragmenty cząsteczek, które są polarne, oraz te, które są niepolarne;</w:t>
      </w:r>
    </w:p>
    <w:p>
      <w:pPr>
        <w:spacing w:before="25" w:after="0"/>
        <w:ind w:left="0"/>
        <w:jc w:val="both"/>
        <w:textAlignment w:val="auto"/>
      </w:pPr>
      <w:r>
        <w:rPr>
          <w:rFonts w:ascii="Times New Roman"/>
          <w:b w:val="false"/>
          <w:i w:val="false"/>
          <w:color w:val="000000"/>
          <w:sz w:val="24"/>
          <w:lang w:val="pl-Pl"/>
        </w:rPr>
        <w:t>8) wyjaśnia na czym polega proces usuwania brudu i bada wpływ twardości wody na powstawanie związków trudno rozpuszczalnych;</w:t>
      </w:r>
    </w:p>
    <w:p>
      <w:pPr>
        <w:spacing w:before="25" w:after="0"/>
        <w:ind w:left="0"/>
        <w:jc w:val="both"/>
        <w:textAlignment w:val="auto"/>
      </w:pPr>
      <w:r>
        <w:rPr>
          <w:rFonts w:ascii="Times New Roman"/>
          <w:b w:val="false"/>
          <w:i w:val="false"/>
          <w:color w:val="000000"/>
          <w:sz w:val="24"/>
          <w:lang w:val="pl-Pl"/>
        </w:rPr>
        <w:t>9) wskazuje na charakter chemiczny składników środków do mycia szkła, przetykania rur, czyszczenia metali i biżuterii w aspekcie zastosowań tych produktów; stosuje te środki, z uwzględnieniem zasad bezpieczeństwa; wyjaśnia, na czym polega proces usuwania zanieczyszczeń za pomocą tych środków.</w:t>
      </w:r>
    </w:p>
    <w:p>
      <w:pPr>
        <w:spacing w:before="25" w:after="0"/>
        <w:ind w:left="0"/>
        <w:jc w:val="both"/>
        <w:textAlignment w:val="auto"/>
      </w:pPr>
      <w:r>
        <w:rPr>
          <w:rFonts w:ascii="Times New Roman"/>
          <w:b w:val="false"/>
          <w:i w:val="false"/>
          <w:color w:val="000000"/>
          <w:sz w:val="24"/>
          <w:lang w:val="pl-Pl"/>
        </w:rPr>
        <w:t>VII. Chemia wspomaga nasze zdrowie. Chemia w kuchni. Uczeń:</w:t>
      </w:r>
    </w:p>
    <w:p>
      <w:pPr>
        <w:spacing w:before="25" w:after="0"/>
        <w:ind w:left="0"/>
        <w:jc w:val="both"/>
        <w:textAlignment w:val="auto"/>
      </w:pPr>
      <w:r>
        <w:rPr>
          <w:rFonts w:ascii="Times New Roman"/>
          <w:b w:val="false"/>
          <w:i w:val="false"/>
          <w:color w:val="000000"/>
          <w:sz w:val="24"/>
          <w:lang w:val="pl-Pl"/>
        </w:rPr>
        <w:t>1) na podstawie wzoru sumarycznego, półstrukturalnego (grupowego), opisu budowy lub właściwości fizykochemicznych klasyfikuje dany związek chemiczny do węglowodorów, związków jednofunkcyjnych (fluorowcopochodnych, alkoholi, aldehydów, kwasów karboksylowych, estrów), związków wielofunkcyjnych (aminokwasów, peptydów, białek, cukrów);</w:t>
      </w:r>
    </w:p>
    <w:p>
      <w:pPr>
        <w:spacing w:before="25" w:after="0"/>
        <w:ind w:left="0"/>
        <w:jc w:val="both"/>
        <w:textAlignment w:val="auto"/>
      </w:pPr>
      <w:r>
        <w:rPr>
          <w:rFonts w:ascii="Times New Roman"/>
          <w:b w:val="false"/>
          <w:i w:val="false"/>
          <w:color w:val="000000"/>
          <w:sz w:val="24"/>
          <w:lang w:val="pl-Pl"/>
        </w:rPr>
        <w:t>2) porównuje na wybranych przykładach właściwości fizyczne (np. stan skupienia, zapach, temperaturę wrzenia, rozpuszczalność w wodzie) jednofunkcyjnych pochodnych węglowodorów oraz ich zastosowania;</w:t>
      </w:r>
    </w:p>
    <w:p>
      <w:pPr>
        <w:spacing w:before="25" w:after="0"/>
        <w:ind w:left="0"/>
        <w:jc w:val="both"/>
        <w:textAlignment w:val="auto"/>
      </w:pPr>
      <w:r>
        <w:rPr>
          <w:rFonts w:ascii="Times New Roman"/>
          <w:b w:val="false"/>
          <w:i w:val="false"/>
          <w:color w:val="000000"/>
          <w:sz w:val="24"/>
          <w:lang w:val="pl-Pl"/>
        </w:rPr>
        <w:t>3) opisuje na wybranych przykładach właściwości fizyczne wielofunkcyjnych pochodnych węglowodorów oraz ich zastosowania;</w:t>
      </w:r>
    </w:p>
    <w:p>
      <w:pPr>
        <w:spacing w:before="25" w:after="0"/>
        <w:ind w:left="0"/>
        <w:jc w:val="both"/>
        <w:textAlignment w:val="auto"/>
      </w:pPr>
      <w:r>
        <w:rPr>
          <w:rFonts w:ascii="Times New Roman"/>
          <w:b w:val="false"/>
          <w:i w:val="false"/>
          <w:color w:val="000000"/>
          <w:sz w:val="24"/>
          <w:lang w:val="pl-Pl"/>
        </w:rPr>
        <w:t>4) tłumaczy, na czym mogą polegać i od czego zależeć lecznicze i toksyczne właściwości substancji chemicznych (dawka, rozpuszczalność w wodzie, rozdrobnienie, sposób przenikania do organizmu), np. leków, nikotyny, etanolu;</w:t>
      </w:r>
    </w:p>
    <w:p>
      <w:pPr>
        <w:spacing w:before="25" w:after="0"/>
        <w:ind w:left="0"/>
        <w:jc w:val="both"/>
        <w:textAlignment w:val="auto"/>
      </w:pPr>
      <w:r>
        <w:rPr>
          <w:rFonts w:ascii="Times New Roman"/>
          <w:b w:val="false"/>
          <w:i w:val="false"/>
          <w:color w:val="000000"/>
          <w:sz w:val="24"/>
          <w:lang w:val="pl-Pl"/>
        </w:rPr>
        <w:t>5) wyszukuje informacje na temat działania składników popularnych leków (np. węgla aktywowanego, aspiryny, środków neutralizujących nadmiar kwasów w żołądku);</w:t>
      </w:r>
    </w:p>
    <w:p>
      <w:pPr>
        <w:spacing w:before="25" w:after="0"/>
        <w:ind w:left="0"/>
        <w:jc w:val="both"/>
        <w:textAlignment w:val="auto"/>
      </w:pPr>
      <w:r>
        <w:rPr>
          <w:rFonts w:ascii="Times New Roman"/>
          <w:b w:val="false"/>
          <w:i w:val="false"/>
          <w:color w:val="000000"/>
          <w:sz w:val="24"/>
          <w:lang w:val="pl-Pl"/>
        </w:rPr>
        <w:t>6) wyszukuje informacje na temat składników napojów dnia codziennego (np. kawa, herbata, mleko, woda mineralna, napoje typu cola) w aspekcie ich działania na organizm ludzki;</w:t>
      </w:r>
    </w:p>
    <w:p>
      <w:pPr>
        <w:spacing w:before="25" w:after="0"/>
        <w:ind w:left="0"/>
        <w:jc w:val="both"/>
        <w:textAlignment w:val="auto"/>
      </w:pPr>
      <w:r>
        <w:rPr>
          <w:rFonts w:ascii="Times New Roman"/>
          <w:b w:val="false"/>
          <w:i w:val="false"/>
          <w:color w:val="000000"/>
          <w:sz w:val="24"/>
          <w:lang w:val="pl-Pl"/>
        </w:rPr>
        <w:t>7) opisuje procesy zachodzące podczas wyrabiania ciasta i pieczenia chleba, produkcji wina, otrzymywania kwaśnego mleka, jogurtów, serów;</w:t>
      </w:r>
    </w:p>
    <w:p>
      <w:pPr>
        <w:spacing w:before="25" w:after="0"/>
        <w:ind w:left="0"/>
        <w:jc w:val="both"/>
        <w:textAlignment w:val="auto"/>
      </w:pPr>
      <w:r>
        <w:rPr>
          <w:rFonts w:ascii="Times New Roman"/>
          <w:b w:val="false"/>
          <w:i w:val="false"/>
          <w:color w:val="000000"/>
          <w:sz w:val="24"/>
          <w:lang w:val="pl-Pl"/>
        </w:rPr>
        <w:t>8) przedstawia przebieg procesu utwardzania tłuszczów ciekłych;</w:t>
      </w:r>
    </w:p>
    <w:p>
      <w:pPr>
        <w:spacing w:before="25" w:after="0"/>
        <w:ind w:left="0"/>
        <w:jc w:val="both"/>
        <w:textAlignment w:val="auto"/>
      </w:pPr>
      <w:r>
        <w:rPr>
          <w:rFonts w:ascii="Times New Roman"/>
          <w:b w:val="false"/>
          <w:i w:val="false"/>
          <w:color w:val="000000"/>
          <w:sz w:val="24"/>
          <w:lang w:val="pl-Pl"/>
        </w:rPr>
        <w:t>9) wyjaśnia przyczyny psucia się żywności i proponuje sposoby zapobiegania temu procesowi; przedstawia znaczenie i konsekwencje stosowania dodatków do żywności w tym konserwantów.</w:t>
      </w:r>
    </w:p>
    <w:p>
      <w:pPr>
        <w:spacing w:before="25" w:after="0"/>
        <w:ind w:left="0"/>
        <w:jc w:val="both"/>
        <w:textAlignment w:val="auto"/>
      </w:pPr>
      <w:r>
        <w:rPr>
          <w:rFonts w:ascii="Times New Roman"/>
          <w:b w:val="false"/>
          <w:i w:val="false"/>
          <w:color w:val="000000"/>
          <w:sz w:val="24"/>
          <w:lang w:val="pl-Pl"/>
        </w:rPr>
        <w:t>VIII. Chemia opakowań i odzieży. Uczeń:</w:t>
      </w:r>
    </w:p>
    <w:p>
      <w:pPr>
        <w:spacing w:before="25" w:after="0"/>
        <w:ind w:left="0"/>
        <w:jc w:val="both"/>
        <w:textAlignment w:val="auto"/>
      </w:pPr>
      <w:r>
        <w:rPr>
          <w:rFonts w:ascii="Times New Roman"/>
          <w:b w:val="false"/>
          <w:i w:val="false"/>
          <w:color w:val="000000"/>
          <w:sz w:val="24"/>
          <w:lang w:val="pl-Pl"/>
        </w:rPr>
        <w:t>1) porównuje procesy polimeryzacji i polikondensacji; klasyfikuje tworzywa sztuczne w zależności od ich właściwości (termoplasty i duroplasty); określa ich zastosowania oraz wskazuje na zagrożenia związane z gazami powstającymi w wyniku spalania np. PVC;</w:t>
      </w:r>
    </w:p>
    <w:p>
      <w:pPr>
        <w:spacing w:before="25" w:after="0"/>
        <w:ind w:left="0"/>
        <w:jc w:val="both"/>
        <w:textAlignment w:val="auto"/>
      </w:pPr>
      <w:r>
        <w:rPr>
          <w:rFonts w:ascii="Times New Roman"/>
          <w:b w:val="false"/>
          <w:i w:val="false"/>
          <w:color w:val="000000"/>
          <w:sz w:val="24"/>
          <w:lang w:val="pl-Pl"/>
        </w:rPr>
        <w:t>2) klasyfikuje włókna na naturalne (białkowe i celulozowe), sztuczne i syntetyczne, wskazuje ich zastosowania; opisuje wady i zalety; uzasadnia potrzebę stosowania tych włókien;</w:t>
      </w:r>
    </w:p>
    <w:p>
      <w:pPr>
        <w:spacing w:before="25" w:after="0"/>
        <w:ind w:left="0"/>
        <w:jc w:val="both"/>
        <w:textAlignment w:val="auto"/>
      </w:pPr>
      <w:r>
        <w:rPr>
          <w:rFonts w:ascii="Times New Roman"/>
          <w:b w:val="false"/>
          <w:i w:val="false"/>
          <w:color w:val="000000"/>
          <w:sz w:val="24"/>
          <w:lang w:val="pl-Pl"/>
        </w:rPr>
        <w:t>3) projektuje doświadczenie pozwalające zidentyfikować włókna białkowe i celulozowe, sztuczne i syntetyczne;</w:t>
      </w:r>
    </w:p>
    <w:p>
      <w:pPr>
        <w:spacing w:before="25" w:after="0"/>
        <w:ind w:left="0"/>
        <w:jc w:val="both"/>
        <w:textAlignment w:val="auto"/>
      </w:pPr>
      <w:r>
        <w:rPr>
          <w:rFonts w:ascii="Times New Roman"/>
          <w:b w:val="false"/>
          <w:i w:val="false"/>
          <w:color w:val="000000"/>
          <w:sz w:val="24"/>
          <w:lang w:val="pl-Pl"/>
        </w:rPr>
        <w:t>4) podaje przykłady opakowań (celulozowych, szklanych, metalowych, z tworzyw sztucznych) stosowanych w życiu codziennym; opisuje ich wady i zalety;</w:t>
      </w:r>
    </w:p>
    <w:p>
      <w:pPr>
        <w:spacing w:before="25" w:after="0"/>
        <w:ind w:left="0"/>
        <w:jc w:val="both"/>
        <w:textAlignment w:val="auto"/>
      </w:pPr>
      <w:r>
        <w:rPr>
          <w:rFonts w:ascii="Times New Roman"/>
          <w:b w:val="false"/>
          <w:i w:val="false"/>
          <w:color w:val="000000"/>
          <w:sz w:val="24"/>
          <w:lang w:val="pl-Pl"/>
        </w:rPr>
        <w:t>5) uzasadnia potrzebę zagospodarowania odpadów pochodzących z różnych opakowań.</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chemii ma układ spiralny, a zagadnienia wprowadzone w szkole podstawowej są na tym etapie rozwijane i uzupełniane o nowe treści. Podczas realizacji podstawy programowej powinno się rozwijać szczególnie te umiejętności, które są zgodne ze specyfiką danej branżowej szkoły I stopnia i stanowią podbudowę do kształcenia zawodowego. Pozostawia się nauczycielowi możliwość realizacji wymagań szczegółowych podstawy programowej w dowolnej kolejności, tak aby zapewnić najlepszą korelację z przedmiotami zawodowymi.</w:t>
      </w:r>
    </w:p>
    <w:p>
      <w:pPr>
        <w:spacing w:before="25" w:after="0"/>
        <w:ind w:left="0"/>
        <w:jc w:val="both"/>
        <w:textAlignment w:val="auto"/>
      </w:pPr>
      <w:r>
        <w:rPr>
          <w:rFonts w:ascii="Times New Roman"/>
          <w:b w:val="false"/>
          <w:i w:val="false"/>
          <w:color w:val="000000"/>
          <w:sz w:val="24"/>
          <w:lang w:val="pl-Pl"/>
        </w:rPr>
        <w:t>Dobór wiadomości i umiejętności wskazuje na konieczność łączenia wiedzy teoretycznej, zawodowej z doświadczalną. Treści nauczania opracowano tak, aby uczniowie mogli sami obserwować i badać właściwości substancji i zjawiska oraz przeprowadzać doświadczenia chemiczne, interpretować ich wyniki i formułować uogólnienia. Istotne jest również samodzielne wykorzystywanie i przetwarzanie informacji oraz kształtowanie nawyków ich krytycznej oceny.</w:t>
      </w:r>
    </w:p>
    <w:p>
      <w:pPr>
        <w:spacing w:before="25" w:after="0"/>
        <w:ind w:left="0"/>
        <w:jc w:val="both"/>
        <w:textAlignment w:val="auto"/>
      </w:pPr>
      <w:r>
        <w:rPr>
          <w:rFonts w:ascii="Times New Roman"/>
          <w:b w:val="false"/>
          <w:i w:val="false"/>
          <w:color w:val="000000"/>
          <w:sz w:val="24"/>
          <w:lang w:val="pl-Pl"/>
        </w:rPr>
        <w:t>Istotną funkcję w nauczaniu chemii jako przedmiotu przyrodniczego pełni eksperyment chemiczny. Umożliwia on rozwijanie aktywności uczniów i kształtowanie samodzielności w działaniu. Dzięki samodzielnemu wykonywaniu doświadczeń lub ich aktywnej obserwacji, uczniowie poznają metody badawcze oraz sposoby opisu i prezentacji wyników.</w:t>
      </w:r>
    </w:p>
    <w:p>
      <w:pPr>
        <w:spacing w:before="25" w:after="0"/>
        <w:ind w:left="0"/>
        <w:jc w:val="both"/>
        <w:textAlignment w:val="auto"/>
      </w:pPr>
      <w:r>
        <w:rPr>
          <w:rFonts w:ascii="Times New Roman"/>
          <w:b w:val="false"/>
          <w:i w:val="false"/>
          <w:color w:val="000000"/>
          <w:sz w:val="24"/>
          <w:lang w:val="pl-Pl"/>
        </w:rPr>
        <w:t>Aby edukacja w zakresie chemii była możliwie najbardziej skuteczna, należy zajęcia prowadzić w niezbyt licznych grupach (podział na grupy) w salach wyposażonych w niezbędne sprzęty i odczynniki chemiczne. Nauczyciele mogą w doświadczeniach wykorzystywać substancje znane uczniom z życia codziennego (np. naturalne wskaźniki kwasowo-zasadowe, ocet, mąkę, cukier) oraz z przedmiotów zawodowych, pokazując w ten sposób obecność chemii w ich otoczeniu.</w:t>
      </w:r>
    </w:p>
    <w:p>
      <w:pPr>
        <w:spacing w:before="25" w:after="0"/>
        <w:ind w:left="0"/>
        <w:jc w:val="both"/>
        <w:textAlignment w:val="auto"/>
      </w:pPr>
      <w:r>
        <w:rPr>
          <w:rFonts w:ascii="Times New Roman"/>
          <w:b w:val="false"/>
          <w:i w:val="false"/>
          <w:color w:val="000000"/>
          <w:sz w:val="24"/>
          <w:lang w:val="pl-Pl"/>
        </w:rPr>
        <w:t>Zakres treści nauczania stwarza możliwości pracy metodą projektu edukacyjnego (szczególnie o charakterze badawczym związanym ściśle z profilem zawodowym danej szkoły), metodą eksperymentu chemicznego lub innymi metodami pobudzającymi aktywność poznawczą uczniów, co pozwoli im na pozyskiwanie i przetwarzanie informacji na różne sposoby i z różnych źródeł. Obserwowanie, wyciąganie wniosków, stawianie hipotez i ich weryfikacja mogą nauczyć uczniów krytycznego myślenia i łączenia wiedzy teoretycznej z praktyką zawodową. Może to pomóc w kształtowaniu właściwej postawy przyszłego pracownika, umiejącego weryfikować poprawność pozyskiwanych nowych informacji.</w:t>
      </w:r>
    </w:p>
    <w:p>
      <w:pPr>
        <w:spacing w:before="25" w:after="0"/>
        <w:ind w:left="0"/>
        <w:jc w:val="both"/>
        <w:textAlignment w:val="auto"/>
      </w:pPr>
      <w:r>
        <w:rPr>
          <w:rFonts w:ascii="Times New Roman"/>
          <w:b w:val="false"/>
          <w:i w:val="false"/>
          <w:color w:val="000000"/>
          <w:sz w:val="24"/>
          <w:lang w:val="pl-Pl"/>
        </w:rPr>
        <w:t>W pozyskiwaniu niezbędnych informacji, wykonywaniu obliczeń, interpretowaniu wyników, bardzo pomocnym narzędziem może okazać się komputer z celowo dobranym oprogramowaniem oraz dostępnymi w internecie zasobami cyfrowymi.</w:t>
      </w:r>
    </w:p>
    <w:p>
      <w:pPr>
        <w:spacing w:before="25" w:after="0"/>
        <w:ind w:left="0"/>
        <w:jc w:val="both"/>
        <w:textAlignment w:val="auto"/>
      </w:pPr>
      <w:r>
        <w:rPr>
          <w:rFonts w:ascii="Times New Roman"/>
          <w:b w:val="false"/>
          <w:i w:val="false"/>
          <w:color w:val="000000"/>
          <w:sz w:val="24"/>
          <w:lang w:val="pl-Pl"/>
        </w:rPr>
        <w:t>Minimalny zestaw doświadczeń do wykonania samodzielnie przez uczniów lub w formie pokazu nauczycielskiego:</w:t>
      </w:r>
    </w:p>
    <w:p>
      <w:pPr>
        <w:spacing w:before="25" w:after="0"/>
        <w:ind w:left="0"/>
        <w:jc w:val="both"/>
        <w:textAlignment w:val="auto"/>
      </w:pPr>
      <w:r>
        <w:rPr>
          <w:rFonts w:ascii="Times New Roman"/>
          <w:b w:val="false"/>
          <w:i w:val="false"/>
          <w:color w:val="000000"/>
          <w:sz w:val="24"/>
          <w:lang w:val="pl-Pl"/>
        </w:rPr>
        <w:t>1) badanie właściwości fizycznych substancji tworzących kryształy jonowe, kowalencyjne, molekularne i metaliczne;</w:t>
      </w:r>
    </w:p>
    <w:p>
      <w:pPr>
        <w:spacing w:before="25" w:after="0"/>
        <w:ind w:left="0"/>
        <w:jc w:val="both"/>
        <w:textAlignment w:val="auto"/>
      </w:pPr>
      <w:r>
        <w:rPr>
          <w:rFonts w:ascii="Times New Roman"/>
          <w:b w:val="false"/>
          <w:i w:val="false"/>
          <w:color w:val="000000"/>
          <w:sz w:val="24"/>
          <w:lang w:val="pl-Pl"/>
        </w:rPr>
        <w:t>2) badanie wpływu różnych czynników: stężenia albo ciśnienia substratów, temperatury, obecności katalizatora i stopnia rozdrobnienia substratów, na szybkość reakcji;</w:t>
      </w:r>
    </w:p>
    <w:p>
      <w:pPr>
        <w:spacing w:before="25" w:after="0"/>
        <w:ind w:left="0"/>
        <w:jc w:val="both"/>
        <w:textAlignment w:val="auto"/>
      </w:pPr>
      <w:r>
        <w:rPr>
          <w:rFonts w:ascii="Times New Roman"/>
          <w:b w:val="false"/>
          <w:i w:val="false"/>
          <w:color w:val="000000"/>
          <w:sz w:val="24"/>
          <w:lang w:val="pl-Pl"/>
        </w:rPr>
        <w:t>3) badanie efektu energetycznego reakcji chemicznej;</w:t>
      </w:r>
    </w:p>
    <w:p>
      <w:pPr>
        <w:spacing w:before="25" w:after="0"/>
        <w:ind w:left="0"/>
        <w:jc w:val="both"/>
        <w:textAlignment w:val="auto"/>
      </w:pPr>
      <w:r>
        <w:rPr>
          <w:rFonts w:ascii="Times New Roman"/>
          <w:b w:val="false"/>
          <w:i w:val="false"/>
          <w:color w:val="000000"/>
          <w:sz w:val="24"/>
          <w:lang w:val="pl-Pl"/>
        </w:rPr>
        <w:t>4) sporządzanie roztworów o określonym stężeniu procentowym;</w:t>
      </w:r>
    </w:p>
    <w:p>
      <w:pPr>
        <w:spacing w:before="25" w:after="0"/>
        <w:ind w:left="0"/>
        <w:jc w:val="both"/>
        <w:textAlignment w:val="auto"/>
      </w:pPr>
      <w:r>
        <w:rPr>
          <w:rFonts w:ascii="Times New Roman"/>
          <w:b w:val="false"/>
          <w:i w:val="false"/>
          <w:color w:val="000000"/>
          <w:sz w:val="24"/>
          <w:lang w:val="pl-Pl"/>
        </w:rPr>
        <w:t>5) rozdzielanie mieszaniny niejednorodnej i jednorodnej na składniki;</w:t>
      </w:r>
    </w:p>
    <w:p>
      <w:pPr>
        <w:spacing w:before="25" w:after="0"/>
        <w:ind w:left="0"/>
        <w:jc w:val="both"/>
        <w:textAlignment w:val="auto"/>
      </w:pPr>
      <w:r>
        <w:rPr>
          <w:rFonts w:ascii="Times New Roman"/>
          <w:b w:val="false"/>
          <w:i w:val="false"/>
          <w:color w:val="000000"/>
          <w:sz w:val="24"/>
          <w:lang w:val="pl-Pl"/>
        </w:rPr>
        <w:t>6) badanie odczynu oraz pH wodnych roztworów: kwasów, wodorotlenków i soli, gleby i środków spożywczych i myjąco-czyszczących;</w:t>
      </w:r>
    </w:p>
    <w:p>
      <w:pPr>
        <w:spacing w:before="25" w:after="0"/>
        <w:ind w:left="0"/>
        <w:jc w:val="both"/>
        <w:textAlignment w:val="auto"/>
      </w:pPr>
      <w:r>
        <w:rPr>
          <w:rFonts w:ascii="Times New Roman"/>
          <w:b w:val="false"/>
          <w:i w:val="false"/>
          <w:color w:val="000000"/>
          <w:sz w:val="24"/>
          <w:lang w:val="pl-Pl"/>
        </w:rPr>
        <w:t>7) badanie charakteru chemicznego wybranych tlenków, wodorotlenków, kwasów i soli;</w:t>
      </w:r>
    </w:p>
    <w:p>
      <w:pPr>
        <w:spacing w:before="25" w:after="0"/>
        <w:ind w:left="0"/>
        <w:jc w:val="both"/>
        <w:textAlignment w:val="auto"/>
      </w:pPr>
      <w:r>
        <w:rPr>
          <w:rFonts w:ascii="Times New Roman"/>
          <w:b w:val="false"/>
          <w:i w:val="false"/>
          <w:color w:val="000000"/>
          <w:sz w:val="24"/>
          <w:lang w:val="pl-Pl"/>
        </w:rPr>
        <w:t>8) otrzymywanie kwasów, wodorotlenków i soli różnymi metodami;</w:t>
      </w:r>
    </w:p>
    <w:p>
      <w:pPr>
        <w:spacing w:before="25" w:after="0"/>
        <w:ind w:left="0"/>
        <w:jc w:val="both"/>
        <w:textAlignment w:val="auto"/>
      </w:pPr>
      <w:r>
        <w:rPr>
          <w:rFonts w:ascii="Times New Roman"/>
          <w:b w:val="false"/>
          <w:i w:val="false"/>
          <w:color w:val="000000"/>
          <w:sz w:val="24"/>
          <w:lang w:val="pl-Pl"/>
        </w:rPr>
        <w:t>9) badanie aktywności chemicznej metali;</w:t>
      </w:r>
    </w:p>
    <w:p>
      <w:pPr>
        <w:spacing w:before="25" w:after="0"/>
        <w:ind w:left="0"/>
        <w:jc w:val="both"/>
        <w:textAlignment w:val="auto"/>
      </w:pPr>
      <w:r>
        <w:rPr>
          <w:rFonts w:ascii="Times New Roman"/>
          <w:b w:val="false"/>
          <w:i w:val="false"/>
          <w:color w:val="000000"/>
          <w:sz w:val="24"/>
          <w:lang w:val="pl-Pl"/>
        </w:rPr>
        <w:t>10) badanie właściwości metali (reakcje z tlenem, wodą, kwasami);</w:t>
      </w:r>
    </w:p>
    <w:p>
      <w:pPr>
        <w:spacing w:before="25" w:after="0"/>
        <w:ind w:left="0"/>
        <w:jc w:val="both"/>
        <w:textAlignment w:val="auto"/>
      </w:pPr>
      <w:r>
        <w:rPr>
          <w:rFonts w:ascii="Times New Roman"/>
          <w:b w:val="false"/>
          <w:i w:val="false"/>
          <w:color w:val="000000"/>
          <w:sz w:val="24"/>
          <w:lang w:val="pl-Pl"/>
        </w:rPr>
        <w:t>11) budowa i pomiar napięcia ogniwa galwanicznego;</w:t>
      </w:r>
    </w:p>
    <w:p>
      <w:pPr>
        <w:spacing w:before="25" w:after="0"/>
        <w:ind w:left="0"/>
        <w:jc w:val="both"/>
        <w:textAlignment w:val="auto"/>
      </w:pPr>
      <w:r>
        <w:rPr>
          <w:rFonts w:ascii="Times New Roman"/>
          <w:b w:val="false"/>
          <w:i w:val="false"/>
          <w:color w:val="000000"/>
          <w:sz w:val="24"/>
          <w:lang w:val="pl-Pl"/>
        </w:rPr>
        <w:t>12) obserwowanie korozji metali, badanie czynników wpływających na proces korozji;</w:t>
      </w:r>
    </w:p>
    <w:p>
      <w:pPr>
        <w:spacing w:before="25" w:after="0"/>
        <w:ind w:left="0"/>
        <w:jc w:val="both"/>
        <w:textAlignment w:val="auto"/>
      </w:pPr>
      <w:r>
        <w:rPr>
          <w:rFonts w:ascii="Times New Roman"/>
          <w:b w:val="false"/>
          <w:i w:val="false"/>
          <w:color w:val="000000"/>
          <w:sz w:val="24"/>
          <w:lang w:val="pl-Pl"/>
        </w:rPr>
        <w:t>13) odróżnianie skał wapiennych od innych skał i minerałów;</w:t>
      </w:r>
    </w:p>
    <w:p>
      <w:pPr>
        <w:spacing w:before="25" w:after="0"/>
        <w:ind w:left="0"/>
        <w:jc w:val="both"/>
        <w:textAlignment w:val="auto"/>
      </w:pPr>
      <w:r>
        <w:rPr>
          <w:rFonts w:ascii="Times New Roman"/>
          <w:b w:val="false"/>
          <w:i w:val="false"/>
          <w:color w:val="000000"/>
          <w:sz w:val="24"/>
          <w:lang w:val="pl-Pl"/>
        </w:rPr>
        <w:t>14) badanie reaktywności węglowodorów nasyconych i nienasyconych ze zwróceniem uwagi na różnice w ich właściwościach, np. spalanie, zachowanie wobec chlorowca, wodnego roztworu manganianu(VII) potasu;</w:t>
      </w:r>
    </w:p>
    <w:p>
      <w:pPr>
        <w:spacing w:before="25" w:after="0"/>
        <w:ind w:left="0"/>
        <w:jc w:val="both"/>
        <w:textAlignment w:val="auto"/>
      </w:pPr>
      <w:r>
        <w:rPr>
          <w:rFonts w:ascii="Times New Roman"/>
          <w:b w:val="false"/>
          <w:i w:val="false"/>
          <w:color w:val="000000"/>
          <w:sz w:val="24"/>
          <w:lang w:val="pl-Pl"/>
        </w:rPr>
        <w:t>15) badanie właściwości fizycznych i chemicznych wybranych pochodnych węglowodorów;</w:t>
      </w:r>
    </w:p>
    <w:p>
      <w:pPr>
        <w:spacing w:before="25" w:after="0"/>
        <w:ind w:left="0"/>
        <w:jc w:val="both"/>
        <w:textAlignment w:val="auto"/>
      </w:pPr>
      <w:r>
        <w:rPr>
          <w:rFonts w:ascii="Times New Roman"/>
          <w:b w:val="false"/>
          <w:i w:val="false"/>
          <w:color w:val="000000"/>
          <w:sz w:val="24"/>
          <w:lang w:val="pl-Pl"/>
        </w:rPr>
        <w:t>16) porównywanie mocy kwasów karboksylowych i nieorganicznych;</w:t>
      </w:r>
    </w:p>
    <w:p>
      <w:pPr>
        <w:spacing w:before="25" w:after="0"/>
        <w:ind w:left="0"/>
        <w:jc w:val="both"/>
        <w:textAlignment w:val="auto"/>
      </w:pPr>
      <w:r>
        <w:rPr>
          <w:rFonts w:ascii="Times New Roman"/>
          <w:b w:val="false"/>
          <w:i w:val="false"/>
          <w:color w:val="000000"/>
          <w:sz w:val="24"/>
          <w:lang w:val="pl-Pl"/>
        </w:rPr>
        <w:t>17) otrzymywanie mydeł;</w:t>
      </w:r>
    </w:p>
    <w:p>
      <w:pPr>
        <w:spacing w:before="25" w:after="0"/>
        <w:ind w:left="0"/>
        <w:jc w:val="both"/>
        <w:textAlignment w:val="auto"/>
      </w:pPr>
      <w:r>
        <w:rPr>
          <w:rFonts w:ascii="Times New Roman"/>
          <w:b w:val="false"/>
          <w:i w:val="false"/>
          <w:color w:val="000000"/>
          <w:sz w:val="24"/>
          <w:lang w:val="pl-Pl"/>
        </w:rPr>
        <w:t>18) identyfikacja tworzyw sztucznych; badanie i rozróżnianie włókien roślinnych, zwierzęcych i włókien chemicznych.</w:t>
      </w:r>
    </w:p>
    <w:p>
      <w:pPr>
        <w:spacing w:before="25" w:after="0"/>
        <w:ind w:left="0"/>
        <w:jc w:val="center"/>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pojęć i wielkości fizycznych do opisu zjawisk oraz wskazywanie ich przykładów w otaczającej rzeczywistości.</w:t>
      </w:r>
    </w:p>
    <w:p>
      <w:pPr>
        <w:spacing w:before="25" w:after="0"/>
        <w:ind w:left="0"/>
        <w:jc w:val="both"/>
        <w:textAlignment w:val="auto"/>
      </w:pPr>
      <w:r>
        <w:rPr>
          <w:rFonts w:ascii="Times New Roman"/>
          <w:b w:val="false"/>
          <w:i w:val="false"/>
          <w:color w:val="000000"/>
          <w:sz w:val="24"/>
          <w:lang w:val="pl-Pl"/>
        </w:rPr>
        <w:t>II. Rozwiązywanie problemów z wykorzystaniem praw i zależności fizycznych.</w:t>
      </w:r>
    </w:p>
    <w:p>
      <w:pPr>
        <w:spacing w:before="25" w:after="0"/>
        <w:ind w:left="0"/>
        <w:jc w:val="both"/>
        <w:textAlignment w:val="auto"/>
      </w:pPr>
      <w:r>
        <w:rPr>
          <w:rFonts w:ascii="Times New Roman"/>
          <w:b w:val="false"/>
          <w:i w:val="false"/>
          <w:color w:val="000000"/>
          <w:sz w:val="24"/>
          <w:lang w:val="pl-Pl"/>
        </w:rPr>
        <w:t>III. Planowanie i przeprowadzanie obserwacji i doświadczeń oraz wnioskowanie na podstawie ich wyników.</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w tym tekstów popularnonaukowych.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Wymagania przekrojowe. Uczeń:</w:t>
      </w:r>
    </w:p>
    <w:p>
      <w:pPr>
        <w:spacing w:before="25" w:after="0"/>
        <w:ind w:left="0"/>
        <w:jc w:val="both"/>
        <w:textAlignment w:val="auto"/>
      </w:pPr>
      <w:r>
        <w:rPr>
          <w:rFonts w:ascii="Times New Roman"/>
          <w:b w:val="false"/>
          <w:i w:val="false"/>
          <w:color w:val="000000"/>
          <w:sz w:val="24"/>
          <w:lang w:val="pl-Pl"/>
        </w:rPr>
        <w:t>1) wyodrębnia z tekstów, tabel, diagramów lub wykresów, rysunków schematycznych lub blokowych informacje kluczowe dla opisywanego zjawiska bądź problemu; przedstawia te informacje w różnych postaciach;</w:t>
      </w:r>
    </w:p>
    <w:p>
      <w:pPr>
        <w:spacing w:before="25" w:after="0"/>
        <w:ind w:left="0"/>
        <w:jc w:val="both"/>
        <w:textAlignment w:val="auto"/>
      </w:pPr>
      <w:r>
        <w:rPr>
          <w:rFonts w:ascii="Times New Roman"/>
          <w:b w:val="false"/>
          <w:i w:val="false"/>
          <w:color w:val="000000"/>
          <w:sz w:val="24"/>
          <w:lang w:val="pl-Pl"/>
        </w:rPr>
        <w:t>2) wyodrębnia zjawisko z kontekstu, nazywa je oraz wskazuje czynniki istotne i nieistotne dla jego przebiegu;</w:t>
      </w:r>
    </w:p>
    <w:p>
      <w:pPr>
        <w:spacing w:before="25" w:after="0"/>
        <w:ind w:left="0"/>
        <w:jc w:val="both"/>
        <w:textAlignment w:val="auto"/>
      </w:pPr>
      <w:r>
        <w:rPr>
          <w:rFonts w:ascii="Times New Roman"/>
          <w:b w:val="false"/>
          <w:i w:val="false"/>
          <w:color w:val="000000"/>
          <w:sz w:val="24"/>
          <w:lang w:val="pl-Pl"/>
        </w:rPr>
        <w:t>3) przeprowadza wybrane obserwacje, pomiary i doświadczenia, korzystając z ich opisów;</w:t>
      </w:r>
    </w:p>
    <w:p>
      <w:pPr>
        <w:spacing w:before="25" w:after="0"/>
        <w:ind w:left="0"/>
        <w:jc w:val="both"/>
        <w:textAlignment w:val="auto"/>
      </w:pPr>
      <w:r>
        <w:rPr>
          <w:rFonts w:ascii="Times New Roman"/>
          <w:b w:val="false"/>
          <w:i w:val="false"/>
          <w:color w:val="000000"/>
          <w:sz w:val="24"/>
          <w:lang w:val="pl-Pl"/>
        </w:rPr>
        <w:t>4) opisuje przebieg doświadczenia lub pokazu; wyróżnia kluczowe kroki i sposób postępowania oraz wskazuje rolę użytych przyrządów;</w:t>
      </w:r>
    </w:p>
    <w:p>
      <w:pPr>
        <w:spacing w:before="25" w:after="0"/>
        <w:ind w:left="0"/>
        <w:jc w:val="both"/>
        <w:textAlignment w:val="auto"/>
      </w:pPr>
      <w:r>
        <w:rPr>
          <w:rFonts w:ascii="Times New Roman"/>
          <w:b w:val="false"/>
          <w:i w:val="false"/>
          <w:color w:val="000000"/>
          <w:sz w:val="24"/>
          <w:lang w:val="pl-Pl"/>
        </w:rPr>
        <w:t>5) ilustruje prawa i zależności fizyczne z wykorzystaniem modelu fizycznego;</w:t>
      </w:r>
    </w:p>
    <w:p>
      <w:pPr>
        <w:spacing w:before="25" w:after="0"/>
        <w:ind w:left="0"/>
        <w:jc w:val="both"/>
        <w:textAlignment w:val="auto"/>
      </w:pPr>
      <w:r>
        <w:rPr>
          <w:rFonts w:ascii="Times New Roman"/>
          <w:b w:val="false"/>
          <w:i w:val="false"/>
          <w:color w:val="000000"/>
          <w:sz w:val="24"/>
          <w:lang w:val="pl-Pl"/>
        </w:rPr>
        <w:t>6) rozróżnia wielkości wektorowe i skalarne;</w:t>
      </w:r>
    </w:p>
    <w:p>
      <w:pPr>
        <w:spacing w:before="25" w:after="0"/>
        <w:ind w:left="0"/>
        <w:jc w:val="both"/>
        <w:textAlignment w:val="auto"/>
      </w:pPr>
      <w:r>
        <w:rPr>
          <w:rFonts w:ascii="Times New Roman"/>
          <w:b w:val="false"/>
          <w:i w:val="false"/>
          <w:color w:val="000000"/>
          <w:sz w:val="24"/>
          <w:lang w:val="pl-Pl"/>
        </w:rPr>
        <w:t>7) wyznacza średnią z kilku pomiarów jako końcowy wynik pomiaru powtarzalnego;</w:t>
      </w:r>
    </w:p>
    <w:p>
      <w:pPr>
        <w:spacing w:before="25" w:after="0"/>
        <w:ind w:left="0"/>
        <w:jc w:val="both"/>
        <w:textAlignment w:val="auto"/>
      </w:pPr>
      <w:r>
        <w:rPr>
          <w:rFonts w:ascii="Times New Roman"/>
          <w:b w:val="false"/>
          <w:i w:val="false"/>
          <w:color w:val="000000"/>
          <w:sz w:val="24"/>
          <w:lang w:val="pl-Pl"/>
        </w:rPr>
        <w:t>8) posługuje się pojęciem niepewności pomiarowej; zapisuje wynik pomiaru wraz z jego jednostką oraz z uwzględnieniem informacji o niepewności;</w:t>
      </w:r>
    </w:p>
    <w:p>
      <w:pPr>
        <w:spacing w:before="25" w:after="0"/>
        <w:ind w:left="0"/>
        <w:jc w:val="both"/>
        <w:textAlignment w:val="auto"/>
      </w:pPr>
      <w:r>
        <w:rPr>
          <w:rFonts w:ascii="Times New Roman"/>
          <w:b w:val="false"/>
          <w:i w:val="false"/>
          <w:color w:val="000000"/>
          <w:sz w:val="24"/>
          <w:lang w:val="pl-Pl"/>
        </w:rPr>
        <w:t>9) przeprowadza obliczenia i zapisuje wynik zgodnie z zasadami zaokrąglania oraz zachowaniem liczby cyfr znaczących wynikającej z dokładności pomiaru lub z danych;</w:t>
      </w:r>
    </w:p>
    <w:p>
      <w:pPr>
        <w:spacing w:before="25" w:after="0"/>
        <w:ind w:left="0"/>
        <w:jc w:val="both"/>
        <w:textAlignment w:val="auto"/>
      </w:pPr>
      <w:r>
        <w:rPr>
          <w:rFonts w:ascii="Times New Roman"/>
          <w:b w:val="false"/>
          <w:i w:val="false"/>
          <w:color w:val="000000"/>
          <w:sz w:val="24"/>
          <w:lang w:val="pl-Pl"/>
        </w:rPr>
        <w:t>10) prowadzi obliczenia szacunkowe i poddaje analizie otrzymany wynik;</w:t>
      </w:r>
    </w:p>
    <w:p>
      <w:pPr>
        <w:spacing w:before="25" w:after="0"/>
        <w:ind w:left="0"/>
        <w:jc w:val="both"/>
        <w:textAlignment w:val="auto"/>
      </w:pPr>
      <w:r>
        <w:rPr>
          <w:rFonts w:ascii="Times New Roman"/>
          <w:b w:val="false"/>
          <w:i w:val="false"/>
          <w:color w:val="000000"/>
          <w:sz w:val="24"/>
          <w:lang w:val="pl-Pl"/>
        </w:rPr>
        <w:t>11) rozpoznaje zależność rosnącą bądź malejącą na podstawie danych z tabeli lub na podstawie wykresu; rozpoznaje proporcjonalność prostą na podstawie wykresu;</w:t>
      </w:r>
    </w:p>
    <w:p>
      <w:pPr>
        <w:spacing w:before="25" w:after="0"/>
        <w:ind w:left="0"/>
        <w:jc w:val="both"/>
        <w:textAlignment w:val="auto"/>
      </w:pPr>
      <w:r>
        <w:rPr>
          <w:rFonts w:ascii="Times New Roman"/>
          <w:b w:val="false"/>
          <w:i w:val="false"/>
          <w:color w:val="000000"/>
          <w:sz w:val="24"/>
          <w:lang w:val="pl-Pl"/>
        </w:rPr>
        <w:t>12) przestrzega zasad bezpieczeństwa podczas wykonywania obserwacji, pomiarów i doświadczeń;</w:t>
      </w:r>
    </w:p>
    <w:p>
      <w:pPr>
        <w:spacing w:before="25" w:after="0"/>
        <w:ind w:left="0"/>
        <w:jc w:val="both"/>
        <w:textAlignment w:val="auto"/>
      </w:pPr>
      <w:r>
        <w:rPr>
          <w:rFonts w:ascii="Times New Roman"/>
          <w:b w:val="false"/>
          <w:i w:val="false"/>
          <w:color w:val="000000"/>
          <w:sz w:val="24"/>
          <w:lang w:val="pl-Pl"/>
        </w:rPr>
        <w:t>13) przedstawia własnymi słowami główne tezy tekstu popularnonaukowego z dziedziny fizyki, biofizyki lub astronomii.</w:t>
      </w:r>
    </w:p>
    <w:p>
      <w:pPr>
        <w:spacing w:before="25" w:after="0"/>
        <w:ind w:left="0"/>
        <w:jc w:val="both"/>
        <w:textAlignment w:val="auto"/>
      </w:pPr>
      <w:r>
        <w:rPr>
          <w:rFonts w:ascii="Times New Roman"/>
          <w:b w:val="false"/>
          <w:i w:val="false"/>
          <w:color w:val="000000"/>
          <w:sz w:val="24"/>
          <w:lang w:val="pl-Pl"/>
        </w:rPr>
        <w:t>II. Mechanika i grawitacja. Uczeń:</w:t>
      </w:r>
    </w:p>
    <w:p>
      <w:pPr>
        <w:spacing w:before="25" w:after="0"/>
        <w:ind w:left="0"/>
        <w:jc w:val="both"/>
        <w:textAlignment w:val="auto"/>
      </w:pPr>
      <w:r>
        <w:rPr>
          <w:rFonts w:ascii="Times New Roman"/>
          <w:b w:val="false"/>
          <w:i w:val="false"/>
          <w:color w:val="000000"/>
          <w:sz w:val="24"/>
          <w:lang w:val="pl-Pl"/>
        </w:rPr>
        <w:t>1) rozróżnia ruchy postępowe i obrotowe;</w:t>
      </w:r>
    </w:p>
    <w:p>
      <w:pPr>
        <w:spacing w:before="25" w:after="0"/>
        <w:ind w:left="0"/>
        <w:jc w:val="both"/>
        <w:textAlignment w:val="auto"/>
      </w:pPr>
      <w:r>
        <w:rPr>
          <w:rFonts w:ascii="Times New Roman"/>
          <w:b w:val="false"/>
          <w:i w:val="false"/>
          <w:color w:val="000000"/>
          <w:sz w:val="24"/>
          <w:lang w:val="pl-Pl"/>
        </w:rPr>
        <w:t>2) posługuje się pojęciami położenie, tor i droga;</w:t>
      </w:r>
    </w:p>
    <w:p>
      <w:pPr>
        <w:spacing w:before="25" w:after="0"/>
        <w:ind w:left="0"/>
        <w:jc w:val="both"/>
        <w:textAlignment w:val="auto"/>
      </w:pPr>
      <w:r>
        <w:rPr>
          <w:rFonts w:ascii="Times New Roman"/>
          <w:b w:val="false"/>
          <w:i w:val="false"/>
          <w:color w:val="000000"/>
          <w:sz w:val="24"/>
          <w:lang w:val="pl-Pl"/>
        </w:rPr>
        <w:t>3) opisuje ruchy prostoliniowe jednostajne i zmienne; analizuje ruchy jednostajnie zmienne: przyspieszony oraz opóźniony;</w:t>
      </w:r>
    </w:p>
    <w:p>
      <w:pPr>
        <w:spacing w:before="25" w:after="0"/>
        <w:ind w:left="0"/>
        <w:jc w:val="both"/>
        <w:textAlignment w:val="auto"/>
      </w:pPr>
      <w:r>
        <w:rPr>
          <w:rFonts w:ascii="Times New Roman"/>
          <w:b w:val="false"/>
          <w:i w:val="false"/>
          <w:color w:val="000000"/>
          <w:sz w:val="24"/>
          <w:lang w:val="pl-Pl"/>
        </w:rPr>
        <w:t>4) stosuje zasady dynamiki do opisu zachowania się ciał;</w:t>
      </w:r>
    </w:p>
    <w:p>
      <w:pPr>
        <w:spacing w:before="25" w:after="0"/>
        <w:ind w:left="0"/>
        <w:jc w:val="both"/>
        <w:textAlignment w:val="auto"/>
      </w:pPr>
      <w:r>
        <w:rPr>
          <w:rFonts w:ascii="Times New Roman"/>
          <w:b w:val="false"/>
          <w:i w:val="false"/>
          <w:color w:val="000000"/>
          <w:sz w:val="24"/>
          <w:lang w:val="pl-Pl"/>
        </w:rPr>
        <w:t>5) opisuje ruch jednostajny po okręgu, posługując się pojęciami okresu, częstotliwości i prędkości wraz z ich jednostkami;</w:t>
      </w:r>
    </w:p>
    <w:p>
      <w:pPr>
        <w:spacing w:before="25" w:after="0"/>
        <w:ind w:left="0"/>
        <w:jc w:val="both"/>
        <w:textAlignment w:val="auto"/>
      </w:pPr>
      <w:r>
        <w:rPr>
          <w:rFonts w:ascii="Times New Roman"/>
          <w:b w:val="false"/>
          <w:i w:val="false"/>
          <w:color w:val="000000"/>
          <w:sz w:val="24"/>
          <w:lang w:val="pl-Pl"/>
        </w:rPr>
        <w:t>6) analizuje jakościowo przykłady ruchu jednostajnego po okręgu, posługując się pojęciem siły dośrodkowej;</w:t>
      </w:r>
    </w:p>
    <w:p>
      <w:pPr>
        <w:spacing w:before="25" w:after="0"/>
        <w:ind w:left="0"/>
        <w:jc w:val="both"/>
        <w:textAlignment w:val="auto"/>
      </w:pPr>
      <w:r>
        <w:rPr>
          <w:rFonts w:ascii="Times New Roman"/>
          <w:b w:val="false"/>
          <w:i w:val="false"/>
          <w:color w:val="000000"/>
          <w:sz w:val="24"/>
          <w:lang w:val="pl-Pl"/>
        </w:rPr>
        <w:t>7) rozróżnia opory ruchu (opory ośrodka i tarcie) oraz opisuje jakościowo ich wpływ na ruch ciał;</w:t>
      </w:r>
    </w:p>
    <w:p>
      <w:pPr>
        <w:spacing w:before="25" w:after="0"/>
        <w:ind w:left="0"/>
        <w:jc w:val="both"/>
        <w:textAlignment w:val="auto"/>
      </w:pPr>
      <w:r>
        <w:rPr>
          <w:rFonts w:ascii="Times New Roman"/>
          <w:b w:val="false"/>
          <w:i w:val="false"/>
          <w:color w:val="000000"/>
          <w:sz w:val="24"/>
          <w:lang w:val="pl-Pl"/>
        </w:rPr>
        <w:t>8) posługuje się pojęciem siły bezwładności, opisując przykłady jej występowania;</w:t>
      </w:r>
    </w:p>
    <w:p>
      <w:pPr>
        <w:spacing w:before="25" w:after="0"/>
        <w:ind w:left="0"/>
        <w:jc w:val="both"/>
        <w:textAlignment w:val="auto"/>
      </w:pPr>
      <w:r>
        <w:rPr>
          <w:rFonts w:ascii="Times New Roman"/>
          <w:b w:val="false"/>
          <w:i w:val="false"/>
          <w:color w:val="000000"/>
          <w:sz w:val="24"/>
          <w:lang w:val="pl-Pl"/>
        </w:rPr>
        <w:t>9) wyjaśnia zasadę działania dźwigni jednostronnej i dwustronnej i stosuje ją do obliczeń;</w:t>
      </w:r>
    </w:p>
    <w:p>
      <w:pPr>
        <w:spacing w:before="25" w:after="0"/>
        <w:ind w:left="0"/>
        <w:jc w:val="both"/>
        <w:textAlignment w:val="auto"/>
      </w:pPr>
      <w:r>
        <w:rPr>
          <w:rFonts w:ascii="Times New Roman"/>
          <w:b w:val="false"/>
          <w:i w:val="false"/>
          <w:color w:val="000000"/>
          <w:sz w:val="24"/>
          <w:lang w:val="pl-Pl"/>
        </w:rPr>
        <w:t>10) posługuje się pojęciami pracy mechanicznej, mocy, energii kinetycznej wraz z ich jednostkami;</w:t>
      </w:r>
    </w:p>
    <w:p>
      <w:pPr>
        <w:spacing w:before="25" w:after="0"/>
        <w:ind w:left="0"/>
        <w:jc w:val="both"/>
        <w:textAlignment w:val="auto"/>
      </w:pPr>
      <w:r>
        <w:rPr>
          <w:rFonts w:ascii="Times New Roman"/>
          <w:b w:val="false"/>
          <w:i w:val="false"/>
          <w:color w:val="000000"/>
          <w:sz w:val="24"/>
          <w:lang w:val="pl-Pl"/>
        </w:rPr>
        <w:t>11) omawia prawo powszechnego ciążenia;</w:t>
      </w:r>
    </w:p>
    <w:p>
      <w:pPr>
        <w:spacing w:before="25" w:after="0"/>
        <w:ind w:left="0"/>
        <w:jc w:val="both"/>
        <w:textAlignment w:val="auto"/>
      </w:pPr>
      <w:r>
        <w:rPr>
          <w:rFonts w:ascii="Times New Roman"/>
          <w:b w:val="false"/>
          <w:i w:val="false"/>
          <w:color w:val="000000"/>
          <w:sz w:val="24"/>
          <w:lang w:val="pl-Pl"/>
        </w:rPr>
        <w:t>12) wskazuje siłę grawitacji jako przyczynę spadania ciał;</w:t>
      </w:r>
    </w:p>
    <w:p>
      <w:pPr>
        <w:spacing w:before="25" w:after="0"/>
        <w:ind w:left="0"/>
        <w:jc w:val="both"/>
        <w:textAlignment w:val="auto"/>
      </w:pPr>
      <w:r>
        <w:rPr>
          <w:rFonts w:ascii="Times New Roman"/>
          <w:b w:val="false"/>
          <w:i w:val="false"/>
          <w:color w:val="000000"/>
          <w:sz w:val="24"/>
          <w:lang w:val="pl-Pl"/>
        </w:rPr>
        <w:t>13) oblicza pracę mechaniczną przy zmianie wysokości w pobliżu powierzchni Ziemi; posługuje się pojęciem energii potencjalnej grawitacji;</w:t>
      </w:r>
    </w:p>
    <w:p>
      <w:pPr>
        <w:spacing w:before="25" w:after="0"/>
        <w:ind w:left="0"/>
        <w:jc w:val="both"/>
        <w:textAlignment w:val="auto"/>
      </w:pPr>
      <w:r>
        <w:rPr>
          <w:rFonts w:ascii="Times New Roman"/>
          <w:b w:val="false"/>
          <w:i w:val="false"/>
          <w:color w:val="000000"/>
          <w:sz w:val="24"/>
          <w:lang w:val="pl-Pl"/>
        </w:rPr>
        <w:t>14) wyjaśnia wpływ siły grawitacji Słońca na ruch planet i siły grawitacji planet na ruch ich księżyców;</w:t>
      </w:r>
    </w:p>
    <w:p>
      <w:pPr>
        <w:spacing w:before="25" w:after="0"/>
        <w:ind w:left="0"/>
        <w:jc w:val="both"/>
        <w:textAlignment w:val="auto"/>
      </w:pPr>
      <w:r>
        <w:rPr>
          <w:rFonts w:ascii="Times New Roman"/>
          <w:b w:val="false"/>
          <w:i w:val="false"/>
          <w:color w:val="000000"/>
          <w:sz w:val="24"/>
          <w:lang w:val="pl-Pl"/>
        </w:rPr>
        <w:t>15) opisuje stan nieważkości oraz wskazuje przykłady jego występowania;</w:t>
      </w:r>
    </w:p>
    <w:p>
      <w:pPr>
        <w:spacing w:before="25" w:after="0"/>
        <w:ind w:left="0"/>
        <w:jc w:val="both"/>
        <w:textAlignment w:val="auto"/>
      </w:pPr>
      <w:r>
        <w:rPr>
          <w:rFonts w:ascii="Times New Roman"/>
          <w:b w:val="false"/>
          <w:i w:val="false"/>
          <w:color w:val="000000"/>
          <w:sz w:val="24"/>
          <w:lang w:val="pl-Pl"/>
        </w:rPr>
        <w:t>16) opisuje budowę Układu Słonecznego i jego miejsce w Galaktyce;</w:t>
      </w:r>
    </w:p>
    <w:p>
      <w:pPr>
        <w:spacing w:before="25" w:after="0"/>
        <w:ind w:left="0"/>
        <w:jc w:val="both"/>
        <w:textAlignment w:val="auto"/>
      </w:pPr>
      <w:r>
        <w:rPr>
          <w:rFonts w:ascii="Times New Roman"/>
          <w:b w:val="false"/>
          <w:i w:val="false"/>
          <w:color w:val="000000"/>
          <w:sz w:val="24"/>
          <w:lang w:val="pl-Pl"/>
        </w:rPr>
        <w:t>17) opisuje Wielki Wybuch jako początek znanego nam Wszechświata; zna przybliżony wiek Wszechświata, opisuje rozszerzanie się Wszechświata (ucieczkę galaktyk);</w:t>
      </w:r>
    </w:p>
    <w:p>
      <w:pPr>
        <w:spacing w:before="25" w:after="0"/>
        <w:ind w:left="0"/>
        <w:jc w:val="both"/>
        <w:textAlignment w:val="auto"/>
      </w:pPr>
      <w:r>
        <w:rPr>
          <w:rFonts w:ascii="Times New Roman"/>
          <w:b w:val="false"/>
          <w:i w:val="false"/>
          <w:color w:val="000000"/>
          <w:sz w:val="24"/>
          <w:lang w:val="pl-Pl"/>
        </w:rPr>
        <w:t>18) doświadczalnie:</w:t>
      </w:r>
    </w:p>
    <w:p>
      <w:pPr>
        <w:spacing w:before="25" w:after="0"/>
        <w:ind w:left="0"/>
        <w:jc w:val="both"/>
        <w:textAlignment w:val="auto"/>
      </w:pPr>
      <w:r>
        <w:rPr>
          <w:rFonts w:ascii="Times New Roman"/>
          <w:b w:val="false"/>
          <w:i w:val="false"/>
          <w:color w:val="000000"/>
          <w:sz w:val="24"/>
          <w:lang w:val="pl-Pl"/>
        </w:rPr>
        <w:t>a) demonstruje działanie siły bezwładności,</w:t>
      </w:r>
    </w:p>
    <w:p>
      <w:pPr>
        <w:spacing w:before="25" w:after="0"/>
        <w:ind w:left="0"/>
        <w:jc w:val="both"/>
        <w:textAlignment w:val="auto"/>
      </w:pPr>
      <w:r>
        <w:rPr>
          <w:rFonts w:ascii="Times New Roman"/>
          <w:b w:val="false"/>
          <w:i w:val="false"/>
          <w:color w:val="000000"/>
          <w:sz w:val="24"/>
          <w:lang w:val="pl-Pl"/>
        </w:rPr>
        <w:t>b) bada warunki równowagi dźwigni jednostronnej i dwustronnej.</w:t>
      </w:r>
    </w:p>
    <w:p>
      <w:pPr>
        <w:spacing w:before="25" w:after="0"/>
        <w:ind w:left="0"/>
        <w:jc w:val="both"/>
        <w:textAlignment w:val="auto"/>
      </w:pPr>
      <w:r>
        <w:rPr>
          <w:rFonts w:ascii="Times New Roman"/>
          <w:b w:val="false"/>
          <w:i w:val="false"/>
          <w:color w:val="000000"/>
          <w:sz w:val="24"/>
          <w:lang w:val="pl-Pl"/>
        </w:rPr>
        <w:t>III. Elektryczność i magnetyzm. Uczeń:</w:t>
      </w:r>
    </w:p>
    <w:p>
      <w:pPr>
        <w:spacing w:before="25" w:after="0"/>
        <w:ind w:left="0"/>
        <w:jc w:val="both"/>
        <w:textAlignment w:val="auto"/>
      </w:pPr>
      <w:r>
        <w:rPr>
          <w:rFonts w:ascii="Times New Roman"/>
          <w:b w:val="false"/>
          <w:i w:val="false"/>
          <w:color w:val="000000"/>
          <w:sz w:val="24"/>
          <w:lang w:val="pl-Pl"/>
        </w:rPr>
        <w:t>1) posługuje się pojęciami natężenia prądu elektrycznego i napięcia elektrycznego;</w:t>
      </w:r>
    </w:p>
    <w:p>
      <w:pPr>
        <w:spacing w:before="25" w:after="0"/>
        <w:ind w:left="0"/>
        <w:jc w:val="both"/>
        <w:textAlignment w:val="auto"/>
      </w:pPr>
      <w:r>
        <w:rPr>
          <w:rFonts w:ascii="Times New Roman"/>
          <w:b w:val="false"/>
          <w:i w:val="false"/>
          <w:color w:val="000000"/>
          <w:sz w:val="24"/>
          <w:lang w:val="pl-Pl"/>
        </w:rPr>
        <w:t>2) opisuje zasadę dodawania napięć w układzie ogniw połączonych szeregowo;</w:t>
      </w:r>
    </w:p>
    <w:p>
      <w:pPr>
        <w:spacing w:before="25" w:after="0"/>
        <w:ind w:left="0"/>
        <w:jc w:val="both"/>
        <w:textAlignment w:val="auto"/>
      </w:pPr>
      <w:r>
        <w:rPr>
          <w:rFonts w:ascii="Times New Roman"/>
          <w:b w:val="false"/>
          <w:i w:val="false"/>
          <w:color w:val="000000"/>
          <w:sz w:val="24"/>
          <w:lang w:val="pl-Pl"/>
        </w:rPr>
        <w:t>3) stosuje do obliczeń proporcjonalność natężenia prądu do napięcia (prawo Ohma) dla przewodników;</w:t>
      </w:r>
    </w:p>
    <w:p>
      <w:pPr>
        <w:spacing w:before="25" w:after="0"/>
        <w:ind w:left="0"/>
        <w:jc w:val="both"/>
        <w:textAlignment w:val="auto"/>
      </w:pPr>
      <w:r>
        <w:rPr>
          <w:rFonts w:ascii="Times New Roman"/>
          <w:b w:val="false"/>
          <w:i w:val="false"/>
          <w:color w:val="000000"/>
          <w:sz w:val="24"/>
          <w:lang w:val="pl-Pl"/>
        </w:rPr>
        <w:t>4) opisuje sieć domową jako przykład obwodu rozgałęzionego; posługuje się I prawem Kirchhoffa;</w:t>
      </w:r>
    </w:p>
    <w:p>
      <w:pPr>
        <w:spacing w:before="25" w:after="0"/>
        <w:ind w:left="0"/>
        <w:jc w:val="both"/>
        <w:textAlignment w:val="auto"/>
      </w:pPr>
      <w:r>
        <w:rPr>
          <w:rFonts w:ascii="Times New Roman"/>
          <w:b w:val="false"/>
          <w:i w:val="false"/>
          <w:color w:val="000000"/>
          <w:sz w:val="24"/>
          <w:lang w:val="pl-Pl"/>
        </w:rPr>
        <w:t>5) wskazuje funkcję bezpieczników i przewodu uziemiającego w sieci domowej;</w:t>
      </w:r>
    </w:p>
    <w:p>
      <w:pPr>
        <w:spacing w:before="25" w:after="0"/>
        <w:ind w:left="0"/>
        <w:jc w:val="both"/>
        <w:textAlignment w:val="auto"/>
      </w:pPr>
      <w:r>
        <w:rPr>
          <w:rFonts w:ascii="Times New Roman"/>
          <w:b w:val="false"/>
          <w:i w:val="false"/>
          <w:color w:val="000000"/>
          <w:sz w:val="24"/>
          <w:lang w:val="pl-Pl"/>
        </w:rPr>
        <w:t>6) posługuje się pojęciem pola magnetycznego; rysuje linie pola magnetycznego w pobliżu magnesów stałych i przewodników z prądem;</w:t>
      </w:r>
    </w:p>
    <w:p>
      <w:pPr>
        <w:spacing w:before="25" w:after="0"/>
        <w:ind w:left="0"/>
        <w:jc w:val="both"/>
        <w:textAlignment w:val="auto"/>
      </w:pPr>
      <w:r>
        <w:rPr>
          <w:rFonts w:ascii="Times New Roman"/>
          <w:b w:val="false"/>
          <w:i w:val="false"/>
          <w:color w:val="000000"/>
          <w:sz w:val="24"/>
          <w:lang w:val="pl-Pl"/>
        </w:rPr>
        <w:t>7) opisuje jakościowo oddziaływanie pola magnetycznego na przewodniki z prądem;</w:t>
      </w:r>
    </w:p>
    <w:p>
      <w:pPr>
        <w:spacing w:before="25" w:after="0"/>
        <w:ind w:left="0"/>
        <w:jc w:val="both"/>
        <w:textAlignment w:val="auto"/>
      </w:pPr>
      <w:r>
        <w:rPr>
          <w:rFonts w:ascii="Times New Roman"/>
          <w:b w:val="false"/>
          <w:i w:val="false"/>
          <w:color w:val="000000"/>
          <w:sz w:val="24"/>
          <w:lang w:val="pl-Pl"/>
        </w:rPr>
        <w:t>8) opisuje zjawisko indukcji elektromagnetycznej;</w:t>
      </w:r>
    </w:p>
    <w:p>
      <w:pPr>
        <w:spacing w:before="25" w:after="0"/>
        <w:ind w:left="0"/>
        <w:jc w:val="both"/>
        <w:textAlignment w:val="auto"/>
      </w:pPr>
      <w:r>
        <w:rPr>
          <w:rFonts w:ascii="Times New Roman"/>
          <w:b w:val="false"/>
          <w:i w:val="false"/>
          <w:color w:val="000000"/>
          <w:sz w:val="24"/>
          <w:lang w:val="pl-Pl"/>
        </w:rPr>
        <w:t>9) opisuje cechy prądu przemiennego;</w:t>
      </w:r>
    </w:p>
    <w:p>
      <w:pPr>
        <w:spacing w:before="25" w:after="0"/>
        <w:ind w:left="0"/>
        <w:jc w:val="both"/>
        <w:textAlignment w:val="auto"/>
      </w:pPr>
      <w:r>
        <w:rPr>
          <w:rFonts w:ascii="Times New Roman"/>
          <w:b w:val="false"/>
          <w:i w:val="false"/>
          <w:color w:val="000000"/>
          <w:sz w:val="24"/>
          <w:lang w:val="pl-Pl"/>
        </w:rPr>
        <w:t>10) opisuje zastosowanie transformatorów;</w:t>
      </w:r>
    </w:p>
    <w:p>
      <w:pPr>
        <w:spacing w:before="25" w:after="0"/>
        <w:ind w:left="0"/>
        <w:jc w:val="both"/>
        <w:textAlignment w:val="auto"/>
      </w:pPr>
      <w:r>
        <w:rPr>
          <w:rFonts w:ascii="Times New Roman"/>
          <w:b w:val="false"/>
          <w:i w:val="false"/>
          <w:color w:val="000000"/>
          <w:sz w:val="24"/>
          <w:lang w:val="pl-Pl"/>
        </w:rPr>
        <w:t>11) doświadczalnie:</w:t>
      </w:r>
    </w:p>
    <w:p>
      <w:pPr>
        <w:spacing w:before="25" w:after="0"/>
        <w:ind w:left="0"/>
        <w:jc w:val="both"/>
        <w:textAlignment w:val="auto"/>
      </w:pPr>
      <w:r>
        <w:rPr>
          <w:rFonts w:ascii="Times New Roman"/>
          <w:b w:val="false"/>
          <w:i w:val="false"/>
          <w:color w:val="000000"/>
          <w:sz w:val="24"/>
          <w:lang w:val="pl-Pl"/>
        </w:rPr>
        <w:t>a) ilustruje I prawo Kirchhoffa,</w:t>
      </w:r>
    </w:p>
    <w:p>
      <w:pPr>
        <w:spacing w:before="25" w:after="0"/>
        <w:ind w:left="0"/>
        <w:jc w:val="both"/>
        <w:textAlignment w:val="auto"/>
      </w:pPr>
      <w:r>
        <w:rPr>
          <w:rFonts w:ascii="Times New Roman"/>
          <w:b w:val="false"/>
          <w:i w:val="false"/>
          <w:color w:val="000000"/>
          <w:sz w:val="24"/>
          <w:lang w:val="pl-Pl"/>
        </w:rPr>
        <w:t>b) bada zjawisko indukcji elektromagnetycznej w przypadku względnego ruchu magnesu i zwojnicy lub zmiany natężenia prądu w elektromagnesie.</w:t>
      </w:r>
    </w:p>
    <w:p>
      <w:pPr>
        <w:spacing w:before="25" w:after="0"/>
        <w:ind w:left="0"/>
        <w:jc w:val="both"/>
        <w:textAlignment w:val="auto"/>
      </w:pPr>
      <w:r>
        <w:rPr>
          <w:rFonts w:ascii="Times New Roman"/>
          <w:b w:val="false"/>
          <w:i w:val="false"/>
          <w:color w:val="000000"/>
          <w:sz w:val="24"/>
          <w:lang w:val="pl-Pl"/>
        </w:rPr>
        <w:t>IV. Ciepło. Uczeń:</w:t>
      </w:r>
    </w:p>
    <w:p>
      <w:pPr>
        <w:spacing w:before="25" w:after="0"/>
        <w:ind w:left="0"/>
        <w:jc w:val="both"/>
        <w:textAlignment w:val="auto"/>
      </w:pPr>
      <w:r>
        <w:rPr>
          <w:rFonts w:ascii="Times New Roman"/>
          <w:b w:val="false"/>
          <w:i w:val="false"/>
          <w:color w:val="000000"/>
          <w:sz w:val="24"/>
          <w:lang w:val="pl-Pl"/>
        </w:rPr>
        <w:t>1) odróżnia przekaz energii w formie pracy mechanicznej od przekazu energii w postaci ciepła między układami o różnych temperaturach;</w:t>
      </w:r>
    </w:p>
    <w:p>
      <w:pPr>
        <w:spacing w:before="25" w:after="0"/>
        <w:ind w:left="0"/>
        <w:jc w:val="both"/>
        <w:textAlignment w:val="auto"/>
      </w:pPr>
      <w:r>
        <w:rPr>
          <w:rFonts w:ascii="Times New Roman"/>
          <w:b w:val="false"/>
          <w:i w:val="false"/>
          <w:color w:val="000000"/>
          <w:sz w:val="24"/>
          <w:lang w:val="pl-Pl"/>
        </w:rPr>
        <w:t>2) stosuje zasadę zachowania energii do opisu zjawisk cieplnych i mechanicznych;</w:t>
      </w:r>
    </w:p>
    <w:p>
      <w:pPr>
        <w:spacing w:before="25" w:after="0"/>
        <w:ind w:left="0"/>
        <w:jc w:val="both"/>
        <w:textAlignment w:val="auto"/>
      </w:pPr>
      <w:r>
        <w:rPr>
          <w:rFonts w:ascii="Times New Roman"/>
          <w:b w:val="false"/>
          <w:i w:val="false"/>
          <w:color w:val="000000"/>
          <w:sz w:val="24"/>
          <w:lang w:val="pl-Pl"/>
        </w:rPr>
        <w:t>3) analizuje przepływ ciepła i wykonywaną pracę w silnikach cieplnych i chłodziarkach;</w:t>
      </w:r>
    </w:p>
    <w:p>
      <w:pPr>
        <w:spacing w:before="25" w:after="0"/>
        <w:ind w:left="0"/>
        <w:jc w:val="both"/>
        <w:textAlignment w:val="auto"/>
      </w:pPr>
      <w:r>
        <w:rPr>
          <w:rFonts w:ascii="Times New Roman"/>
          <w:b w:val="false"/>
          <w:i w:val="false"/>
          <w:color w:val="000000"/>
          <w:sz w:val="24"/>
          <w:lang w:val="pl-Pl"/>
        </w:rPr>
        <w:t>4) posługuje się pojęciem wartości energetycznej paliw i żywności;</w:t>
      </w:r>
    </w:p>
    <w:p>
      <w:pPr>
        <w:spacing w:before="25" w:after="0"/>
        <w:ind w:left="0"/>
        <w:jc w:val="both"/>
        <w:textAlignment w:val="auto"/>
      </w:pPr>
      <w:r>
        <w:rPr>
          <w:rFonts w:ascii="Times New Roman"/>
          <w:b w:val="false"/>
          <w:i w:val="false"/>
          <w:color w:val="000000"/>
          <w:sz w:val="24"/>
          <w:lang w:val="pl-Pl"/>
        </w:rPr>
        <w:t>5) doświadczalnie: demonstruje rozszerzalność cieplną gazów.</w:t>
      </w:r>
    </w:p>
    <w:p>
      <w:pPr>
        <w:spacing w:before="25" w:after="0"/>
        <w:ind w:left="0"/>
        <w:jc w:val="both"/>
        <w:textAlignment w:val="auto"/>
      </w:pPr>
      <w:r>
        <w:rPr>
          <w:rFonts w:ascii="Times New Roman"/>
          <w:b w:val="false"/>
          <w:i w:val="false"/>
          <w:color w:val="000000"/>
          <w:sz w:val="24"/>
          <w:lang w:val="pl-Pl"/>
        </w:rPr>
        <w:t>V. Fale. Uczeń:</w:t>
      </w:r>
    </w:p>
    <w:p>
      <w:pPr>
        <w:spacing w:before="25" w:after="0"/>
        <w:ind w:left="0"/>
        <w:jc w:val="both"/>
        <w:textAlignment w:val="auto"/>
      </w:pPr>
      <w:r>
        <w:rPr>
          <w:rFonts w:ascii="Times New Roman"/>
          <w:b w:val="false"/>
          <w:i w:val="false"/>
          <w:color w:val="000000"/>
          <w:sz w:val="24"/>
          <w:lang w:val="pl-Pl"/>
        </w:rPr>
        <w:t>1) opisuje rozchodzenie się fal na podstawie obrazu powierzchni falowych, posługując się przykładami fal na wodzie i dźwięku w powietrzu;</w:t>
      </w:r>
    </w:p>
    <w:p>
      <w:pPr>
        <w:spacing w:before="25" w:after="0"/>
        <w:ind w:left="0"/>
        <w:jc w:val="both"/>
        <w:textAlignment w:val="auto"/>
      </w:pPr>
      <w:r>
        <w:rPr>
          <w:rFonts w:ascii="Times New Roman"/>
          <w:b w:val="false"/>
          <w:i w:val="false"/>
          <w:color w:val="000000"/>
          <w:sz w:val="24"/>
          <w:lang w:val="pl-Pl"/>
        </w:rPr>
        <w:t>2) opisuje jakościowo dyfrakcję fali na przeszkodzie;</w:t>
      </w:r>
    </w:p>
    <w:p>
      <w:pPr>
        <w:spacing w:before="25" w:after="0"/>
        <w:ind w:left="0"/>
        <w:jc w:val="both"/>
        <w:textAlignment w:val="auto"/>
      </w:pPr>
      <w:r>
        <w:rPr>
          <w:rFonts w:ascii="Times New Roman"/>
          <w:b w:val="false"/>
          <w:i w:val="false"/>
          <w:color w:val="000000"/>
          <w:sz w:val="24"/>
          <w:lang w:val="pl-Pl"/>
        </w:rPr>
        <w:t>3) opisuje jakościowo efekt Dopplera;</w:t>
      </w:r>
    </w:p>
    <w:p>
      <w:pPr>
        <w:spacing w:before="25" w:after="0"/>
        <w:ind w:left="0"/>
        <w:jc w:val="both"/>
        <w:textAlignment w:val="auto"/>
      </w:pPr>
      <w:r>
        <w:rPr>
          <w:rFonts w:ascii="Times New Roman"/>
          <w:b w:val="false"/>
          <w:i w:val="false"/>
          <w:color w:val="000000"/>
          <w:sz w:val="24"/>
          <w:lang w:val="pl-Pl"/>
        </w:rPr>
        <w:t>4) ilustruje prostoliniowe rozchodzenie się światła w ośrodku jednorodnym;</w:t>
      </w:r>
    </w:p>
    <w:p>
      <w:pPr>
        <w:spacing w:before="25" w:after="0"/>
        <w:ind w:left="0"/>
        <w:jc w:val="both"/>
        <w:textAlignment w:val="auto"/>
      </w:pPr>
      <w:r>
        <w:rPr>
          <w:rFonts w:ascii="Times New Roman"/>
          <w:b w:val="false"/>
          <w:i w:val="false"/>
          <w:color w:val="000000"/>
          <w:sz w:val="24"/>
          <w:lang w:val="pl-Pl"/>
        </w:rPr>
        <w:t>5) opisuje jakościowo zjawisko jednoczesnego odbicia i załamania światła na granicy dwóch ośrodków;</w:t>
      </w:r>
    </w:p>
    <w:p>
      <w:pPr>
        <w:spacing w:before="25" w:after="0"/>
        <w:ind w:left="0"/>
        <w:jc w:val="both"/>
        <w:textAlignment w:val="auto"/>
      </w:pPr>
      <w:r>
        <w:rPr>
          <w:rFonts w:ascii="Times New Roman"/>
          <w:b w:val="false"/>
          <w:i w:val="false"/>
          <w:color w:val="000000"/>
          <w:sz w:val="24"/>
          <w:lang w:val="pl-Pl"/>
        </w:rPr>
        <w:t>6) opisuje jakościowo zjawisko całkowitego wewnętrznego odbicia (światłowody);</w:t>
      </w:r>
    </w:p>
    <w:p>
      <w:pPr>
        <w:spacing w:before="25" w:after="0"/>
        <w:ind w:left="0"/>
        <w:jc w:val="both"/>
        <w:textAlignment w:val="auto"/>
      </w:pPr>
      <w:r>
        <w:rPr>
          <w:rFonts w:ascii="Times New Roman"/>
          <w:b w:val="false"/>
          <w:i w:val="false"/>
          <w:color w:val="000000"/>
          <w:sz w:val="24"/>
          <w:lang w:val="pl-Pl"/>
        </w:rPr>
        <w:t>7) opisuje widmo światła białego jako mieszaniny fal o różnych częstotliwościach;</w:t>
      </w:r>
    </w:p>
    <w:p>
      <w:pPr>
        <w:spacing w:before="25" w:after="0"/>
        <w:ind w:left="0"/>
        <w:jc w:val="both"/>
        <w:textAlignment w:val="auto"/>
      </w:pPr>
      <w:r>
        <w:rPr>
          <w:rFonts w:ascii="Times New Roman"/>
          <w:b w:val="false"/>
          <w:i w:val="false"/>
          <w:color w:val="000000"/>
          <w:sz w:val="24"/>
          <w:lang w:val="pl-Pl"/>
        </w:rPr>
        <w:t>8) analizuje na wybranych przykładach zjawiska optyczne w przyrodzie;</w:t>
      </w:r>
    </w:p>
    <w:p>
      <w:pPr>
        <w:spacing w:before="25" w:after="0"/>
        <w:ind w:left="0"/>
        <w:jc w:val="both"/>
        <w:textAlignment w:val="auto"/>
      </w:pPr>
      <w:r>
        <w:rPr>
          <w:rFonts w:ascii="Times New Roman"/>
          <w:b w:val="false"/>
          <w:i w:val="false"/>
          <w:color w:val="000000"/>
          <w:sz w:val="24"/>
          <w:lang w:val="pl-Pl"/>
        </w:rPr>
        <w:t>9) doświadczalnie:</w:t>
      </w:r>
    </w:p>
    <w:p>
      <w:pPr>
        <w:spacing w:before="25" w:after="0"/>
        <w:ind w:left="0"/>
        <w:jc w:val="both"/>
        <w:textAlignment w:val="auto"/>
      </w:pPr>
      <w:r>
        <w:rPr>
          <w:rFonts w:ascii="Times New Roman"/>
          <w:b w:val="false"/>
          <w:i w:val="false"/>
          <w:color w:val="000000"/>
          <w:sz w:val="24"/>
          <w:lang w:val="pl-Pl"/>
        </w:rPr>
        <w:t>a) demonstruje zjawisko ugięcia fali na przeszkodzie lub szczelinie,</w:t>
      </w:r>
    </w:p>
    <w:p>
      <w:pPr>
        <w:spacing w:before="25" w:after="0"/>
        <w:ind w:left="0"/>
        <w:jc w:val="both"/>
        <w:textAlignment w:val="auto"/>
      </w:pPr>
      <w:r>
        <w:rPr>
          <w:rFonts w:ascii="Times New Roman"/>
          <w:b w:val="false"/>
          <w:i w:val="false"/>
          <w:color w:val="000000"/>
          <w:sz w:val="24"/>
          <w:lang w:val="pl-Pl"/>
        </w:rPr>
        <w:t>b) bada zjawisko całkowitego wewnętrznego odbicia,</w:t>
      </w:r>
    </w:p>
    <w:p>
      <w:pPr>
        <w:spacing w:before="25" w:after="0"/>
        <w:ind w:left="0"/>
        <w:jc w:val="both"/>
        <w:textAlignment w:val="auto"/>
      </w:pPr>
      <w:r>
        <w:rPr>
          <w:rFonts w:ascii="Times New Roman"/>
          <w:b w:val="false"/>
          <w:i w:val="false"/>
          <w:color w:val="000000"/>
          <w:sz w:val="24"/>
          <w:lang w:val="pl-Pl"/>
        </w:rPr>
        <w:t>c) demonstruje jednoczesne odbicie i załamania światła na granicy dwóch ośrodków.</w:t>
      </w:r>
    </w:p>
    <w:p>
      <w:pPr>
        <w:spacing w:before="25" w:after="0"/>
        <w:ind w:left="0"/>
        <w:jc w:val="both"/>
        <w:textAlignment w:val="auto"/>
      </w:pPr>
      <w:r>
        <w:rPr>
          <w:rFonts w:ascii="Times New Roman"/>
          <w:b w:val="false"/>
          <w:i w:val="false"/>
          <w:color w:val="000000"/>
          <w:sz w:val="24"/>
          <w:lang w:val="pl-Pl"/>
        </w:rPr>
        <w:t>VI. Atom i jego jądro. Uczeń:</w:t>
      </w:r>
    </w:p>
    <w:p>
      <w:pPr>
        <w:spacing w:before="25" w:after="0"/>
        <w:ind w:left="0"/>
        <w:jc w:val="both"/>
        <w:textAlignment w:val="auto"/>
      </w:pPr>
      <w:r>
        <w:rPr>
          <w:rFonts w:ascii="Times New Roman"/>
          <w:b w:val="false"/>
          <w:i w:val="false"/>
          <w:color w:val="000000"/>
          <w:sz w:val="24"/>
          <w:lang w:val="pl-Pl"/>
        </w:rPr>
        <w:t>1) analizuje na wybranych przykładach promieniowanie termiczne ciał i jego zależność od temperatury;</w:t>
      </w:r>
    </w:p>
    <w:p>
      <w:pPr>
        <w:spacing w:before="25" w:after="0"/>
        <w:ind w:left="0"/>
        <w:jc w:val="both"/>
        <w:textAlignment w:val="auto"/>
      </w:pPr>
      <w:r>
        <w:rPr>
          <w:rFonts w:ascii="Times New Roman"/>
          <w:b w:val="false"/>
          <w:i w:val="false"/>
          <w:color w:val="000000"/>
          <w:sz w:val="24"/>
          <w:lang w:val="pl-Pl"/>
        </w:rPr>
        <w:t>2) opisuje pochodzenie widm emisyjnych rozrzedzonych gazów;</w:t>
      </w:r>
    </w:p>
    <w:p>
      <w:pPr>
        <w:spacing w:before="25" w:after="0"/>
        <w:ind w:left="0"/>
        <w:jc w:val="both"/>
        <w:textAlignment w:val="auto"/>
      </w:pPr>
      <w:r>
        <w:rPr>
          <w:rFonts w:ascii="Times New Roman"/>
          <w:b w:val="false"/>
          <w:i w:val="false"/>
          <w:color w:val="000000"/>
          <w:sz w:val="24"/>
          <w:lang w:val="pl-Pl"/>
        </w:rPr>
        <w:t>3) opisuje zjawisko jonizacji;</w:t>
      </w:r>
    </w:p>
    <w:p>
      <w:pPr>
        <w:spacing w:before="25" w:after="0"/>
        <w:ind w:left="0"/>
        <w:jc w:val="both"/>
        <w:textAlignment w:val="auto"/>
      </w:pPr>
      <w:r>
        <w:rPr>
          <w:rFonts w:ascii="Times New Roman"/>
          <w:b w:val="false"/>
          <w:i w:val="false"/>
          <w:color w:val="000000"/>
          <w:sz w:val="24"/>
          <w:lang w:val="pl-Pl"/>
        </w:rPr>
        <w:t>4) posługuje się pojęciami: pierwiastek, elektron, jądro atomowe, proton, neutron, izotop; opisuje skład jądra atomowego na podstawie liczby masowej i atomowej;</w:t>
      </w:r>
    </w:p>
    <w:p>
      <w:pPr>
        <w:spacing w:before="25" w:after="0"/>
        <w:ind w:left="0"/>
        <w:jc w:val="both"/>
        <w:textAlignment w:val="auto"/>
      </w:pPr>
      <w:r>
        <w:rPr>
          <w:rFonts w:ascii="Times New Roman"/>
          <w:b w:val="false"/>
          <w:i w:val="false"/>
          <w:color w:val="000000"/>
          <w:sz w:val="24"/>
          <w:lang w:val="pl-Pl"/>
        </w:rPr>
        <w:t>5) posługuje się pojęciem jądra stabilnego i niestabilnego; opisuje rozpad jądra izotopu promieniotwórczego; wymienia rodzaje i właściwości promieniowania jądrowego;</w:t>
      </w:r>
    </w:p>
    <w:p>
      <w:pPr>
        <w:spacing w:before="25" w:after="0"/>
        <w:ind w:left="0"/>
        <w:jc w:val="both"/>
        <w:textAlignment w:val="auto"/>
      </w:pPr>
      <w:r>
        <w:rPr>
          <w:rFonts w:ascii="Times New Roman"/>
          <w:b w:val="false"/>
          <w:i w:val="false"/>
          <w:color w:val="000000"/>
          <w:sz w:val="24"/>
          <w:lang w:val="pl-Pl"/>
        </w:rPr>
        <w:t>6) wskazuje wpływ promieniowania jonizującego na materię oraz na organizmy żywe;</w:t>
      </w:r>
    </w:p>
    <w:p>
      <w:pPr>
        <w:spacing w:before="25" w:after="0"/>
        <w:ind w:left="0"/>
        <w:jc w:val="both"/>
        <w:textAlignment w:val="auto"/>
      </w:pPr>
      <w:r>
        <w:rPr>
          <w:rFonts w:ascii="Times New Roman"/>
          <w:b w:val="false"/>
          <w:i w:val="false"/>
          <w:color w:val="000000"/>
          <w:sz w:val="24"/>
          <w:lang w:val="pl-Pl"/>
        </w:rPr>
        <w:t>7) wymienia przykłady zastosowania zjawiska promieniotwórczości w technice i medycynie;</w:t>
      </w:r>
    </w:p>
    <w:p>
      <w:pPr>
        <w:spacing w:before="25" w:after="0"/>
        <w:ind w:left="0"/>
        <w:jc w:val="both"/>
        <w:textAlignment w:val="auto"/>
      </w:pPr>
      <w:r>
        <w:rPr>
          <w:rFonts w:ascii="Times New Roman"/>
          <w:b w:val="false"/>
          <w:i w:val="false"/>
          <w:color w:val="000000"/>
          <w:sz w:val="24"/>
          <w:lang w:val="pl-Pl"/>
        </w:rPr>
        <w:t>8) opisuje reakcję rozszczepienia jądra uranu 235U zachodzącą w wyniku pochłonięcia neutronu; wymienia warunki zajścia reakcji łańcuchowej;</w:t>
      </w:r>
    </w:p>
    <w:p>
      <w:pPr>
        <w:spacing w:before="25" w:after="0"/>
        <w:ind w:left="0"/>
        <w:jc w:val="both"/>
        <w:textAlignment w:val="auto"/>
      </w:pPr>
      <w:r>
        <w:rPr>
          <w:rFonts w:ascii="Times New Roman"/>
          <w:b w:val="false"/>
          <w:i w:val="false"/>
          <w:color w:val="000000"/>
          <w:sz w:val="24"/>
          <w:lang w:val="pl-Pl"/>
        </w:rPr>
        <w:t>9) opisuje zasadę działania elektrowni jądrowej oraz wymienia korzyści i zagrożenia płynące z energetyki jądrowej;</w:t>
      </w:r>
    </w:p>
    <w:p>
      <w:pPr>
        <w:spacing w:before="25" w:after="0"/>
        <w:ind w:left="0"/>
        <w:jc w:val="both"/>
        <w:textAlignment w:val="auto"/>
      </w:pPr>
      <w:r>
        <w:rPr>
          <w:rFonts w:ascii="Times New Roman"/>
          <w:b w:val="false"/>
          <w:i w:val="false"/>
          <w:color w:val="000000"/>
          <w:sz w:val="24"/>
          <w:lang w:val="pl-Pl"/>
        </w:rPr>
        <w:t>10) doświadczalnie: obserwuje widmo ciągłe i liniowe.</w:t>
      </w:r>
    </w:p>
    <w:p>
      <w:pPr>
        <w:spacing w:before="25" w:after="0"/>
        <w:ind w:left="0"/>
        <w:jc w:val="both"/>
        <w:textAlignment w:val="auto"/>
      </w:pPr>
      <w:r>
        <w:rPr>
          <w:rFonts w:ascii="Times New Roman"/>
          <w:b w:val="false"/>
          <w:i w:val="false"/>
          <w:color w:val="000000"/>
          <w:sz w:val="24"/>
          <w:lang w:val="pl-Pl"/>
        </w:rPr>
        <w:t>VII. Moduły fakultatywne.</w:t>
      </w:r>
    </w:p>
    <w:p>
      <w:pPr>
        <w:spacing w:before="25" w:after="0"/>
        <w:ind w:left="0"/>
        <w:jc w:val="both"/>
        <w:textAlignment w:val="auto"/>
      </w:pPr>
      <w:r>
        <w:rPr>
          <w:rFonts w:ascii="Times New Roman"/>
          <w:b w:val="false"/>
          <w:i w:val="false"/>
          <w:color w:val="000000"/>
          <w:sz w:val="24"/>
          <w:lang w:val="pl-Pl"/>
        </w:rPr>
        <w:t>1. Moduł A. Tematy:</w:t>
      </w:r>
    </w:p>
    <w:p>
      <w:pPr>
        <w:spacing w:before="25" w:after="0"/>
        <w:ind w:left="0"/>
        <w:jc w:val="both"/>
        <w:textAlignment w:val="auto"/>
      </w:pPr>
      <w:r>
        <w:rPr>
          <w:rFonts w:ascii="Times New Roman"/>
          <w:b w:val="false"/>
          <w:i w:val="false"/>
          <w:color w:val="000000"/>
          <w:sz w:val="24"/>
          <w:lang w:val="pl-Pl"/>
        </w:rPr>
        <w:t>1) eksploracja Kosmosu: uwarunkowania i ograniczenia, loty kosmiczne, pojazdy i aparatura pomiarowa;</w:t>
      </w:r>
    </w:p>
    <w:p>
      <w:pPr>
        <w:spacing w:before="25" w:after="0"/>
        <w:ind w:left="0"/>
        <w:jc w:val="both"/>
        <w:textAlignment w:val="auto"/>
      </w:pPr>
      <w:r>
        <w:rPr>
          <w:rFonts w:ascii="Times New Roman"/>
          <w:b w:val="false"/>
          <w:i w:val="false"/>
          <w:color w:val="000000"/>
          <w:sz w:val="24"/>
          <w:lang w:val="pl-Pl"/>
        </w:rPr>
        <w:t>2) narzędzia obserwacyjne astronomii;</w:t>
      </w:r>
    </w:p>
    <w:p>
      <w:pPr>
        <w:spacing w:before="25" w:after="0"/>
        <w:ind w:left="0"/>
        <w:jc w:val="both"/>
        <w:textAlignment w:val="auto"/>
      </w:pPr>
      <w:r>
        <w:rPr>
          <w:rFonts w:ascii="Times New Roman"/>
          <w:b w:val="false"/>
          <w:i w:val="false"/>
          <w:color w:val="000000"/>
          <w:sz w:val="24"/>
          <w:lang w:val="pl-Pl"/>
        </w:rPr>
        <w:t>3) elementy kosmologii: ewolucja i struktura Wszechświata, budowa i ewolucja gwiazd, fale grawitacyjne.</w:t>
      </w:r>
    </w:p>
    <w:p>
      <w:pPr>
        <w:spacing w:before="25" w:after="0"/>
        <w:ind w:left="0"/>
        <w:jc w:val="both"/>
        <w:textAlignment w:val="auto"/>
      </w:pPr>
      <w:r>
        <w:rPr>
          <w:rFonts w:ascii="Times New Roman"/>
          <w:b w:val="false"/>
          <w:i w:val="false"/>
          <w:color w:val="000000"/>
          <w:sz w:val="24"/>
          <w:lang w:val="pl-Pl"/>
        </w:rPr>
        <w:t>2. Moduł B. Tematy:</w:t>
      </w:r>
    </w:p>
    <w:p>
      <w:pPr>
        <w:spacing w:before="25" w:after="0"/>
        <w:ind w:left="0"/>
        <w:jc w:val="both"/>
        <w:textAlignment w:val="auto"/>
      </w:pPr>
      <w:r>
        <w:rPr>
          <w:rFonts w:ascii="Times New Roman"/>
          <w:b w:val="false"/>
          <w:i w:val="false"/>
          <w:color w:val="000000"/>
          <w:sz w:val="24"/>
          <w:lang w:val="pl-Pl"/>
        </w:rPr>
        <w:t>1) ruchy ciał, z uwzględnieniem oporów ośrodka;</w:t>
      </w:r>
    </w:p>
    <w:p>
      <w:pPr>
        <w:spacing w:before="25" w:after="0"/>
        <w:ind w:left="0"/>
        <w:jc w:val="both"/>
        <w:textAlignment w:val="auto"/>
      </w:pPr>
      <w:r>
        <w:rPr>
          <w:rFonts w:ascii="Times New Roman"/>
          <w:b w:val="false"/>
          <w:i w:val="false"/>
          <w:color w:val="000000"/>
          <w:sz w:val="24"/>
          <w:lang w:val="pl-Pl"/>
        </w:rPr>
        <w:t>2) mechanika cieczy i gazów: warunki pływania, urządzenia wykorzystujące prawa hydrostatyki, mechanika lotu;</w:t>
      </w:r>
    </w:p>
    <w:p>
      <w:pPr>
        <w:spacing w:before="25" w:after="0"/>
        <w:ind w:left="0"/>
        <w:jc w:val="both"/>
        <w:textAlignment w:val="auto"/>
      </w:pPr>
      <w:r>
        <w:rPr>
          <w:rFonts w:ascii="Times New Roman"/>
          <w:b w:val="false"/>
          <w:i w:val="false"/>
          <w:color w:val="000000"/>
          <w:sz w:val="24"/>
          <w:lang w:val="pl-Pl"/>
        </w:rPr>
        <w:t>3) silniki: spalinowe, odrzutowe oraz napędy hybrydowe.</w:t>
      </w:r>
    </w:p>
    <w:p>
      <w:pPr>
        <w:spacing w:before="25" w:after="0"/>
        <w:ind w:left="0"/>
        <w:jc w:val="both"/>
        <w:textAlignment w:val="auto"/>
      </w:pPr>
      <w:r>
        <w:rPr>
          <w:rFonts w:ascii="Times New Roman"/>
          <w:b w:val="false"/>
          <w:i w:val="false"/>
          <w:color w:val="000000"/>
          <w:sz w:val="24"/>
          <w:lang w:val="pl-Pl"/>
        </w:rPr>
        <w:t>3. Moduł C. Tematy:</w:t>
      </w:r>
    </w:p>
    <w:p>
      <w:pPr>
        <w:spacing w:before="25" w:after="0"/>
        <w:ind w:left="0"/>
        <w:jc w:val="both"/>
        <w:textAlignment w:val="auto"/>
      </w:pPr>
      <w:r>
        <w:rPr>
          <w:rFonts w:ascii="Times New Roman"/>
          <w:b w:val="false"/>
          <w:i w:val="false"/>
          <w:color w:val="000000"/>
          <w:sz w:val="24"/>
          <w:lang w:val="pl-Pl"/>
        </w:rPr>
        <w:t>1) fizyka w medycynie: metody diagnozowania i terapii;</w:t>
      </w:r>
    </w:p>
    <w:p>
      <w:pPr>
        <w:spacing w:before="25" w:after="0"/>
        <w:ind w:left="0"/>
        <w:jc w:val="both"/>
        <w:textAlignment w:val="auto"/>
      </w:pPr>
      <w:r>
        <w:rPr>
          <w:rFonts w:ascii="Times New Roman"/>
          <w:b w:val="false"/>
          <w:i w:val="false"/>
          <w:color w:val="000000"/>
          <w:sz w:val="24"/>
          <w:lang w:val="pl-Pl"/>
        </w:rPr>
        <w:t>2) fizyka w sporcie;</w:t>
      </w:r>
    </w:p>
    <w:p>
      <w:pPr>
        <w:spacing w:before="25" w:after="0"/>
        <w:ind w:left="0"/>
        <w:jc w:val="both"/>
        <w:textAlignment w:val="auto"/>
      </w:pPr>
      <w:r>
        <w:rPr>
          <w:rFonts w:ascii="Times New Roman"/>
          <w:b w:val="false"/>
          <w:i w:val="false"/>
          <w:color w:val="000000"/>
          <w:sz w:val="24"/>
          <w:lang w:val="pl-Pl"/>
        </w:rPr>
        <w:t>3) fizyka w domu: np. kuchenka mikrofalowa, płyta indukcyjna, systemy alarmowe.</w:t>
      </w:r>
    </w:p>
    <w:p>
      <w:pPr>
        <w:spacing w:before="25" w:after="0"/>
        <w:ind w:left="0"/>
        <w:jc w:val="both"/>
        <w:textAlignment w:val="auto"/>
      </w:pPr>
      <w:r>
        <w:rPr>
          <w:rFonts w:ascii="Times New Roman"/>
          <w:b w:val="false"/>
          <w:i w:val="false"/>
          <w:color w:val="000000"/>
          <w:sz w:val="24"/>
          <w:lang w:val="pl-Pl"/>
        </w:rPr>
        <w:t>4. Moduł D. Tematy:</w:t>
      </w:r>
    </w:p>
    <w:p>
      <w:pPr>
        <w:spacing w:before="25" w:after="0"/>
        <w:ind w:left="0"/>
        <w:jc w:val="both"/>
        <w:textAlignment w:val="auto"/>
      </w:pPr>
      <w:r>
        <w:rPr>
          <w:rFonts w:ascii="Times New Roman"/>
          <w:b w:val="false"/>
          <w:i w:val="false"/>
          <w:color w:val="000000"/>
          <w:sz w:val="24"/>
          <w:lang w:val="pl-Pl"/>
        </w:rPr>
        <w:t>1) elementy elektroniki: półprzewodniki i ich rola, bramki i elementy logiczne, układy scalone i procesory;</w:t>
      </w:r>
    </w:p>
    <w:p>
      <w:pPr>
        <w:spacing w:before="25" w:after="0"/>
        <w:ind w:left="0"/>
        <w:jc w:val="both"/>
        <w:textAlignment w:val="auto"/>
      </w:pPr>
      <w:r>
        <w:rPr>
          <w:rFonts w:ascii="Times New Roman"/>
          <w:b w:val="false"/>
          <w:i w:val="false"/>
          <w:color w:val="000000"/>
          <w:sz w:val="24"/>
          <w:lang w:val="pl-Pl"/>
        </w:rPr>
        <w:t>2) materiały magnetyczne: właściwości i charakterystyki, zapis i przechowywanie informacji;</w:t>
      </w:r>
    </w:p>
    <w:p>
      <w:pPr>
        <w:spacing w:before="25" w:after="0"/>
        <w:ind w:left="0"/>
        <w:jc w:val="both"/>
        <w:textAlignment w:val="auto"/>
      </w:pPr>
      <w:r>
        <w:rPr>
          <w:rFonts w:ascii="Times New Roman"/>
          <w:b w:val="false"/>
          <w:i w:val="false"/>
          <w:color w:val="000000"/>
          <w:sz w:val="24"/>
          <w:lang w:val="pl-Pl"/>
        </w:rPr>
        <w:t>3) fale radiowe: zakresy i zastosowania, metody modulacji, zabezpieczenie przed szkodliwym wpływem.</w:t>
      </w:r>
    </w:p>
    <w:p>
      <w:pPr>
        <w:spacing w:before="25" w:after="0"/>
        <w:ind w:left="0"/>
        <w:jc w:val="both"/>
        <w:textAlignment w:val="auto"/>
      </w:pPr>
      <w:r>
        <w:rPr>
          <w:rFonts w:ascii="Times New Roman"/>
          <w:b w:val="false"/>
          <w:i w:val="false"/>
          <w:color w:val="000000"/>
          <w:sz w:val="24"/>
          <w:lang w:val="pl-Pl"/>
        </w:rPr>
        <w:t>5. Moduł E. Tematy:</w:t>
      </w:r>
    </w:p>
    <w:p>
      <w:pPr>
        <w:spacing w:before="25" w:after="0"/>
        <w:ind w:left="0"/>
        <w:jc w:val="both"/>
        <w:textAlignment w:val="auto"/>
      </w:pPr>
      <w:r>
        <w:rPr>
          <w:rFonts w:ascii="Times New Roman"/>
          <w:b w:val="false"/>
          <w:i w:val="false"/>
          <w:color w:val="000000"/>
          <w:sz w:val="24"/>
          <w:lang w:val="pl-Pl"/>
        </w:rPr>
        <w:t>1) własności materii: sprężystość, plastyczność i wytrzymałość materiałów, rozszerzalność;</w:t>
      </w:r>
    </w:p>
    <w:p>
      <w:pPr>
        <w:spacing w:before="25" w:after="0"/>
        <w:ind w:left="0"/>
        <w:jc w:val="both"/>
        <w:textAlignment w:val="auto"/>
      </w:pPr>
      <w:r>
        <w:rPr>
          <w:rFonts w:ascii="Times New Roman"/>
          <w:b w:val="false"/>
          <w:i w:val="false"/>
          <w:color w:val="000000"/>
          <w:sz w:val="24"/>
          <w:lang w:val="pl-Pl"/>
        </w:rPr>
        <w:t>2) budowa materii: kryształy i ich zastosowania, grafen, nadprzewodniki, plazma;</w:t>
      </w:r>
    </w:p>
    <w:p>
      <w:pPr>
        <w:spacing w:before="25" w:after="0"/>
        <w:ind w:left="0"/>
        <w:jc w:val="both"/>
        <w:textAlignment w:val="auto"/>
      </w:pPr>
      <w:r>
        <w:rPr>
          <w:rFonts w:ascii="Times New Roman"/>
          <w:b w:val="false"/>
          <w:i w:val="false"/>
          <w:color w:val="000000"/>
          <w:sz w:val="24"/>
          <w:lang w:val="pl-Pl"/>
        </w:rPr>
        <w:t>3) elementarne składniki materii: kwarki, leptony, nośniki oddziaływań.</w:t>
      </w:r>
    </w:p>
    <w:p>
      <w:pPr>
        <w:spacing w:before="25" w:after="0"/>
        <w:ind w:left="0"/>
        <w:jc w:val="both"/>
        <w:textAlignment w:val="auto"/>
      </w:pPr>
      <w:r>
        <w:rPr>
          <w:rFonts w:ascii="Times New Roman"/>
          <w:b w:val="false"/>
          <w:i w:val="false"/>
          <w:color w:val="000000"/>
          <w:sz w:val="24"/>
          <w:lang w:val="pl-Pl"/>
        </w:rPr>
        <w:t>6. Moduł F. Tematy:</w:t>
      </w:r>
    </w:p>
    <w:p>
      <w:pPr>
        <w:spacing w:before="25" w:after="0"/>
        <w:ind w:left="0"/>
        <w:jc w:val="both"/>
        <w:textAlignment w:val="auto"/>
      </w:pPr>
      <w:r>
        <w:rPr>
          <w:rFonts w:ascii="Times New Roman"/>
          <w:b w:val="false"/>
          <w:i w:val="false"/>
          <w:color w:val="000000"/>
          <w:sz w:val="24"/>
          <w:lang w:val="pl-Pl"/>
        </w:rPr>
        <w:t>1) mechanizmy widzenia: widzenie barwne, wady wzroku, widzenie przestrzenne, projekcja 3D;</w:t>
      </w:r>
    </w:p>
    <w:p>
      <w:pPr>
        <w:spacing w:before="25" w:after="0"/>
        <w:ind w:left="0"/>
        <w:jc w:val="both"/>
        <w:textAlignment w:val="auto"/>
      </w:pPr>
      <w:r>
        <w:rPr>
          <w:rFonts w:ascii="Times New Roman"/>
          <w:b w:val="false"/>
          <w:i w:val="false"/>
          <w:color w:val="000000"/>
          <w:sz w:val="24"/>
          <w:lang w:val="pl-Pl"/>
        </w:rPr>
        <w:t>2) zjawisko polaryzacji światła i jego zastosowania;</w:t>
      </w:r>
    </w:p>
    <w:p>
      <w:pPr>
        <w:spacing w:before="25" w:after="0"/>
        <w:ind w:left="0"/>
        <w:jc w:val="both"/>
        <w:textAlignment w:val="auto"/>
      </w:pPr>
      <w:r>
        <w:rPr>
          <w:rFonts w:ascii="Times New Roman"/>
          <w:b w:val="false"/>
          <w:i w:val="false"/>
          <w:color w:val="000000"/>
          <w:sz w:val="24"/>
          <w:lang w:val="pl-Pl"/>
        </w:rPr>
        <w:t>3) przyrządy optyczne: lupa, mikroskop, teleskop, światłowód, itp.</w:t>
      </w:r>
    </w:p>
    <w:p>
      <w:pPr>
        <w:spacing w:before="25" w:after="0"/>
        <w:ind w:left="0"/>
        <w:jc w:val="both"/>
        <w:textAlignment w:val="auto"/>
      </w:pPr>
      <w:r>
        <w:rPr>
          <w:rFonts w:ascii="Times New Roman"/>
          <w:b w:val="false"/>
          <w:i w:val="false"/>
          <w:color w:val="000000"/>
          <w:sz w:val="24"/>
          <w:lang w:val="pl-Pl"/>
        </w:rPr>
        <w:t>7. Moduł G. Tematy:</w:t>
      </w:r>
    </w:p>
    <w:p>
      <w:pPr>
        <w:spacing w:before="25" w:after="0"/>
        <w:ind w:left="0"/>
        <w:jc w:val="both"/>
        <w:textAlignment w:val="auto"/>
      </w:pPr>
      <w:r>
        <w:rPr>
          <w:rFonts w:ascii="Times New Roman"/>
          <w:b w:val="false"/>
          <w:i w:val="false"/>
          <w:color w:val="000000"/>
          <w:sz w:val="24"/>
          <w:lang w:val="pl-Pl"/>
        </w:rPr>
        <w:t>1) odnawialne źródła energii;</w:t>
      </w:r>
    </w:p>
    <w:p>
      <w:pPr>
        <w:spacing w:before="25" w:after="0"/>
        <w:ind w:left="0"/>
        <w:jc w:val="both"/>
        <w:textAlignment w:val="auto"/>
      </w:pPr>
      <w:r>
        <w:rPr>
          <w:rFonts w:ascii="Times New Roman"/>
          <w:b w:val="false"/>
          <w:i w:val="false"/>
          <w:color w:val="000000"/>
          <w:sz w:val="24"/>
          <w:lang w:val="pl-Pl"/>
        </w:rPr>
        <w:t>2) fizyka Ziemi i atmosfery: wyładowania atmosferyczne, ruchy powietrza, ruchy tektoniczne, pływy i prądy morskie;</w:t>
      </w:r>
    </w:p>
    <w:p>
      <w:pPr>
        <w:spacing w:before="25" w:after="0"/>
        <w:ind w:left="0"/>
        <w:jc w:val="both"/>
        <w:textAlignment w:val="auto"/>
      </w:pPr>
      <w:r>
        <w:rPr>
          <w:rFonts w:ascii="Times New Roman"/>
          <w:b w:val="false"/>
          <w:i w:val="false"/>
          <w:color w:val="000000"/>
          <w:sz w:val="24"/>
          <w:lang w:val="pl-Pl"/>
        </w:rPr>
        <w:t>3) elementy akustyki: instrumenty muzyczne, akustyka pomieszczeń, ochrona przed hałasem.</w:t>
      </w:r>
    </w:p>
    <w:p>
      <w:pPr>
        <w:spacing w:before="25" w:after="0"/>
        <w:ind w:left="0"/>
        <w:jc w:val="both"/>
        <w:textAlignment w:val="auto"/>
      </w:pPr>
      <w:r>
        <w:rPr>
          <w:rFonts w:ascii="Times New Roman"/>
          <w:b w:val="false"/>
          <w:i w:val="false"/>
          <w:color w:val="000000"/>
          <w:sz w:val="24"/>
          <w:lang w:val="pl-Pl"/>
        </w:rPr>
        <w:t>8. Moduł H. Tematy:</w:t>
      </w:r>
    </w:p>
    <w:p>
      <w:pPr>
        <w:spacing w:before="25" w:after="0"/>
        <w:ind w:left="0"/>
        <w:jc w:val="both"/>
        <w:textAlignment w:val="auto"/>
      </w:pPr>
      <w:r>
        <w:rPr>
          <w:rFonts w:ascii="Times New Roman"/>
          <w:b w:val="false"/>
          <w:i w:val="false"/>
          <w:color w:val="000000"/>
          <w:sz w:val="24"/>
          <w:lang w:val="pl-Pl"/>
        </w:rPr>
        <w:t>1) polscy badacze przyrody i ich odkrycia;</w:t>
      </w:r>
    </w:p>
    <w:p>
      <w:pPr>
        <w:spacing w:before="25" w:after="0"/>
        <w:ind w:left="0"/>
        <w:jc w:val="both"/>
        <w:textAlignment w:val="auto"/>
      </w:pPr>
      <w:r>
        <w:rPr>
          <w:rFonts w:ascii="Times New Roman"/>
          <w:b w:val="false"/>
          <w:i w:val="false"/>
          <w:color w:val="000000"/>
          <w:sz w:val="24"/>
          <w:lang w:val="pl-Pl"/>
        </w:rPr>
        <w:t>2) wynalazki, które zmieniły świat;</w:t>
      </w:r>
    </w:p>
    <w:p>
      <w:pPr>
        <w:spacing w:before="25" w:after="0"/>
        <w:ind w:left="0"/>
        <w:jc w:val="both"/>
        <w:textAlignment w:val="auto"/>
      </w:pPr>
      <w:r>
        <w:rPr>
          <w:rFonts w:ascii="Times New Roman"/>
          <w:b w:val="false"/>
          <w:i w:val="false"/>
          <w:color w:val="000000"/>
          <w:sz w:val="24"/>
          <w:lang w:val="pl-Pl"/>
        </w:rPr>
        <w:t>3) laboratoria i metody badawcze współczesnej fizyki: akcelerator, reaktor jądrowy, spektroskopia.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Podstawę programową fizyki dla branżowej szkoły I stopnia otwierają cele kształcenia - wymagania ogólne określające główne zadania kształcenia fizycznego na tym etapie edukacyjnym. Ze względu na spiralny charakter kształcenia do podstawy programowej wprowadzone zostały nowe treści tak, aby powiększany zasób wiedzy i umiejętności przedmiotowych przybliżał ucznia do rozwiązywania problemów w szerszej perspektywie poznawczej.</w:t>
      </w:r>
    </w:p>
    <w:p>
      <w:pPr>
        <w:spacing w:before="25" w:after="0"/>
        <w:ind w:left="0"/>
        <w:jc w:val="both"/>
        <w:textAlignment w:val="auto"/>
      </w:pPr>
      <w:r>
        <w:rPr>
          <w:rFonts w:ascii="Times New Roman"/>
          <w:b w:val="false"/>
          <w:i w:val="false"/>
          <w:color w:val="000000"/>
          <w:sz w:val="24"/>
          <w:lang w:val="pl-Pl"/>
        </w:rPr>
        <w:t>Treści nauczania - wymagania szczegółowe zostały podzielone na: część obowiązkową (działy I-VI) oraz część fakultatywną (dział VII). Część fakultatywna zawiera listę zagadnień tematycznych pogrupowanych w moduły, z których w całym etapie edukacyjnym należy zrealizować co najmniej dwa. Nauczanie w ramach części fakultatywnej powinno mieć głównie charakter popularyzatorski. Sposób realizacji tematów w module fakultatywnym i określenie celów szczegółowych kształcenia w tym zakresie należy do zadań nauczyciela. Cele te powinny być skorelowane z celami kształcenia - wymaganiami ogólnymi (przekrojowymi) i stanowić sposobność do ich ugruntowania.</w:t>
      </w:r>
    </w:p>
    <w:p>
      <w:pPr>
        <w:spacing w:before="25" w:after="0"/>
        <w:ind w:left="0"/>
        <w:jc w:val="center"/>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Sprawność rachunkowa.</w:t>
      </w:r>
    </w:p>
    <w:p>
      <w:pPr>
        <w:spacing w:before="25" w:after="0"/>
        <w:ind w:left="0"/>
        <w:jc w:val="both"/>
        <w:textAlignment w:val="auto"/>
      </w:pPr>
      <w:r>
        <w:rPr>
          <w:rFonts w:ascii="Times New Roman"/>
          <w:b w:val="false"/>
          <w:i w:val="false"/>
          <w:color w:val="000000"/>
          <w:sz w:val="24"/>
          <w:lang w:val="pl-Pl"/>
        </w:rPr>
        <w:t>Wykonywanie obliczeń na liczbach rzeczywistych, także przy użyciu kalkulatora, wykonywanie działań na wyrażeniach algebraicznych oraz wykorzystywanie tych umiejętności przy badaniu sytuacji rzeczywistych.</w:t>
      </w:r>
    </w:p>
    <w:p>
      <w:pPr>
        <w:spacing w:before="25" w:after="0"/>
        <w:ind w:left="0"/>
        <w:jc w:val="both"/>
        <w:textAlignment w:val="auto"/>
      </w:pPr>
      <w:r>
        <w:rPr>
          <w:rFonts w:ascii="Times New Roman"/>
          <w:b w:val="false"/>
          <w:i w:val="false"/>
          <w:color w:val="000000"/>
          <w:sz w:val="24"/>
          <w:lang w:val="pl-Pl"/>
        </w:rPr>
        <w:t>II. Wykorzystanie i tworzenie informacji.</w:t>
      </w:r>
    </w:p>
    <w:p>
      <w:pPr>
        <w:spacing w:before="25" w:after="0"/>
        <w:ind w:left="0"/>
        <w:jc w:val="both"/>
        <w:textAlignment w:val="auto"/>
      </w:pPr>
      <w:r>
        <w:rPr>
          <w:rFonts w:ascii="Times New Roman"/>
          <w:b w:val="false"/>
          <w:i w:val="false"/>
          <w:color w:val="000000"/>
          <w:sz w:val="24"/>
          <w:lang w:val="pl-Pl"/>
        </w:rPr>
        <w:t>1. Interpretowanie i operowanie informacjami przedstawionymi w tekście matematycznym oraz w formie wykresów, diagramów, tabel.</w:t>
      </w:r>
    </w:p>
    <w:p>
      <w:pPr>
        <w:spacing w:before="25" w:after="0"/>
        <w:ind w:left="0"/>
        <w:jc w:val="both"/>
        <w:textAlignment w:val="auto"/>
      </w:pPr>
      <w:r>
        <w:rPr>
          <w:rFonts w:ascii="Times New Roman"/>
          <w:b w:val="false"/>
          <w:i w:val="false"/>
          <w:color w:val="000000"/>
          <w:sz w:val="24"/>
          <w:lang w:val="pl-Pl"/>
        </w:rPr>
        <w:t>2. Używanie języka matematycznego do tworzenia tekstów matematycznych, w tym do opisu prowadzonych rozumowań i uzasadniania wniosków, a także do przedstawiania danych.</w:t>
      </w:r>
    </w:p>
    <w:p>
      <w:pPr>
        <w:spacing w:before="25" w:after="0"/>
        <w:ind w:left="0"/>
        <w:jc w:val="both"/>
        <w:textAlignment w:val="auto"/>
      </w:pPr>
      <w:r>
        <w:rPr>
          <w:rFonts w:ascii="Times New Roman"/>
          <w:b w:val="false"/>
          <w:i w:val="false"/>
          <w:color w:val="000000"/>
          <w:sz w:val="24"/>
          <w:lang w:val="pl-Pl"/>
        </w:rPr>
        <w:t>III. Wykorzystanie i interpretowanie reprezentacji.</w:t>
      </w:r>
    </w:p>
    <w:p>
      <w:pPr>
        <w:spacing w:before="25" w:after="0"/>
        <w:ind w:left="0"/>
        <w:jc w:val="both"/>
        <w:textAlignment w:val="auto"/>
      </w:pPr>
      <w:r>
        <w:rPr>
          <w:rFonts w:ascii="Times New Roman"/>
          <w:b w:val="false"/>
          <w:i w:val="false"/>
          <w:color w:val="000000"/>
          <w:sz w:val="24"/>
          <w:lang w:val="pl-Pl"/>
        </w:rPr>
        <w:t>1. Stosowanie obiektów matematycznych i operowanie nimi, interpretowanie pojęć matematycznych.</w:t>
      </w:r>
    </w:p>
    <w:p>
      <w:pPr>
        <w:spacing w:before="25" w:after="0"/>
        <w:ind w:left="0"/>
        <w:jc w:val="both"/>
        <w:textAlignment w:val="auto"/>
      </w:pPr>
      <w:r>
        <w:rPr>
          <w:rFonts w:ascii="Times New Roman"/>
          <w:b w:val="false"/>
          <w:i w:val="false"/>
          <w:color w:val="000000"/>
          <w:sz w:val="24"/>
          <w:lang w:val="pl-Pl"/>
        </w:rPr>
        <w:t>2. Dobieranie i tworzenie modeli matematycznych przy rozwiązywaniu problemów praktycznych.</w:t>
      </w:r>
    </w:p>
    <w:p>
      <w:pPr>
        <w:spacing w:before="25" w:after="0"/>
        <w:ind w:left="0"/>
        <w:jc w:val="both"/>
        <w:textAlignment w:val="auto"/>
      </w:pPr>
      <w:r>
        <w:rPr>
          <w:rFonts w:ascii="Times New Roman"/>
          <w:b w:val="false"/>
          <w:i w:val="false"/>
          <w:color w:val="000000"/>
          <w:sz w:val="24"/>
          <w:lang w:val="pl-Pl"/>
        </w:rPr>
        <w:t>IV. Rozumowanie i argumentacja.</w:t>
      </w:r>
    </w:p>
    <w:p>
      <w:pPr>
        <w:spacing w:before="25" w:after="0"/>
        <w:ind w:left="0"/>
        <w:jc w:val="both"/>
        <w:textAlignment w:val="auto"/>
      </w:pPr>
      <w:r>
        <w:rPr>
          <w:rFonts w:ascii="Times New Roman"/>
          <w:b w:val="false"/>
          <w:i w:val="false"/>
          <w:color w:val="000000"/>
          <w:sz w:val="24"/>
          <w:lang w:val="pl-Pl"/>
        </w:rPr>
        <w:t>1. Przeprowadzanie rozumowań, podawanie argumentów uzasadniających poprawność rozumowania.</w:t>
      </w:r>
    </w:p>
    <w:p>
      <w:pPr>
        <w:spacing w:before="25" w:after="0"/>
        <w:ind w:left="0"/>
        <w:jc w:val="both"/>
        <w:textAlignment w:val="auto"/>
      </w:pPr>
      <w:r>
        <w:rPr>
          <w:rFonts w:ascii="Times New Roman"/>
          <w:b w:val="false"/>
          <w:i w:val="false"/>
          <w:color w:val="000000"/>
          <w:sz w:val="24"/>
          <w:lang w:val="pl-Pl"/>
        </w:rPr>
        <w:t>2. Dostrzeganie regularności, podobieństw oraz analogii, formułowanie wniosków na ich podstawie i uzasadnianie ich poprawności.</w:t>
      </w:r>
    </w:p>
    <w:p>
      <w:pPr>
        <w:spacing w:before="25" w:after="0"/>
        <w:ind w:left="0"/>
        <w:jc w:val="both"/>
        <w:textAlignment w:val="auto"/>
      </w:pPr>
      <w:r>
        <w:rPr>
          <w:rFonts w:ascii="Times New Roman"/>
          <w:b w:val="false"/>
          <w:i w:val="false"/>
          <w:color w:val="000000"/>
          <w:sz w:val="24"/>
          <w:lang w:val="pl-Pl"/>
        </w:rPr>
        <w:t>3. Dobieranie argumentów do uzasadnienia poprawności rozwiązywania problemów, gwarantujących poprawność rozwiązania.</w:t>
      </w:r>
    </w:p>
    <w:p>
      <w:pPr>
        <w:spacing w:before="25" w:after="0"/>
        <w:ind w:left="0"/>
        <w:jc w:val="both"/>
        <w:textAlignment w:val="auto"/>
      </w:pPr>
      <w:r>
        <w:rPr>
          <w:rFonts w:ascii="Times New Roman"/>
          <w:b w:val="false"/>
          <w:i w:val="false"/>
          <w:color w:val="000000"/>
          <w:sz w:val="24"/>
          <w:lang w:val="pl-Pl"/>
        </w:rPr>
        <w:t>4. Stosowanie i tworzenie strategii przy rozwiązywaniu zadań.</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Liczby rzeczywiste. Uczeń:</w:t>
      </w:r>
    </w:p>
    <w:p>
      <w:pPr>
        <w:spacing w:before="25" w:after="0"/>
        <w:ind w:left="0"/>
        <w:jc w:val="both"/>
        <w:textAlignment w:val="auto"/>
      </w:pPr>
      <w:r>
        <w:rPr>
          <w:rFonts w:ascii="Times New Roman"/>
          <w:b w:val="false"/>
          <w:i w:val="false"/>
          <w:color w:val="000000"/>
          <w:sz w:val="24"/>
          <w:lang w:val="pl-Pl"/>
        </w:rPr>
        <w:t>1) wykonuje działania (dodawanie, odejmowanie, mnożenie, dzielenie) w zbiorze liczb rzeczywistych;</w:t>
      </w:r>
    </w:p>
    <w:p>
      <w:pPr>
        <w:spacing w:before="25" w:after="0"/>
        <w:ind w:left="0"/>
        <w:jc w:val="both"/>
        <w:textAlignment w:val="auto"/>
      </w:pPr>
      <w:r>
        <w:rPr>
          <w:rFonts w:ascii="Times New Roman"/>
          <w:b w:val="false"/>
          <w:i w:val="false"/>
          <w:color w:val="000000"/>
          <w:sz w:val="24"/>
          <w:lang w:val="pl-Pl"/>
        </w:rPr>
        <w:t>2) posługuje się pojęciem przedziału liczbowego, zaznacza przedziały na osi liczbowej;</w:t>
      </w:r>
    </w:p>
    <w:p>
      <w:pPr>
        <w:spacing w:before="25" w:after="0"/>
        <w:ind w:left="0"/>
        <w:jc w:val="both"/>
        <w:textAlignment w:val="auto"/>
      </w:pPr>
      <w:r>
        <w:rPr>
          <w:rFonts w:ascii="Times New Roman"/>
          <w:b w:val="false"/>
          <w:i w:val="false"/>
          <w:color w:val="000000"/>
          <w:sz w:val="24"/>
          <w:lang w:val="pl-Pl"/>
        </w:rPr>
        <w:t>3) stosuje własności pierwiastków dowolnego stopnia, w tym pierwiastków stopnia nieparzystego z liczb ujemnych;</w:t>
      </w:r>
    </w:p>
    <w:p>
      <w:pPr>
        <w:spacing w:before="25" w:after="0"/>
        <w:ind w:left="0"/>
        <w:jc w:val="both"/>
        <w:textAlignment w:val="auto"/>
      </w:pPr>
      <w:r>
        <w:rPr>
          <w:rFonts w:ascii="Times New Roman"/>
          <w:b w:val="false"/>
          <w:i w:val="false"/>
          <w:color w:val="000000"/>
          <w:sz w:val="24"/>
          <w:lang w:val="pl-Pl"/>
        </w:rPr>
        <w:t>4) stosuje prawa działań na potęgach i pierwiastkach;</w:t>
      </w:r>
    </w:p>
    <w:p>
      <w:pPr>
        <w:spacing w:before="25" w:after="0"/>
        <w:ind w:left="0"/>
        <w:jc w:val="both"/>
        <w:textAlignment w:val="auto"/>
      </w:pPr>
      <w:r>
        <w:rPr>
          <w:rFonts w:ascii="Times New Roman"/>
          <w:b w:val="false"/>
          <w:i w:val="false"/>
          <w:color w:val="000000"/>
          <w:sz w:val="24"/>
          <w:lang w:val="pl-Pl"/>
        </w:rPr>
        <w:t>5) wykorzystuje własności potęgowania i pierwiastkowania w sytuacjach praktycznych, w tym do obliczania procentów składanych, zysków z lokat i kosztów kredytów.</w:t>
      </w:r>
    </w:p>
    <w:p>
      <w:pPr>
        <w:spacing w:before="25" w:after="0"/>
        <w:ind w:left="0"/>
        <w:jc w:val="both"/>
        <w:textAlignment w:val="auto"/>
      </w:pPr>
      <w:r>
        <w:rPr>
          <w:rFonts w:ascii="Times New Roman"/>
          <w:b w:val="false"/>
          <w:i w:val="false"/>
          <w:color w:val="000000"/>
          <w:sz w:val="24"/>
          <w:lang w:val="pl-Pl"/>
        </w:rPr>
        <w:t>II. Wyrażenia algebraiczne. Uczeń:</w:t>
      </w:r>
    </w:p>
    <w:p>
      <w:pPr>
        <w:spacing w:before="25" w:after="0"/>
        <w:ind w:left="0"/>
        <w:jc w:val="both"/>
        <w:textAlignment w:val="auto"/>
      </w:pPr>
      <w:r>
        <w:rPr>
          <w:rFonts w:ascii="Times New Roman"/>
          <w:b w:val="false"/>
          <w:i w:val="false"/>
          <w:color w:val="000000"/>
          <w:sz w:val="24"/>
          <w:lang w:val="pl-Pl"/>
        </w:rPr>
        <w:t>1) stosuje wzory skróconego mnożenia na: (a + b)</w:t>
      </w:r>
      <w:r>
        <w:rPr>
          <w:rFonts w:ascii="Times New Roman"/>
          <w:b w:val="false"/>
          <w:i w:val="false"/>
          <w:color w:val="000000"/>
          <w:sz w:val="24"/>
          <w:vertAlign w:val="superscript"/>
          <w:lang w:val="pl-Pl"/>
        </w:rPr>
        <w:t>2</w:t>
      </w:r>
      <w:r>
        <w:rPr>
          <w:rFonts w:ascii="Times New Roman"/>
          <w:b w:val="false"/>
          <w:i w:val="false"/>
          <w:color w:val="000000"/>
          <w:sz w:val="24"/>
          <w:lang w:val="pl-Pl"/>
        </w:rPr>
        <w:t>, (a - b)</w:t>
      </w:r>
      <w:r>
        <w:rPr>
          <w:rFonts w:ascii="Times New Roman"/>
          <w:b w:val="false"/>
          <w:i w:val="false"/>
          <w:color w:val="000000"/>
          <w:sz w:val="24"/>
          <w:vertAlign w:val="superscript"/>
          <w:lang w:val="pl-Pl"/>
        </w:rPr>
        <w:t>2</w:t>
      </w:r>
      <w:r>
        <w:rPr>
          <w:rFonts w:ascii="Times New Roman"/>
          <w:b w:val="false"/>
          <w:i w:val="false"/>
          <w:color w:val="000000"/>
          <w:sz w:val="24"/>
          <w:lang w:val="pl-Pl"/>
        </w:rPr>
        <w:t>,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dodaje, odejmuje i mnoży wyrażenia algebraiczne;</w:t>
      </w:r>
    </w:p>
    <w:p>
      <w:pPr>
        <w:spacing w:before="25" w:after="0"/>
        <w:ind w:left="0"/>
        <w:jc w:val="both"/>
        <w:textAlignment w:val="auto"/>
      </w:pPr>
      <w:r>
        <w:rPr>
          <w:rFonts w:ascii="Times New Roman"/>
          <w:b w:val="false"/>
          <w:i w:val="false"/>
          <w:color w:val="000000"/>
          <w:sz w:val="24"/>
          <w:lang w:val="pl-Pl"/>
        </w:rPr>
        <w:t>3) wyłącza poza nawias jednomian z sumy algebraicznej.</w:t>
      </w:r>
    </w:p>
    <w:p>
      <w:pPr>
        <w:spacing w:before="25" w:after="0"/>
        <w:ind w:left="0"/>
        <w:jc w:val="both"/>
        <w:textAlignment w:val="auto"/>
      </w:pPr>
      <w:r>
        <w:rPr>
          <w:rFonts w:ascii="Times New Roman"/>
          <w:b w:val="false"/>
          <w:i w:val="false"/>
          <w:color w:val="000000"/>
          <w:sz w:val="24"/>
          <w:lang w:val="pl-Pl"/>
        </w:rPr>
        <w:t>III. Równania i nierówności. Uczeń:</w:t>
      </w:r>
    </w:p>
    <w:p>
      <w:pPr>
        <w:spacing w:before="25" w:after="0"/>
        <w:ind w:left="0"/>
        <w:jc w:val="both"/>
        <w:textAlignment w:val="auto"/>
      </w:pPr>
      <w:r>
        <w:rPr>
          <w:rFonts w:ascii="Times New Roman"/>
          <w:b w:val="false"/>
          <w:i w:val="false"/>
          <w:color w:val="000000"/>
          <w:sz w:val="24"/>
          <w:lang w:val="pl-Pl"/>
        </w:rPr>
        <w:t>1) przekształca równania i nierówności w sposób równoważny;</w:t>
      </w:r>
    </w:p>
    <w:p>
      <w:pPr>
        <w:spacing w:before="25" w:after="0"/>
        <w:ind w:left="0"/>
        <w:jc w:val="both"/>
        <w:textAlignment w:val="auto"/>
      </w:pPr>
      <w:r>
        <w:rPr>
          <w:rFonts w:ascii="Times New Roman"/>
          <w:b w:val="false"/>
          <w:i w:val="false"/>
          <w:color w:val="000000"/>
          <w:sz w:val="24"/>
          <w:lang w:val="pl-Pl"/>
        </w:rPr>
        <w:t>2) interpretuje równania i nierówności sprzeczne i tożsamościowe;</w:t>
      </w:r>
    </w:p>
    <w:p>
      <w:pPr>
        <w:spacing w:before="25" w:after="0"/>
        <w:ind w:left="0"/>
        <w:jc w:val="both"/>
        <w:textAlignment w:val="auto"/>
      </w:pPr>
      <w:r>
        <w:rPr>
          <w:rFonts w:ascii="Times New Roman"/>
          <w:b w:val="false"/>
          <w:i w:val="false"/>
          <w:color w:val="000000"/>
          <w:sz w:val="24"/>
          <w:lang w:val="pl-Pl"/>
        </w:rPr>
        <w:t>3) rozwiązuje nierówności liniowe z jedną niewiadomą;</w:t>
      </w:r>
    </w:p>
    <w:p>
      <w:pPr>
        <w:spacing w:before="25" w:after="0"/>
        <w:ind w:left="0"/>
        <w:jc w:val="both"/>
        <w:textAlignment w:val="auto"/>
      </w:pPr>
      <w:r>
        <w:rPr>
          <w:rFonts w:ascii="Times New Roman"/>
          <w:b w:val="false"/>
          <w:i w:val="false"/>
          <w:color w:val="000000"/>
          <w:sz w:val="24"/>
          <w:lang w:val="pl-Pl"/>
        </w:rPr>
        <w:t>4) rozwiązuje równania i nierówności kwadratowe.</w:t>
      </w:r>
    </w:p>
    <w:p>
      <w:pPr>
        <w:spacing w:before="25" w:after="0"/>
        <w:ind w:left="0"/>
        <w:jc w:val="both"/>
        <w:textAlignment w:val="auto"/>
      </w:pPr>
      <w:r>
        <w:rPr>
          <w:rFonts w:ascii="Times New Roman"/>
          <w:b w:val="false"/>
          <w:i w:val="false"/>
          <w:color w:val="000000"/>
          <w:sz w:val="24"/>
          <w:lang w:val="pl-Pl"/>
        </w:rPr>
        <w:t>IV. Układy równań. Uczeń:</w:t>
      </w:r>
    </w:p>
    <w:p>
      <w:pPr>
        <w:spacing w:before="25" w:after="0"/>
        <w:ind w:left="0"/>
        <w:jc w:val="both"/>
        <w:textAlignment w:val="auto"/>
      </w:pPr>
      <w:r>
        <w:rPr>
          <w:rFonts w:ascii="Times New Roman"/>
          <w:b w:val="false"/>
          <w:i w:val="false"/>
          <w:color w:val="000000"/>
          <w:sz w:val="24"/>
          <w:lang w:val="pl-Pl"/>
        </w:rPr>
        <w:t>1) rozwiązuje układy równań liniowych z dwiema niewiadomymi, podaje interpretację geometryczną układów oznaczonych, nieoznaczonych i sprzecznych;</w:t>
      </w:r>
    </w:p>
    <w:p>
      <w:pPr>
        <w:spacing w:before="25" w:after="0"/>
        <w:ind w:left="0"/>
        <w:jc w:val="both"/>
        <w:textAlignment w:val="auto"/>
      </w:pPr>
      <w:r>
        <w:rPr>
          <w:rFonts w:ascii="Times New Roman"/>
          <w:b w:val="false"/>
          <w:i w:val="false"/>
          <w:color w:val="000000"/>
          <w:sz w:val="24"/>
          <w:lang w:val="pl-Pl"/>
        </w:rPr>
        <w:t>2) stosuje układy równań liniowych do rozwiązywania zadań tekstowych.</w:t>
      </w:r>
    </w:p>
    <w:p>
      <w:pPr>
        <w:spacing w:before="25" w:after="0"/>
        <w:ind w:left="0"/>
        <w:jc w:val="both"/>
        <w:textAlignment w:val="auto"/>
      </w:pPr>
      <w:r>
        <w:rPr>
          <w:rFonts w:ascii="Times New Roman"/>
          <w:b w:val="false"/>
          <w:i w:val="false"/>
          <w:color w:val="000000"/>
          <w:sz w:val="24"/>
          <w:lang w:val="pl-Pl"/>
        </w:rPr>
        <w:t>V. Funkcje. Uczeń:</w:t>
      </w:r>
    </w:p>
    <w:p>
      <w:pPr>
        <w:spacing w:before="25" w:after="0"/>
        <w:ind w:left="0"/>
        <w:jc w:val="both"/>
        <w:textAlignment w:val="auto"/>
      </w:pPr>
      <w:r>
        <w:rPr>
          <w:rFonts w:ascii="Times New Roman"/>
          <w:b w:val="false"/>
          <w:i w:val="false"/>
          <w:color w:val="000000"/>
          <w:sz w:val="24"/>
          <w:lang w:val="pl-Pl"/>
        </w:rPr>
        <w:t>1) określa funkcje jako jednoznaczne przyporządkowanie za pomocą opisu słownego, tabeli, wykresu i wzoru (również różnymi wzorami na różnych przedziałach);</w:t>
      </w:r>
    </w:p>
    <w:p>
      <w:pPr>
        <w:spacing w:before="25" w:after="0"/>
        <w:ind w:left="0"/>
        <w:jc w:val="both"/>
        <w:textAlignment w:val="auto"/>
      </w:pPr>
      <w:r>
        <w:rPr>
          <w:rFonts w:ascii="Times New Roman"/>
          <w:b w:val="false"/>
          <w:i w:val="false"/>
          <w:color w:val="000000"/>
          <w:sz w:val="24"/>
          <w:lang w:val="pl-Pl"/>
        </w:rPr>
        <w:t>2) oblicza wartość funkcji zadanej wzorem algebraicznym;</w:t>
      </w:r>
    </w:p>
    <w:p>
      <w:pPr>
        <w:spacing w:before="25" w:after="0"/>
        <w:ind w:left="0"/>
        <w:jc w:val="both"/>
        <w:textAlignment w:val="auto"/>
      </w:pPr>
      <w:r>
        <w:rPr>
          <w:rFonts w:ascii="Times New Roman"/>
          <w:b w:val="false"/>
          <w:i w:val="false"/>
          <w:color w:val="000000"/>
          <w:sz w:val="24"/>
          <w:lang w:val="pl-Pl"/>
        </w:rPr>
        <w:t>3) odczytuje z wykresu funkcji: dziedzinę, zbiór wartości, miejsca zerowe, przedziały monotoniczności, przedziały, w których funkcja przyjmuje wartości większe (nie mniejsze) lub mniejsze (nie większe) od danej liczby, największe i najmniejsze wartości funkcji (o ile istnieją) w danym przedziale domkniętym oraz argumenty, dla których wartości największe i najmniejsze są przez funkcję przyjmowane;</w:t>
      </w:r>
    </w:p>
    <w:p>
      <w:pPr>
        <w:spacing w:before="25" w:after="0"/>
        <w:ind w:left="0"/>
        <w:jc w:val="both"/>
        <w:textAlignment w:val="auto"/>
      </w:pPr>
      <w:r>
        <w:rPr>
          <w:rFonts w:ascii="Times New Roman"/>
          <w:b w:val="false"/>
          <w:i w:val="false"/>
          <w:color w:val="000000"/>
          <w:sz w:val="24"/>
          <w:lang w:val="pl-Pl"/>
        </w:rPr>
        <w:t>4) interpretuje współczynniki występujące we wzorze funkcji liniowej;</w:t>
      </w:r>
    </w:p>
    <w:p>
      <w:pPr>
        <w:spacing w:before="25" w:after="0"/>
        <w:ind w:left="0"/>
        <w:jc w:val="both"/>
        <w:textAlignment w:val="auto"/>
      </w:pPr>
      <w:r>
        <w:rPr>
          <w:rFonts w:ascii="Times New Roman"/>
          <w:b w:val="false"/>
          <w:i w:val="false"/>
          <w:color w:val="000000"/>
          <w:sz w:val="24"/>
          <w:lang w:val="pl-Pl"/>
        </w:rPr>
        <w:t>5) wyznacza wzór funkcji liniowej na podstawie informacji o jej wykresie lub o jej własnościach;</w:t>
      </w:r>
    </w:p>
    <w:p>
      <w:pPr>
        <w:spacing w:before="25" w:after="0"/>
        <w:ind w:left="0"/>
        <w:jc w:val="both"/>
        <w:textAlignment w:val="auto"/>
      </w:pPr>
      <w:r>
        <w:rPr>
          <w:rFonts w:ascii="Times New Roman"/>
          <w:b w:val="false"/>
          <w:i w:val="false"/>
          <w:color w:val="000000"/>
          <w:sz w:val="24"/>
          <w:lang w:val="pl-Pl"/>
        </w:rPr>
        <w:t>6) szkicuje wykres funkcji kwadratowej zadanej wzorem;</w:t>
      </w:r>
    </w:p>
    <w:p>
      <w:pPr>
        <w:spacing w:before="25" w:after="0"/>
        <w:ind w:left="0"/>
        <w:jc w:val="both"/>
        <w:textAlignment w:val="auto"/>
      </w:pPr>
      <w:r>
        <w:rPr>
          <w:rFonts w:ascii="Times New Roman"/>
          <w:b w:val="false"/>
          <w:i w:val="false"/>
          <w:color w:val="000000"/>
          <w:sz w:val="24"/>
          <w:lang w:val="pl-Pl"/>
        </w:rPr>
        <w:t>7) interpretuje współczynniki występujące we wzorze funkcji kwadratowej w postaci ogólnej, kanonicznej i iloczynowej (jeżeli istnieje);</w:t>
      </w:r>
    </w:p>
    <w:p>
      <w:pPr>
        <w:spacing w:before="25" w:after="0"/>
        <w:ind w:left="0"/>
        <w:jc w:val="both"/>
        <w:textAlignment w:val="auto"/>
      </w:pPr>
      <w:r>
        <w:rPr>
          <w:rFonts w:ascii="Times New Roman"/>
          <w:b w:val="false"/>
          <w:i w:val="false"/>
          <w:color w:val="000000"/>
          <w:sz w:val="24"/>
          <w:lang w:val="pl-Pl"/>
        </w:rPr>
        <w:t>8) wyznacza wzór funkcji kwadratowej na podstawie informacji o tej funkcji lub o jej wykresie;</w:t>
      </w:r>
    </w:p>
    <w:p>
      <w:pPr>
        <w:spacing w:before="25" w:after="0"/>
        <w:ind w:left="0"/>
        <w:jc w:val="both"/>
        <w:textAlignment w:val="auto"/>
      </w:pPr>
      <w:r>
        <w:rPr>
          <w:rFonts w:ascii="Times New Roman"/>
          <w:b w:val="false"/>
          <w:i w:val="false"/>
          <w:color w:val="000000"/>
          <w:sz w:val="24"/>
          <w:lang w:val="pl-Pl"/>
        </w:rPr>
        <w:t>9) wyznacza największą i najmniejszą wartość funkcji kwadratowej w przedziale domkniętym;</w:t>
      </w:r>
    </w:p>
    <w:p>
      <w:pPr>
        <w:spacing w:before="25" w:after="0"/>
        <w:ind w:left="0"/>
        <w:jc w:val="both"/>
        <w:textAlignment w:val="auto"/>
      </w:pPr>
      <w:r>
        <w:rPr>
          <w:rFonts w:ascii="Times New Roman"/>
          <w:b w:val="false"/>
          <w:i w:val="false"/>
          <w:color w:val="000000"/>
          <w:sz w:val="24"/>
          <w:lang w:val="pl-Pl"/>
        </w:rPr>
        <w:t>10) wykorzystuje własności funkcji liniowej i kwadratowej do interpretacji zagadnień geometrycznych, fizycznych itp., także osadzonych w kontekście praktycznym;</w:t>
      </w:r>
    </w:p>
    <w:p>
      <w:pPr>
        <w:spacing w:before="25" w:after="0"/>
        <w:ind w:left="0"/>
        <w:jc w:val="both"/>
        <w:textAlignment w:val="auto"/>
      </w:pPr>
      <w:r>
        <w:rPr>
          <w:rFonts w:ascii="Times New Roman"/>
          <w:b w:val="false"/>
          <w:i w:val="false"/>
          <w:color w:val="000000"/>
          <w:sz w:val="24"/>
          <w:lang w:val="pl-Pl"/>
        </w:rPr>
        <w:t xml:space="preserve">11) posługuje się funkcją </w:t>
      </w:r>
      <w:r>
        <w:drawing>
          <wp:inline distT="0" distB="0" distL="0" distR="0">
            <wp:extent cx="7994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99465" cy="330200"/>
                    </a:xfrm>
                    <a:prstGeom prst="rect">
                      <a:avLst/>
                    </a:prstGeom>
                  </pic:spPr>
                </pic:pic>
              </a:graphicData>
            </a:graphic>
          </wp:inline>
        </w:drawing>
      </w:r>
      <w:r>
        <w:drawing>
          <wp:inline distT="0" distB="0" distL="0" distR="0">
            <wp:extent cx="7994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99465" cy="330200"/>
                    </a:xfrm>
                    <a:prstGeom prst="rect">
                      <a:avLst/>
                    </a:prstGeom>
                  </pic:spPr>
                </pic:pic>
              </a:graphicData>
            </a:graphic>
          </wp:inline>
        </w:drawing>
      </w:r>
      <w:r>
        <w:rPr>
          <w:rFonts w:ascii="Times New Roman"/>
          <w:b w:val="false"/>
          <w:i w:val="false"/>
          <w:color w:val="000000"/>
          <w:sz w:val="24"/>
          <w:lang w:val="pl-Pl"/>
        </w:rPr>
        <w:t>, w tym jej wykresem, do opisu i interpretacji zagadnień związanych z wielkościami odwrotnie proporcjonalnymi, również w zastosowaniach praktycznych;</w:t>
      </w:r>
    </w:p>
    <w:p>
      <w:pPr>
        <w:spacing w:before="25" w:after="0"/>
        <w:ind w:left="0"/>
        <w:jc w:val="both"/>
        <w:textAlignment w:val="auto"/>
      </w:pPr>
      <w:r>
        <w:rPr>
          <w:rFonts w:ascii="Times New Roman"/>
          <w:b w:val="false"/>
          <w:i w:val="false"/>
          <w:color w:val="000000"/>
          <w:sz w:val="24"/>
          <w:lang w:val="pl-Pl"/>
        </w:rPr>
        <w:t>12) na podstawie wykresu funkcji y = f (x) szkicuje wykresy funkcji y = f (x - a), y = f (x) + b, y = -f (x), y = f (-x).</w:t>
      </w:r>
    </w:p>
    <w:p>
      <w:pPr>
        <w:spacing w:before="25" w:after="0"/>
        <w:ind w:left="0"/>
        <w:jc w:val="both"/>
        <w:textAlignment w:val="auto"/>
      </w:pPr>
      <w:r>
        <w:rPr>
          <w:rFonts w:ascii="Times New Roman"/>
          <w:b w:val="false"/>
          <w:i w:val="false"/>
          <w:color w:val="000000"/>
          <w:sz w:val="24"/>
          <w:lang w:val="pl-Pl"/>
        </w:rPr>
        <w:t>VI. Trygonometria. Uczeń:</w:t>
      </w:r>
    </w:p>
    <w:p>
      <w:pPr>
        <w:spacing w:before="25" w:after="0"/>
        <w:ind w:left="0"/>
        <w:jc w:val="both"/>
        <w:textAlignment w:val="auto"/>
      </w:pPr>
      <w:r>
        <w:rPr>
          <w:rFonts w:ascii="Times New Roman"/>
          <w:b w:val="false"/>
          <w:i w:val="false"/>
          <w:color w:val="000000"/>
          <w:sz w:val="24"/>
          <w:lang w:val="pl-Pl"/>
        </w:rPr>
        <w:t>1) wykorzystuje definicje funkcji: sinus, cosinus i tangens dla kątów od 0° do 90°, w szczególności wyznacza wartości funkcji trygonometrycznych dla kątów 30°, 45°, 60°;</w:t>
      </w:r>
    </w:p>
    <w:p>
      <w:pPr>
        <w:spacing w:before="25" w:after="0"/>
        <w:ind w:left="0"/>
        <w:jc w:val="both"/>
        <w:textAlignment w:val="auto"/>
      </w:pPr>
      <w:r>
        <w:rPr>
          <w:rFonts w:ascii="Times New Roman"/>
          <w:b w:val="false"/>
          <w:i w:val="false"/>
          <w:color w:val="000000"/>
          <w:sz w:val="24"/>
          <w:lang w:val="pl-Pl"/>
        </w:rPr>
        <w:t>2) znajduje przybliżone wartości funkcji trygonometrycznych, korzystając z tablic lub kalkulatora;</w:t>
      </w:r>
    </w:p>
    <w:p>
      <w:pPr>
        <w:spacing w:before="25" w:after="0"/>
        <w:ind w:left="0"/>
        <w:jc w:val="both"/>
        <w:textAlignment w:val="auto"/>
      </w:pPr>
      <w:r>
        <w:rPr>
          <w:rFonts w:ascii="Times New Roman"/>
          <w:b w:val="false"/>
          <w:i w:val="false"/>
          <w:color w:val="000000"/>
          <w:sz w:val="24"/>
          <w:lang w:val="pl-Pl"/>
        </w:rPr>
        <w:t>3) znajduje za pomocą tablic lub kalkulatora przybliżoną wartość kąta, jeżeli dana jest wartość funkcji trygonometrycznej;</w:t>
      </w:r>
    </w:p>
    <w:p>
      <w:pPr>
        <w:spacing w:before="25" w:after="0"/>
        <w:ind w:left="0"/>
        <w:jc w:val="both"/>
        <w:textAlignment w:val="auto"/>
      </w:pPr>
      <w:r>
        <w:rPr>
          <w:rFonts w:ascii="Times New Roman"/>
          <w:b w:val="false"/>
          <w:i w:val="false"/>
          <w:color w:val="000000"/>
          <w:sz w:val="24"/>
          <w:lang w:val="pl-Pl"/>
        </w:rPr>
        <w:t>4) korzysta ze wzorów sin</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cos</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1; </w:t>
      </w: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90600" cy="355600"/>
                    </a:xfrm>
                    <a:prstGeom prst="rect">
                      <a:avLst/>
                    </a:prstGeom>
                  </pic:spPr>
                </pic:pic>
              </a:graphicData>
            </a:graphic>
          </wp:inline>
        </w:drawing>
      </w:r>
      <w:r>
        <w:drawing>
          <wp:inline distT="0" distB="0" distL="0" distR="0">
            <wp:extent cx="990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90600" cy="3556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5) oblicza kąty trójkąta prostokątnego i długości jego boków przy odpowiednich danych (rozwiązuje trójkąty prostokątne).</w:t>
      </w:r>
    </w:p>
    <w:p>
      <w:pPr>
        <w:spacing w:before="25" w:after="0"/>
        <w:ind w:left="0"/>
        <w:jc w:val="both"/>
        <w:textAlignment w:val="auto"/>
      </w:pPr>
      <w:r>
        <w:rPr>
          <w:rFonts w:ascii="Times New Roman"/>
          <w:b w:val="false"/>
          <w:i w:val="false"/>
          <w:color w:val="000000"/>
          <w:sz w:val="24"/>
          <w:lang w:val="pl-Pl"/>
        </w:rPr>
        <w:t>VII. Planimetria. Uczeń:</w:t>
      </w:r>
    </w:p>
    <w:p>
      <w:pPr>
        <w:spacing w:before="25" w:after="0"/>
        <w:ind w:left="0"/>
        <w:jc w:val="both"/>
        <w:textAlignment w:val="auto"/>
      </w:pPr>
      <w:r>
        <w:rPr>
          <w:rFonts w:ascii="Times New Roman"/>
          <w:b w:val="false"/>
          <w:i w:val="false"/>
          <w:color w:val="000000"/>
          <w:sz w:val="24"/>
          <w:lang w:val="pl-Pl"/>
        </w:rPr>
        <w:t>1) rozpoznaje trójkąty ostrokątne, prostokątne i rozwartokątne przy danych długościach boków (m.in. stosuje twierdzenie odwrotne do twierdzenia Pitagorasa);</w:t>
      </w:r>
    </w:p>
    <w:p>
      <w:pPr>
        <w:spacing w:before="25" w:after="0"/>
        <w:ind w:left="0"/>
        <w:jc w:val="both"/>
        <w:textAlignment w:val="auto"/>
      </w:pPr>
      <w:r>
        <w:rPr>
          <w:rFonts w:ascii="Times New Roman"/>
          <w:b w:val="false"/>
          <w:i w:val="false"/>
          <w:color w:val="000000"/>
          <w:sz w:val="24"/>
          <w:lang w:val="pl-Pl"/>
        </w:rPr>
        <w:t>2) rozpoznaje wielokąty foremne i korzysta z ich podstawowych własności;</w:t>
      </w:r>
    </w:p>
    <w:p>
      <w:pPr>
        <w:spacing w:before="25" w:after="0"/>
        <w:ind w:left="0"/>
        <w:jc w:val="both"/>
        <w:textAlignment w:val="auto"/>
      </w:pPr>
      <w:r>
        <w:rPr>
          <w:rFonts w:ascii="Times New Roman"/>
          <w:b w:val="false"/>
          <w:i w:val="false"/>
          <w:color w:val="000000"/>
          <w:sz w:val="24"/>
          <w:lang w:val="pl-Pl"/>
        </w:rPr>
        <w:t>3) korzysta z własności kątów i przekątnych w prostokątach, równoległobokach, rombach i trapezach;</w:t>
      </w:r>
    </w:p>
    <w:p>
      <w:pPr>
        <w:spacing w:before="25" w:after="0"/>
        <w:ind w:left="0"/>
        <w:jc w:val="both"/>
        <w:textAlignment w:val="auto"/>
      </w:pPr>
      <w:r>
        <w:rPr>
          <w:rFonts w:ascii="Times New Roman"/>
          <w:b w:val="false"/>
          <w:i w:val="false"/>
          <w:color w:val="000000"/>
          <w:sz w:val="24"/>
          <w:lang w:val="pl-Pl"/>
        </w:rPr>
        <w:t>4) stosuje własności kątów wpisanych i środkowych;</w:t>
      </w:r>
    </w:p>
    <w:p>
      <w:pPr>
        <w:spacing w:before="25" w:after="0"/>
        <w:ind w:left="0"/>
        <w:jc w:val="both"/>
        <w:textAlignment w:val="auto"/>
      </w:pPr>
      <w:r>
        <w:rPr>
          <w:rFonts w:ascii="Times New Roman"/>
          <w:b w:val="false"/>
          <w:i w:val="false"/>
          <w:color w:val="000000"/>
          <w:sz w:val="24"/>
          <w:lang w:val="pl-Pl"/>
        </w:rPr>
        <w:t>5) oblicza pole wycinka koła i długość łuku okręgu;</w:t>
      </w:r>
    </w:p>
    <w:p>
      <w:pPr>
        <w:spacing w:before="25" w:after="0"/>
        <w:ind w:left="0"/>
        <w:jc w:val="both"/>
        <w:textAlignment w:val="auto"/>
      </w:pPr>
      <w:r>
        <w:rPr>
          <w:rFonts w:ascii="Times New Roman"/>
          <w:b w:val="false"/>
          <w:i w:val="false"/>
          <w:color w:val="000000"/>
          <w:sz w:val="24"/>
          <w:lang w:val="pl-Pl"/>
        </w:rPr>
        <w:t>6) korzysta z cech podobieństwa trójkątów;</w:t>
      </w:r>
    </w:p>
    <w:p>
      <w:pPr>
        <w:spacing w:before="25" w:after="0"/>
        <w:ind w:left="0"/>
        <w:jc w:val="both"/>
        <w:textAlignment w:val="auto"/>
      </w:pPr>
      <w:r>
        <w:rPr>
          <w:rFonts w:ascii="Times New Roman"/>
          <w:b w:val="false"/>
          <w:i w:val="false"/>
          <w:color w:val="000000"/>
          <w:sz w:val="24"/>
          <w:lang w:val="pl-Pl"/>
        </w:rPr>
        <w:t>7) wykorzystuje zależności między obwodami oraz między polami figur podobnych;</w:t>
      </w:r>
    </w:p>
    <w:p>
      <w:pPr>
        <w:spacing w:before="25" w:after="0"/>
        <w:ind w:left="0"/>
        <w:jc w:val="both"/>
        <w:textAlignment w:val="auto"/>
      </w:pPr>
      <w:r>
        <w:rPr>
          <w:rFonts w:ascii="Times New Roman"/>
          <w:b w:val="false"/>
          <w:i w:val="false"/>
          <w:color w:val="000000"/>
          <w:sz w:val="24"/>
          <w:lang w:val="pl-Pl"/>
        </w:rPr>
        <w:t>8) wskazuje podstawowe punkty szczególne w trójkącie: środek okręgu wpisanego w trójkąt, środek okręgu opisanego na trójkącie, ortocentrum, środek ciężkości oraz korzysta z ich własności;</w:t>
      </w:r>
    </w:p>
    <w:p>
      <w:pPr>
        <w:spacing w:before="25" w:after="0"/>
        <w:ind w:left="0"/>
        <w:jc w:val="both"/>
        <w:textAlignment w:val="auto"/>
      </w:pPr>
      <w:r>
        <w:rPr>
          <w:rFonts w:ascii="Times New Roman"/>
          <w:b w:val="false"/>
          <w:i w:val="false"/>
          <w:color w:val="000000"/>
          <w:sz w:val="24"/>
          <w:lang w:val="pl-Pl"/>
        </w:rPr>
        <w:t>9) stosuje funkcje trygonometryczne do wyznaczania długości odcinków w figurach płaskich oraz obliczania pól figur.</w:t>
      </w:r>
    </w:p>
    <w:p>
      <w:pPr>
        <w:spacing w:before="25" w:after="0"/>
        <w:ind w:left="0"/>
        <w:jc w:val="both"/>
        <w:textAlignment w:val="auto"/>
      </w:pPr>
      <w:r>
        <w:rPr>
          <w:rFonts w:ascii="Times New Roman"/>
          <w:b w:val="false"/>
          <w:i w:val="false"/>
          <w:color w:val="000000"/>
          <w:sz w:val="24"/>
          <w:lang w:val="pl-Pl"/>
        </w:rPr>
        <w:t>VIII. Geometria analityczna. Uczeń:</w:t>
      </w:r>
    </w:p>
    <w:p>
      <w:pPr>
        <w:spacing w:before="25" w:after="0"/>
        <w:ind w:left="0"/>
        <w:jc w:val="both"/>
        <w:textAlignment w:val="auto"/>
      </w:pPr>
      <w:r>
        <w:rPr>
          <w:rFonts w:ascii="Times New Roman"/>
          <w:b w:val="false"/>
          <w:i w:val="false"/>
          <w:color w:val="000000"/>
          <w:sz w:val="24"/>
          <w:lang w:val="pl-Pl"/>
        </w:rPr>
        <w:t>1) rozpoznaje wzajemne położenie prostych na płaszczyźnie na podstawie ich równań, w tym znajduje wspólny punkt dwóch prostych, jeżeli taki istnieje;</w:t>
      </w:r>
    </w:p>
    <w:p>
      <w:pPr>
        <w:spacing w:before="25" w:after="0"/>
        <w:ind w:left="0"/>
        <w:jc w:val="both"/>
        <w:textAlignment w:val="auto"/>
      </w:pPr>
      <w:r>
        <w:rPr>
          <w:rFonts w:ascii="Times New Roman"/>
          <w:b w:val="false"/>
          <w:i w:val="false"/>
          <w:color w:val="000000"/>
          <w:sz w:val="24"/>
          <w:lang w:val="pl-Pl"/>
        </w:rPr>
        <w:t>2) posługuje się równaniami prostych na płaszczyźnie w postaci kierunkowej, w tym wyznacza równanie prostej o zadanych własnościach (takich jak na przykład przechodzenie przez dwa dane punkty, znany współczynnik kierunkowy, równoległość lub prostopadłość do innej prostej);</w:t>
      </w:r>
    </w:p>
    <w:p>
      <w:pPr>
        <w:spacing w:before="25" w:after="0"/>
        <w:ind w:left="0"/>
        <w:jc w:val="both"/>
        <w:textAlignment w:val="auto"/>
      </w:pPr>
      <w:r>
        <w:rPr>
          <w:rFonts w:ascii="Times New Roman"/>
          <w:b w:val="false"/>
          <w:i w:val="false"/>
          <w:color w:val="000000"/>
          <w:sz w:val="24"/>
          <w:lang w:val="pl-Pl"/>
        </w:rPr>
        <w:t>3) oblicza odległość dwóch punktów w układzie współrzędnych.</w:t>
      </w:r>
    </w:p>
    <w:p>
      <w:pPr>
        <w:spacing w:before="25" w:after="0"/>
        <w:ind w:left="0"/>
        <w:jc w:val="both"/>
        <w:textAlignment w:val="auto"/>
      </w:pPr>
      <w:r>
        <w:rPr>
          <w:rFonts w:ascii="Times New Roman"/>
          <w:b w:val="false"/>
          <w:i w:val="false"/>
          <w:color w:val="000000"/>
          <w:sz w:val="24"/>
          <w:lang w:val="pl-Pl"/>
        </w:rPr>
        <w:t>IX. Stereometria. Uczeń:</w:t>
      </w:r>
    </w:p>
    <w:p>
      <w:pPr>
        <w:spacing w:before="25" w:after="0"/>
        <w:ind w:left="0"/>
        <w:jc w:val="both"/>
        <w:textAlignment w:val="auto"/>
      </w:pPr>
      <w:r>
        <w:rPr>
          <w:rFonts w:ascii="Times New Roman"/>
          <w:b w:val="false"/>
          <w:i w:val="false"/>
          <w:color w:val="000000"/>
          <w:sz w:val="24"/>
          <w:lang w:val="pl-Pl"/>
        </w:rPr>
        <w:t>1) posługuje się pojęciem kąta między prostą a płaszczyzną;</w:t>
      </w:r>
    </w:p>
    <w:p>
      <w:pPr>
        <w:spacing w:before="25" w:after="0"/>
        <w:ind w:left="0"/>
        <w:jc w:val="both"/>
        <w:textAlignment w:val="auto"/>
      </w:pPr>
      <w:r>
        <w:rPr>
          <w:rFonts w:ascii="Times New Roman"/>
          <w:b w:val="false"/>
          <w:i w:val="false"/>
          <w:color w:val="000000"/>
          <w:sz w:val="24"/>
          <w:lang w:val="pl-Pl"/>
        </w:rPr>
        <w:t>2) oblicza objętości i pola powierzchni graniastosłupów, ostrosłupów, walca, stożka i kuli, również z wykorzystaniem trygonometrii i poznanych twierdzeń.</w:t>
      </w:r>
    </w:p>
    <w:p>
      <w:pPr>
        <w:spacing w:before="25" w:after="0"/>
        <w:ind w:left="0"/>
        <w:jc w:val="both"/>
        <w:textAlignment w:val="auto"/>
      </w:pPr>
      <w:r>
        <w:rPr>
          <w:rFonts w:ascii="Times New Roman"/>
          <w:b w:val="false"/>
          <w:i w:val="false"/>
          <w:color w:val="000000"/>
          <w:sz w:val="24"/>
          <w:lang w:val="pl-Pl"/>
        </w:rPr>
        <w:t>X. Kombinatoryka. Uczeń:</w:t>
      </w:r>
    </w:p>
    <w:p>
      <w:pPr>
        <w:spacing w:before="25" w:after="0"/>
        <w:ind w:left="0"/>
        <w:jc w:val="both"/>
        <w:textAlignment w:val="auto"/>
      </w:pPr>
      <w:r>
        <w:rPr>
          <w:rFonts w:ascii="Times New Roman"/>
          <w:b w:val="false"/>
          <w:i w:val="false"/>
          <w:color w:val="000000"/>
          <w:sz w:val="24"/>
          <w:lang w:val="pl-Pl"/>
        </w:rPr>
        <w:t>1) zlicza obiekty w prostych sytuacjach kombinatorycznych;</w:t>
      </w:r>
    </w:p>
    <w:p>
      <w:pPr>
        <w:spacing w:before="25" w:after="0"/>
        <w:ind w:left="0"/>
        <w:jc w:val="both"/>
        <w:textAlignment w:val="auto"/>
      </w:pPr>
      <w:r>
        <w:rPr>
          <w:rFonts w:ascii="Times New Roman"/>
          <w:b w:val="false"/>
          <w:i w:val="false"/>
          <w:color w:val="000000"/>
          <w:sz w:val="24"/>
          <w:lang w:val="pl-Pl"/>
        </w:rPr>
        <w:t>2) zlicza obiekty, stosując reguły mnożenia i dodawania (także łącznie) dla dowolnej liczby czynności.</w:t>
      </w:r>
    </w:p>
    <w:p>
      <w:pPr>
        <w:spacing w:before="25" w:after="0"/>
        <w:ind w:left="0"/>
        <w:jc w:val="both"/>
        <w:textAlignment w:val="auto"/>
      </w:pPr>
      <w:r>
        <w:rPr>
          <w:rFonts w:ascii="Times New Roman"/>
          <w:b w:val="false"/>
          <w:i w:val="false"/>
          <w:color w:val="000000"/>
          <w:sz w:val="24"/>
          <w:lang w:val="pl-Pl"/>
        </w:rPr>
        <w:t>XI. Rachunek prawdopodobieństwa i statystyka. Uczeń:</w:t>
      </w:r>
    </w:p>
    <w:p>
      <w:pPr>
        <w:spacing w:before="25" w:after="0"/>
        <w:ind w:left="0"/>
        <w:jc w:val="both"/>
        <w:textAlignment w:val="auto"/>
      </w:pPr>
      <w:r>
        <w:rPr>
          <w:rFonts w:ascii="Times New Roman"/>
          <w:b w:val="false"/>
          <w:i w:val="false"/>
          <w:color w:val="000000"/>
          <w:sz w:val="24"/>
          <w:lang w:val="pl-Pl"/>
        </w:rPr>
        <w:t>1) oblicza prawdopodobieństwo w modelu klasycznym w prostych sytuacjach;</w:t>
      </w:r>
    </w:p>
    <w:p>
      <w:pPr>
        <w:spacing w:before="25" w:after="0"/>
        <w:ind w:left="0"/>
        <w:jc w:val="both"/>
        <w:textAlignment w:val="auto"/>
      </w:pPr>
      <w:r>
        <w:rPr>
          <w:rFonts w:ascii="Times New Roman"/>
          <w:b w:val="false"/>
          <w:i w:val="false"/>
          <w:color w:val="000000"/>
          <w:sz w:val="24"/>
          <w:lang w:val="pl-Pl"/>
        </w:rPr>
        <w:t>2) oblicza średnią arytmetyczną i średnią ważoną oraz znajduje medianę i dominantę;</w:t>
      </w:r>
    </w:p>
    <w:p>
      <w:pPr>
        <w:spacing w:before="25" w:after="0"/>
        <w:ind w:left="0"/>
        <w:jc w:val="both"/>
        <w:textAlignment w:val="auto"/>
      </w:pPr>
      <w:r>
        <w:rPr>
          <w:rFonts w:ascii="Times New Roman"/>
          <w:b w:val="false"/>
          <w:i w:val="false"/>
          <w:color w:val="000000"/>
          <w:sz w:val="24"/>
          <w:lang w:val="pl-Pl"/>
        </w:rPr>
        <w:t>3) stosuje skalę centylową.</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Oznaczenia. Uczeń powinien używać powszechnie przyjętego oznaczenia zbiorów liczbowych, a w szczególności: dla liczb całkowitych symbolu Z, dla liczb wymiernych - Q, dla liczb rzeczywistych - R.</w:t>
      </w:r>
    </w:p>
    <w:p>
      <w:pPr>
        <w:spacing w:before="25" w:after="0"/>
        <w:ind w:left="0"/>
        <w:jc w:val="both"/>
        <w:textAlignment w:val="auto"/>
      </w:pPr>
      <w:r>
        <w:rPr>
          <w:rFonts w:ascii="Times New Roman"/>
          <w:b w:val="false"/>
          <w:i w:val="false"/>
          <w:color w:val="000000"/>
          <w:sz w:val="24"/>
          <w:lang w:val="pl-Pl"/>
        </w:rPr>
        <w:t>Przedziały. Uczeń powinien wykorzystywać przedziały do opisu zbioru rozwiązań nierówności. Najważniejsza w odpowiedzi jest jej poprawność. Na przykład rozwiązanie nierówności x</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- 9x + 20 &gt; 0 może być zapisane na każdy z poniższych sposobów:</w:t>
      </w:r>
    </w:p>
    <w:p>
      <w:pPr>
        <w:spacing w:before="25" w:after="0"/>
        <w:ind w:left="0"/>
        <w:jc w:val="both"/>
        <w:textAlignment w:val="auto"/>
      </w:pPr>
      <w:r>
        <w:rPr>
          <w:rFonts w:ascii="Times New Roman"/>
          <w:b w:val="false"/>
          <w:i w:val="false"/>
          <w:color w:val="000000"/>
          <w:sz w:val="24"/>
          <w:lang w:val="pl-Pl"/>
        </w:rPr>
        <w:t>- rozwiązaniem nierówności może być każda liczba x, która jest mniejsza od 4 lub większa od 5;</w:t>
      </w:r>
    </w:p>
    <w:p>
      <w:pPr>
        <w:spacing w:before="25" w:after="0"/>
        <w:ind w:left="0"/>
        <w:jc w:val="both"/>
        <w:textAlignment w:val="auto"/>
      </w:pPr>
      <w:r>
        <w:rPr>
          <w:rFonts w:ascii="Times New Roman"/>
          <w:b w:val="false"/>
          <w:i w:val="false"/>
          <w:color w:val="000000"/>
          <w:sz w:val="24"/>
          <w:lang w:val="pl-Pl"/>
        </w:rPr>
        <w:t>- rozwiązaniami są wszystkie liczby x mniejsze od 4 i wszystkie liczby x większe od 5;</w:t>
      </w:r>
    </w:p>
    <w:p>
      <w:pPr>
        <w:spacing w:before="25" w:after="0"/>
        <w:ind w:left="0"/>
        <w:jc w:val="both"/>
        <w:textAlignment w:val="auto"/>
      </w:pPr>
      <w:r>
        <w:rPr>
          <w:rFonts w:ascii="Times New Roman"/>
          <w:b w:val="false"/>
          <w:i w:val="false"/>
          <w:color w:val="000000"/>
          <w:sz w:val="24"/>
          <w:lang w:val="pl-Pl"/>
        </w:rPr>
        <w:t>- x &lt; 4 lub x &gt; 5;</w:t>
      </w:r>
    </w:p>
    <w:p>
      <w:pPr>
        <w:spacing w:before="25" w:after="0"/>
        <w:ind w:left="0"/>
        <w:jc w:val="both"/>
        <w:textAlignment w:val="auto"/>
      </w:pPr>
      <w:r>
        <w:rPr>
          <w:rFonts w:ascii="Times New Roman"/>
          <w:b w:val="false"/>
          <w:i w:val="false"/>
          <w:color w:val="000000"/>
          <w:sz w:val="24"/>
          <w:lang w:val="pl-Pl"/>
        </w:rPr>
        <w:t>- X ∈ (-∞ , 4) lub x ∈ (5, ∞ );</w:t>
      </w:r>
    </w:p>
    <w:p>
      <w:pPr>
        <w:spacing w:before="25" w:after="0"/>
        <w:ind w:left="0"/>
        <w:jc w:val="both"/>
        <w:textAlignment w:val="auto"/>
      </w:pPr>
      <w:r>
        <w:rPr>
          <w:rFonts w:ascii="Times New Roman"/>
          <w:b w:val="false"/>
          <w:i w:val="false"/>
          <w:color w:val="000000"/>
          <w:sz w:val="24"/>
          <w:lang w:val="pl-Pl"/>
        </w:rPr>
        <w:t>- x ∈ (-∞ , 4) ∪ (5, ∞ ).</w:t>
      </w:r>
    </w:p>
    <w:p>
      <w:pPr>
        <w:spacing w:before="25" w:after="0"/>
        <w:ind w:left="0"/>
        <w:jc w:val="both"/>
        <w:textAlignment w:val="auto"/>
      </w:pPr>
      <w:r>
        <w:rPr>
          <w:rFonts w:ascii="Times New Roman"/>
          <w:b w:val="false"/>
          <w:i w:val="false"/>
          <w:color w:val="000000"/>
          <w:sz w:val="24"/>
          <w:lang w:val="pl-Pl"/>
        </w:rPr>
        <w:t>Postać kanoniczna. Przy omawianiu funkcji kwadratowej należy podkreślać znaczenie postaci kanonicznej i wynikających z tej postaci własności. Wzory na pierwiastki trójmianu kwadratowego oraz na współrzędne wierzchołka paraboli są jedynie wnioskami z postaci kanonicznej. Wiele zagadnień związanych z funkcją kwadratową daje się rozwiązać bezpośrednio z tej postaci. W szczególności postać kanoniczna pozwala znajdować najmniejszą lub największą wartość funkcji kwadratowej, a także oś symetrii jej wykresu.</w:t>
      </w:r>
    </w:p>
    <w:p>
      <w:pPr>
        <w:spacing w:before="25" w:after="0"/>
        <w:ind w:left="0"/>
        <w:jc w:val="both"/>
        <w:textAlignment w:val="auto"/>
      </w:pPr>
      <w:r>
        <w:rPr>
          <w:rFonts w:ascii="Times New Roman"/>
          <w:b w:val="false"/>
          <w:i w:val="false"/>
          <w:color w:val="000000"/>
          <w:sz w:val="24"/>
          <w:lang w:val="pl-Pl"/>
        </w:rPr>
        <w:t>Planimetria. Rozwiązywanie klasycznych problemów geometrycznych jest skutecznym sposobem kształtowania świadomości matematycznej. Uczeń, który poznaje sposoby konstruowania figur, nabywa przez to wprawy w rozwiązywaniu zadań geometrycznych różnego typu. Konstrukcje można przeprowadzać w sposób klasyczny, za pomocą linijki i cyrkla, można też używać specjalistycznych programów komputerowych takich, jak np. GeoGebra.</w:t>
      </w:r>
    </w:p>
    <w:p>
      <w:pPr>
        <w:spacing w:before="25" w:after="0"/>
        <w:ind w:left="0"/>
        <w:jc w:val="center"/>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analizowanie i rozwiązywanie problemów na bazie logicznego i abstrakcyjnego myślenia, myślenia algorytmicznego i sposobów reprezentowania informacji.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oraz innych urządzeń cyfrowych: układanie i programowanie algorytmów, organizowanie, wyszukiwanie i udostępnianie informacji, posługiwanie się aplikacjami komputerowymi.</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w tym: znajomość zasad działania urządzeń cyfrowych i sieci komputerowych oraz wykonywania obliczeń i programów.</w:t>
      </w:r>
    </w:p>
    <w:p>
      <w:pPr>
        <w:spacing w:before="25" w:after="0"/>
        <w:ind w:left="0"/>
        <w:jc w:val="both"/>
        <w:textAlignment w:val="auto"/>
      </w:pPr>
      <w:r>
        <w:rPr>
          <w:rFonts w:ascii="Times New Roman"/>
          <w:b w:val="false"/>
          <w:i w:val="false"/>
          <w:color w:val="000000"/>
          <w:sz w:val="24"/>
          <w:lang w:val="pl-Pl"/>
        </w:rPr>
        <w:t>IV. Rozwijanie kompetencji społecznych, takich jak: komunikacja i współpraca w grupie, w tym w środowiskach wirtualnych, udział w projektach zespołowych oraz zarządzanie projektami.</w:t>
      </w:r>
    </w:p>
    <w:p>
      <w:pPr>
        <w:spacing w:before="25" w:after="0"/>
        <w:ind w:left="0"/>
        <w:jc w:val="both"/>
        <w:textAlignment w:val="auto"/>
      </w:pPr>
      <w:r>
        <w:rPr>
          <w:rFonts w:ascii="Times New Roman"/>
          <w:b w:val="false"/>
          <w:i w:val="false"/>
          <w:color w:val="000000"/>
          <w:sz w:val="24"/>
          <w:lang w:val="pl-Pl"/>
        </w:rPr>
        <w:t>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Rozumienie, analizowanie i rozwiązywanie problemów. Uczeń:</w:t>
      </w:r>
    </w:p>
    <w:p>
      <w:pPr>
        <w:spacing w:before="25" w:after="0"/>
        <w:ind w:left="0"/>
        <w:jc w:val="both"/>
        <w:textAlignment w:val="auto"/>
      </w:pPr>
      <w:r>
        <w:rPr>
          <w:rFonts w:ascii="Times New Roman"/>
          <w:b w:val="false"/>
          <w:i w:val="false"/>
          <w:color w:val="000000"/>
          <w:sz w:val="24"/>
          <w:lang w:val="pl-Pl"/>
        </w:rPr>
        <w:t>1) planuje kolejne kroki rozwiązywania problemu, z uwzględnieniem podstawowych etapów myślenia komputacyjnego (określenie problemu, definicja modeli i pojęć, znalezienie rozwiązania, zaprogramowanie i testowanie rozwiązania);</w:t>
      </w:r>
    </w:p>
    <w:p>
      <w:pPr>
        <w:spacing w:before="25" w:after="0"/>
        <w:ind w:left="0"/>
        <w:jc w:val="both"/>
        <w:textAlignment w:val="auto"/>
      </w:pPr>
      <w:r>
        <w:rPr>
          <w:rFonts w:ascii="Times New Roman"/>
          <w:b w:val="false"/>
          <w:i w:val="false"/>
          <w:color w:val="000000"/>
          <w:sz w:val="24"/>
          <w:lang w:val="pl-Pl"/>
        </w:rPr>
        <w:t>2) stosuje przy rozwiązywaniu problemów z różnych dziedzin algorytmy poznane w szkole podstawowej oraz algorytmy:</w:t>
      </w:r>
    </w:p>
    <w:p>
      <w:pPr>
        <w:spacing w:before="25" w:after="0"/>
        <w:ind w:left="0"/>
        <w:jc w:val="both"/>
        <w:textAlignment w:val="auto"/>
      </w:pPr>
      <w:r>
        <w:rPr>
          <w:rFonts w:ascii="Times New Roman"/>
          <w:b w:val="false"/>
          <w:i w:val="false"/>
          <w:color w:val="000000"/>
          <w:sz w:val="24"/>
          <w:lang w:val="pl-Pl"/>
        </w:rPr>
        <w:t>a) na liczbach: zamiany reprezentacji liczb między pozycyjnymi systemami liczbowymi, działań na ułamkach z wykorzystaniem NWD i NWW,</w:t>
      </w:r>
    </w:p>
    <w:p>
      <w:pPr>
        <w:spacing w:before="25" w:after="0"/>
        <w:ind w:left="0"/>
        <w:jc w:val="both"/>
        <w:textAlignment w:val="auto"/>
      </w:pPr>
      <w:r>
        <w:rPr>
          <w:rFonts w:ascii="Times New Roman"/>
          <w:b w:val="false"/>
          <w:i w:val="false"/>
          <w:color w:val="000000"/>
          <w:sz w:val="24"/>
          <w:lang w:val="pl-Pl"/>
        </w:rPr>
        <w:t>b) na tekstach: porównywania tekstów, szyfrowania tekstu metodą Cezara;</w:t>
      </w:r>
    </w:p>
    <w:p>
      <w:pPr>
        <w:spacing w:before="25" w:after="0"/>
        <w:ind w:left="0"/>
        <w:jc w:val="both"/>
        <w:textAlignment w:val="auto"/>
      </w:pPr>
      <w:r>
        <w:rPr>
          <w:rFonts w:ascii="Times New Roman"/>
          <w:b w:val="false"/>
          <w:i w:val="false"/>
          <w:color w:val="000000"/>
          <w:sz w:val="24"/>
          <w:lang w:val="pl-Pl"/>
        </w:rPr>
        <w:t>3) sprawdza poprawność działania algorytmów dla przykładowych danych.</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projektuje i programuje rozwiązania problemów z różnych dziedzin, stosuje przy tym: instrukcje wejścia/wyjścia, wyrażenia arytmetyczne i logiczne, instrukcje warunkowe, instrukcje iteracyjne, funkcje z parametrami i bez parametrów, testuje poprawność programów dla różnych danych; w szczególności programuje algorytmy z działu I pkt 2;</w:t>
      </w:r>
    </w:p>
    <w:p>
      <w:pPr>
        <w:spacing w:before="25" w:after="0"/>
        <w:ind w:left="0"/>
        <w:jc w:val="both"/>
        <w:textAlignment w:val="auto"/>
      </w:pPr>
      <w:r>
        <w:rPr>
          <w:rFonts w:ascii="Times New Roman"/>
          <w:b w:val="false"/>
          <w:i w:val="false"/>
          <w:color w:val="000000"/>
          <w:sz w:val="24"/>
          <w:lang w:val="pl-Pl"/>
        </w:rPr>
        <w:t>2) przygotowuje opracowania rozwiązań problemów, posługując się wybranymi aplikacjami:</w:t>
      </w:r>
    </w:p>
    <w:p>
      <w:pPr>
        <w:spacing w:before="25" w:after="0"/>
        <w:ind w:left="0"/>
        <w:jc w:val="both"/>
        <w:textAlignment w:val="auto"/>
      </w:pPr>
      <w:r>
        <w:rPr>
          <w:rFonts w:ascii="Times New Roman"/>
          <w:b w:val="false"/>
          <w:i w:val="false"/>
          <w:color w:val="000000"/>
          <w:sz w:val="24"/>
          <w:lang w:val="pl-Pl"/>
        </w:rPr>
        <w:t>a) tworzy i edytuje projekty w grafice rastrowej i wektorowej, wykorzystuje różne formaty obrazów, przekształca pliki graficzne, uwzględniając wielkość i jakość obrazów,</w:t>
      </w:r>
    </w:p>
    <w:p>
      <w:pPr>
        <w:spacing w:before="25" w:after="0"/>
        <w:ind w:left="0"/>
        <w:jc w:val="both"/>
        <w:textAlignment w:val="auto"/>
      </w:pPr>
      <w:r>
        <w:rPr>
          <w:rFonts w:ascii="Times New Roman"/>
          <w:b w:val="false"/>
          <w:i w:val="false"/>
          <w:color w:val="000000"/>
          <w:sz w:val="24"/>
          <w:lang w:val="pl-Pl"/>
        </w:rPr>
        <w:t>b) opracowuje dokumenty o różnorodnej tematyce, w tym informatycznej, i o rozbudowanej strukturze, posługując się przy tym konspektem dokumentu, dzieli tekst na sekcje i kolumny, tworzy spisy treści, rysunków i tabel,</w:t>
      </w:r>
    </w:p>
    <w:p>
      <w:pPr>
        <w:spacing w:before="25" w:after="0"/>
        <w:ind w:left="0"/>
        <w:jc w:val="both"/>
        <w:textAlignment w:val="auto"/>
      </w:pPr>
      <w:r>
        <w:rPr>
          <w:rFonts w:ascii="Times New Roman"/>
          <w:b w:val="false"/>
          <w:i w:val="false"/>
          <w:color w:val="000000"/>
          <w:sz w:val="24"/>
          <w:lang w:val="pl-Pl"/>
        </w:rPr>
        <w:t>c) gromadzi dane pochodzące z różnych źródeł w tabeli arkusza kalkulacyjnego, korzysta z różnorodnych funkcji arkusza w zależności od rodzaju danych, filtruje dane według kilku kryteriów, dobiera odpowiednie wykresy do zaprezentowania danych,</w:t>
      </w:r>
    </w:p>
    <w:p>
      <w:pPr>
        <w:spacing w:before="25" w:after="0"/>
        <w:ind w:left="0"/>
        <w:jc w:val="both"/>
        <w:textAlignment w:val="auto"/>
      </w:pPr>
      <w:r>
        <w:rPr>
          <w:rFonts w:ascii="Times New Roman"/>
          <w:b w:val="false"/>
          <w:i w:val="false"/>
          <w:color w:val="000000"/>
          <w:sz w:val="24"/>
          <w:lang w:val="pl-Pl"/>
        </w:rPr>
        <w:t>d) tworzy rozbudowane prezentacje, w tym z wykorzystaniem technik multimedialnych, ustala parametry pokazu;</w:t>
      </w:r>
    </w:p>
    <w:p>
      <w:pPr>
        <w:spacing w:before="25" w:after="0"/>
        <w:ind w:left="0"/>
        <w:jc w:val="both"/>
        <w:textAlignment w:val="auto"/>
      </w:pPr>
      <w:r>
        <w:rPr>
          <w:rFonts w:ascii="Times New Roman"/>
          <w:b w:val="false"/>
          <w:i w:val="false"/>
          <w:color w:val="000000"/>
          <w:sz w:val="24"/>
          <w:lang w:val="pl-Pl"/>
        </w:rPr>
        <w:t>3) wyszukuje w sieci potrzebne informacje i zasoby, ocenia ich przydatność oraz wykorzystuje w rozwiązywanych problemach.</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zapoznaje się z możliwościami nowych urządzeń cyfrowych i towarzyszącego im oprogramowania;</w:t>
      </w:r>
    </w:p>
    <w:p>
      <w:pPr>
        <w:spacing w:before="25" w:after="0"/>
        <w:ind w:left="0"/>
        <w:jc w:val="both"/>
        <w:textAlignment w:val="auto"/>
      </w:pPr>
      <w:r>
        <w:rPr>
          <w:rFonts w:ascii="Times New Roman"/>
          <w:b w:val="false"/>
          <w:i w:val="false"/>
          <w:color w:val="000000"/>
          <w:sz w:val="24"/>
          <w:lang w:val="pl-Pl"/>
        </w:rPr>
        <w:t>2) objaśnia funkcje innych niż komputer urządzeń cyfrowych i korzysta z ich możliwości;</w:t>
      </w:r>
    </w:p>
    <w:p>
      <w:pPr>
        <w:spacing w:before="25" w:after="0"/>
        <w:ind w:left="0"/>
        <w:jc w:val="both"/>
        <w:textAlignment w:val="auto"/>
      </w:pPr>
      <w:r>
        <w:rPr>
          <w:rFonts w:ascii="Times New Roman"/>
          <w:b w:val="false"/>
          <w:i w:val="false"/>
          <w:color w:val="000000"/>
          <w:sz w:val="24"/>
          <w:lang w:val="pl-Pl"/>
        </w:rPr>
        <w:t>3) charakteryzuje sieć internet, jej ogólną budowę i usługi.</w:t>
      </w:r>
    </w:p>
    <w:p>
      <w:pPr>
        <w:spacing w:before="25" w:after="0"/>
        <w:ind w:left="0"/>
        <w:jc w:val="both"/>
        <w:textAlignment w:val="auto"/>
      </w:pPr>
      <w:r>
        <w:rPr>
          <w:rFonts w:ascii="Times New Roman"/>
          <w:b w:val="false"/>
          <w:i w:val="false"/>
          <w:color w:val="000000"/>
          <w:sz w:val="24"/>
          <w:lang w:val="pl-Pl"/>
        </w:rPr>
        <w:t>IV. Rozwijanie kompetencji społecznych. Uczeń:</w:t>
      </w:r>
    </w:p>
    <w:p>
      <w:pPr>
        <w:spacing w:before="25" w:after="0"/>
        <w:ind w:left="0"/>
        <w:jc w:val="both"/>
        <w:textAlignment w:val="auto"/>
      </w:pPr>
      <w:r>
        <w:rPr>
          <w:rFonts w:ascii="Times New Roman"/>
          <w:b w:val="false"/>
          <w:i w:val="false"/>
          <w:color w:val="000000"/>
          <w:sz w:val="24"/>
          <w:lang w:val="pl-Pl"/>
        </w:rPr>
        <w:t>1) aktywnie uczestniczy w realizacji projektów informatycznych rozwiązujących problemy z różnych dziedzin, posługuje się przy tym środowiskiem w chmurze;</w:t>
      </w:r>
    </w:p>
    <w:p>
      <w:pPr>
        <w:spacing w:before="25" w:after="0"/>
        <w:ind w:left="0"/>
        <w:jc w:val="both"/>
        <w:textAlignment w:val="auto"/>
      </w:pPr>
      <w:r>
        <w:rPr>
          <w:rFonts w:ascii="Times New Roman"/>
          <w:b w:val="false"/>
          <w:i w:val="false"/>
          <w:color w:val="000000"/>
          <w:sz w:val="24"/>
          <w:lang w:val="pl-Pl"/>
        </w:rPr>
        <w:t>2) podaje przykłady wpływu informatyki i technologii komputerowej na najważniejsze sfery życia osobistego i zawodowego; korzysta z wybranych e-usług dotyczących e-urzędu;</w:t>
      </w:r>
    </w:p>
    <w:p>
      <w:pPr>
        <w:spacing w:before="25" w:after="0"/>
        <w:ind w:left="0"/>
        <w:jc w:val="both"/>
        <w:textAlignment w:val="auto"/>
      </w:pPr>
      <w:r>
        <w:rPr>
          <w:rFonts w:ascii="Times New Roman"/>
          <w:b w:val="false"/>
          <w:i w:val="false"/>
          <w:color w:val="000000"/>
          <w:sz w:val="24"/>
          <w:lang w:val="pl-Pl"/>
        </w:rPr>
        <w:t>3) bezpiecznie buduje swój wizerunek w przestrzeni medialnej.</w:t>
      </w:r>
    </w:p>
    <w:p>
      <w:pPr>
        <w:spacing w:before="25" w:after="0"/>
        <w:ind w:left="0"/>
        <w:jc w:val="both"/>
        <w:textAlignment w:val="auto"/>
      </w:pPr>
      <w:r>
        <w:rPr>
          <w:rFonts w:ascii="Times New Roman"/>
          <w:b w:val="false"/>
          <w:i w:val="false"/>
          <w:color w:val="000000"/>
          <w:sz w:val="24"/>
          <w:lang w:val="pl-Pl"/>
        </w:rPr>
        <w:t>V. Przestrzeganie prawa i zasad bezpieczeństwa. Uczeń:</w:t>
      </w:r>
    </w:p>
    <w:p>
      <w:pPr>
        <w:spacing w:before="25" w:after="0"/>
        <w:ind w:left="0"/>
        <w:jc w:val="both"/>
        <w:textAlignment w:val="auto"/>
      </w:pPr>
      <w:r>
        <w:rPr>
          <w:rFonts w:ascii="Times New Roman"/>
          <w:b w:val="false"/>
          <w:i w:val="false"/>
          <w:color w:val="000000"/>
          <w:sz w:val="24"/>
          <w:lang w:val="pl-Pl"/>
        </w:rPr>
        <w:t>1) postępuje zgodnie z zasadami netykiety oraz regulacjami prawnymi dotyczącymi: ochrony danych osobowych, ochrony informacji oraz prawa autorskiego i ochrony własności intelektualnej w dostępie do informacji; jest świadomy konsekwencji łamania tych zasad;</w:t>
      </w:r>
    </w:p>
    <w:p>
      <w:pPr>
        <w:spacing w:before="25" w:after="0"/>
        <w:ind w:left="0"/>
        <w:jc w:val="both"/>
        <w:textAlignment w:val="auto"/>
      </w:pPr>
      <w:r>
        <w:rPr>
          <w:rFonts w:ascii="Times New Roman"/>
          <w:b w:val="false"/>
          <w:i w:val="false"/>
          <w:color w:val="000000"/>
          <w:sz w:val="24"/>
          <w:lang w:val="pl-Pl"/>
        </w:rPr>
        <w:t>2) respektuje obowiązujące prawo autorskie dotyczące oprogramowania komputerowego i stosuje się do jego przepisów;</w:t>
      </w:r>
    </w:p>
    <w:p>
      <w:pPr>
        <w:spacing w:before="25" w:after="0"/>
        <w:ind w:left="0"/>
        <w:jc w:val="both"/>
        <w:textAlignment w:val="auto"/>
      </w:pPr>
      <w:r>
        <w:rPr>
          <w:rFonts w:ascii="Times New Roman"/>
          <w:b w:val="false"/>
          <w:i w:val="false"/>
          <w:color w:val="000000"/>
          <w:sz w:val="24"/>
          <w:lang w:val="pl-Pl"/>
        </w:rPr>
        <w:t>3) opisuje szkody, jakie mogą spowodować działania pirackie w sieci, w odniesieniu do indywidualnych osób i społeczeństwa.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Treści podstawy programowej z informatyki mają charakter przyrostowy, sugerując w ten sposób spiralny rozwój wiedzy, umiejętności i kompetencji uczniów przez wszystkie lata nauki szkolnej.</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wykorzystaniem przy tym metod i narzędzi wywodzących się z informatyki, w tym programowania. Takie podejście jest kontynuowane w branżowej szkole I stopnia.</w:t>
      </w:r>
    </w:p>
    <w:p>
      <w:pPr>
        <w:spacing w:before="25" w:after="0"/>
        <w:ind w:left="0"/>
        <w:jc w:val="both"/>
        <w:textAlignment w:val="auto"/>
      </w:pPr>
      <w:r>
        <w:rPr>
          <w:rFonts w:ascii="Times New Roman"/>
          <w:b w:val="false"/>
          <w:i w:val="false"/>
          <w:color w:val="000000"/>
          <w:sz w:val="24"/>
          <w:lang w:val="pl-Pl"/>
        </w:rPr>
        <w:t>Na podstawę programową informatyki w branżowej szkole I stopnia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kształtowanie myślenia algorytmicznego/komputacyjnego. Wspólne wymagania ogólne i spiralny układ wymagań szczegółowych podstawy programowej na przestrzeni wszystkich etapów edukacyjnych stworzyły możliwość ciągłego utrwalania wcześniej kształtowanych umiejętności i przemyślanego rozszerzania ich o nowe, odpowiednio do naturalnego rozwoju ucznia. Stopniowe wprowadzanie uczniów w świat informatyki i jej zastosowań w różnych przedmiotach i dziedzinach życia kładzie solidne podwaliny pod umiejętności rozwiązywania w branżowej szkole I stopnia zagadnień związanych z wybranym zawodem.</w:t>
      </w:r>
    </w:p>
    <w:p>
      <w:pPr>
        <w:spacing w:before="25" w:after="0"/>
        <w:ind w:left="0"/>
        <w:jc w:val="both"/>
        <w:textAlignment w:val="auto"/>
      </w:pPr>
      <w:r>
        <w:rPr>
          <w:rFonts w:ascii="Times New Roman"/>
          <w:b w:val="false"/>
          <w:i w:val="false"/>
          <w:color w:val="000000"/>
          <w:sz w:val="24"/>
          <w:lang w:val="pl-Pl"/>
        </w:rPr>
        <w:t>W branżowej szkole I stopnia realizowane są zagadnienia, które wyposażą absolwenta tej szkoły w umiejętności świadomego, efektywnego i bezpiecznego korzystania z technologii podczas rozwiazywania problemów w wykonywanym w przyszłości zawodzie.</w:t>
      </w:r>
    </w:p>
    <w:p>
      <w:pPr>
        <w:spacing w:before="25" w:after="0"/>
        <w:ind w:left="0"/>
        <w:jc w:val="both"/>
        <w:textAlignment w:val="auto"/>
      </w:pPr>
      <w:r>
        <w:rPr>
          <w:rFonts w:ascii="Times New Roman"/>
          <w:b w:val="false"/>
          <w:i w:val="false"/>
          <w:color w:val="000000"/>
          <w:sz w:val="24"/>
          <w:lang w:val="pl-Pl"/>
        </w:rPr>
        <w:t>Zagadnienia algorytmiczne wyszczególnione w podstawie są dobrane świadomie, wiążą się bowiem z problemami z innych przedmiotów, na przykład z matematyki, jak i dotyczą problemów związanych z funkcjonowaniem w społeczeństwie cyfrowym. Algorytmy nawiązują między innymi do efektywnych poszukiwań w internecie, porządkowania informacji, działań antyplagiatowych oraz zachowania bezpieczeństwa informacji. Programując rozwiązania problemów, uczeń stosuje odpowiednie metody i nadaje rozwiązaniom wymiar praktyczny, łącząc aspekty programistyczne z elementami sterowania rzeczywistymi obiektami, np. robotami.</w:t>
      </w:r>
    </w:p>
    <w:p>
      <w:pPr>
        <w:spacing w:before="25" w:after="0"/>
        <w:ind w:left="0"/>
        <w:jc w:val="both"/>
        <w:textAlignment w:val="auto"/>
      </w:pPr>
      <w:r>
        <w:rPr>
          <w:rFonts w:ascii="Times New Roman"/>
          <w:b w:val="false"/>
          <w:i w:val="false"/>
          <w:color w:val="000000"/>
          <w:sz w:val="24"/>
          <w:lang w:val="pl-Pl"/>
        </w:rPr>
        <w:t>Rozwiązywanie problemów leży również u podstaw pracy z aplikacjami użytkowymi. Projektując grafikę, opracowując dokumenty, analizując dane i wyszukując informacje, uczeń poznaje możliwości gotowych aplikacji i ich przydatne funkcje.</w:t>
      </w:r>
    </w:p>
    <w:p>
      <w:pPr>
        <w:spacing w:before="25" w:after="0"/>
        <w:ind w:left="0"/>
        <w:jc w:val="both"/>
        <w:textAlignment w:val="auto"/>
      </w:pPr>
      <w:r>
        <w:rPr>
          <w:rFonts w:ascii="Times New Roman"/>
          <w:b w:val="false"/>
          <w:i w:val="false"/>
          <w:color w:val="000000"/>
          <w:sz w:val="24"/>
          <w:lang w:val="pl-Pl"/>
        </w:rPr>
        <w:t>Absolwent branżowej szkoły I stopnia powinien sprawnie posługiwać się współczesnymi urządzeniami cyfrowymi, sieciami oraz systemami operacyjnymi zarządzającymi ich pracą. Przy korzystaniu z serwisów społecznościowych, zasobów otwartych i wszelkich zasobów umieszczonych w chmurze, uczeń powinien przestrzegać ogólnie przyjętych zasad netykiety, jak i bezpieczeństwa w przestrzeni cyfrowej.</w:t>
      </w:r>
    </w:p>
    <w:p>
      <w:pPr>
        <w:spacing w:before="25" w:after="0"/>
        <w:ind w:left="0"/>
        <w:jc w:val="both"/>
        <w:textAlignment w:val="auto"/>
      </w:pPr>
      <w:r>
        <w:rPr>
          <w:rFonts w:ascii="Times New Roman"/>
          <w:b w:val="false"/>
          <w:i w:val="false"/>
          <w:color w:val="000000"/>
          <w:sz w:val="24"/>
          <w:lang w:val="pl-Pl"/>
        </w:rPr>
        <w:t>W branżowej szkole I stopnia treści informatyczne powinny być realizowane w formie projektów, tematycznie uwzględniających zainteresowania uczniów, także z innych dziedzin. Uczniowie powinni mieć możliwość korzystania z komputerów w zależności od potrzeb wynikających z charakteru zajęć oraz realizowanych tematów i celów.</w:t>
      </w:r>
    </w:p>
    <w:p>
      <w:pPr>
        <w:spacing w:before="25" w:after="0"/>
        <w:ind w:left="0"/>
        <w:jc w:val="both"/>
        <w:textAlignment w:val="auto"/>
      </w:pPr>
      <w:r>
        <w:rPr>
          <w:rFonts w:ascii="Times New Roman"/>
          <w:b w:val="false"/>
          <w:i w:val="false"/>
          <w:color w:val="000000"/>
          <w:sz w:val="24"/>
          <w:lang w:val="pl-Pl"/>
        </w:rPr>
        <w:t>Podczas zajęć z informatyki, uczeń ma do swojej dyspozycji osobny komputer z dostępem do internetu i aplikacji użytkowych zapewniających realizację zagadnień podstawy programowej.</w:t>
      </w:r>
    </w:p>
    <w:p>
      <w:pPr>
        <w:spacing w:before="25" w:after="0"/>
        <w:ind w:left="0"/>
        <w:jc w:val="both"/>
        <w:textAlignment w:val="auto"/>
      </w:pPr>
      <w:r>
        <w:rPr>
          <w:rFonts w:ascii="Times New Roman"/>
          <w:b w:val="false"/>
          <w:i w:val="false"/>
          <w:color w:val="000000"/>
          <w:sz w:val="24"/>
          <w:lang w:val="pl-Pl"/>
        </w:rPr>
        <w:t>Pracownie komputerowe powinny być wyposażone w sposób zapewniający możliwość realizacji wymagań określonych w podstawie programowej.</w:t>
      </w:r>
    </w:p>
    <w:p>
      <w:pPr>
        <w:spacing w:before="25" w:after="0"/>
        <w:ind w:left="0"/>
        <w:jc w:val="center"/>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Wzmacnianie potrzeby podejmowania aktywności fizycznej przez całe życie.</w:t>
      </w:r>
    </w:p>
    <w:p>
      <w:pPr>
        <w:spacing w:before="25" w:after="0"/>
        <w:ind w:left="0"/>
        <w:jc w:val="both"/>
        <w:textAlignment w:val="auto"/>
      </w:pPr>
      <w:r>
        <w:rPr>
          <w:rFonts w:ascii="Times New Roman"/>
          <w:b w:val="false"/>
          <w:i w:val="false"/>
          <w:color w:val="000000"/>
          <w:sz w:val="24"/>
          <w:lang w:val="pl-Pl"/>
        </w:rPr>
        <w:t>II. Doskonalenie umiejętności stosowania w życiu codziennym zasad prozdrowotnego stylu życia, ze szczególnym uwzględnieniem specyfiki zawodu.</w:t>
      </w:r>
    </w:p>
    <w:p>
      <w:pPr>
        <w:spacing w:before="25" w:after="0"/>
        <w:ind w:left="0"/>
        <w:jc w:val="both"/>
        <w:textAlignment w:val="auto"/>
      </w:pPr>
      <w:r>
        <w:rPr>
          <w:rFonts w:ascii="Times New Roman"/>
          <w:b w:val="false"/>
          <w:i w:val="false"/>
          <w:color w:val="000000"/>
          <w:sz w:val="24"/>
          <w:lang w:val="pl-Pl"/>
        </w:rPr>
        <w:t>III. Rozwijanie umiejętności sprzyjających zapobieganiu chorobom i doskonaleniu zdrowia fizycznego, psychicznego i społecznego, ze szczególnym uwzględnieniem specyfiki zawodu.</w:t>
      </w:r>
    </w:p>
    <w:p>
      <w:pPr>
        <w:spacing w:before="25" w:after="0"/>
        <w:ind w:left="0"/>
        <w:jc w:val="both"/>
        <w:textAlignment w:val="auto"/>
      </w:pPr>
      <w:r>
        <w:rPr>
          <w:rFonts w:ascii="Times New Roman"/>
          <w:b w:val="false"/>
          <w:i w:val="false"/>
          <w:color w:val="000000"/>
          <w:sz w:val="24"/>
          <w:lang w:val="pl-Pl"/>
        </w:rPr>
        <w:t>IV. Rozwijanie umiejętności działania jako krytyczny konsument (odbiorca) sportu oraz produktów i usług rekreacyjnych i zdrowotnych.</w:t>
      </w:r>
    </w:p>
    <w:p>
      <w:pPr>
        <w:spacing w:before="25" w:after="0"/>
        <w:ind w:left="0"/>
        <w:jc w:val="both"/>
        <w:textAlignment w:val="auto"/>
      </w:pPr>
      <w:r>
        <w:rPr>
          <w:rFonts w:ascii="Times New Roman"/>
          <w:b w:val="false"/>
          <w:i w:val="false"/>
          <w:color w:val="000000"/>
          <w:sz w:val="24"/>
          <w:lang w:val="pl-Pl"/>
        </w:rPr>
        <w:t>V. Kształtowanie umiejętności osobistych i społecznych sprzyjających całożyciowej aktywności fizycznej.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związek między sprawnością fizyczną a zdrowiem i dobrym samopoczuciem;</w:t>
      </w:r>
    </w:p>
    <w:p>
      <w:pPr>
        <w:spacing w:before="25" w:after="0"/>
        <w:ind w:left="0"/>
        <w:jc w:val="both"/>
        <w:textAlignment w:val="auto"/>
      </w:pPr>
      <w:r>
        <w:rPr>
          <w:rFonts w:ascii="Times New Roman"/>
          <w:b w:val="false"/>
          <w:i w:val="false"/>
          <w:color w:val="000000"/>
          <w:sz w:val="24"/>
          <w:lang w:val="pl-Pl"/>
        </w:rPr>
        <w:t>2) wskazuje mocne i słabe strony własnej sprawności fizycznej;</w:t>
      </w:r>
    </w:p>
    <w:p>
      <w:pPr>
        <w:spacing w:before="25" w:after="0"/>
        <w:ind w:left="0"/>
        <w:jc w:val="both"/>
        <w:textAlignment w:val="auto"/>
      </w:pPr>
      <w:r>
        <w:rPr>
          <w:rFonts w:ascii="Times New Roman"/>
          <w:b w:val="false"/>
          <w:i w:val="false"/>
          <w:color w:val="000000"/>
          <w:sz w:val="24"/>
          <w:lang w:val="pl-Pl"/>
        </w:rPr>
        <w:t>3) definiuje pojęcie wskaźnik wagowo-wzrostowy (BMI).</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wylicza oraz interpretuje wskaźnik wagowo-wzrostowy (BMI) na tle indywidualnych potrzeb i norm zdrowotnych;</w:t>
      </w:r>
    </w:p>
    <w:p>
      <w:pPr>
        <w:spacing w:before="25" w:after="0"/>
        <w:ind w:left="0"/>
        <w:jc w:val="both"/>
        <w:textAlignment w:val="auto"/>
      </w:pPr>
      <w:r>
        <w:rPr>
          <w:rFonts w:ascii="Times New Roman"/>
          <w:b w:val="false"/>
          <w:i w:val="false"/>
          <w:color w:val="000000"/>
          <w:sz w:val="24"/>
          <w:lang w:val="pl-Pl"/>
        </w:rPr>
        <w:t>2) ocenia reakcje własnego organizmu na wysiłek fizyczny o różnej intensywności;</w:t>
      </w:r>
    </w:p>
    <w:p>
      <w:pPr>
        <w:spacing w:before="25" w:after="0"/>
        <w:ind w:left="0"/>
        <w:jc w:val="both"/>
        <w:textAlignment w:val="auto"/>
      </w:pPr>
      <w:r>
        <w:rPr>
          <w:rFonts w:ascii="Times New Roman"/>
          <w:b w:val="false"/>
          <w:i w:val="false"/>
          <w:color w:val="000000"/>
          <w:sz w:val="24"/>
          <w:lang w:val="pl-Pl"/>
        </w:rPr>
        <w:t>3) dokonuje samooceny sprawności fizycznej na tle indywidualnych potrzeb i norm zdrowotnych;</w:t>
      </w:r>
    </w:p>
    <w:p>
      <w:pPr>
        <w:spacing w:before="25" w:after="0"/>
        <w:ind w:left="0"/>
        <w:jc w:val="both"/>
        <w:textAlignment w:val="auto"/>
      </w:pPr>
      <w:r>
        <w:rPr>
          <w:rFonts w:ascii="Times New Roman"/>
          <w:b w:val="false"/>
          <w:i w:val="false"/>
          <w:color w:val="000000"/>
          <w:sz w:val="24"/>
          <w:lang w:val="pl-Pl"/>
        </w:rPr>
        <w:t>4) dobiera sposoby kształtowania sprawności fizycznej w zależności od charakteru pracy zawodowej.</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omawia zalecenia dotyczące aktywności fizycznej w zależności od płci, okresu życia, rodzaju pracy zawodowej, pory roku, środowiska;</w:t>
      </w:r>
    </w:p>
    <w:p>
      <w:pPr>
        <w:spacing w:before="25" w:after="0"/>
        <w:ind w:left="0"/>
        <w:jc w:val="both"/>
        <w:textAlignment w:val="auto"/>
      </w:pPr>
      <w:r>
        <w:rPr>
          <w:rFonts w:ascii="Times New Roman"/>
          <w:b w:val="false"/>
          <w:i w:val="false"/>
          <w:color w:val="000000"/>
          <w:sz w:val="24"/>
          <w:lang w:val="pl-Pl"/>
        </w:rPr>
        <w:t>2) wskazuje związek między odpoczynkiem a efektywnością skutecznego działania (uczenia się, pracy);</w:t>
      </w:r>
    </w:p>
    <w:p>
      <w:pPr>
        <w:spacing w:before="25" w:after="0"/>
        <w:ind w:left="0"/>
        <w:jc w:val="both"/>
        <w:textAlignment w:val="auto"/>
      </w:pPr>
      <w:r>
        <w:rPr>
          <w:rFonts w:ascii="Times New Roman"/>
          <w:b w:val="false"/>
          <w:i w:val="false"/>
          <w:color w:val="000000"/>
          <w:sz w:val="24"/>
          <w:lang w:val="pl-Pl"/>
        </w:rPr>
        <w:t>3) opisuje wybrane techniki relaksacyjne;</w:t>
      </w:r>
    </w:p>
    <w:p>
      <w:pPr>
        <w:spacing w:before="25" w:after="0"/>
        <w:ind w:left="0"/>
        <w:jc w:val="both"/>
        <w:textAlignment w:val="auto"/>
      </w:pPr>
      <w:r>
        <w:rPr>
          <w:rFonts w:ascii="Times New Roman"/>
          <w:b w:val="false"/>
          <w:i w:val="false"/>
          <w:color w:val="000000"/>
          <w:sz w:val="24"/>
          <w:lang w:val="pl-Pl"/>
        </w:rPr>
        <w:t>4) wskazuje możliwości wykorzystania nowoczesnych technologii do oceny tygodniowej aktywności fizycznej.</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stosuje poznane elementy techniki i taktyki w wybranych indywidualnych i zespołowych formach aktywności fizycznej (z uwzględnieniem form nowoczesnych w tym także przy muzyce);</w:t>
      </w:r>
    </w:p>
    <w:p>
      <w:pPr>
        <w:spacing w:before="25" w:after="0"/>
        <w:ind w:left="0"/>
        <w:jc w:val="both"/>
        <w:textAlignment w:val="auto"/>
      </w:pPr>
      <w:r>
        <w:rPr>
          <w:rFonts w:ascii="Times New Roman"/>
          <w:b w:val="false"/>
          <w:i w:val="false"/>
          <w:color w:val="000000"/>
          <w:sz w:val="24"/>
          <w:lang w:val="pl-Pl"/>
        </w:rPr>
        <w:t>2) planuje i współorganizuje szkolne rozgrywki sportowe według systemu pucharowego i "każdy z każdym";</w:t>
      </w:r>
    </w:p>
    <w:p>
      <w:pPr>
        <w:spacing w:before="25" w:after="0"/>
        <w:ind w:left="0"/>
        <w:jc w:val="both"/>
        <w:textAlignment w:val="auto"/>
      </w:pPr>
      <w:r>
        <w:rPr>
          <w:rFonts w:ascii="Times New Roman"/>
          <w:b w:val="false"/>
          <w:i w:val="false"/>
          <w:color w:val="000000"/>
          <w:sz w:val="24"/>
          <w:lang w:val="pl-Pl"/>
        </w:rPr>
        <w:t>3) opracowuje i wykonuje zestaw ćwiczeń w zakresie treningu funkcjonalnego, ze szczególnym uwzględnieniem profilaktyki bólów kręgosłupa;</w:t>
      </w:r>
    </w:p>
    <w:p>
      <w:pPr>
        <w:spacing w:before="25" w:after="0"/>
        <w:ind w:left="0"/>
        <w:jc w:val="both"/>
        <w:textAlignment w:val="auto"/>
      </w:pPr>
      <w:r>
        <w:rPr>
          <w:rFonts w:ascii="Times New Roman"/>
          <w:b w:val="false"/>
          <w:i w:val="false"/>
          <w:color w:val="000000"/>
          <w:sz w:val="24"/>
          <w:lang w:val="pl-Pl"/>
        </w:rPr>
        <w:t>4) wykonuje ćwiczenia kształtujące i kompensacyjne w celu przeciwdziałania negatywnym dla zdrowia skutkom pracy zawodowej;</w:t>
      </w:r>
    </w:p>
    <w:p>
      <w:pPr>
        <w:spacing w:before="25" w:after="0"/>
        <w:ind w:left="0"/>
        <w:jc w:val="both"/>
        <w:textAlignment w:val="auto"/>
      </w:pPr>
      <w:r>
        <w:rPr>
          <w:rFonts w:ascii="Times New Roman"/>
          <w:b w:val="false"/>
          <w:i w:val="false"/>
          <w:color w:val="000000"/>
          <w:sz w:val="24"/>
          <w:lang w:val="pl-Pl"/>
        </w:rPr>
        <w:t>5) wykonuje ćwiczenia relaksacyjne dostosowane do indywidualnych potrzeb;</w:t>
      </w:r>
    </w:p>
    <w:p>
      <w:pPr>
        <w:spacing w:before="25" w:after="0"/>
        <w:ind w:left="0"/>
        <w:jc w:val="both"/>
        <w:textAlignment w:val="auto"/>
      </w:pPr>
      <w:r>
        <w:rPr>
          <w:rFonts w:ascii="Times New Roman"/>
          <w:b w:val="false"/>
          <w:i w:val="false"/>
          <w:color w:val="000000"/>
          <w:sz w:val="24"/>
          <w:lang w:val="pl-Pl"/>
        </w:rPr>
        <w:t>6) wykonuje podstawowe elementy samoobrony;</w:t>
      </w:r>
    </w:p>
    <w:p>
      <w:pPr>
        <w:spacing w:before="25" w:after="0"/>
        <w:ind w:left="0"/>
        <w:jc w:val="both"/>
        <w:textAlignment w:val="auto"/>
      </w:pPr>
      <w:r>
        <w:rPr>
          <w:rFonts w:ascii="Times New Roman"/>
          <w:b w:val="false"/>
          <w:i w:val="false"/>
          <w:color w:val="000000"/>
          <w:sz w:val="24"/>
          <w:lang w:val="pl-Pl"/>
        </w:rPr>
        <w:t>7) diagnozuje, planuje i organizuje własną tygodniową aktywność fizyczną, wykorzystując nowoczesne technologie (urządzenia monitorujące, aplikacje internetowe) z uwzględnieniem rekomendacji (np. WHO);</w:t>
      </w:r>
    </w:p>
    <w:p>
      <w:pPr>
        <w:spacing w:before="25" w:after="0"/>
        <w:ind w:left="0"/>
        <w:jc w:val="both"/>
        <w:textAlignment w:val="auto"/>
      </w:pPr>
      <w:r>
        <w:rPr>
          <w:rFonts w:ascii="Times New Roman"/>
          <w:b w:val="false"/>
          <w:i w:val="false"/>
          <w:color w:val="000000"/>
          <w:sz w:val="24"/>
          <w:lang w:val="pl-Pl"/>
        </w:rPr>
        <w:t>8) przeprowadza rozgrzewkę ukierunkowaną na wybraną formę aktywności fizycznej.</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na czym polega umiejętność oceny stopnia ryzyka związanego z niektórymi sportami lub wysiłkami fizycznymi;</w:t>
      </w:r>
    </w:p>
    <w:p>
      <w:pPr>
        <w:spacing w:before="25" w:after="0"/>
        <w:ind w:left="0"/>
        <w:jc w:val="both"/>
        <w:textAlignment w:val="auto"/>
      </w:pPr>
      <w:r>
        <w:rPr>
          <w:rFonts w:ascii="Times New Roman"/>
          <w:b w:val="false"/>
          <w:i w:val="false"/>
          <w:color w:val="000000"/>
          <w:sz w:val="24"/>
          <w:lang w:val="pl-Pl"/>
        </w:rPr>
        <w:t>2) opisuje zasady ergonomicznej (odciążającej kręgosłup) organizacji stanowiska pracy (siedzącej, stojącej i w ruchu).</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stosuje zasady samoasekuracji, asekuracji i pomocy w różnych sytuacjach życiowych (osobom młodszym, seniorom, z niepełnosprawnością);</w:t>
      </w:r>
    </w:p>
    <w:p>
      <w:pPr>
        <w:spacing w:before="25" w:after="0"/>
        <w:ind w:left="0"/>
        <w:jc w:val="both"/>
        <w:textAlignment w:val="auto"/>
      </w:pPr>
      <w:r>
        <w:rPr>
          <w:rFonts w:ascii="Times New Roman"/>
          <w:b w:val="false"/>
          <w:i w:val="false"/>
          <w:color w:val="000000"/>
          <w:sz w:val="24"/>
          <w:lang w:val="pl-Pl"/>
        </w:rPr>
        <w:t>2) potrafi zachować się w sytuacji wypadków i urazów w czasie zajęć ruchowych - udzielić pierwszej pomocy przedmedycznej (wykorzystanie wiedzy z przedmiotu edukacja dla bezpieczeństwa).</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na czym polega prozdrowotny styl życia;</w:t>
      </w:r>
    </w:p>
    <w:p>
      <w:pPr>
        <w:spacing w:before="25" w:after="0"/>
        <w:ind w:left="0"/>
        <w:jc w:val="both"/>
        <w:textAlignment w:val="auto"/>
      </w:pPr>
      <w:r>
        <w:rPr>
          <w:rFonts w:ascii="Times New Roman"/>
          <w:b w:val="false"/>
          <w:i w:val="false"/>
          <w:color w:val="000000"/>
          <w:sz w:val="24"/>
          <w:lang w:val="pl-Pl"/>
        </w:rPr>
        <w:t>2) wyjaśnia zależności między jakością odżywania a wysiłkiem fizycznym i rodzajem pracy zawodowej;</w:t>
      </w:r>
    </w:p>
    <w:p>
      <w:pPr>
        <w:spacing w:before="25" w:after="0"/>
        <w:ind w:left="0"/>
        <w:jc w:val="both"/>
        <w:textAlignment w:val="auto"/>
      </w:pPr>
      <w:r>
        <w:rPr>
          <w:rFonts w:ascii="Times New Roman"/>
          <w:b w:val="false"/>
          <w:i w:val="false"/>
          <w:color w:val="000000"/>
          <w:sz w:val="24"/>
          <w:lang w:val="pl-Pl"/>
        </w:rPr>
        <w:t>3) wymienia choroby cywilizacyjne uwarunkowane niedostatkiem ruchu, w szczególności choroby układu krążenia, układu ruchu i otyłość, oraz omawia sposoby zapobiegania im;</w:t>
      </w:r>
    </w:p>
    <w:p>
      <w:pPr>
        <w:spacing w:before="25" w:after="0"/>
        <w:ind w:left="0"/>
        <w:jc w:val="both"/>
        <w:textAlignment w:val="auto"/>
      </w:pPr>
      <w:r>
        <w:rPr>
          <w:rFonts w:ascii="Times New Roman"/>
          <w:b w:val="false"/>
          <w:i w:val="false"/>
          <w:color w:val="000000"/>
          <w:sz w:val="24"/>
          <w:lang w:val="pl-Pl"/>
        </w:rPr>
        <w:t>4) wyjaśnia, co oznacza odpowiedzialność za zdrowie własne i innych ludzi;</w:t>
      </w:r>
    </w:p>
    <w:p>
      <w:pPr>
        <w:spacing w:before="25" w:after="0"/>
        <w:ind w:left="0"/>
        <w:jc w:val="both"/>
        <w:textAlignment w:val="auto"/>
      </w:pPr>
      <w:r>
        <w:rPr>
          <w:rFonts w:ascii="Times New Roman"/>
          <w:b w:val="false"/>
          <w:i w:val="false"/>
          <w:color w:val="000000"/>
          <w:sz w:val="24"/>
          <w:lang w:val="pl-Pl"/>
        </w:rPr>
        <w:t>5) omawia zasady racjonalnego gospodarowania czasem i dostosowania formy aktywnego wypoczynku do rodzaju pracy zawodowej;</w:t>
      </w:r>
    </w:p>
    <w:p>
      <w:pPr>
        <w:spacing w:before="25" w:after="0"/>
        <w:ind w:left="0"/>
        <w:jc w:val="both"/>
        <w:textAlignment w:val="auto"/>
      </w:pPr>
      <w:r>
        <w:rPr>
          <w:rFonts w:ascii="Times New Roman"/>
          <w:b w:val="false"/>
          <w:i w:val="false"/>
          <w:color w:val="000000"/>
          <w:sz w:val="24"/>
          <w:lang w:val="pl-Pl"/>
        </w:rPr>
        <w:t>6) wyjaśnia, na czym polega samobadanie i samokontrola zdrowia oraz dlaczego należy poddawać się badaniom profilaktycznym w okresie całego życia;</w:t>
      </w:r>
    </w:p>
    <w:p>
      <w:pPr>
        <w:spacing w:before="25" w:after="0"/>
        <w:ind w:left="0"/>
        <w:jc w:val="both"/>
        <w:textAlignment w:val="auto"/>
      </w:pPr>
      <w:r>
        <w:rPr>
          <w:rFonts w:ascii="Times New Roman"/>
          <w:b w:val="false"/>
          <w:i w:val="false"/>
          <w:color w:val="000000"/>
          <w:sz w:val="24"/>
          <w:lang w:val="pl-Pl"/>
        </w:rPr>
        <w:t>7) omawia szkody zdrowotne i społeczne związane z paleniem tytoniu, nadużywaniem alkoholu i używaniem innych substancji psychoaktywnych; wyjaśnia, dlaczego i w jaki sposób należy opierać się presji oraz namowom do używania substancji psychoaktywnych i innych zachowań ryzykownych.</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opracowuje indywidualny, tygodniowy plan treningu zdrowotnego uwzględniającego rekomendacje aktywności fizycznej;</w:t>
      </w:r>
    </w:p>
    <w:p>
      <w:pPr>
        <w:spacing w:before="25" w:after="0"/>
        <w:ind w:left="0"/>
        <w:jc w:val="both"/>
        <w:textAlignment w:val="auto"/>
      </w:pPr>
      <w:r>
        <w:rPr>
          <w:rFonts w:ascii="Times New Roman"/>
          <w:b w:val="false"/>
          <w:i w:val="false"/>
          <w:color w:val="000000"/>
          <w:sz w:val="24"/>
          <w:lang w:val="pl-Pl"/>
        </w:rPr>
        <w:t>2) opracowuje indywidualny, jednodniowy plan żywienia, z uwzględnieniem bilansu energetycznego;</w:t>
      </w:r>
    </w:p>
    <w:p>
      <w:pPr>
        <w:spacing w:before="25" w:after="0"/>
        <w:ind w:left="0"/>
        <w:jc w:val="both"/>
        <w:textAlignment w:val="auto"/>
      </w:pPr>
      <w:r>
        <w:rPr>
          <w:rFonts w:ascii="Times New Roman"/>
          <w:b w:val="false"/>
          <w:i w:val="false"/>
          <w:color w:val="000000"/>
          <w:sz w:val="24"/>
          <w:lang w:val="pl-Pl"/>
        </w:rPr>
        <w:t>3) wykonuje ćwiczenia kompensacyjne w celu przeciwdziałania negatywnym biologicznym skutkom wykonywania pracy o różnym charakterze.</w:t>
      </w:r>
    </w:p>
    <w:p>
      <w:pPr>
        <w:spacing w:before="25" w:after="0"/>
        <w:ind w:left="0"/>
        <w:jc w:val="both"/>
        <w:textAlignment w:val="auto"/>
      </w:pPr>
      <w:r>
        <w:rPr>
          <w:rFonts w:ascii="Times New Roman"/>
          <w:b w:val="false"/>
          <w:i w:val="false"/>
          <w:color w:val="000000"/>
          <w:sz w:val="24"/>
          <w:lang w:val="pl-Pl"/>
        </w:rPr>
        <w:t>V. Kompetencje społeczne. Uczeń:</w:t>
      </w:r>
    </w:p>
    <w:p>
      <w:pPr>
        <w:spacing w:before="25" w:after="0"/>
        <w:ind w:left="0"/>
        <w:jc w:val="both"/>
        <w:textAlignment w:val="auto"/>
      </w:pPr>
      <w:r>
        <w:rPr>
          <w:rFonts w:ascii="Times New Roman"/>
          <w:b w:val="false"/>
          <w:i w:val="false"/>
          <w:color w:val="000000"/>
          <w:sz w:val="24"/>
          <w:lang w:val="pl-Pl"/>
        </w:rPr>
        <w:t>1) wymienia i interpretuje przykłady konstruktywnego i destrukcyjnego zachowania się kibiców sportowych;</w:t>
      </w:r>
    </w:p>
    <w:p>
      <w:pPr>
        <w:spacing w:before="25" w:after="0"/>
        <w:ind w:left="0"/>
        <w:jc w:val="both"/>
        <w:textAlignment w:val="auto"/>
      </w:pPr>
      <w:r>
        <w:rPr>
          <w:rFonts w:ascii="Times New Roman"/>
          <w:b w:val="false"/>
          <w:i w:val="false"/>
          <w:color w:val="000000"/>
          <w:sz w:val="24"/>
          <w:lang w:val="pl-Pl"/>
        </w:rPr>
        <w:t>2) wyjaśnia, na czym polega praca nad sobą dla zwiększenia wiary w siebie, poczucia własnej wartości i umiejętności podejmowania decyzji;</w:t>
      </w:r>
    </w:p>
    <w:p>
      <w:pPr>
        <w:spacing w:before="25" w:after="0"/>
        <w:ind w:left="0"/>
        <w:jc w:val="both"/>
        <w:textAlignment w:val="auto"/>
      </w:pPr>
      <w:r>
        <w:rPr>
          <w:rFonts w:ascii="Times New Roman"/>
          <w:b w:val="false"/>
          <w:i w:val="false"/>
          <w:color w:val="000000"/>
          <w:sz w:val="24"/>
          <w:lang w:val="pl-Pl"/>
        </w:rPr>
        <w:t>3) wyjaśnia, na czym polega konstruktywne przekazywanie i odbieranie pozytywnych i negatywnych informacji zwrotnych oraz radzenie sobie z krytyką;</w:t>
      </w:r>
    </w:p>
    <w:p>
      <w:pPr>
        <w:spacing w:before="25" w:after="0"/>
        <w:ind w:left="0"/>
        <w:jc w:val="both"/>
        <w:textAlignment w:val="auto"/>
      </w:pPr>
      <w:r>
        <w:rPr>
          <w:rFonts w:ascii="Times New Roman"/>
          <w:b w:val="false"/>
          <w:i w:val="false"/>
          <w:color w:val="000000"/>
          <w:sz w:val="24"/>
          <w:lang w:val="pl-Pl"/>
        </w:rPr>
        <w:t>4) pełni rolę organizatora, zawodnika, sędziego i kibica w zawodach sportowych;</w:t>
      </w:r>
    </w:p>
    <w:p>
      <w:pPr>
        <w:spacing w:before="25" w:after="0"/>
        <w:ind w:left="0"/>
        <w:jc w:val="both"/>
        <w:textAlignment w:val="auto"/>
      </w:pPr>
      <w:r>
        <w:rPr>
          <w:rFonts w:ascii="Times New Roman"/>
          <w:b w:val="false"/>
          <w:i w:val="false"/>
          <w:color w:val="000000"/>
          <w:sz w:val="24"/>
          <w:lang w:val="pl-Pl"/>
        </w:rPr>
        <w:t>5) podejmuje inicjatywy indywidualne i zespołowe.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zapewnia warunki realizacji określonych w podstawie programowej wymagań szczegółowych, które należy traktować jako wskaźniki rozwoju dyspozycji osobowych niezbędnych do realizacji celów kształcenia na danym etapie edukacyjnym.</w:t>
      </w:r>
    </w:p>
    <w:p>
      <w:pPr>
        <w:spacing w:before="25" w:after="0"/>
        <w:ind w:left="0"/>
        <w:jc w:val="both"/>
        <w:textAlignment w:val="auto"/>
      </w:pPr>
      <w:r>
        <w:rPr>
          <w:rFonts w:ascii="Times New Roman"/>
          <w:b w:val="false"/>
          <w:i w:val="false"/>
          <w:color w:val="000000"/>
          <w:sz w:val="24"/>
          <w:lang w:val="pl-Pl"/>
        </w:rPr>
        <w:t>Wymagania szczegółowe odnoszą się do następujących bloków tematycznych:</w:t>
      </w:r>
    </w:p>
    <w:p>
      <w:pPr>
        <w:spacing w:before="25" w:after="0"/>
        <w:ind w:left="0"/>
        <w:jc w:val="both"/>
        <w:textAlignment w:val="auto"/>
      </w:pPr>
      <w:r>
        <w:rPr>
          <w:rFonts w:ascii="Times New Roman"/>
          <w:b w:val="false"/>
          <w:i w:val="false"/>
          <w:color w:val="000000"/>
          <w:sz w:val="24"/>
          <w:lang w:val="pl-Pl"/>
        </w:rPr>
        <w:t>Rozwój fizyczny i sprawność fizyczna.</w:t>
      </w:r>
    </w:p>
    <w:p>
      <w:pPr>
        <w:spacing w:before="25" w:after="0"/>
        <w:ind w:left="0"/>
        <w:jc w:val="both"/>
        <w:textAlignment w:val="auto"/>
      </w:pPr>
      <w:r>
        <w:rPr>
          <w:rFonts w:ascii="Times New Roman"/>
          <w:b w:val="false"/>
          <w:i w:val="false"/>
          <w:color w:val="000000"/>
          <w:sz w:val="24"/>
          <w:lang w:val="pl-Pl"/>
        </w:rPr>
        <w:t>W tym bloku tematycznym są zawarte treści związane z diagnozowaniem i interpretowaniem rozwoju fizycznego i sprawności fizycznej. Podkreśla się znaczenie tych zagadnień w kontekście zdrowia, a nie oceny z wychowania fizycznego. Ważne jest rozróżnienie pojęć diagnozowanie i ocenianie. Pomiar sprawności fizycznej nie powinien być przedmiotem (kryterium) oceny z wychowania fizycznego. Powinien służyć do wskazania mocnych i słabych przejawów sprawności ucznia w celu planowania ich zmian w kontekście całożyciowej aktywności fizycznej.</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bloku tematycznym są zawarte treści doskonalące indywidualne i zespołowe formy rekreacyjno-sportowe. Treści bloku określają nowoczesne formy ruchu oraz wykorzystanie nowoczesnych technologii w celu monitorowania i planowania całożyciowej aktywności fizycznej ze szczególnym uwzględnieniem potrzeb wynikających z pracy zawodowej.</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bloku tematycznym są zawarte treści dotyczące działań związanych z umiejętnością określenia ryzyka związanego z planowaniem i organizacją form aktywności fizycznej dla siebie i innych. W treściach są zawarte zagadnienia dotyczące zasad ergonomicznej organizacji stanowiska pracy oraz udzielania pierwszej pomocy przedmedycznej w sytuacji wypadków i urazów.</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bloku tematycznym są zawarte treści dotyczące zdrowia i jego diagnozowania w kontekście przeciwdziałania chorobom cywilizacyjnym i zawodowym. Łączenie treści z tego bloku z wdrażaniem kompetencji społecznych sprzyja rozwijaniu poczucia odpowiedzialności za zdrowie własne i innych ludzi, wzmacnianiu poczucia własnej wartości i wiary w swoje możliwości.</w:t>
      </w:r>
    </w:p>
    <w:p>
      <w:pPr>
        <w:spacing w:before="25" w:after="0"/>
        <w:ind w:left="0"/>
        <w:jc w:val="both"/>
        <w:textAlignment w:val="auto"/>
      </w:pPr>
      <w:r>
        <w:rPr>
          <w:rFonts w:ascii="Times New Roman"/>
          <w:b w:val="false"/>
          <w:i w:val="false"/>
          <w:color w:val="000000"/>
          <w:sz w:val="24"/>
          <w:lang w:val="pl-Pl"/>
        </w:rPr>
        <w:t>Kompetencje społeczne.</w:t>
      </w:r>
    </w:p>
    <w:p>
      <w:pPr>
        <w:spacing w:before="25" w:after="0"/>
        <w:ind w:left="0"/>
        <w:jc w:val="both"/>
        <w:textAlignment w:val="auto"/>
      </w:pPr>
      <w:r>
        <w:rPr>
          <w:rFonts w:ascii="Times New Roman"/>
          <w:b w:val="false"/>
          <w:i w:val="false"/>
          <w:color w:val="000000"/>
          <w:sz w:val="24"/>
          <w:lang w:val="pl-Pl"/>
        </w:rPr>
        <w:t>Kompetencje społeczne 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Ważne są zajęcia ruchowe na zewnątrz budynku szkolnego, w środowisku naturalnym, również w okresie jesienno-zimowym.</w:t>
      </w:r>
    </w:p>
    <w:p>
      <w:pPr>
        <w:spacing w:before="25" w:after="0"/>
        <w:ind w:left="0"/>
        <w:jc w:val="both"/>
        <w:textAlignment w:val="auto"/>
      </w:pPr>
      <w:r>
        <w:rPr>
          <w:rFonts w:ascii="Times New Roman"/>
          <w:b w:val="false"/>
          <w:i w:val="false"/>
          <w:color w:val="000000"/>
          <w:sz w:val="24"/>
          <w:lang w:val="pl-Pl"/>
        </w:rPr>
        <w:t>Szkoła powinna zapewnić urządzenia i sprzęt sportowy niezbędny do zdobycia przez uczniów umiejętności i wiadomości oraz kompetencji społecznych określonych w podstawie programowej.</w:t>
      </w:r>
    </w:p>
    <w:p>
      <w:pPr>
        <w:spacing w:before="25" w:after="0"/>
        <w:ind w:left="0"/>
        <w:jc w:val="both"/>
        <w:textAlignment w:val="auto"/>
      </w:pPr>
      <w:r>
        <w:rPr>
          <w:rFonts w:ascii="Times New Roman"/>
          <w:b w:val="false"/>
          <w:i w:val="false"/>
          <w:color w:val="000000"/>
          <w:sz w:val="24"/>
          <w:lang w:val="pl-Pl"/>
        </w:rPr>
        <w:t>Realizacja podstawy programowej w zakresie edukacji zdrowotnej powinna być dostosowana do potrzeb uczniów (po przeprowadzeniu diagnozy tych potrzeb) oraz do możliwości organizacyjnych szkoły. Warunkiem skuteczności realizacji bloku tematycznego: edukacja zdrowotna jest integrowanie treści z innymi przedmiotami, w tym np. biologii, wychowania do życia w rodzinie, wiedzy o społeczeństwie, edukacji dla bezpieczeństwa. Wymaga to współdziałania nauczycieli różnych przedmiotów, współpracy z pielęgniarką albo higienistką szkolną oraz z rodzicami. Niezbędne jest także skoordynowanie tych zajęć z programami edukacyjnymi dotyczącymi zdrowia i profilaktyki zachowań ryzykownych lub chorób, oferowanymi szkołom przez różne podmioty.</w:t>
      </w:r>
    </w:p>
    <w:p>
      <w:pPr>
        <w:spacing w:before="25" w:after="0"/>
        <w:ind w:left="0"/>
        <w:jc w:val="both"/>
        <w:textAlignment w:val="auto"/>
      </w:pPr>
      <w:r>
        <w:rPr>
          <w:rFonts w:ascii="Times New Roman"/>
          <w:b w:val="false"/>
          <w:i w:val="false"/>
          <w:color w:val="000000"/>
          <w:sz w:val="24"/>
          <w:lang w:val="pl-Pl"/>
        </w:rPr>
        <w:t>Do realizacji treści nauczania należy włączać uczniów czasowo lub częściowo zwolnionych z ćwiczeń fizycznych. Dotyczy to kompetencji z zakresu wiedzy w każdym bloku tematycznym oraz wybranych kompetencji z zakresu umiejętności ze szczególnym uwzględnieniem bloku tematycznego: edukacja zdrowotna.</w:t>
      </w:r>
    </w:p>
    <w:p>
      <w:pPr>
        <w:spacing w:before="25" w:after="0"/>
        <w:ind w:left="0"/>
        <w:jc w:val="center"/>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Bezpieczeństwo państwa.</w:t>
      </w:r>
    </w:p>
    <w:p>
      <w:pPr>
        <w:spacing w:before="25" w:after="0"/>
        <w:ind w:left="0"/>
        <w:jc w:val="both"/>
        <w:textAlignment w:val="auto"/>
      </w:pPr>
      <w:r>
        <w:rPr>
          <w:rFonts w:ascii="Times New Roman"/>
          <w:b w:val="false"/>
          <w:i w:val="false"/>
          <w:color w:val="000000"/>
          <w:sz w:val="24"/>
          <w:lang w:val="pl-Pl"/>
        </w:rPr>
        <w:t>II. Przygotowanie do działań ratowniczych w sytuacjach nadzwyczajnych zagrożeń (wypadków masowych i katastrof).</w:t>
      </w:r>
    </w:p>
    <w:p>
      <w:pPr>
        <w:spacing w:before="25" w:after="0"/>
        <w:ind w:left="0"/>
        <w:jc w:val="both"/>
        <w:textAlignment w:val="auto"/>
      </w:pPr>
      <w:r>
        <w:rPr>
          <w:rFonts w:ascii="Times New Roman"/>
          <w:b w:val="false"/>
          <w:i w:val="false"/>
          <w:color w:val="000000"/>
          <w:sz w:val="24"/>
          <w:lang w:val="pl-Pl"/>
        </w:rPr>
        <w:t>III. Podstawy pierwszej pomocy.</w:t>
      </w:r>
    </w:p>
    <w:p>
      <w:pPr>
        <w:spacing w:before="25" w:after="0"/>
        <w:ind w:left="0"/>
        <w:jc w:val="both"/>
        <w:textAlignment w:val="auto"/>
      </w:pPr>
      <w:r>
        <w:rPr>
          <w:rFonts w:ascii="Times New Roman"/>
          <w:b w:val="false"/>
          <w:i w:val="false"/>
          <w:color w:val="000000"/>
          <w:sz w:val="24"/>
          <w:lang w:val="pl-Pl"/>
        </w:rPr>
        <w:t>IV. Edukacja zdrowotna. Zdrowie w wymiarze indywidualnym i zbiorowym. Zachowania prozdrowotne.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Bezpieczeństwo państwa.</w:t>
      </w:r>
    </w:p>
    <w:p>
      <w:pPr>
        <w:spacing w:before="25" w:after="0"/>
        <w:ind w:left="0"/>
        <w:jc w:val="both"/>
        <w:textAlignment w:val="auto"/>
      </w:pPr>
      <w:r>
        <w:rPr>
          <w:rFonts w:ascii="Times New Roman"/>
          <w:b w:val="false"/>
          <w:i w:val="false"/>
          <w:color w:val="000000"/>
          <w:sz w:val="24"/>
          <w:lang w:val="pl-Pl"/>
        </w:rPr>
        <w:t>1. Znajomość struktury obronności państwa. Uczeń:</w:t>
      </w:r>
    </w:p>
    <w:p>
      <w:pPr>
        <w:spacing w:before="25" w:after="0"/>
        <w:ind w:left="0"/>
        <w:jc w:val="both"/>
        <w:textAlignment w:val="auto"/>
      </w:pPr>
      <w:r>
        <w:rPr>
          <w:rFonts w:ascii="Times New Roman"/>
          <w:b w:val="false"/>
          <w:i w:val="false"/>
          <w:color w:val="000000"/>
          <w:sz w:val="24"/>
          <w:lang w:val="pl-Pl"/>
        </w:rPr>
        <w:t>1) identyfikuje wyzwania dla bezpieczeństwa indywidualnego i zbiorowego, kategoryzuje je, przypisuje właściwe znaczenie w kontekście bezpieczeństwa lokalnego i całego państwa;</w:t>
      </w:r>
    </w:p>
    <w:p>
      <w:pPr>
        <w:spacing w:before="25" w:after="0"/>
        <w:ind w:left="0"/>
        <w:jc w:val="both"/>
        <w:textAlignment w:val="auto"/>
      </w:pPr>
      <w:r>
        <w:rPr>
          <w:rFonts w:ascii="Times New Roman"/>
          <w:b w:val="false"/>
          <w:i w:val="false"/>
          <w:color w:val="000000"/>
          <w:sz w:val="24"/>
          <w:lang w:val="pl-Pl"/>
        </w:rPr>
        <w:t>2) zna i wymienia zadania parlamentu, prezydenta, rady ministrów w dziedzinie obronności oraz elementy systemu obronnego państwa;</w:t>
      </w:r>
    </w:p>
    <w:p>
      <w:pPr>
        <w:spacing w:before="25" w:after="0"/>
        <w:ind w:left="0"/>
        <w:jc w:val="both"/>
        <w:textAlignment w:val="auto"/>
      </w:pPr>
      <w:r>
        <w:rPr>
          <w:rFonts w:ascii="Times New Roman"/>
          <w:b w:val="false"/>
          <w:i w:val="false"/>
          <w:color w:val="000000"/>
          <w:sz w:val="24"/>
          <w:lang w:val="pl-Pl"/>
        </w:rPr>
        <w:t>3) omawia zadania, struktury oraz podstawowe uzbrojenie i wyposażenie Sił Zbrojnych Rzeczypospolitej Polskiej;</w:t>
      </w:r>
    </w:p>
    <w:p>
      <w:pPr>
        <w:spacing w:before="25" w:after="0"/>
        <w:ind w:left="0"/>
        <w:jc w:val="both"/>
        <w:textAlignment w:val="auto"/>
      </w:pPr>
      <w:r>
        <w:rPr>
          <w:rFonts w:ascii="Times New Roman"/>
          <w:b w:val="false"/>
          <w:i w:val="false"/>
          <w:color w:val="000000"/>
          <w:sz w:val="24"/>
          <w:lang w:val="pl-Pl"/>
        </w:rPr>
        <w:t>4) rozumie istotę oraz zna elementy składowe systemu bezpieczeństwa, jego poszczególne instytucje, charakter związków między nimi;</w:t>
      </w:r>
    </w:p>
    <w:p>
      <w:pPr>
        <w:spacing w:before="25" w:after="0"/>
        <w:ind w:left="0"/>
        <w:jc w:val="both"/>
        <w:textAlignment w:val="auto"/>
      </w:pPr>
      <w:r>
        <w:rPr>
          <w:rFonts w:ascii="Times New Roman"/>
          <w:b w:val="false"/>
          <w:i w:val="false"/>
          <w:color w:val="000000"/>
          <w:sz w:val="24"/>
          <w:lang w:val="pl-Pl"/>
        </w:rPr>
        <w:t>5) zna i wymienia nazwy formacji służb mundurowych (w tym obrony terytorialnej) zapewniających bezpieczeństwo państwa oraz wyjaśnia zadania tych służb;</w:t>
      </w:r>
    </w:p>
    <w:p>
      <w:pPr>
        <w:spacing w:before="25" w:after="0"/>
        <w:ind w:left="0"/>
        <w:jc w:val="both"/>
        <w:textAlignment w:val="auto"/>
      </w:pPr>
      <w:r>
        <w:rPr>
          <w:rFonts w:ascii="Times New Roman"/>
          <w:b w:val="false"/>
          <w:i w:val="false"/>
          <w:color w:val="000000"/>
          <w:sz w:val="24"/>
          <w:lang w:val="pl-Pl"/>
        </w:rPr>
        <w:t>6) zna i określa zakres działania wybranych stowarzyszeń i organizacji, takich jak np. Liga Obrony Kraju, Polski Czerwony Krzyż, Związek Strzelecki "Strzelec";</w:t>
      </w:r>
    </w:p>
    <w:p>
      <w:pPr>
        <w:spacing w:before="25" w:after="0"/>
        <w:ind w:left="0"/>
        <w:jc w:val="both"/>
        <w:textAlignment w:val="auto"/>
      </w:pPr>
      <w:r>
        <w:rPr>
          <w:rFonts w:ascii="Times New Roman"/>
          <w:b w:val="false"/>
          <w:i w:val="false"/>
          <w:color w:val="000000"/>
          <w:sz w:val="24"/>
          <w:lang w:val="pl-Pl"/>
        </w:rPr>
        <w:t>7) wymienia i uzasadnia geopolityczne, militarne i gospodarcze aspekty bezpieczeństwa państwa;</w:t>
      </w:r>
    </w:p>
    <w:p>
      <w:pPr>
        <w:spacing w:before="25" w:after="0"/>
        <w:ind w:left="0"/>
        <w:jc w:val="both"/>
        <w:textAlignment w:val="auto"/>
      </w:pPr>
      <w:r>
        <w:rPr>
          <w:rFonts w:ascii="Times New Roman"/>
          <w:b w:val="false"/>
          <w:i w:val="false"/>
          <w:color w:val="000000"/>
          <w:sz w:val="24"/>
          <w:lang w:val="pl-Pl"/>
        </w:rPr>
        <w:t>8) potrafi identyfikować wyzwania dla bezpieczeństwa indywidualnego i zbiorowego, kategoryzować je, przypisywać właściwe znaczenie w kontekście bezpieczeństwa lokalnego i całego państwa;</w:t>
      </w:r>
    </w:p>
    <w:p>
      <w:pPr>
        <w:spacing w:before="25" w:after="0"/>
        <w:ind w:left="0"/>
        <w:jc w:val="both"/>
        <w:textAlignment w:val="auto"/>
      </w:pPr>
      <w:r>
        <w:rPr>
          <w:rFonts w:ascii="Times New Roman"/>
          <w:b w:val="false"/>
          <w:i w:val="false"/>
          <w:color w:val="000000"/>
          <w:sz w:val="24"/>
          <w:lang w:val="pl-Pl"/>
        </w:rPr>
        <w:t>9) zna i rozumie rolę świadczeń obywateli na rzecz obronności oraz zadań i kompetencji władz państwowych i samorządowych w tym zakresie;</w:t>
      </w:r>
    </w:p>
    <w:p>
      <w:pPr>
        <w:spacing w:before="25" w:after="0"/>
        <w:ind w:left="0"/>
        <w:jc w:val="both"/>
        <w:textAlignment w:val="auto"/>
      </w:pPr>
      <w:r>
        <w:rPr>
          <w:rFonts w:ascii="Times New Roman"/>
          <w:b w:val="false"/>
          <w:i w:val="false"/>
          <w:color w:val="000000"/>
          <w:sz w:val="24"/>
          <w:lang w:val="pl-Pl"/>
        </w:rPr>
        <w:t>10) rozróżnia zagrożenia czasu pokoju i czasu wojny;</w:t>
      </w:r>
    </w:p>
    <w:p>
      <w:pPr>
        <w:spacing w:before="25" w:after="0"/>
        <w:ind w:left="0"/>
        <w:jc w:val="both"/>
        <w:textAlignment w:val="auto"/>
      </w:pPr>
      <w:r>
        <w:rPr>
          <w:rFonts w:ascii="Times New Roman"/>
          <w:b w:val="false"/>
          <w:i w:val="false"/>
          <w:color w:val="000000"/>
          <w:sz w:val="24"/>
          <w:lang w:val="pl-Pl"/>
        </w:rPr>
        <w:t>11) podaje przykłady zarządzeń, jakie mogą wydać władze w związku z kryzysem;</w:t>
      </w:r>
    </w:p>
    <w:p>
      <w:pPr>
        <w:spacing w:before="25" w:after="0"/>
        <w:ind w:left="0"/>
        <w:jc w:val="both"/>
        <w:textAlignment w:val="auto"/>
      </w:pPr>
      <w:r>
        <w:rPr>
          <w:rFonts w:ascii="Times New Roman"/>
          <w:b w:val="false"/>
          <w:i w:val="false"/>
          <w:color w:val="000000"/>
          <w:sz w:val="24"/>
          <w:lang w:val="pl-Pl"/>
        </w:rPr>
        <w:t>12) orientuje się w podstawowych zasadach zarządzania kryzysowego i rozumie jego istotę; wyjaśnia znaczenie pojęcia siatka bezpieczeństwa i infrastruktura krytyczna;</w:t>
      </w:r>
    </w:p>
    <w:p>
      <w:pPr>
        <w:spacing w:before="25" w:after="0"/>
        <w:ind w:left="0"/>
        <w:jc w:val="both"/>
        <w:textAlignment w:val="auto"/>
      </w:pPr>
      <w:r>
        <w:rPr>
          <w:rFonts w:ascii="Times New Roman"/>
          <w:b w:val="false"/>
          <w:i w:val="false"/>
          <w:color w:val="000000"/>
          <w:sz w:val="24"/>
          <w:lang w:val="pl-Pl"/>
        </w:rPr>
        <w:t>13) w oparciu o właściwą terminologię dokonuje analizy wybranych zjawisk społecznych (stany nadzwyczajne);</w:t>
      </w:r>
    </w:p>
    <w:p>
      <w:pPr>
        <w:spacing w:before="25" w:after="0"/>
        <w:ind w:left="0"/>
        <w:jc w:val="both"/>
        <w:textAlignment w:val="auto"/>
      </w:pPr>
      <w:r>
        <w:rPr>
          <w:rFonts w:ascii="Times New Roman"/>
          <w:b w:val="false"/>
          <w:i w:val="false"/>
          <w:color w:val="000000"/>
          <w:sz w:val="24"/>
          <w:lang w:val="pl-Pl"/>
        </w:rPr>
        <w:t>14) w zakresie zagrożenia terrorystycznego wyjaśnia pojęcie terroryzmu; wymienia przykłady skutków użycia środków biologicznych, chemicznych i wybuchowych oraz omawia zasady zachowania się w przypadku zdarzeń terrorystycznych (np. w razie wtargnięcia uzbrojonej osoby do szkoły, centrum handlowego);</w:t>
      </w:r>
    </w:p>
    <w:p>
      <w:pPr>
        <w:spacing w:before="25" w:after="0"/>
        <w:ind w:left="0"/>
        <w:jc w:val="both"/>
        <w:textAlignment w:val="auto"/>
      </w:pPr>
      <w:r>
        <w:rPr>
          <w:rFonts w:ascii="Times New Roman"/>
          <w:b w:val="false"/>
          <w:i w:val="false"/>
          <w:color w:val="000000"/>
          <w:sz w:val="24"/>
          <w:lang w:val="pl-Pl"/>
        </w:rPr>
        <w:t>15) wyjaśnia znaczenie cyberprzemocy i zna procedury postępowania w przypadku jej wystąpienia oraz wskazuje niewłaściwe zachowania dotyczące cyberprzemocy i wie, jaka powinna być na nie właściwa reakcja.</w:t>
      </w:r>
    </w:p>
    <w:p>
      <w:pPr>
        <w:spacing w:before="25" w:after="0"/>
        <w:ind w:left="0"/>
        <w:jc w:val="both"/>
        <w:textAlignment w:val="auto"/>
      </w:pPr>
      <w:r>
        <w:rPr>
          <w:rFonts w:ascii="Times New Roman"/>
          <w:b w:val="false"/>
          <w:i w:val="false"/>
          <w:color w:val="000000"/>
          <w:sz w:val="24"/>
          <w:lang w:val="pl-Pl"/>
        </w:rPr>
        <w:t>II. Przygotowanie do działań ratowniczych w sytuacjach nadzwyczajnych zagrożeń (wypadków masowych i katastrof).</w:t>
      </w:r>
    </w:p>
    <w:p>
      <w:pPr>
        <w:spacing w:before="25" w:after="0"/>
        <w:ind w:left="0"/>
        <w:jc w:val="both"/>
        <w:textAlignment w:val="auto"/>
      </w:pPr>
      <w:r>
        <w:rPr>
          <w:rFonts w:ascii="Times New Roman"/>
          <w:b w:val="false"/>
          <w:i w:val="false"/>
          <w:color w:val="000000"/>
          <w:sz w:val="24"/>
          <w:lang w:val="pl-Pl"/>
        </w:rPr>
        <w:t>1. Ochrona ludności i obrona cywilna. Uczeń:</w:t>
      </w:r>
    </w:p>
    <w:p>
      <w:pPr>
        <w:spacing w:before="25" w:after="0"/>
        <w:ind w:left="0"/>
        <w:jc w:val="both"/>
        <w:textAlignment w:val="auto"/>
      </w:pPr>
      <w:r>
        <w:rPr>
          <w:rFonts w:ascii="Times New Roman"/>
          <w:b w:val="false"/>
          <w:i w:val="false"/>
          <w:color w:val="000000"/>
          <w:sz w:val="24"/>
          <w:lang w:val="pl-Pl"/>
        </w:rPr>
        <w:t>1) wyjaśnia podstawowe zasady międzynarodowego prawa humanitarnego oraz wymienia podstawowe dokumenty ONZ regulujące funkcjonowanie obrony cywilnej w świecie;</w:t>
      </w:r>
    </w:p>
    <w:p>
      <w:pPr>
        <w:spacing w:before="25" w:after="0"/>
        <w:ind w:left="0"/>
        <w:jc w:val="both"/>
        <w:textAlignment w:val="auto"/>
      </w:pPr>
      <w:r>
        <w:rPr>
          <w:rFonts w:ascii="Times New Roman"/>
          <w:b w:val="false"/>
          <w:i w:val="false"/>
          <w:color w:val="000000"/>
          <w:sz w:val="24"/>
          <w:lang w:val="pl-Pl"/>
        </w:rPr>
        <w:t>2) omawia podstawy prawne funkcjonowania ochrony ludności i obrony cywilnej w Rzeczypospolitej Polskiej;</w:t>
      </w:r>
    </w:p>
    <w:p>
      <w:pPr>
        <w:spacing w:before="25" w:after="0"/>
        <w:ind w:left="0"/>
        <w:jc w:val="both"/>
        <w:textAlignment w:val="auto"/>
      </w:pPr>
      <w:r>
        <w:rPr>
          <w:rFonts w:ascii="Times New Roman"/>
          <w:b w:val="false"/>
          <w:i w:val="false"/>
          <w:color w:val="000000"/>
          <w:sz w:val="24"/>
          <w:lang w:val="pl-Pl"/>
        </w:rPr>
        <w:t>3) wyjaśnia rolę i zasady funkcjonowania Państwowej Straży Pożarnej oraz Państwowego Ratownictwa Medycznego;</w:t>
      </w:r>
    </w:p>
    <w:p>
      <w:pPr>
        <w:spacing w:before="25" w:after="0"/>
        <w:ind w:left="0"/>
        <w:jc w:val="both"/>
        <w:textAlignment w:val="auto"/>
      </w:pPr>
      <w:r>
        <w:rPr>
          <w:rFonts w:ascii="Times New Roman"/>
          <w:b w:val="false"/>
          <w:i w:val="false"/>
          <w:color w:val="000000"/>
          <w:sz w:val="24"/>
          <w:lang w:val="pl-Pl"/>
        </w:rPr>
        <w:t>4) wymienia i charakteryzuje ochotnicze służby i podmioty ratownicze, takie jak: Ochotnicza Straż Pożarna, Górskie Ochotnicze Pogotowie Ratunkowe, Tatrzańskie Ochotnicze Pogotowie Ratunkowe, Wodne Ochotnicze Pogotowie Ratunkowe;</w:t>
      </w:r>
    </w:p>
    <w:p>
      <w:pPr>
        <w:spacing w:before="25" w:after="0"/>
        <w:ind w:left="0"/>
        <w:jc w:val="both"/>
        <w:textAlignment w:val="auto"/>
      </w:pPr>
      <w:r>
        <w:rPr>
          <w:rFonts w:ascii="Times New Roman"/>
          <w:b w:val="false"/>
          <w:i w:val="false"/>
          <w:color w:val="000000"/>
          <w:sz w:val="24"/>
          <w:lang w:val="pl-Pl"/>
        </w:rPr>
        <w:t>5) opisuje obowiązki pieszego i kierowcy w zakresie zachowania się na drodze w momencie przejazdu karetki pogotowia lub innego pojazdu z włączonymi sygnałami uprzywilejowania;</w:t>
      </w:r>
    </w:p>
    <w:p>
      <w:pPr>
        <w:spacing w:before="25" w:after="0"/>
        <w:ind w:left="0"/>
        <w:jc w:val="both"/>
        <w:textAlignment w:val="auto"/>
      </w:pPr>
      <w:r>
        <w:rPr>
          <w:rFonts w:ascii="Times New Roman"/>
          <w:b w:val="false"/>
          <w:i w:val="false"/>
          <w:color w:val="000000"/>
          <w:sz w:val="24"/>
          <w:lang w:val="pl-Pl"/>
        </w:rPr>
        <w:t>6) identyfikuje obiekty opatrzone międzynarodowymi znakami ochrony zabytków;</w:t>
      </w:r>
    </w:p>
    <w:p>
      <w:pPr>
        <w:spacing w:before="25" w:after="0"/>
        <w:ind w:left="0"/>
        <w:jc w:val="both"/>
        <w:textAlignment w:val="auto"/>
      </w:pPr>
      <w:r>
        <w:rPr>
          <w:rFonts w:ascii="Times New Roman"/>
          <w:b w:val="false"/>
          <w:i w:val="false"/>
          <w:color w:val="000000"/>
          <w:sz w:val="24"/>
          <w:lang w:val="pl-Pl"/>
        </w:rPr>
        <w:t>7) rozpoznaje zagrożenia i ich źródła; zna zasady postępowania podczas pożaru, w przypadku wypadków komunikacyjnych, w czasie zagrożenia powodzią, w przypadku katastrofy budowlanej, wycieku gazu z instalacji w budynku mieszkalnym, odnalezienia niewypału lub niewybuchu, zagrożenia lawiną, intensywnej śnieżycy;</w:t>
      </w:r>
    </w:p>
    <w:p>
      <w:pPr>
        <w:spacing w:before="25" w:after="0"/>
        <w:ind w:left="0"/>
        <w:jc w:val="both"/>
        <w:textAlignment w:val="auto"/>
      </w:pPr>
      <w:r>
        <w:rPr>
          <w:rFonts w:ascii="Times New Roman"/>
          <w:b w:val="false"/>
          <w:i w:val="false"/>
          <w:color w:val="000000"/>
          <w:sz w:val="24"/>
          <w:lang w:val="pl-Pl"/>
        </w:rPr>
        <w:t>8) przedstawia typowe zagrożenia zdrowia i życia podczas powodzi, pożaru lub innych klęsk żywiołowych;</w:t>
      </w:r>
    </w:p>
    <w:p>
      <w:pPr>
        <w:spacing w:before="25" w:after="0"/>
        <w:ind w:left="0"/>
        <w:jc w:val="both"/>
        <w:textAlignment w:val="auto"/>
      </w:pPr>
      <w:r>
        <w:rPr>
          <w:rFonts w:ascii="Times New Roman"/>
          <w:b w:val="false"/>
          <w:i w:val="false"/>
          <w:color w:val="000000"/>
          <w:sz w:val="24"/>
          <w:lang w:val="pl-Pl"/>
        </w:rPr>
        <w:t>9) wyjaśnia zasady postępowania w przypadku awarii instalacji chemicznej, środka transportu lub rozszczelnienia zbiorników z substancjami toksycznymi;</w:t>
      </w:r>
    </w:p>
    <w:p>
      <w:pPr>
        <w:spacing w:before="25" w:after="0"/>
        <w:ind w:left="0"/>
        <w:jc w:val="both"/>
        <w:textAlignment w:val="auto"/>
      </w:pPr>
      <w:r>
        <w:rPr>
          <w:rFonts w:ascii="Times New Roman"/>
          <w:b w:val="false"/>
          <w:i w:val="false"/>
          <w:color w:val="000000"/>
          <w:sz w:val="24"/>
          <w:lang w:val="pl-Pl"/>
        </w:rPr>
        <w:t>10) omawia zasady ewakuacji ludności i zwierząt z terenów zagrożonych;</w:t>
      </w:r>
    </w:p>
    <w:p>
      <w:pPr>
        <w:spacing w:before="25" w:after="0"/>
        <w:ind w:left="0"/>
        <w:jc w:val="both"/>
        <w:textAlignment w:val="auto"/>
      </w:pPr>
      <w:r>
        <w:rPr>
          <w:rFonts w:ascii="Times New Roman"/>
          <w:b w:val="false"/>
          <w:i w:val="false"/>
          <w:color w:val="000000"/>
          <w:sz w:val="24"/>
          <w:lang w:val="pl-Pl"/>
        </w:rPr>
        <w:t>11) wyjaśnia zasady zaopatrzenia ludności ewakuowanej w wodę i żywność;</w:t>
      </w:r>
    </w:p>
    <w:p>
      <w:pPr>
        <w:spacing w:before="25" w:after="0"/>
        <w:ind w:left="0"/>
        <w:jc w:val="both"/>
        <w:textAlignment w:val="auto"/>
      </w:pPr>
      <w:r>
        <w:rPr>
          <w:rFonts w:ascii="Times New Roman"/>
          <w:b w:val="false"/>
          <w:i w:val="false"/>
          <w:color w:val="000000"/>
          <w:sz w:val="24"/>
          <w:lang w:val="pl-Pl"/>
        </w:rPr>
        <w:t>12) charakteryzuje zagrożenia pożarowe w domu, w szkole i w najbliższej okolicy; wymienia rodzaje i zasady użycia podręcznego sprzętu gaśniczego oraz potrafi dobrać odpowiedni rodzaj środka gaśniczego w zależności od rodzaju pożaru (np. płonąca patelnia, komputer);</w:t>
      </w:r>
    </w:p>
    <w:p>
      <w:pPr>
        <w:spacing w:before="25" w:after="0"/>
        <w:ind w:left="0"/>
        <w:jc w:val="both"/>
        <w:textAlignment w:val="auto"/>
      </w:pPr>
      <w:r>
        <w:rPr>
          <w:rFonts w:ascii="Times New Roman"/>
          <w:b w:val="false"/>
          <w:i w:val="false"/>
          <w:color w:val="000000"/>
          <w:sz w:val="24"/>
          <w:lang w:val="pl-Pl"/>
        </w:rPr>
        <w:t>13) wyznacza strefę bezpieczeństwa w sytuacji zagrożenia;</w:t>
      </w:r>
    </w:p>
    <w:p>
      <w:pPr>
        <w:spacing w:before="25" w:after="0"/>
        <w:ind w:left="0"/>
        <w:jc w:val="both"/>
        <w:textAlignment w:val="auto"/>
      </w:pPr>
      <w:r>
        <w:rPr>
          <w:rFonts w:ascii="Times New Roman"/>
          <w:b w:val="false"/>
          <w:i w:val="false"/>
          <w:color w:val="000000"/>
          <w:sz w:val="24"/>
          <w:lang w:val="pl-Pl"/>
        </w:rPr>
        <w:t>14) uzasadnia potrzebę przeciwdziałania panice.</w:t>
      </w:r>
    </w:p>
    <w:p>
      <w:pPr>
        <w:spacing w:before="25" w:after="0"/>
        <w:ind w:left="0"/>
        <w:jc w:val="both"/>
        <w:textAlignment w:val="auto"/>
      </w:pPr>
      <w:r>
        <w:rPr>
          <w:rFonts w:ascii="Times New Roman"/>
          <w:b w:val="false"/>
          <w:i w:val="false"/>
          <w:color w:val="000000"/>
          <w:sz w:val="24"/>
          <w:lang w:val="pl-Pl"/>
        </w:rPr>
        <w:t>2. Źródła promieniowania jądrowego i jego skutki. Uczeń:</w:t>
      </w:r>
    </w:p>
    <w:p>
      <w:pPr>
        <w:spacing w:before="25" w:after="0"/>
        <w:ind w:left="0"/>
        <w:jc w:val="both"/>
        <w:textAlignment w:val="auto"/>
      </w:pPr>
      <w:r>
        <w:rPr>
          <w:rFonts w:ascii="Times New Roman"/>
          <w:b w:val="false"/>
          <w:i w:val="false"/>
          <w:color w:val="000000"/>
          <w:sz w:val="24"/>
          <w:lang w:val="pl-Pl"/>
        </w:rPr>
        <w:t>1) wymienia rodzaje znaków substancji toksycznych i miejsca ich eksponowania;</w:t>
      </w:r>
    </w:p>
    <w:p>
      <w:pPr>
        <w:spacing w:before="25" w:after="0"/>
        <w:ind w:left="0"/>
        <w:jc w:val="both"/>
        <w:textAlignment w:val="auto"/>
      </w:pPr>
      <w:r>
        <w:rPr>
          <w:rFonts w:ascii="Times New Roman"/>
          <w:b w:val="false"/>
          <w:i w:val="false"/>
          <w:color w:val="000000"/>
          <w:sz w:val="24"/>
          <w:lang w:val="pl-Pl"/>
        </w:rPr>
        <w:t>2) rozpoznaje znaki substancji toksycznych na pojazdach i budowlach;</w:t>
      </w:r>
    </w:p>
    <w:p>
      <w:pPr>
        <w:spacing w:before="25" w:after="0"/>
        <w:ind w:left="0"/>
        <w:jc w:val="both"/>
        <w:textAlignment w:val="auto"/>
      </w:pPr>
      <w:r>
        <w:rPr>
          <w:rFonts w:ascii="Times New Roman"/>
          <w:b w:val="false"/>
          <w:i w:val="false"/>
          <w:color w:val="000000"/>
          <w:sz w:val="24"/>
          <w:lang w:val="pl-Pl"/>
        </w:rPr>
        <w:t>3) omawia wpływ środków promieniotwórczych na ludzi, zwierzęta, żywność i wodę oraz wie, jakie materiały można wykorzystywać jako zastępcze środki ochrony dróg oddechowych i skóry;</w:t>
      </w:r>
    </w:p>
    <w:p>
      <w:pPr>
        <w:spacing w:before="25" w:after="0"/>
        <w:ind w:left="0"/>
        <w:jc w:val="both"/>
        <w:textAlignment w:val="auto"/>
      </w:pPr>
      <w:r>
        <w:rPr>
          <w:rFonts w:ascii="Times New Roman"/>
          <w:b w:val="false"/>
          <w:i w:val="false"/>
          <w:color w:val="000000"/>
          <w:sz w:val="24"/>
          <w:lang w:val="pl-Pl"/>
        </w:rPr>
        <w:t>4) wymienia sposoby zabezpieczenia żywności i wody przed skażeniami;</w:t>
      </w:r>
    </w:p>
    <w:p>
      <w:pPr>
        <w:spacing w:before="25" w:after="0"/>
        <w:ind w:left="0"/>
        <w:jc w:val="both"/>
        <w:textAlignment w:val="auto"/>
      </w:pPr>
      <w:r>
        <w:rPr>
          <w:rFonts w:ascii="Times New Roman"/>
          <w:b w:val="false"/>
          <w:i w:val="false"/>
          <w:color w:val="000000"/>
          <w:sz w:val="24"/>
          <w:lang w:val="pl-Pl"/>
        </w:rPr>
        <w:t>5) wyjaśnia zasady postępowania w przypadku awarii instalacji chemicznej, środka transportu lub rozszczelnienia zbiorników z substancjami toksycznymi;</w:t>
      </w:r>
    </w:p>
    <w:p>
      <w:pPr>
        <w:spacing w:before="25" w:after="0"/>
        <w:ind w:left="0"/>
        <w:jc w:val="both"/>
        <w:textAlignment w:val="auto"/>
      </w:pPr>
      <w:r>
        <w:rPr>
          <w:rFonts w:ascii="Times New Roman"/>
          <w:b w:val="false"/>
          <w:i w:val="false"/>
          <w:color w:val="000000"/>
          <w:sz w:val="24"/>
          <w:lang w:val="pl-Pl"/>
        </w:rPr>
        <w:t>6) wyjaśnia znaczenie pojęć: odkażanie, dezaktywacja, dezynfekcja, deratyzacja;</w:t>
      </w:r>
    </w:p>
    <w:p>
      <w:pPr>
        <w:spacing w:before="25" w:after="0"/>
        <w:ind w:left="0"/>
        <w:jc w:val="both"/>
        <w:textAlignment w:val="auto"/>
      </w:pPr>
      <w:r>
        <w:rPr>
          <w:rFonts w:ascii="Times New Roman"/>
          <w:b w:val="false"/>
          <w:i w:val="false"/>
          <w:color w:val="000000"/>
          <w:sz w:val="24"/>
          <w:lang w:val="pl-Pl"/>
        </w:rPr>
        <w:t>7) wyjaśnia, na czym polegają zabiegi specjalne i sanitarne.</w:t>
      </w:r>
    </w:p>
    <w:p>
      <w:pPr>
        <w:spacing w:before="25" w:after="0"/>
        <w:ind w:left="0"/>
        <w:jc w:val="both"/>
        <w:textAlignment w:val="auto"/>
      </w:pPr>
      <w:r>
        <w:rPr>
          <w:rFonts w:ascii="Times New Roman"/>
          <w:b w:val="false"/>
          <w:i w:val="false"/>
          <w:color w:val="000000"/>
          <w:sz w:val="24"/>
          <w:lang w:val="pl-Pl"/>
        </w:rPr>
        <w:t>3. Ostrzeganie ludności o zagrożeniach, alarmowanie. Uczeń:</w:t>
      </w:r>
    </w:p>
    <w:p>
      <w:pPr>
        <w:spacing w:before="25" w:after="0"/>
        <w:ind w:left="0"/>
        <w:jc w:val="both"/>
        <w:textAlignment w:val="auto"/>
      </w:pPr>
      <w:r>
        <w:rPr>
          <w:rFonts w:ascii="Times New Roman"/>
          <w:b w:val="false"/>
          <w:i w:val="false"/>
          <w:color w:val="000000"/>
          <w:sz w:val="24"/>
          <w:lang w:val="pl-Pl"/>
        </w:rPr>
        <w:t>1) definiuje i rozpoznaje rodzaje alarmów i sygnałów alarmowych;</w:t>
      </w:r>
    </w:p>
    <w:p>
      <w:pPr>
        <w:spacing w:before="25" w:after="0"/>
        <w:ind w:left="0"/>
        <w:jc w:val="both"/>
        <w:textAlignment w:val="auto"/>
      </w:pPr>
      <w:r>
        <w:rPr>
          <w:rFonts w:ascii="Times New Roman"/>
          <w:b w:val="false"/>
          <w:i w:val="false"/>
          <w:color w:val="000000"/>
          <w:sz w:val="24"/>
          <w:lang w:val="pl-Pl"/>
        </w:rPr>
        <w:t>2) charakteryzuje zasady zachowania się ludności po ogłoszeniu alarmu;</w:t>
      </w:r>
    </w:p>
    <w:p>
      <w:pPr>
        <w:spacing w:before="25" w:after="0"/>
        <w:ind w:left="0"/>
        <w:jc w:val="both"/>
        <w:textAlignment w:val="auto"/>
      </w:pPr>
      <w:r>
        <w:rPr>
          <w:rFonts w:ascii="Times New Roman"/>
          <w:b w:val="false"/>
          <w:i w:val="false"/>
          <w:color w:val="000000"/>
          <w:sz w:val="24"/>
          <w:lang w:val="pl-Pl"/>
        </w:rPr>
        <w:t>3) omawia zasady ewakuacji ludności i środków materiałowych;</w:t>
      </w:r>
    </w:p>
    <w:p>
      <w:pPr>
        <w:spacing w:before="25" w:after="0"/>
        <w:ind w:left="0"/>
        <w:jc w:val="both"/>
        <w:textAlignment w:val="auto"/>
      </w:pPr>
      <w:r>
        <w:rPr>
          <w:rFonts w:ascii="Times New Roman"/>
          <w:b w:val="false"/>
          <w:i w:val="false"/>
          <w:color w:val="000000"/>
          <w:sz w:val="24"/>
          <w:lang w:val="pl-Pl"/>
        </w:rPr>
        <w:t>4) wskazuje drogi ewakuacji w szkole;</w:t>
      </w:r>
    </w:p>
    <w:p>
      <w:pPr>
        <w:spacing w:before="25" w:after="0"/>
        <w:ind w:left="0"/>
        <w:jc w:val="both"/>
        <w:textAlignment w:val="auto"/>
      </w:pPr>
      <w:r>
        <w:rPr>
          <w:rFonts w:ascii="Times New Roman"/>
          <w:b w:val="false"/>
          <w:i w:val="false"/>
          <w:color w:val="000000"/>
          <w:sz w:val="24"/>
          <w:lang w:val="pl-Pl"/>
        </w:rPr>
        <w:t>5) potrafi zainstalować w telefonie komórkowym dostępny w miejscu swojego zamieszkania system ostrzegania o lokalnych zagrożeniach.</w:t>
      </w:r>
    </w:p>
    <w:p>
      <w:pPr>
        <w:spacing w:before="25" w:after="0"/>
        <w:ind w:left="0"/>
        <w:jc w:val="both"/>
        <w:textAlignment w:val="auto"/>
      </w:pPr>
      <w:r>
        <w:rPr>
          <w:rFonts w:ascii="Times New Roman"/>
          <w:b w:val="false"/>
          <w:i w:val="false"/>
          <w:color w:val="000000"/>
          <w:sz w:val="24"/>
          <w:lang w:val="pl-Pl"/>
        </w:rPr>
        <w:t>III. Podstawy pierwszej pomocy. Uczeń:</w:t>
      </w:r>
    </w:p>
    <w:p>
      <w:pPr>
        <w:spacing w:before="25" w:after="0"/>
        <w:ind w:left="0"/>
        <w:jc w:val="both"/>
        <w:textAlignment w:val="auto"/>
      </w:pPr>
      <w:r>
        <w:rPr>
          <w:rFonts w:ascii="Times New Roman"/>
          <w:b w:val="false"/>
          <w:i w:val="false"/>
          <w:color w:val="000000"/>
          <w:sz w:val="24"/>
          <w:lang w:val="pl-Pl"/>
        </w:rPr>
        <w:t>1) opisuje rolę układu oddychania, krążenia i nerwowego dla prawidłowego funkcjonowania organizmu; rozumie, jakie są następstwa zaburzeń czynności tych układów;</w:t>
      </w:r>
    </w:p>
    <w:p>
      <w:pPr>
        <w:spacing w:before="25" w:after="0"/>
        <w:ind w:left="0"/>
        <w:jc w:val="both"/>
        <w:textAlignment w:val="auto"/>
      </w:pPr>
      <w:r>
        <w:rPr>
          <w:rFonts w:ascii="Times New Roman"/>
          <w:b w:val="false"/>
          <w:i w:val="false"/>
          <w:color w:val="000000"/>
          <w:sz w:val="24"/>
          <w:lang w:val="pl-Pl"/>
        </w:rPr>
        <w:t>2) podaje definicję, wymienia cele i zadania pierwszej pomocy; wymienia działania wchodzące w zakres pierwszej pomocy;</w:t>
      </w:r>
    </w:p>
    <w:p>
      <w:pPr>
        <w:spacing w:before="25" w:after="0"/>
        <w:ind w:left="0"/>
        <w:jc w:val="both"/>
        <w:textAlignment w:val="auto"/>
      </w:pPr>
      <w:r>
        <w:rPr>
          <w:rFonts w:ascii="Times New Roman"/>
          <w:b w:val="false"/>
          <w:i w:val="false"/>
          <w:color w:val="000000"/>
          <w:sz w:val="24"/>
          <w:lang w:val="pl-Pl"/>
        </w:rPr>
        <w:t>3) rozumie znaczenie podejmowania działań z zakresu udzielania pierwszej pomocy przez świadka zdarzenia oraz przedstawia jego rolę;</w:t>
      </w:r>
    </w:p>
    <w:p>
      <w:pPr>
        <w:spacing w:before="25" w:after="0"/>
        <w:ind w:left="0"/>
        <w:jc w:val="both"/>
        <w:textAlignment w:val="auto"/>
      </w:pPr>
      <w:r>
        <w:rPr>
          <w:rFonts w:ascii="Times New Roman"/>
          <w:b w:val="false"/>
          <w:i w:val="false"/>
          <w:color w:val="000000"/>
          <w:sz w:val="24"/>
          <w:lang w:val="pl-Pl"/>
        </w:rPr>
        <w:t>4) zna zasady bezpiecznego postępowania w miejscu zdarzenia, w tym:</w:t>
      </w:r>
    </w:p>
    <w:p>
      <w:pPr>
        <w:spacing w:before="25" w:after="0"/>
        <w:ind w:left="0"/>
        <w:jc w:val="both"/>
        <w:textAlignment w:val="auto"/>
      </w:pPr>
      <w:r>
        <w:rPr>
          <w:rFonts w:ascii="Times New Roman"/>
          <w:b w:val="false"/>
          <w:i w:val="false"/>
          <w:color w:val="000000"/>
          <w:sz w:val="24"/>
          <w:lang w:val="pl-Pl"/>
        </w:rPr>
        <w:t>a) unikania narażania własnego zdrowia,</w:t>
      </w:r>
    </w:p>
    <w:p>
      <w:pPr>
        <w:spacing w:before="25" w:after="0"/>
        <w:ind w:left="0"/>
        <w:jc w:val="both"/>
        <w:textAlignment w:val="auto"/>
      </w:pPr>
      <w:r>
        <w:rPr>
          <w:rFonts w:ascii="Times New Roman"/>
          <w:b w:val="false"/>
          <w:i w:val="false"/>
          <w:color w:val="000000"/>
          <w:sz w:val="24"/>
          <w:lang w:val="pl-Pl"/>
        </w:rPr>
        <w:t>b) oceniania własnych możliwości,</w:t>
      </w:r>
    </w:p>
    <w:p>
      <w:pPr>
        <w:spacing w:before="25" w:after="0"/>
        <w:ind w:left="0"/>
        <w:jc w:val="both"/>
        <w:textAlignment w:val="auto"/>
      </w:pPr>
      <w:r>
        <w:rPr>
          <w:rFonts w:ascii="Times New Roman"/>
          <w:b w:val="false"/>
          <w:i w:val="false"/>
          <w:color w:val="000000"/>
          <w:sz w:val="24"/>
          <w:lang w:val="pl-Pl"/>
        </w:rPr>
        <w:t>c) rozpoznawania potencjalnych źródeł zagrożenia w kontakcie z poszkodowanym,</w:t>
      </w:r>
    </w:p>
    <w:p>
      <w:pPr>
        <w:spacing w:before="25" w:after="0"/>
        <w:ind w:left="0"/>
        <w:jc w:val="both"/>
        <w:textAlignment w:val="auto"/>
      </w:pPr>
      <w:r>
        <w:rPr>
          <w:rFonts w:ascii="Times New Roman"/>
          <w:b w:val="false"/>
          <w:i w:val="false"/>
          <w:color w:val="000000"/>
          <w:sz w:val="24"/>
          <w:lang w:val="pl-Pl"/>
        </w:rPr>
        <w:t>d) wskazywania sposobu zabezpieczenia się przed zakażeniem w kontakcie z krwią i płynami ustrojowymi, stosowania uniwersalnych środków ochrony osobistej;</w:t>
      </w:r>
    </w:p>
    <w:p>
      <w:pPr>
        <w:spacing w:before="25" w:after="0"/>
        <w:ind w:left="0"/>
        <w:jc w:val="both"/>
        <w:textAlignment w:val="auto"/>
      </w:pPr>
      <w:r>
        <w:rPr>
          <w:rFonts w:ascii="Times New Roman"/>
          <w:b w:val="false"/>
          <w:i w:val="false"/>
          <w:color w:val="000000"/>
          <w:sz w:val="24"/>
          <w:lang w:val="pl-Pl"/>
        </w:rPr>
        <w:t>5) podaje przykłady zagrożeń w środowisku domowym, ulicznym, wodnym, w przestrzeniach podziemnych, w lasach;</w:t>
      </w:r>
    </w:p>
    <w:p>
      <w:pPr>
        <w:spacing w:before="25" w:after="0"/>
        <w:ind w:left="0"/>
        <w:jc w:val="both"/>
        <w:textAlignment w:val="auto"/>
      </w:pPr>
      <w:r>
        <w:rPr>
          <w:rFonts w:ascii="Times New Roman"/>
          <w:b w:val="false"/>
          <w:i w:val="false"/>
          <w:color w:val="000000"/>
          <w:sz w:val="24"/>
          <w:lang w:val="pl-Pl"/>
        </w:rPr>
        <w:t>6) przedstawia metody zapewnienia bezpieczeństwa własnego, osoby poszkodowanej i otoczenia w sytuacjach symulowanych podczas zajęć;</w:t>
      </w:r>
    </w:p>
    <w:p>
      <w:pPr>
        <w:spacing w:before="25" w:after="0"/>
        <w:ind w:left="0"/>
        <w:jc w:val="both"/>
        <w:textAlignment w:val="auto"/>
      </w:pPr>
      <w:r>
        <w:rPr>
          <w:rFonts w:ascii="Times New Roman"/>
          <w:b w:val="false"/>
          <w:i w:val="false"/>
          <w:color w:val="000000"/>
          <w:sz w:val="24"/>
          <w:lang w:val="pl-Pl"/>
        </w:rPr>
        <w:t>7) potrafi rozpoznać osobę w stanie zagrożenia życia:</w:t>
      </w:r>
    </w:p>
    <w:p>
      <w:pPr>
        <w:spacing w:before="25" w:after="0"/>
        <w:ind w:left="0"/>
        <w:jc w:val="both"/>
        <w:textAlignment w:val="auto"/>
      </w:pPr>
      <w:r>
        <w:rPr>
          <w:rFonts w:ascii="Times New Roman"/>
          <w:b w:val="false"/>
          <w:i w:val="false"/>
          <w:color w:val="000000"/>
          <w:sz w:val="24"/>
          <w:lang w:val="pl-Pl"/>
        </w:rPr>
        <w:t>a) wyjaśnia pojęcie "stan zagrożenia życia",</w:t>
      </w:r>
    </w:p>
    <w:p>
      <w:pPr>
        <w:spacing w:before="25" w:after="0"/>
        <w:ind w:left="0"/>
        <w:jc w:val="both"/>
        <w:textAlignment w:val="auto"/>
      </w:pPr>
      <w:r>
        <w:rPr>
          <w:rFonts w:ascii="Times New Roman"/>
          <w:b w:val="false"/>
          <w:i w:val="false"/>
          <w:color w:val="000000"/>
          <w:sz w:val="24"/>
          <w:lang w:val="pl-Pl"/>
        </w:rPr>
        <w:t>b) wskazuje przyczyny i okoliczności prowadzące do szybkiego pogorszenia stanu zdrowia lub zagrożenia życia,</w:t>
      </w:r>
    </w:p>
    <w:p>
      <w:pPr>
        <w:spacing w:before="25" w:after="0"/>
        <w:ind w:left="0"/>
        <w:jc w:val="both"/>
        <w:textAlignment w:val="auto"/>
      </w:pPr>
      <w:r>
        <w:rPr>
          <w:rFonts w:ascii="Times New Roman"/>
          <w:b w:val="false"/>
          <w:i w:val="false"/>
          <w:color w:val="000000"/>
          <w:sz w:val="24"/>
          <w:lang w:val="pl-Pl"/>
        </w:rPr>
        <w:t>c) wyjaśnia rolę układu nerwowego, układu krążenia i układu oddechowego w utrzymywaniu podstawowych funkcji życiowych;</w:t>
      </w:r>
    </w:p>
    <w:p>
      <w:pPr>
        <w:spacing w:before="25" w:after="0"/>
        <w:ind w:left="0"/>
        <w:jc w:val="both"/>
        <w:textAlignment w:val="auto"/>
      </w:pPr>
      <w:r>
        <w:rPr>
          <w:rFonts w:ascii="Times New Roman"/>
          <w:b w:val="false"/>
          <w:i w:val="false"/>
          <w:color w:val="000000"/>
          <w:sz w:val="24"/>
          <w:lang w:val="pl-Pl"/>
        </w:rPr>
        <w:t>8) wie, jak prawidłowo wezwać pomoc:</w:t>
      </w:r>
    </w:p>
    <w:p>
      <w:pPr>
        <w:spacing w:before="25" w:after="0"/>
        <w:ind w:left="0"/>
        <w:jc w:val="both"/>
        <w:textAlignment w:val="auto"/>
      </w:pPr>
      <w:r>
        <w:rPr>
          <w:rFonts w:ascii="Times New Roman"/>
          <w:b w:val="false"/>
          <w:i w:val="false"/>
          <w:color w:val="000000"/>
          <w:sz w:val="24"/>
          <w:lang w:val="pl-Pl"/>
        </w:rPr>
        <w:t>a) wymienia nazwy służb ratunkowych i podaje ich numery alarmowe,</w:t>
      </w:r>
    </w:p>
    <w:p>
      <w:pPr>
        <w:spacing w:before="25" w:after="0"/>
        <w:ind w:left="0"/>
        <w:jc w:val="both"/>
        <w:textAlignment w:val="auto"/>
      </w:pPr>
      <w:r>
        <w:rPr>
          <w:rFonts w:ascii="Times New Roman"/>
          <w:b w:val="false"/>
          <w:i w:val="false"/>
          <w:color w:val="000000"/>
          <w:sz w:val="24"/>
          <w:lang w:val="pl-Pl"/>
        </w:rPr>
        <w:t>b) wskazuje, kiedy wezwać pomoc i w jaki sposób przekazać informacje o zdarzeniu;</w:t>
      </w:r>
    </w:p>
    <w:p>
      <w:pPr>
        <w:spacing w:before="25" w:after="0"/>
        <w:ind w:left="0"/>
        <w:jc w:val="both"/>
        <w:textAlignment w:val="auto"/>
      </w:pPr>
      <w:r>
        <w:rPr>
          <w:rFonts w:ascii="Times New Roman"/>
          <w:b w:val="false"/>
          <w:i w:val="false"/>
          <w:color w:val="000000"/>
          <w:sz w:val="24"/>
          <w:lang w:val="pl-Pl"/>
        </w:rPr>
        <w:t>9) podaje przykład aplikacji na telefon komórkowy wspierającej udzielanie pierwszej pomocy;</w:t>
      </w:r>
    </w:p>
    <w:p>
      <w:pPr>
        <w:spacing w:before="25" w:after="0"/>
        <w:ind w:left="0"/>
        <w:jc w:val="both"/>
        <w:textAlignment w:val="auto"/>
      </w:pPr>
      <w:r>
        <w:rPr>
          <w:rFonts w:ascii="Times New Roman"/>
          <w:b w:val="false"/>
          <w:i w:val="false"/>
          <w:color w:val="000000"/>
          <w:sz w:val="24"/>
          <w:lang w:val="pl-Pl"/>
        </w:rPr>
        <w:t>10) zna wyposażenie apteczki pierwszej pomocy; wymienia przedmioty, jakie powinny znaleźć się w apteczce np. domowej, samochodowej;</w:t>
      </w:r>
    </w:p>
    <w:p>
      <w:pPr>
        <w:spacing w:before="25" w:after="0"/>
        <w:ind w:left="0"/>
        <w:jc w:val="both"/>
        <w:textAlignment w:val="auto"/>
      </w:pPr>
      <w:r>
        <w:rPr>
          <w:rFonts w:ascii="Times New Roman"/>
          <w:b w:val="false"/>
          <w:i w:val="false"/>
          <w:color w:val="000000"/>
          <w:sz w:val="24"/>
          <w:lang w:val="pl-Pl"/>
        </w:rPr>
        <w:t>11) zna zasady postępowania z osobą nieprzytomną:</w:t>
      </w:r>
    </w:p>
    <w:p>
      <w:pPr>
        <w:spacing w:before="25" w:after="0"/>
        <w:ind w:left="0"/>
        <w:jc w:val="both"/>
        <w:textAlignment w:val="auto"/>
      </w:pPr>
      <w:r>
        <w:rPr>
          <w:rFonts w:ascii="Times New Roman"/>
          <w:b w:val="false"/>
          <w:i w:val="false"/>
          <w:color w:val="000000"/>
          <w:sz w:val="24"/>
          <w:lang w:val="pl-Pl"/>
        </w:rPr>
        <w:t>a) wymienia objawy utraty przytomności,</w:t>
      </w:r>
    </w:p>
    <w:p>
      <w:pPr>
        <w:spacing w:before="25" w:after="0"/>
        <w:ind w:left="0"/>
        <w:jc w:val="both"/>
        <w:textAlignment w:val="auto"/>
      </w:pPr>
      <w:r>
        <w:rPr>
          <w:rFonts w:ascii="Times New Roman"/>
          <w:b w:val="false"/>
          <w:i w:val="false"/>
          <w:color w:val="000000"/>
          <w:sz w:val="24"/>
          <w:lang w:val="pl-Pl"/>
        </w:rPr>
        <w:t>b) ocenia przytomność poszkodowanego,</w:t>
      </w:r>
    </w:p>
    <w:p>
      <w:pPr>
        <w:spacing w:before="25" w:after="0"/>
        <w:ind w:left="0"/>
        <w:jc w:val="both"/>
        <w:textAlignment w:val="auto"/>
      </w:pPr>
      <w:r>
        <w:rPr>
          <w:rFonts w:ascii="Times New Roman"/>
          <w:b w:val="false"/>
          <w:i w:val="false"/>
          <w:color w:val="000000"/>
          <w:sz w:val="24"/>
          <w:lang w:val="pl-Pl"/>
        </w:rPr>
        <w:t>c) ocenia czynność oddychania u osoby nieprzytomnej (trzema zmysłami, przez okres do 10 sekund),</w:t>
      </w:r>
    </w:p>
    <w:p>
      <w:pPr>
        <w:spacing w:before="25" w:after="0"/>
        <w:ind w:left="0"/>
        <w:jc w:val="both"/>
        <w:textAlignment w:val="auto"/>
      </w:pPr>
      <w:r>
        <w:rPr>
          <w:rFonts w:ascii="Times New Roman"/>
          <w:b w:val="false"/>
          <w:i w:val="false"/>
          <w:color w:val="000000"/>
          <w:sz w:val="24"/>
          <w:lang w:val="pl-Pl"/>
        </w:rPr>
        <w:t>d) wyjaśnia mechanizm niedrożności dróg oddechowych u osoby nieprzytomnej,</w:t>
      </w:r>
    </w:p>
    <w:p>
      <w:pPr>
        <w:spacing w:before="25" w:after="0"/>
        <w:ind w:left="0"/>
        <w:jc w:val="both"/>
        <w:textAlignment w:val="auto"/>
      </w:pPr>
      <w:r>
        <w:rPr>
          <w:rFonts w:ascii="Times New Roman"/>
          <w:b w:val="false"/>
          <w:i w:val="false"/>
          <w:color w:val="000000"/>
          <w:sz w:val="24"/>
          <w:lang w:val="pl-Pl"/>
        </w:rPr>
        <w:t>e) udrażnia drogi oddechowe rękoczynem czoło - żuchwa,</w:t>
      </w:r>
    </w:p>
    <w:p>
      <w:pPr>
        <w:spacing w:before="25" w:after="0"/>
        <w:ind w:left="0"/>
        <w:jc w:val="both"/>
        <w:textAlignment w:val="auto"/>
      </w:pPr>
      <w:r>
        <w:rPr>
          <w:rFonts w:ascii="Times New Roman"/>
          <w:b w:val="false"/>
          <w:i w:val="false"/>
          <w:color w:val="000000"/>
          <w:sz w:val="24"/>
          <w:lang w:val="pl-Pl"/>
        </w:rPr>
        <w:t>f) układa osobę nieprzytomną w pozycji bocznej bezpiecznej,</w:t>
      </w:r>
    </w:p>
    <w:p>
      <w:pPr>
        <w:spacing w:before="25" w:after="0"/>
        <w:ind w:left="0"/>
        <w:jc w:val="both"/>
        <w:textAlignment w:val="auto"/>
      </w:pPr>
      <w:r>
        <w:rPr>
          <w:rFonts w:ascii="Times New Roman"/>
          <w:b w:val="false"/>
          <w:i w:val="false"/>
          <w:color w:val="000000"/>
          <w:sz w:val="24"/>
          <w:lang w:val="pl-Pl"/>
        </w:rPr>
        <w:t>g) zapewnia osobie nieprzytomnej komfort termiczny,</w:t>
      </w:r>
    </w:p>
    <w:p>
      <w:pPr>
        <w:spacing w:before="25" w:after="0"/>
        <w:ind w:left="0"/>
        <w:jc w:val="both"/>
        <w:textAlignment w:val="auto"/>
      </w:pPr>
      <w:r>
        <w:rPr>
          <w:rFonts w:ascii="Times New Roman"/>
          <w:b w:val="false"/>
          <w:i w:val="false"/>
          <w:color w:val="000000"/>
          <w:sz w:val="24"/>
          <w:lang w:val="pl-Pl"/>
        </w:rPr>
        <w:t>h) systematycznie ponawia ocenę oddychania u osoby nieprzytomnej;</w:t>
      </w:r>
    </w:p>
    <w:p>
      <w:pPr>
        <w:spacing w:before="25" w:after="0"/>
        <w:ind w:left="0"/>
        <w:jc w:val="both"/>
        <w:textAlignment w:val="auto"/>
      </w:pPr>
      <w:r>
        <w:rPr>
          <w:rFonts w:ascii="Times New Roman"/>
          <w:b w:val="false"/>
          <w:i w:val="false"/>
          <w:color w:val="000000"/>
          <w:sz w:val="24"/>
          <w:lang w:val="pl-Pl"/>
        </w:rPr>
        <w:t>12) zna i wykonuje podstawowe czynności resuscytacji krążeniowo-oddechowej:</w:t>
      </w:r>
    </w:p>
    <w:p>
      <w:pPr>
        <w:spacing w:before="25" w:after="0"/>
        <w:ind w:left="0"/>
        <w:jc w:val="both"/>
        <w:textAlignment w:val="auto"/>
      </w:pPr>
      <w:r>
        <w:rPr>
          <w:rFonts w:ascii="Times New Roman"/>
          <w:b w:val="false"/>
          <w:i w:val="false"/>
          <w:color w:val="000000"/>
          <w:sz w:val="24"/>
          <w:lang w:val="pl-Pl"/>
        </w:rPr>
        <w:t>a) wyjaśnia pojęcie "nagłe zatrzymanie krążenia"; wymienia jego oznaki,</w:t>
      </w:r>
    </w:p>
    <w:p>
      <w:pPr>
        <w:spacing w:before="25" w:after="0"/>
        <w:ind w:left="0"/>
        <w:jc w:val="both"/>
        <w:textAlignment w:val="auto"/>
      </w:pPr>
      <w:r>
        <w:rPr>
          <w:rFonts w:ascii="Times New Roman"/>
          <w:b w:val="false"/>
          <w:i w:val="false"/>
          <w:color w:val="000000"/>
          <w:sz w:val="24"/>
          <w:lang w:val="pl-Pl"/>
        </w:rPr>
        <w:t>b) podaje przykłady zdarzeń, w których dochodzi do nagłego zatrzymania krążenia,</w:t>
      </w:r>
    </w:p>
    <w:p>
      <w:pPr>
        <w:spacing w:before="25" w:after="0"/>
        <w:ind w:left="0"/>
        <w:jc w:val="both"/>
        <w:textAlignment w:val="auto"/>
      </w:pPr>
      <w:r>
        <w:rPr>
          <w:rFonts w:ascii="Times New Roman"/>
          <w:b w:val="false"/>
          <w:i w:val="false"/>
          <w:color w:val="000000"/>
          <w:sz w:val="24"/>
          <w:lang w:val="pl-Pl"/>
        </w:rPr>
        <w:t>c) opisuje algorytm podstawowych czynności resuscytacyjnych u osoby dorosłej,</w:t>
      </w:r>
    </w:p>
    <w:p>
      <w:pPr>
        <w:spacing w:before="25" w:after="0"/>
        <w:ind w:left="0"/>
        <w:jc w:val="both"/>
        <w:textAlignment w:val="auto"/>
      </w:pPr>
      <w:r>
        <w:rPr>
          <w:rFonts w:ascii="Times New Roman"/>
          <w:b w:val="false"/>
          <w:i w:val="false"/>
          <w:color w:val="000000"/>
          <w:sz w:val="24"/>
          <w:lang w:val="pl-Pl"/>
        </w:rPr>
        <w:t>d) wymienia warunki i czynniki zapewniające resuscytację wysokiej jakości,</w:t>
      </w:r>
    </w:p>
    <w:p>
      <w:pPr>
        <w:spacing w:before="25" w:after="0"/>
        <w:ind w:left="0"/>
        <w:jc w:val="both"/>
        <w:textAlignment w:val="auto"/>
      </w:pPr>
      <w:r>
        <w:rPr>
          <w:rFonts w:ascii="Times New Roman"/>
          <w:b w:val="false"/>
          <w:i w:val="false"/>
          <w:color w:val="000000"/>
          <w:sz w:val="24"/>
          <w:lang w:val="pl-Pl"/>
        </w:rPr>
        <w:t>e) omawia uniwersalny algorytm w nagłym zatrzymaniu krążenia,</w:t>
      </w:r>
    </w:p>
    <w:p>
      <w:pPr>
        <w:spacing w:before="25" w:after="0"/>
        <w:ind w:left="0"/>
        <w:jc w:val="both"/>
        <w:textAlignment w:val="auto"/>
      </w:pPr>
      <w:r>
        <w:rPr>
          <w:rFonts w:ascii="Times New Roman"/>
          <w:b w:val="false"/>
          <w:i w:val="false"/>
          <w:color w:val="000000"/>
          <w:sz w:val="24"/>
          <w:lang w:val="pl-Pl"/>
        </w:rPr>
        <w:t>f) wykonuje na manekinie uciski klatki piersiowej i sztuczne oddychanie samodzielnie i we współpracy z drugą osobą,</w:t>
      </w:r>
    </w:p>
    <w:p>
      <w:pPr>
        <w:spacing w:before="25" w:after="0"/>
        <w:ind w:left="0"/>
        <w:jc w:val="both"/>
        <w:textAlignment w:val="auto"/>
      </w:pPr>
      <w:r>
        <w:rPr>
          <w:rFonts w:ascii="Times New Roman"/>
          <w:b w:val="false"/>
          <w:i w:val="false"/>
          <w:color w:val="000000"/>
          <w:sz w:val="24"/>
          <w:lang w:val="pl-Pl"/>
        </w:rPr>
        <w:t>g) opisuje zastosowanie automatycznego defibrylatora zewnętrznego (AED) oraz wskazuje na jego znaczenie dla zwiększenia skuteczności akcji resuscytacyjnej; zna algorytm podstawowych czynności resuscytacyjnych z użyciem AED,</w:t>
      </w:r>
    </w:p>
    <w:p>
      <w:pPr>
        <w:spacing w:before="25" w:after="0"/>
        <w:ind w:left="0"/>
        <w:jc w:val="both"/>
        <w:textAlignment w:val="auto"/>
      </w:pPr>
      <w:r>
        <w:rPr>
          <w:rFonts w:ascii="Times New Roman"/>
          <w:b w:val="false"/>
          <w:i w:val="false"/>
          <w:color w:val="000000"/>
          <w:sz w:val="24"/>
          <w:lang w:val="pl-Pl"/>
        </w:rPr>
        <w:t>h) przedstawia sytuacje, w których można prowadzić resuscytację z wyłącznym uciskaniem klatki piersiowej;</w:t>
      </w:r>
    </w:p>
    <w:p>
      <w:pPr>
        <w:spacing w:before="25" w:after="0"/>
        <w:ind w:left="0"/>
        <w:jc w:val="both"/>
        <w:textAlignment w:val="auto"/>
      </w:pPr>
      <w:r>
        <w:rPr>
          <w:rFonts w:ascii="Times New Roman"/>
          <w:b w:val="false"/>
          <w:i w:val="false"/>
          <w:color w:val="000000"/>
          <w:sz w:val="24"/>
          <w:lang w:val="pl-Pl"/>
        </w:rPr>
        <w:t>13) wykonuje podstawowe czynności pierwszej pomocy w zadławieniu:</w:t>
      </w:r>
    </w:p>
    <w:p>
      <w:pPr>
        <w:spacing w:before="25" w:after="0"/>
        <w:ind w:left="0"/>
        <w:jc w:val="both"/>
        <w:textAlignment w:val="auto"/>
      </w:pPr>
      <w:r>
        <w:rPr>
          <w:rFonts w:ascii="Times New Roman"/>
          <w:b w:val="false"/>
          <w:i w:val="false"/>
          <w:color w:val="000000"/>
          <w:sz w:val="24"/>
          <w:lang w:val="pl-Pl"/>
        </w:rPr>
        <w:t>a) wyjaśnia pojęcie i mechanizm zadławienia,</w:t>
      </w:r>
    </w:p>
    <w:p>
      <w:pPr>
        <w:spacing w:before="25" w:after="0"/>
        <w:ind w:left="0"/>
        <w:jc w:val="both"/>
        <w:textAlignment w:val="auto"/>
      </w:pPr>
      <w:r>
        <w:rPr>
          <w:rFonts w:ascii="Times New Roman"/>
          <w:b w:val="false"/>
          <w:i w:val="false"/>
          <w:color w:val="000000"/>
          <w:sz w:val="24"/>
          <w:lang w:val="pl-Pl"/>
        </w:rPr>
        <w:t>b) omawia schemat postępowania w przypadku zadławienia,</w:t>
      </w:r>
    </w:p>
    <w:p>
      <w:pPr>
        <w:spacing w:before="25" w:after="0"/>
        <w:ind w:left="0"/>
        <w:jc w:val="both"/>
        <w:textAlignment w:val="auto"/>
      </w:pPr>
      <w:r>
        <w:rPr>
          <w:rFonts w:ascii="Times New Roman"/>
          <w:b w:val="false"/>
          <w:i w:val="false"/>
          <w:color w:val="000000"/>
          <w:sz w:val="24"/>
          <w:lang w:val="pl-Pl"/>
        </w:rPr>
        <w:t>c) wykonuje na manekinie rękoczyny ratunkowe w przypadku zadławienia,</w:t>
      </w:r>
    </w:p>
    <w:p>
      <w:pPr>
        <w:spacing w:before="25" w:after="0"/>
        <w:ind w:left="0"/>
        <w:jc w:val="both"/>
        <w:textAlignment w:val="auto"/>
      </w:pPr>
      <w:r>
        <w:rPr>
          <w:rFonts w:ascii="Times New Roman"/>
          <w:b w:val="false"/>
          <w:i w:val="false"/>
          <w:color w:val="000000"/>
          <w:sz w:val="24"/>
          <w:lang w:val="pl-Pl"/>
        </w:rPr>
        <w:t>d) wymienia przykłady działań zapobiegających zadławieniu u małych dzieci;</w:t>
      </w:r>
    </w:p>
    <w:p>
      <w:pPr>
        <w:spacing w:before="25" w:after="0"/>
        <w:ind w:left="0"/>
        <w:jc w:val="both"/>
        <w:textAlignment w:val="auto"/>
      </w:pPr>
      <w:r>
        <w:rPr>
          <w:rFonts w:ascii="Times New Roman"/>
          <w:b w:val="false"/>
          <w:i w:val="false"/>
          <w:color w:val="000000"/>
          <w:sz w:val="24"/>
          <w:lang w:val="pl-Pl"/>
        </w:rPr>
        <w:t>14) zna zasady pierwszej pomocy w urazach kończyn:</w:t>
      </w:r>
    </w:p>
    <w:p>
      <w:pPr>
        <w:spacing w:before="25" w:after="0"/>
        <w:ind w:left="0"/>
        <w:jc w:val="both"/>
        <w:textAlignment w:val="auto"/>
      </w:pPr>
      <w:r>
        <w:rPr>
          <w:rFonts w:ascii="Times New Roman"/>
          <w:b w:val="false"/>
          <w:i w:val="false"/>
          <w:color w:val="000000"/>
          <w:sz w:val="24"/>
          <w:lang w:val="pl-Pl"/>
        </w:rPr>
        <w:t>a) wymienia objawy związane z najczęstszymi obrażeniami narządu ruchu,</w:t>
      </w:r>
    </w:p>
    <w:p>
      <w:pPr>
        <w:spacing w:before="25" w:after="0"/>
        <w:ind w:left="0"/>
        <w:jc w:val="both"/>
        <w:textAlignment w:val="auto"/>
      </w:pPr>
      <w:r>
        <w:rPr>
          <w:rFonts w:ascii="Times New Roman"/>
          <w:b w:val="false"/>
          <w:i w:val="false"/>
          <w:color w:val="000000"/>
          <w:sz w:val="24"/>
          <w:lang w:val="pl-Pl"/>
        </w:rPr>
        <w:t>b) opisuje metody udzielania pierwszej pomocy w urazach kończyn,</w:t>
      </w:r>
    </w:p>
    <w:p>
      <w:pPr>
        <w:spacing w:before="25" w:after="0"/>
        <w:ind w:left="0"/>
        <w:jc w:val="both"/>
        <w:textAlignment w:val="auto"/>
      </w:pPr>
      <w:r>
        <w:rPr>
          <w:rFonts w:ascii="Times New Roman"/>
          <w:b w:val="false"/>
          <w:i w:val="false"/>
          <w:color w:val="000000"/>
          <w:sz w:val="24"/>
          <w:lang w:val="pl-Pl"/>
        </w:rPr>
        <w:t>c) wyjaśnia cel doraźnego unieruchomienia kończyny (ograniczenie ruchu, zmniejszenie bólu, ograniczenie ryzyka pogłębiania urazu, umożliwienie bezpiecznego transportu),</w:t>
      </w:r>
    </w:p>
    <w:p>
      <w:pPr>
        <w:spacing w:before="25" w:after="0"/>
        <w:ind w:left="0"/>
        <w:jc w:val="both"/>
        <w:textAlignment w:val="auto"/>
      </w:pPr>
      <w:r>
        <w:rPr>
          <w:rFonts w:ascii="Times New Roman"/>
          <w:b w:val="false"/>
          <w:i w:val="false"/>
          <w:color w:val="000000"/>
          <w:sz w:val="24"/>
          <w:lang w:val="pl-Pl"/>
        </w:rPr>
        <w:t>d) zna i stosuje zasady unieruchomienia złamań kości długich i stawów (zasada Potta),</w:t>
      </w:r>
    </w:p>
    <w:p>
      <w:pPr>
        <w:spacing w:before="25" w:after="0"/>
        <w:ind w:left="0"/>
        <w:jc w:val="both"/>
        <w:textAlignment w:val="auto"/>
      </w:pPr>
      <w:r>
        <w:rPr>
          <w:rFonts w:ascii="Times New Roman"/>
          <w:b w:val="false"/>
          <w:i w:val="false"/>
          <w:color w:val="000000"/>
          <w:sz w:val="24"/>
          <w:lang w:val="pl-Pl"/>
        </w:rPr>
        <w:t>e) wykonuje opatrunek osłaniający na ranę w obrębie kończyny oraz opatrunek uciskowy,</w:t>
      </w:r>
    </w:p>
    <w:p>
      <w:pPr>
        <w:spacing w:before="25" w:after="0"/>
        <w:ind w:left="0"/>
        <w:jc w:val="both"/>
        <w:textAlignment w:val="auto"/>
      </w:pPr>
      <w:r>
        <w:rPr>
          <w:rFonts w:ascii="Times New Roman"/>
          <w:b w:val="false"/>
          <w:i w:val="false"/>
          <w:color w:val="000000"/>
          <w:sz w:val="24"/>
          <w:lang w:val="pl-Pl"/>
        </w:rPr>
        <w:t>f) w sytuacjach symulowanych prawidłowo unieruchamia kończynę po urazie w zastanej pozycji, wykorzystuje dostępny sprzęt do unieruchomienia złamanej kończyny,</w:t>
      </w:r>
    </w:p>
    <w:p>
      <w:pPr>
        <w:spacing w:before="25" w:after="0"/>
        <w:ind w:left="0"/>
        <w:jc w:val="both"/>
        <w:textAlignment w:val="auto"/>
      </w:pPr>
      <w:r>
        <w:rPr>
          <w:rFonts w:ascii="Times New Roman"/>
          <w:b w:val="false"/>
          <w:i w:val="false"/>
          <w:color w:val="000000"/>
          <w:sz w:val="24"/>
          <w:lang w:val="pl-Pl"/>
        </w:rPr>
        <w:t>g) wymienia sytuacje, w których może dojść do urazów kręgosłupa,</w:t>
      </w:r>
    </w:p>
    <w:p>
      <w:pPr>
        <w:spacing w:before="25" w:after="0"/>
        <w:ind w:left="0"/>
        <w:jc w:val="both"/>
        <w:textAlignment w:val="auto"/>
      </w:pPr>
      <w:r>
        <w:rPr>
          <w:rFonts w:ascii="Times New Roman"/>
          <w:b w:val="false"/>
          <w:i w:val="false"/>
          <w:color w:val="000000"/>
          <w:sz w:val="24"/>
          <w:lang w:val="pl-Pl"/>
        </w:rPr>
        <w:t>h) opisuje przykłady powikłań wynikających z urazu kręgosłupa,</w:t>
      </w:r>
    </w:p>
    <w:p>
      <w:pPr>
        <w:spacing w:before="25" w:after="0"/>
        <w:ind w:left="0"/>
        <w:jc w:val="both"/>
        <w:textAlignment w:val="auto"/>
      </w:pPr>
      <w:r>
        <w:rPr>
          <w:rFonts w:ascii="Times New Roman"/>
          <w:b w:val="false"/>
          <w:i w:val="false"/>
          <w:color w:val="000000"/>
          <w:sz w:val="24"/>
          <w:lang w:val="pl-Pl"/>
        </w:rPr>
        <w:t>i) przedstawia metody przenoszenia poszkodowanych z urazem kręgosłupa,</w:t>
      </w:r>
    </w:p>
    <w:p>
      <w:pPr>
        <w:spacing w:before="25" w:after="0"/>
        <w:ind w:left="0"/>
        <w:jc w:val="both"/>
        <w:textAlignment w:val="auto"/>
      </w:pPr>
      <w:r>
        <w:rPr>
          <w:rFonts w:ascii="Times New Roman"/>
          <w:b w:val="false"/>
          <w:i w:val="false"/>
          <w:color w:val="000000"/>
          <w:sz w:val="24"/>
          <w:lang w:val="pl-Pl"/>
        </w:rPr>
        <w:t>j) wymienia przykłady zapobiegania urazom w sporcie, w domu, w pracy;</w:t>
      </w:r>
    </w:p>
    <w:p>
      <w:pPr>
        <w:spacing w:before="25" w:after="0"/>
        <w:ind w:left="0"/>
        <w:jc w:val="both"/>
        <w:textAlignment w:val="auto"/>
      </w:pPr>
      <w:r>
        <w:rPr>
          <w:rFonts w:ascii="Times New Roman"/>
          <w:b w:val="false"/>
          <w:i w:val="false"/>
          <w:color w:val="000000"/>
          <w:sz w:val="24"/>
          <w:lang w:val="pl-Pl"/>
        </w:rPr>
        <w:t>15) rozumie, na czym polega udzielanie pierwszej pomocy w oparzeniach:</w:t>
      </w:r>
    </w:p>
    <w:p>
      <w:pPr>
        <w:spacing w:before="25" w:after="0"/>
        <w:ind w:left="0"/>
        <w:jc w:val="both"/>
        <w:textAlignment w:val="auto"/>
      </w:pPr>
      <w:r>
        <w:rPr>
          <w:rFonts w:ascii="Times New Roman"/>
          <w:b w:val="false"/>
          <w:i w:val="false"/>
          <w:color w:val="000000"/>
          <w:sz w:val="24"/>
          <w:lang w:val="pl-Pl"/>
        </w:rPr>
        <w:t>a) wyjaśnia pojęcie "oparzenie", wymienia przyczyny i rodzaje oparzeń,</w:t>
      </w:r>
    </w:p>
    <w:p>
      <w:pPr>
        <w:spacing w:before="25" w:after="0"/>
        <w:ind w:left="0"/>
        <w:jc w:val="both"/>
        <w:textAlignment w:val="auto"/>
      </w:pPr>
      <w:r>
        <w:rPr>
          <w:rFonts w:ascii="Times New Roman"/>
          <w:b w:val="false"/>
          <w:i w:val="false"/>
          <w:color w:val="000000"/>
          <w:sz w:val="24"/>
          <w:lang w:val="pl-Pl"/>
        </w:rPr>
        <w:t>b) omawia zasady postępowania w przypadku oparzenia termicznego,</w:t>
      </w:r>
    </w:p>
    <w:p>
      <w:pPr>
        <w:spacing w:before="25" w:after="0"/>
        <w:ind w:left="0"/>
        <w:jc w:val="both"/>
        <w:textAlignment w:val="auto"/>
      </w:pPr>
      <w:r>
        <w:rPr>
          <w:rFonts w:ascii="Times New Roman"/>
          <w:b w:val="false"/>
          <w:i w:val="false"/>
          <w:color w:val="000000"/>
          <w:sz w:val="24"/>
          <w:lang w:val="pl-Pl"/>
        </w:rPr>
        <w:t>c) demonstruje metodę chłodzenia w przypadku oparzenia kończyny,</w:t>
      </w:r>
    </w:p>
    <w:p>
      <w:pPr>
        <w:spacing w:before="25" w:after="0"/>
        <w:ind w:left="0"/>
        <w:jc w:val="both"/>
        <w:textAlignment w:val="auto"/>
      </w:pPr>
      <w:r>
        <w:rPr>
          <w:rFonts w:ascii="Times New Roman"/>
          <w:b w:val="false"/>
          <w:i w:val="false"/>
          <w:color w:val="000000"/>
          <w:sz w:val="24"/>
          <w:lang w:val="pl-Pl"/>
        </w:rPr>
        <w:t>d) wymienia przykłady zapobiegania oparzeniom, ze szczególnym uwzględnieniem środowiska domowego i małych dzieci;</w:t>
      </w:r>
    </w:p>
    <w:p>
      <w:pPr>
        <w:spacing w:before="25" w:after="0"/>
        <w:ind w:left="0"/>
        <w:jc w:val="both"/>
        <w:textAlignment w:val="auto"/>
      </w:pPr>
      <w:r>
        <w:rPr>
          <w:rFonts w:ascii="Times New Roman"/>
          <w:b w:val="false"/>
          <w:i w:val="false"/>
          <w:color w:val="000000"/>
          <w:sz w:val="24"/>
          <w:lang w:val="pl-Pl"/>
        </w:rPr>
        <w:t>16) rozumie, na czym polega udzielenie pierwszej pomocy we wstrząsie:</w:t>
      </w:r>
    </w:p>
    <w:p>
      <w:pPr>
        <w:spacing w:before="25" w:after="0"/>
        <w:ind w:left="0"/>
        <w:jc w:val="both"/>
        <w:textAlignment w:val="auto"/>
      </w:pPr>
      <w:r>
        <w:rPr>
          <w:rFonts w:ascii="Times New Roman"/>
          <w:b w:val="false"/>
          <w:i w:val="false"/>
          <w:color w:val="000000"/>
          <w:sz w:val="24"/>
          <w:lang w:val="pl-Pl"/>
        </w:rPr>
        <w:t>a) zna najważniejsze przyczyny wstrząsu, wymienia zagrożenia z niego wynikające,</w:t>
      </w:r>
    </w:p>
    <w:p>
      <w:pPr>
        <w:spacing w:before="25" w:after="0"/>
        <w:ind w:left="0"/>
        <w:jc w:val="both"/>
        <w:textAlignment w:val="auto"/>
      </w:pPr>
      <w:r>
        <w:rPr>
          <w:rFonts w:ascii="Times New Roman"/>
          <w:b w:val="false"/>
          <w:i w:val="false"/>
          <w:color w:val="000000"/>
          <w:sz w:val="24"/>
          <w:lang w:val="pl-Pl"/>
        </w:rPr>
        <w:t>b) stosuje zasady postępowania przeciwstrząsowego (ułożenie, ochrona przed wychłodzeniem, wsparcie psychiczne poszkodowanego);</w:t>
      </w:r>
    </w:p>
    <w:p>
      <w:pPr>
        <w:spacing w:before="25" w:after="0"/>
        <w:ind w:left="0"/>
        <w:jc w:val="both"/>
        <w:textAlignment w:val="auto"/>
      </w:pPr>
      <w:r>
        <w:rPr>
          <w:rFonts w:ascii="Times New Roman"/>
          <w:b w:val="false"/>
          <w:i w:val="false"/>
          <w:color w:val="000000"/>
          <w:sz w:val="24"/>
          <w:lang w:val="pl-Pl"/>
        </w:rPr>
        <w:t>17) rozumie, na czym polega udzielenie pierwszej pomocy osobie podtopionej:</w:t>
      </w:r>
    </w:p>
    <w:p>
      <w:pPr>
        <w:spacing w:before="25" w:after="0"/>
        <w:ind w:left="0"/>
        <w:jc w:val="both"/>
        <w:textAlignment w:val="auto"/>
      </w:pPr>
      <w:r>
        <w:rPr>
          <w:rFonts w:ascii="Times New Roman"/>
          <w:b w:val="false"/>
          <w:i w:val="false"/>
          <w:color w:val="000000"/>
          <w:sz w:val="24"/>
          <w:lang w:val="pl-Pl"/>
        </w:rPr>
        <w:t>a) opisuje sytuacje, w jakich dochodzi do tonięcia, wyjaśnia zagrożenia związane z wodą,</w:t>
      </w:r>
    </w:p>
    <w:p>
      <w:pPr>
        <w:spacing w:before="25" w:after="0"/>
        <w:ind w:left="0"/>
        <w:jc w:val="both"/>
        <w:textAlignment w:val="auto"/>
      </w:pPr>
      <w:r>
        <w:rPr>
          <w:rFonts w:ascii="Times New Roman"/>
          <w:b w:val="false"/>
          <w:i w:val="false"/>
          <w:color w:val="000000"/>
          <w:sz w:val="24"/>
          <w:lang w:val="pl-Pl"/>
        </w:rPr>
        <w:t>b) wyjaśnia różnicę między podtopieniem a utonięciem,</w:t>
      </w:r>
    </w:p>
    <w:p>
      <w:pPr>
        <w:spacing w:before="25" w:after="0"/>
        <w:ind w:left="0"/>
        <w:jc w:val="both"/>
        <w:textAlignment w:val="auto"/>
      </w:pPr>
      <w:r>
        <w:rPr>
          <w:rFonts w:ascii="Times New Roman"/>
          <w:b w:val="false"/>
          <w:i w:val="false"/>
          <w:color w:val="000000"/>
          <w:sz w:val="24"/>
          <w:lang w:val="pl-Pl"/>
        </w:rPr>
        <w:t>c) odtwarza etapy pomocy w podtopieniach, podejmuje w sytuacji symulowanej czynności pierwszej pomocy po wydobyciu poszkodowanego z wody (pozycja bezpieczna, zapobieganie zachłyśnięciu i wychłodzeniu),</w:t>
      </w:r>
    </w:p>
    <w:p>
      <w:pPr>
        <w:spacing w:before="25" w:after="0"/>
        <w:ind w:left="0"/>
        <w:jc w:val="both"/>
        <w:textAlignment w:val="auto"/>
      </w:pPr>
      <w:r>
        <w:rPr>
          <w:rFonts w:ascii="Times New Roman"/>
          <w:b w:val="false"/>
          <w:i w:val="false"/>
          <w:color w:val="000000"/>
          <w:sz w:val="24"/>
          <w:lang w:val="pl-Pl"/>
        </w:rPr>
        <w:t>d) wyjaśnia, jak zapobiegać tonięciu i wypadkom w akwenach wodnych;</w:t>
      </w:r>
    </w:p>
    <w:p>
      <w:pPr>
        <w:spacing w:before="25" w:after="0"/>
        <w:ind w:left="0"/>
        <w:jc w:val="both"/>
        <w:textAlignment w:val="auto"/>
      </w:pPr>
      <w:r>
        <w:rPr>
          <w:rFonts w:ascii="Times New Roman"/>
          <w:b w:val="false"/>
          <w:i w:val="false"/>
          <w:color w:val="000000"/>
          <w:sz w:val="24"/>
          <w:lang w:val="pl-Pl"/>
        </w:rPr>
        <w:t>18) rozumie, na czym polega udzielenie pierwszej pomocy w zatruciach:</w:t>
      </w:r>
    </w:p>
    <w:p>
      <w:pPr>
        <w:spacing w:before="25" w:after="0"/>
        <w:ind w:left="0"/>
        <w:jc w:val="both"/>
        <w:textAlignment w:val="auto"/>
      </w:pPr>
      <w:r>
        <w:rPr>
          <w:rFonts w:ascii="Times New Roman"/>
          <w:b w:val="false"/>
          <w:i w:val="false"/>
          <w:color w:val="000000"/>
          <w:sz w:val="24"/>
          <w:lang w:val="pl-Pl"/>
        </w:rPr>
        <w:t>a) omawia zatrucie tlenkiem węgla (czadem), lekami lub środkami odurzającymi; wymienia ich objawy,</w:t>
      </w:r>
    </w:p>
    <w:p>
      <w:pPr>
        <w:spacing w:before="25" w:after="0"/>
        <w:ind w:left="0"/>
        <w:jc w:val="both"/>
        <w:textAlignment w:val="auto"/>
      </w:pPr>
      <w:r>
        <w:rPr>
          <w:rFonts w:ascii="Times New Roman"/>
          <w:b w:val="false"/>
          <w:i w:val="false"/>
          <w:color w:val="000000"/>
          <w:sz w:val="24"/>
          <w:lang w:val="pl-Pl"/>
        </w:rPr>
        <w:t>b) opisuje zasady bezpieczeństwa w pomieszczeniach skażonych tlenkiem węgla, gazami toksycznymi,</w:t>
      </w:r>
    </w:p>
    <w:p>
      <w:pPr>
        <w:spacing w:before="25" w:after="0"/>
        <w:ind w:left="0"/>
        <w:jc w:val="both"/>
        <w:textAlignment w:val="auto"/>
      </w:pPr>
      <w:r>
        <w:rPr>
          <w:rFonts w:ascii="Times New Roman"/>
          <w:b w:val="false"/>
          <w:i w:val="false"/>
          <w:color w:val="000000"/>
          <w:sz w:val="24"/>
          <w:lang w:val="pl-Pl"/>
        </w:rPr>
        <w:t>c) w sytuacji symulowanej podejmuje prawidłowe działania wobec osoby podejrzanej o zatrucie.</w:t>
      </w:r>
    </w:p>
    <w:p>
      <w:pPr>
        <w:spacing w:before="25" w:after="0"/>
        <w:ind w:left="0"/>
        <w:jc w:val="both"/>
        <w:textAlignment w:val="auto"/>
      </w:pPr>
      <w:r>
        <w:rPr>
          <w:rFonts w:ascii="Times New Roman"/>
          <w:b w:val="false"/>
          <w:i w:val="false"/>
          <w:color w:val="000000"/>
          <w:sz w:val="24"/>
          <w:lang w:val="pl-Pl"/>
        </w:rPr>
        <w:t>IV. Edukacja zdrowotna. Zdrowie w wymiarze indywidualnym oraz zbiorowym. Zachowania prozdrowotne. Uczeń:</w:t>
      </w:r>
    </w:p>
    <w:p>
      <w:pPr>
        <w:spacing w:before="25" w:after="0"/>
        <w:ind w:left="0"/>
        <w:jc w:val="both"/>
        <w:textAlignment w:val="auto"/>
      </w:pPr>
      <w:r>
        <w:rPr>
          <w:rFonts w:ascii="Times New Roman"/>
          <w:b w:val="false"/>
          <w:i w:val="false"/>
          <w:color w:val="000000"/>
          <w:sz w:val="24"/>
          <w:lang w:val="pl-Pl"/>
        </w:rPr>
        <w:t>1. Choroby cywilizacyjne. Uczeń:</w:t>
      </w:r>
    </w:p>
    <w:p>
      <w:pPr>
        <w:spacing w:before="25" w:after="0"/>
        <w:ind w:left="0"/>
        <w:jc w:val="both"/>
        <w:textAlignment w:val="auto"/>
      </w:pPr>
      <w:r>
        <w:rPr>
          <w:rFonts w:ascii="Times New Roman"/>
          <w:b w:val="false"/>
          <w:i w:val="false"/>
          <w:color w:val="000000"/>
          <w:sz w:val="24"/>
          <w:lang w:val="pl-Pl"/>
        </w:rPr>
        <w:t>1) zna czynniki ryzyka chorób cywilizacyjnych, takich jak: nadciśnienie tętnicze, cukrzyca, zaburzenia gospodarki lipidowej, otyłość; definiuje pojęcie zespołu metabolicznego (nadciśnienie tętnicze, otyłość, cukrzyca, zaburzenia lipidowe); dokonuje pomiaru ciśnienia tętniczego;</w:t>
      </w:r>
    </w:p>
    <w:p>
      <w:pPr>
        <w:spacing w:before="25" w:after="0"/>
        <w:ind w:left="0"/>
        <w:jc w:val="both"/>
        <w:textAlignment w:val="auto"/>
      </w:pPr>
      <w:r>
        <w:rPr>
          <w:rFonts w:ascii="Times New Roman"/>
          <w:b w:val="false"/>
          <w:i w:val="false"/>
          <w:color w:val="000000"/>
          <w:sz w:val="24"/>
          <w:lang w:val="pl-Pl"/>
        </w:rPr>
        <w:t>2) potrafi ocenić korzyści kontroli czynników ryzyka miażdżycy w populacji;</w:t>
      </w:r>
    </w:p>
    <w:p>
      <w:pPr>
        <w:spacing w:before="25" w:after="0"/>
        <w:ind w:left="0"/>
        <w:jc w:val="both"/>
        <w:textAlignment w:val="auto"/>
      </w:pPr>
      <w:r>
        <w:rPr>
          <w:rFonts w:ascii="Times New Roman"/>
          <w:b w:val="false"/>
          <w:i w:val="false"/>
          <w:color w:val="000000"/>
          <w:sz w:val="24"/>
          <w:lang w:val="pl-Pl"/>
        </w:rPr>
        <w:t>3) zna pojęcie wskaźnika masy ciała (BMI) i potrafi określić, do czego służy; zna tendencje związane z otyłością wśród dzieci, młodzieży i dorosłych w Polsce.</w:t>
      </w:r>
    </w:p>
    <w:p>
      <w:pPr>
        <w:spacing w:before="25" w:after="0"/>
        <w:ind w:left="0"/>
        <w:jc w:val="both"/>
        <w:textAlignment w:val="auto"/>
      </w:pPr>
      <w:r>
        <w:rPr>
          <w:rFonts w:ascii="Times New Roman"/>
          <w:b w:val="false"/>
          <w:i w:val="false"/>
          <w:color w:val="000000"/>
          <w:sz w:val="24"/>
          <w:lang w:val="pl-Pl"/>
        </w:rPr>
        <w:t>2. Elementy zdrowia psychicznego. Uczeń:</w:t>
      </w:r>
    </w:p>
    <w:p>
      <w:pPr>
        <w:spacing w:before="25" w:after="0"/>
        <w:ind w:left="0"/>
        <w:jc w:val="both"/>
        <w:textAlignment w:val="auto"/>
      </w:pPr>
      <w:r>
        <w:rPr>
          <w:rFonts w:ascii="Times New Roman"/>
          <w:b w:val="false"/>
          <w:i w:val="false"/>
          <w:color w:val="000000"/>
          <w:sz w:val="24"/>
          <w:lang w:val="pl-Pl"/>
        </w:rPr>
        <w:t>1) wyjaśnia zależności między zdrowiem fizycznym, psychicznym, emocjonalnym a społecznym; wyjaśnia wpływ stresu na zdrowie;</w:t>
      </w:r>
    </w:p>
    <w:p>
      <w:pPr>
        <w:spacing w:before="25" w:after="0"/>
        <w:ind w:left="0"/>
        <w:jc w:val="both"/>
        <w:textAlignment w:val="auto"/>
      </w:pPr>
      <w:r>
        <w:rPr>
          <w:rFonts w:ascii="Times New Roman"/>
          <w:b w:val="false"/>
          <w:i w:val="false"/>
          <w:color w:val="000000"/>
          <w:sz w:val="24"/>
          <w:lang w:val="pl-Pl"/>
        </w:rPr>
        <w:t>2) wymienia rzetelne źródła informacji o zdrowiu, chorobach, świadczeniach i usługach zdrowotnych;</w:t>
      </w:r>
    </w:p>
    <w:p>
      <w:pPr>
        <w:spacing w:before="25" w:after="0"/>
        <w:ind w:left="0"/>
        <w:jc w:val="both"/>
        <w:textAlignment w:val="auto"/>
      </w:pPr>
      <w:r>
        <w:rPr>
          <w:rFonts w:ascii="Times New Roman"/>
          <w:b w:val="false"/>
          <w:i w:val="false"/>
          <w:color w:val="000000"/>
          <w:sz w:val="24"/>
          <w:lang w:val="pl-Pl"/>
        </w:rPr>
        <w:t>3) ocenia własne zachowania związane ze zdrowiem, ustala indywidualny plan działania na rzecz własnego zdrowia;</w:t>
      </w:r>
    </w:p>
    <w:p>
      <w:pPr>
        <w:spacing w:before="25" w:after="0"/>
        <w:ind w:left="0"/>
        <w:jc w:val="both"/>
        <w:textAlignment w:val="auto"/>
      </w:pPr>
      <w:r>
        <w:rPr>
          <w:rFonts w:ascii="Times New Roman"/>
          <w:b w:val="false"/>
          <w:i w:val="false"/>
          <w:color w:val="000000"/>
          <w:sz w:val="24"/>
          <w:lang w:val="pl-Pl"/>
        </w:rPr>
        <w:t>4) zna podstawowe sygnały i objawy problemów ze zdrowiem psychicznym (stres fizyczny i emocjonalny, zaburzenia odżywiania, depresja kliniczna);</w:t>
      </w:r>
    </w:p>
    <w:p>
      <w:pPr>
        <w:spacing w:before="25" w:after="0"/>
        <w:ind w:left="0"/>
        <w:jc w:val="both"/>
        <w:textAlignment w:val="auto"/>
      </w:pPr>
      <w:r>
        <w:rPr>
          <w:rFonts w:ascii="Times New Roman"/>
          <w:b w:val="false"/>
          <w:i w:val="false"/>
          <w:color w:val="000000"/>
          <w:sz w:val="24"/>
          <w:lang w:val="pl-Pl"/>
        </w:rPr>
        <w:t>5) opisuje konstruktywne i niekonstruktywne sposoby radzenia sobie z emocjami, w tym negatywnymi;</w:t>
      </w:r>
    </w:p>
    <w:p>
      <w:pPr>
        <w:spacing w:before="25" w:after="0"/>
        <w:ind w:left="0"/>
        <w:jc w:val="both"/>
        <w:textAlignment w:val="auto"/>
      </w:pPr>
      <w:r>
        <w:rPr>
          <w:rFonts w:ascii="Times New Roman"/>
          <w:b w:val="false"/>
          <w:i w:val="false"/>
          <w:color w:val="000000"/>
          <w:sz w:val="24"/>
          <w:lang w:val="pl-Pl"/>
        </w:rPr>
        <w:t>6) określa, gdzie w okolicy swojego miejsca zamieszkania działają instytucje i organizacje świadczące leczenie, pomoc i wsparcie w przypadkach problemów zdrowia psychicznego, w szczególności świadczące usługi dla młodzieży;</w:t>
      </w:r>
    </w:p>
    <w:p>
      <w:pPr>
        <w:spacing w:before="25" w:after="0"/>
        <w:ind w:left="0"/>
        <w:jc w:val="both"/>
        <w:textAlignment w:val="auto"/>
      </w:pPr>
      <w:r>
        <w:rPr>
          <w:rFonts w:ascii="Times New Roman"/>
          <w:b w:val="false"/>
          <w:i w:val="false"/>
          <w:color w:val="000000"/>
          <w:sz w:val="24"/>
          <w:lang w:val="pl-Pl"/>
        </w:rPr>
        <w:t>7) dobiera i demonstruje umiejętności komunikacji interpersonalnej istotne dla zdrowia i bezpieczeństwa (odmowa, zachowania asertywne, negocjowanie).</w:t>
      </w:r>
    </w:p>
    <w:p>
      <w:pPr>
        <w:spacing w:before="25" w:after="0"/>
        <w:ind w:left="0"/>
        <w:jc w:val="both"/>
        <w:textAlignment w:val="auto"/>
      </w:pPr>
      <w:r>
        <w:rPr>
          <w:rFonts w:ascii="Times New Roman"/>
          <w:b w:val="false"/>
          <w:i w:val="false"/>
          <w:color w:val="000000"/>
          <w:sz w:val="24"/>
          <w:lang w:val="pl-Pl"/>
        </w:rPr>
        <w:t>3. Aktywność fizyczna. Uczeń:</w:t>
      </w:r>
    </w:p>
    <w:p>
      <w:pPr>
        <w:spacing w:before="25" w:after="0"/>
        <w:ind w:left="0"/>
        <w:jc w:val="both"/>
        <w:textAlignment w:val="auto"/>
      </w:pPr>
      <w:r>
        <w:rPr>
          <w:rFonts w:ascii="Times New Roman"/>
          <w:b w:val="false"/>
          <w:i w:val="false"/>
          <w:color w:val="000000"/>
          <w:sz w:val="24"/>
          <w:lang w:val="pl-Pl"/>
        </w:rPr>
        <w:t>1) wymienia zachowania, które sprzyjają zdrowiu (prozdrowotne) oraz zagrażają zdrowiu oraz wskazuje te, które szczególnie często występują wśród nastolatków;</w:t>
      </w:r>
    </w:p>
    <w:p>
      <w:pPr>
        <w:spacing w:before="25" w:after="0"/>
        <w:ind w:left="0"/>
        <w:jc w:val="both"/>
        <w:textAlignment w:val="auto"/>
      </w:pPr>
      <w:r>
        <w:rPr>
          <w:rFonts w:ascii="Times New Roman"/>
          <w:b w:val="false"/>
          <w:i w:val="false"/>
          <w:color w:val="000000"/>
          <w:sz w:val="24"/>
          <w:lang w:val="pl-Pl"/>
        </w:rPr>
        <w:t>2) odróżnia czynniki środowiskowe i społeczne (korzystne i szkodliwe), na które człowiek może mieć wpływ, od takich, na które nie może;</w:t>
      </w:r>
    </w:p>
    <w:p>
      <w:pPr>
        <w:spacing w:before="25" w:after="0"/>
        <w:ind w:left="0"/>
        <w:jc w:val="both"/>
        <w:textAlignment w:val="auto"/>
      </w:pPr>
      <w:r>
        <w:rPr>
          <w:rFonts w:ascii="Times New Roman"/>
          <w:b w:val="false"/>
          <w:i w:val="false"/>
          <w:color w:val="000000"/>
          <w:sz w:val="24"/>
          <w:lang w:val="pl-Pl"/>
        </w:rPr>
        <w:t>3) omawia krótkoterminowe i długoterminowe konsekwencje zachowań sprzyjających (prozdrowotnych) i zagrażających zdrowiu;</w:t>
      </w:r>
    </w:p>
    <w:p>
      <w:pPr>
        <w:spacing w:before="25" w:after="0"/>
        <w:ind w:left="0"/>
        <w:jc w:val="both"/>
        <w:textAlignment w:val="auto"/>
      </w:pPr>
      <w:r>
        <w:rPr>
          <w:rFonts w:ascii="Times New Roman"/>
          <w:b w:val="false"/>
          <w:i w:val="false"/>
          <w:color w:val="000000"/>
          <w:sz w:val="24"/>
          <w:lang w:val="pl-Pl"/>
        </w:rPr>
        <w:t>4) wyjaśnia zagadnienia związane z właściwą i racjonalną aktywnością fizyczną; uzasadnia jej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5) analizuje tendencje związane z brakiem aktywności fizycznej wśród dzieci, młodzieży i dorosłych w Polsce;</w:t>
      </w:r>
    </w:p>
    <w:p>
      <w:pPr>
        <w:spacing w:before="25" w:after="0"/>
        <w:ind w:left="0"/>
        <w:jc w:val="both"/>
        <w:textAlignment w:val="auto"/>
      </w:pPr>
      <w:r>
        <w:rPr>
          <w:rFonts w:ascii="Times New Roman"/>
          <w:b w:val="false"/>
          <w:i w:val="false"/>
          <w:color w:val="000000"/>
          <w:sz w:val="24"/>
          <w:lang w:val="pl-Pl"/>
        </w:rPr>
        <w:t>6) potrafi ocenić intensywność wysiłku fizycznego (np. na podstawie pomiaru częstości akcji serca w czasie i po wysiłku);</w:t>
      </w:r>
    </w:p>
    <w:p>
      <w:pPr>
        <w:spacing w:before="25" w:after="0"/>
        <w:ind w:left="0"/>
        <w:jc w:val="both"/>
        <w:textAlignment w:val="auto"/>
      </w:pPr>
      <w:r>
        <w:rPr>
          <w:rFonts w:ascii="Times New Roman"/>
          <w:b w:val="false"/>
          <w:i w:val="false"/>
          <w:color w:val="000000"/>
          <w:sz w:val="24"/>
          <w:lang w:val="pl-Pl"/>
        </w:rPr>
        <w:t>7) potrafi analizować wartość odżywczą produktów żywnościowych np. na podstawie informacji o ich składzie umieszczanych przez producenta na opakowaniu.</w:t>
      </w:r>
    </w:p>
    <w:p>
      <w:pPr>
        <w:spacing w:before="25" w:after="0"/>
        <w:ind w:left="0"/>
        <w:jc w:val="both"/>
        <w:textAlignment w:val="auto"/>
      </w:pPr>
      <w:r>
        <w:rPr>
          <w:rFonts w:ascii="Times New Roman"/>
          <w:b w:val="false"/>
          <w:i w:val="false"/>
          <w:color w:val="000000"/>
          <w:sz w:val="24"/>
          <w:lang w:val="pl-Pl"/>
        </w:rPr>
        <w:t>4. Odżywianie. Uczeń:</w:t>
      </w:r>
    </w:p>
    <w:p>
      <w:pPr>
        <w:spacing w:before="25" w:after="0"/>
        <w:ind w:left="0"/>
        <w:jc w:val="both"/>
        <w:textAlignment w:val="auto"/>
      </w:pPr>
      <w:r>
        <w:rPr>
          <w:rFonts w:ascii="Times New Roman"/>
          <w:b w:val="false"/>
          <w:i w:val="false"/>
          <w:color w:val="000000"/>
          <w:sz w:val="24"/>
          <w:lang w:val="pl-Pl"/>
        </w:rPr>
        <w:t>1) wyjaśnia związki między aktywnością fizyczną zwyczajami żywieniowymi i dobrostanem emocjonalnym;</w:t>
      </w:r>
    </w:p>
    <w:p>
      <w:pPr>
        <w:spacing w:before="25" w:after="0"/>
        <w:ind w:left="0"/>
        <w:jc w:val="both"/>
        <w:textAlignment w:val="auto"/>
      </w:pPr>
      <w:r>
        <w:rPr>
          <w:rFonts w:ascii="Times New Roman"/>
          <w:b w:val="false"/>
          <w:i w:val="false"/>
          <w:color w:val="000000"/>
          <w:sz w:val="24"/>
          <w:lang w:val="pl-Pl"/>
        </w:rPr>
        <w:t>2) wyjaśnia zagadnienia związane z właściwym, racjonalnym żywieniem; uzasadnia jego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3) definiuje pojęcia bulimia i anoreksja; wyjaśnia ich następstwa;</w:t>
      </w:r>
    </w:p>
    <w:p>
      <w:pPr>
        <w:spacing w:before="25" w:after="0"/>
        <w:ind w:left="0"/>
        <w:jc w:val="both"/>
        <w:textAlignment w:val="auto"/>
      </w:pPr>
      <w:r>
        <w:rPr>
          <w:rFonts w:ascii="Times New Roman"/>
          <w:b w:val="false"/>
          <w:i w:val="false"/>
          <w:color w:val="000000"/>
          <w:sz w:val="24"/>
          <w:lang w:val="pl-Pl"/>
        </w:rPr>
        <w:t>4) wyjaśnia zagadnienia związane z właściwym, racjonalnym odżywianiem; uzasadnia jego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5. Uzależnienia. Uczeń:</w:t>
      </w:r>
    </w:p>
    <w:p>
      <w:pPr>
        <w:spacing w:before="25" w:after="0"/>
        <w:ind w:left="0"/>
        <w:jc w:val="both"/>
        <w:textAlignment w:val="auto"/>
      </w:pPr>
      <w:r>
        <w:rPr>
          <w:rFonts w:ascii="Times New Roman"/>
          <w:b w:val="false"/>
          <w:i w:val="false"/>
          <w:color w:val="000000"/>
          <w:sz w:val="24"/>
          <w:lang w:val="pl-Pl"/>
        </w:rPr>
        <w:t>1) analizuje objawy różnych rodzajów uzależnień behawioralnych, w tym uzależnienie od komputera, internetu, hazardu;</w:t>
      </w:r>
    </w:p>
    <w:p>
      <w:pPr>
        <w:spacing w:before="25" w:after="0"/>
        <w:ind w:left="0"/>
        <w:jc w:val="both"/>
        <w:textAlignment w:val="auto"/>
      </w:pPr>
      <w:r>
        <w:rPr>
          <w:rFonts w:ascii="Times New Roman"/>
          <w:b w:val="false"/>
          <w:i w:val="false"/>
          <w:color w:val="000000"/>
          <w:sz w:val="24"/>
          <w:lang w:val="pl-Pl"/>
        </w:rPr>
        <w:t>2) wie, jakie przekonania dotyczące spożycia alkoholu, palenia tytoniu, brania dopalaczy i narkotyków przez młodzież mogą mieć wpływ na podejmowanie wymienionych zachowań;</w:t>
      </w:r>
    </w:p>
    <w:p>
      <w:pPr>
        <w:spacing w:before="25" w:after="0"/>
        <w:ind w:left="0"/>
        <w:jc w:val="both"/>
        <w:textAlignment w:val="auto"/>
      </w:pPr>
      <w:r>
        <w:rPr>
          <w:rFonts w:ascii="Times New Roman"/>
          <w:b w:val="false"/>
          <w:i w:val="false"/>
          <w:color w:val="000000"/>
          <w:sz w:val="24"/>
          <w:lang w:val="pl-Pl"/>
        </w:rPr>
        <w:t>3) zna wiarygodne źródła informacji na temat tendencji i skutków dotyczących spożycia alkoholu, palenia tytoniu, brania dopalaczy i narkotyków przez młodzież w Polsce; wyjaśnia, w jaki sposób można unikać picia alkoholu, palenia tytoniu, brania dopalaczy i narkotyków;</w:t>
      </w:r>
    </w:p>
    <w:p>
      <w:pPr>
        <w:spacing w:before="25" w:after="0"/>
        <w:ind w:left="0"/>
        <w:jc w:val="both"/>
        <w:textAlignment w:val="auto"/>
      </w:pPr>
      <w:r>
        <w:rPr>
          <w:rFonts w:ascii="Times New Roman"/>
          <w:b w:val="false"/>
          <w:i w:val="false"/>
          <w:color w:val="000000"/>
          <w:sz w:val="24"/>
          <w:lang w:val="pl-Pl"/>
        </w:rPr>
        <w:t>4) zna zasady odpowiedniego stosowania leków (produktów leczniczych) i suplementów diety;</w:t>
      </w:r>
    </w:p>
    <w:p>
      <w:pPr>
        <w:spacing w:before="25" w:after="0"/>
        <w:ind w:left="0"/>
        <w:jc w:val="both"/>
        <w:textAlignment w:val="auto"/>
      </w:pPr>
      <w:r>
        <w:rPr>
          <w:rFonts w:ascii="Times New Roman"/>
          <w:b w:val="false"/>
          <w:i w:val="false"/>
          <w:color w:val="000000"/>
          <w:sz w:val="24"/>
          <w:lang w:val="pl-Pl"/>
        </w:rPr>
        <w:t>5) ustala, co sam może zrobić, aby tworzyć warunki środowiskowe i społeczne, które są korzystne dla zdrowia (ochrona środowiska przyrodniczego, wsparcie społeczne, komunikacja interpersonalna, współpraca osób, instytucji i organizacji na rzecz zdrowia itp.);</w:t>
      </w:r>
    </w:p>
    <w:p>
      <w:pPr>
        <w:spacing w:before="25" w:after="0"/>
        <w:ind w:left="0"/>
        <w:jc w:val="both"/>
        <w:textAlignment w:val="auto"/>
      </w:pPr>
      <w:r>
        <w:rPr>
          <w:rFonts w:ascii="Times New Roman"/>
          <w:b w:val="false"/>
          <w:i w:val="false"/>
          <w:color w:val="000000"/>
          <w:sz w:val="24"/>
          <w:lang w:val="pl-Pl"/>
        </w:rPr>
        <w:t>6) wyjaśnia wpływ substancji psychoaktywnych na sprawność kierowcy, zna przepisy prawa dotyczące używania substancji psychoaktywnych i prowadzenia pojazdów.</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ramach przedmiotu edukacja dla bezpieczeństwa uczniowie zdobywają wiedzę oraz umiejętności umożliwiające zrozumienie zróżnicowanej natury mechanizmów oraz zmiennych wpływających na szeroko pojmowane bezpieczeństwo państwa, ich dynamikę oraz wzajemne zależności wynikające m.in. ze struktury i funkcjonowania państwa. Zadaniem nauczyciela jest też wyrabianie u uczniów nawyków oraz opanowanie zasad działania ratowniczego zarówno w przypadku zagrożeń nadzwyczajnych (wypadki masowe, katastrofy), jak i elementarnej pierwszej pomocy.</w:t>
      </w:r>
    </w:p>
    <w:p>
      <w:pPr>
        <w:spacing w:before="25" w:after="0"/>
        <w:ind w:left="0"/>
        <w:jc w:val="both"/>
        <w:textAlignment w:val="auto"/>
      </w:pPr>
      <w:r>
        <w:rPr>
          <w:rFonts w:ascii="Times New Roman"/>
          <w:b w:val="false"/>
          <w:i w:val="false"/>
          <w:color w:val="000000"/>
          <w:sz w:val="24"/>
          <w:lang w:val="pl-Pl"/>
        </w:rPr>
        <w:t>Tempo zachodzących przeobrażeń powinno stanowić dla nauczyciela bodziec do stałego uzupełniania swojej wiedzy, monitorowania zmian, w tym organizacyjno-prawnych, samodoskonalenia, tak by przekazywane uczniom informacje były aktualne, rzetelne (ważna jest tu kontrola materiałów źródłowych innych niż podręcznik oraz materiały opracowane dla nauczyciela, dbałość o wiarygodność informacji).</w:t>
      </w:r>
    </w:p>
    <w:p>
      <w:pPr>
        <w:spacing w:before="25" w:after="0"/>
        <w:ind w:left="0"/>
        <w:jc w:val="both"/>
        <w:textAlignment w:val="auto"/>
      </w:pPr>
      <w:r>
        <w:rPr>
          <w:rFonts w:ascii="Times New Roman"/>
          <w:b w:val="false"/>
          <w:i w:val="false"/>
          <w:color w:val="000000"/>
          <w:sz w:val="24"/>
          <w:lang w:val="pl-Pl"/>
        </w:rPr>
        <w:t>Wskazane jest zaplecze umożliwiające przechowywanie pomocy, podstawowych materiałów i przyborów nauczyciela niezbędnych do prowadzenia zajęć oraz ewentualnych prac uczniów. Niezbędny jest sprzęt audiowizualny i prezentacyjny (komputer, rzutnik; zamontowany na stałe lub przenośny), dostęp do internetu. Jeżeli szkoła nie dysponuje pracownią przeznaczoną do realizacji przedmiotu edukacja dla bezpieczeństwa, w klasie, w której realizowane są zajęcia, powinny być zagwarantowane wymienione elementy bazowe.</w:t>
      </w:r>
    </w:p>
    <w:p>
      <w:pPr>
        <w:spacing w:before="25" w:after="0"/>
        <w:ind w:left="0"/>
        <w:jc w:val="both"/>
        <w:textAlignment w:val="auto"/>
      </w:pPr>
      <w:r>
        <w:rPr>
          <w:rFonts w:ascii="Times New Roman"/>
          <w:b w:val="false"/>
          <w:i w:val="false"/>
          <w:color w:val="000000"/>
          <w:sz w:val="24"/>
          <w:lang w:val="pl-Pl"/>
        </w:rPr>
        <w:t>Osiągnięcie przez uczniów umiejętności praktycznego udzielania pierwszej pomocy wymaga realizacji zajęć w blokach po dwie godziny lekcyjne. W celu zapewnienia efektywnej nauki przedmiotu klasę należy podzielić na grupy o liczebności nie większej niż 15 uczniów, w szczególności podczas ćwiczeń z resuscytacji krążeniowo-oddechowej.</w:t>
      </w:r>
    </w:p>
    <w:p>
      <w:pPr>
        <w:spacing w:before="25" w:after="0"/>
        <w:ind w:left="0"/>
        <w:jc w:val="both"/>
        <w:textAlignment w:val="auto"/>
      </w:pPr>
      <w:r>
        <w:rPr>
          <w:rFonts w:ascii="Times New Roman"/>
          <w:b w:val="false"/>
          <w:i w:val="false"/>
          <w:color w:val="000000"/>
          <w:sz w:val="24"/>
          <w:lang w:val="pl-Pl"/>
        </w:rPr>
        <w:t>Ćwiczenia na manekinach szkoleniowych wymagają zapewnienia uniwersalnych warunków i środków higieny i dezynfekcji (mycie rąk, wymiana worków oddechowych w manekinach, używanie środka odkażającego, maseczek).</w:t>
      </w:r>
    </w:p>
    <w:p>
      <w:pPr>
        <w:spacing w:before="25" w:after="0"/>
        <w:ind w:left="0"/>
        <w:jc w:val="both"/>
        <w:textAlignment w:val="auto"/>
      </w:pPr>
      <w:r>
        <w:rPr>
          <w:rFonts w:ascii="Times New Roman"/>
          <w:b w:val="false"/>
          <w:i w:val="false"/>
          <w:color w:val="000000"/>
          <w:sz w:val="24"/>
          <w:lang w:val="pl-Pl"/>
        </w:rPr>
        <w:t>Ze względów bezpieczeństwa uczniowie nie mogą wykonywać ćwiczeń, które mogłyby spowodować przeciążenie kręgosłupa. Dlatego niedozwolone jest podczas zajęć ćwiczenie dźwigania poszkodowanych w ramach doraźnej ewakuacji z miejsca zdarzenia.</w:t>
      </w:r>
    </w:p>
    <w:p>
      <w:pPr>
        <w:spacing w:before="25" w:after="0"/>
        <w:ind w:left="0"/>
        <w:jc w:val="both"/>
        <w:textAlignment w:val="auto"/>
      </w:pPr>
      <w:r>
        <w:rPr>
          <w:rFonts w:ascii="Times New Roman"/>
          <w:b w:val="false"/>
          <w:i w:val="false"/>
          <w:color w:val="000000"/>
          <w:sz w:val="24"/>
          <w:lang w:val="pl-Pl"/>
        </w:rPr>
        <w:t>Lekcje w szkole powinny być uzupełniane innymi formami zajęć, wśród których wymienić można:</w:t>
      </w:r>
    </w:p>
    <w:p>
      <w:pPr>
        <w:spacing w:before="25" w:after="0"/>
        <w:ind w:left="0"/>
        <w:jc w:val="both"/>
        <w:textAlignment w:val="auto"/>
      </w:pPr>
      <w:r>
        <w:rPr>
          <w:rFonts w:ascii="Times New Roman"/>
          <w:b w:val="false"/>
          <w:i w:val="false"/>
          <w:color w:val="000000"/>
          <w:sz w:val="24"/>
          <w:lang w:val="pl-Pl"/>
        </w:rPr>
        <w:t>1) wizyty w: instytucjach państwa, Centrum Zarządzania Kryzysowego, Straży Pożarnej, stacjach Pogotowia Ratunkowego;</w:t>
      </w:r>
    </w:p>
    <w:p>
      <w:pPr>
        <w:spacing w:before="25" w:after="0"/>
        <w:ind w:left="0"/>
        <w:jc w:val="both"/>
        <w:textAlignment w:val="auto"/>
      </w:pPr>
      <w:r>
        <w:rPr>
          <w:rFonts w:ascii="Times New Roman"/>
          <w:b w:val="false"/>
          <w:i w:val="false"/>
          <w:color w:val="000000"/>
          <w:sz w:val="24"/>
          <w:lang w:val="pl-Pl"/>
        </w:rPr>
        <w:t>2) specjalistyczne obozy szkoleniowo-wypoczynkowe realizowane podczas ferii letnich lub krótsze, kilkudniowe kursy;</w:t>
      </w:r>
    </w:p>
    <w:p>
      <w:pPr>
        <w:spacing w:before="25" w:after="0"/>
        <w:ind w:left="0"/>
        <w:jc w:val="both"/>
        <w:textAlignment w:val="auto"/>
      </w:pPr>
      <w:r>
        <w:rPr>
          <w:rFonts w:ascii="Times New Roman"/>
          <w:b w:val="false"/>
          <w:i w:val="false"/>
          <w:color w:val="000000"/>
          <w:sz w:val="24"/>
          <w:lang w:val="pl-Pl"/>
        </w:rPr>
        <w:t>3) wycieczki;</w:t>
      </w:r>
    </w:p>
    <w:p>
      <w:pPr>
        <w:spacing w:before="25" w:after="0"/>
        <w:ind w:left="0"/>
        <w:jc w:val="both"/>
        <w:textAlignment w:val="auto"/>
      </w:pPr>
      <w:r>
        <w:rPr>
          <w:rFonts w:ascii="Times New Roman"/>
          <w:b w:val="false"/>
          <w:i w:val="false"/>
          <w:color w:val="000000"/>
          <w:sz w:val="24"/>
          <w:lang w:val="pl-Pl"/>
        </w:rPr>
        <w:t>4) zajęcia plenerowe;</w:t>
      </w:r>
    </w:p>
    <w:p>
      <w:pPr>
        <w:spacing w:before="25" w:after="0"/>
        <w:ind w:left="0"/>
        <w:jc w:val="both"/>
        <w:textAlignment w:val="auto"/>
      </w:pPr>
      <w:r>
        <w:rPr>
          <w:rFonts w:ascii="Times New Roman"/>
          <w:b w:val="false"/>
          <w:i w:val="false"/>
          <w:color w:val="000000"/>
          <w:sz w:val="24"/>
          <w:lang w:val="pl-Pl"/>
        </w:rPr>
        <w:t>5) tworzenie wystaw prac własnych, klasowych i szkolnych, promujących zdrowy tryb życia i właściwe zachowania w razie zagrożeń;</w:t>
      </w:r>
    </w:p>
    <w:p>
      <w:pPr>
        <w:spacing w:before="25" w:after="0"/>
        <w:ind w:left="0"/>
        <w:jc w:val="both"/>
        <w:textAlignment w:val="auto"/>
      </w:pPr>
      <w:r>
        <w:rPr>
          <w:rFonts w:ascii="Times New Roman"/>
          <w:b w:val="false"/>
          <w:i w:val="false"/>
          <w:color w:val="000000"/>
          <w:sz w:val="24"/>
          <w:lang w:val="pl-Pl"/>
        </w:rPr>
        <w:t>6) zwiedzanie wystaw powiązanych z treściami przedmiotu;</w:t>
      </w:r>
    </w:p>
    <w:p>
      <w:pPr>
        <w:spacing w:before="25" w:after="0"/>
        <w:ind w:left="0"/>
        <w:jc w:val="both"/>
        <w:textAlignment w:val="auto"/>
      </w:pPr>
      <w:r>
        <w:rPr>
          <w:rFonts w:ascii="Times New Roman"/>
          <w:b w:val="false"/>
          <w:i w:val="false"/>
          <w:color w:val="000000"/>
          <w:sz w:val="24"/>
          <w:lang w:val="pl-Pl"/>
        </w:rPr>
        <w:t>7) spotkania (np. udział w zajęciach), prelekcje, wykłady z pracownikami kluczowych instytucji bezpieczeństwa - Policji, Państwowej Straży Pożarnej i Sił Zbrojnych RP oraz pracownikami straży miejskiej, pogotowia, kombatantami, ekologami, psychologami;</w:t>
      </w:r>
    </w:p>
    <w:p>
      <w:pPr>
        <w:spacing w:before="25" w:after="0"/>
        <w:ind w:left="0"/>
        <w:jc w:val="both"/>
        <w:textAlignment w:val="auto"/>
      </w:pPr>
      <w:r>
        <w:rPr>
          <w:rFonts w:ascii="Times New Roman"/>
          <w:b w:val="false"/>
          <w:i w:val="false"/>
          <w:color w:val="000000"/>
          <w:sz w:val="24"/>
          <w:lang w:val="pl-Pl"/>
        </w:rPr>
        <w:t>8) udział w konkursach, których zakres zgodny jest bądź zbieżny z problematyką przedmiotu edukacja dla bezpieczeństwa.</w:t>
      </w:r>
    </w:p>
    <w:p>
      <w:pPr>
        <w:spacing w:before="25" w:after="0"/>
        <w:ind w:left="0"/>
        <w:jc w:val="both"/>
        <w:textAlignment w:val="auto"/>
      </w:pPr>
      <w:r>
        <w:rPr>
          <w:rFonts w:ascii="Times New Roman"/>
          <w:b w:val="false"/>
          <w:i w:val="false"/>
          <w:color w:val="000000"/>
          <w:sz w:val="24"/>
          <w:lang w:val="pl-Pl"/>
        </w:rPr>
        <w:t>Wskazane jest nawiązywanie współpracy między szkołami a lokalnymi jednostkami Policji, Państwową Strażą Pożarną, ośrodkami szkolenia, jednostkami wojskowymi i organizacjami, np. Ochotniczą Strażą Pożarną, Polskim Czerwonym Krzyżem, Ligą Obrony Kraju, zarówno we wspomnianym zakresie prowadzenia zajęć, jak i udostępnianiu specjalistycznego sprzętu czy pomocy dydaktycznych.</w:t>
      </w:r>
    </w:p>
    <w:p>
      <w:pPr>
        <w:spacing w:before="25" w:after="0"/>
        <w:ind w:left="0"/>
        <w:jc w:val="both"/>
        <w:textAlignment w:val="auto"/>
      </w:pPr>
      <w:r>
        <w:rPr>
          <w:rFonts w:ascii="Times New Roman"/>
          <w:b w:val="false"/>
          <w:i w:val="false"/>
          <w:color w:val="000000"/>
          <w:sz w:val="24"/>
          <w:lang w:val="pl-Pl"/>
        </w:rPr>
        <w:t>Ważne znaczenie w rozwoju ma też wychowanie mające na celu kształtowanie tzw. postawy patriotycznej oraz poczucia odpowiedzialności za dorobek minionych pokoleń. Trwający proces globalizacyjny we wszystkich obszarach życia generuje nowe problemy, zagrożenia, nakłania do stawiania pytań. Nauczyciel powinien stwarzać warunki sprzyjające swobodnej wymianie myśli i poglądów, z zachowaniem niezbędnej dyscypliny i porządku zajęć.</w:t>
      </w:r>
    </w:p>
    <w:p>
      <w:pPr>
        <w:spacing w:before="25" w:after="0"/>
        <w:ind w:left="0"/>
        <w:jc w:val="both"/>
        <w:textAlignment w:val="auto"/>
      </w:pPr>
      <w:r>
        <w:rPr>
          <w:rFonts w:ascii="Times New Roman"/>
          <w:b w:val="false"/>
          <w:i w:val="false"/>
          <w:color w:val="000000"/>
          <w:sz w:val="24"/>
          <w:lang w:val="pl-Pl"/>
        </w:rPr>
        <w:t>Warunki bazowe do realizacji programu: pracownia lub klasa do prowadzenia zajęć z przedmiotu edukacja dla bezpieczeństwa o wielkości umożliwiającej aranżację do ćwiczeń praktycznych, zaplecze lub zabezpieczone miejsce umożliwiające przechowywanie pomocy, podstawowych materiałów i przyborów nauczyciela niezbędnych do prowadzenia zajęć oraz ewentualnych prac uczniów. Szkoła powinna posiadać sprzęt audiowizualny i prezentacyjny (komputer, rzutnik; zamontowany na stałe lub przenośny), dostęp do internetu. Jeżeli szkoła nie dysponuje pracownią przeznaczoną do realizacji przedmiotu edukacja dla bezpieczeństwa, w klasie, w której realizowane są zajęcia, powinny być zagwarantowane wymienione elementy bazowe.</w:t>
      </w:r>
    </w:p>
    <w:p>
      <w:pPr>
        <w:spacing w:before="25" w:after="0"/>
        <w:ind w:left="0"/>
        <w:jc w:val="center"/>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związanej z funkcjami rodziny, miłością, przyjaźnią, pełnieniem ról małżeńskich i rodzicielskich, seksualnością człowieka i prokreacją; umiejętność podejmowania odpowiedzialnych decyzji dotyczących wyboru drogi życiowej, małżeństwa i rodziny.</w:t>
      </w:r>
    </w:p>
    <w:p>
      <w:pPr>
        <w:spacing w:before="25" w:after="0"/>
        <w:ind w:left="0"/>
        <w:jc w:val="both"/>
        <w:textAlignment w:val="auto"/>
      </w:pPr>
      <w:r>
        <w:rPr>
          <w:rFonts w:ascii="Times New Roman"/>
          <w:b w:val="false"/>
          <w:i w:val="false"/>
          <w:color w:val="000000"/>
          <w:sz w:val="24"/>
          <w:lang w:val="pl-Pl"/>
        </w:rPr>
        <w:t>II. Rozwijanie umiejętności rozwiązywania problemów związanych z okresem dojrzewania, dorastania i wyborem drogi życiowej; umiejętność świadomego kreowania własnej osobowości.</w:t>
      </w:r>
    </w:p>
    <w:p>
      <w:pPr>
        <w:spacing w:before="25" w:after="0"/>
        <w:ind w:left="0"/>
        <w:jc w:val="both"/>
        <w:textAlignment w:val="auto"/>
      </w:pPr>
      <w:r>
        <w:rPr>
          <w:rFonts w:ascii="Times New Roman"/>
          <w:b w:val="false"/>
          <w:i w:val="false"/>
          <w:color w:val="000000"/>
          <w:sz w:val="24"/>
          <w:lang w:val="pl-Pl"/>
        </w:rPr>
        <w:t>III. Uzyskanie lepszego rozumienia siebie i najbliższego otoczenia; umiejętność poszukiwania i udzielania odpowiedzi na pytania o istotę człowieczeństwa, sens, cele i zadania życiowe.</w:t>
      </w:r>
    </w:p>
    <w:p>
      <w:pPr>
        <w:spacing w:before="25" w:after="0"/>
        <w:ind w:left="0"/>
        <w:jc w:val="both"/>
        <w:textAlignment w:val="auto"/>
      </w:pPr>
      <w:r>
        <w:rPr>
          <w:rFonts w:ascii="Times New Roman"/>
          <w:b w:val="false"/>
          <w:i w:val="false"/>
          <w:color w:val="000000"/>
          <w:sz w:val="24"/>
          <w:lang w:val="pl-Pl"/>
        </w:rPr>
        <w:t>IV. Przyjęcie pozytywnej postawy wobec życia ludzkiego, osób niepełnosprawnych i chorych; przygotowanie, na podstawie wiedzy i wykształconych umiejętności, do poszanowania godności życia ludzkiego i dojrzałego funkcjonowania w rodzinie.</w:t>
      </w:r>
    </w:p>
    <w:p>
      <w:pPr>
        <w:spacing w:before="25" w:after="0"/>
        <w:ind w:left="0"/>
        <w:jc w:val="both"/>
        <w:textAlignment w:val="auto"/>
      </w:pPr>
      <w:r>
        <w:rPr>
          <w:rFonts w:ascii="Times New Roman"/>
          <w:b w:val="false"/>
          <w:i w:val="false"/>
          <w:color w:val="000000"/>
          <w:sz w:val="24"/>
          <w:lang w:val="pl-Pl"/>
        </w:rPr>
        <w:t>V. Znajomość podstawowych zasad postępowania w sferze ludzkiej płciowości i płodności; kształtowanie postaw prozdrowotnych, prospołecznych i prorodzinnych.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Rodzina. Uczeń:</w:t>
      </w:r>
    </w:p>
    <w:p>
      <w:pPr>
        <w:spacing w:before="25" w:after="0"/>
        <w:ind w:left="0"/>
        <w:jc w:val="both"/>
        <w:textAlignment w:val="auto"/>
      </w:pPr>
      <w:r>
        <w:rPr>
          <w:rFonts w:ascii="Times New Roman"/>
          <w:b w:val="false"/>
          <w:i w:val="false"/>
          <w:color w:val="000000"/>
          <w:sz w:val="24"/>
          <w:lang w:val="pl-Pl"/>
        </w:rPr>
        <w:t>1) zna i rozumie konstytucyjnie chronione wartości związane z funkcjonowaniem jednostki w społeczeństwie: małżeństwo, rodzina, macierzyństwo, rodzicielstwo;</w:t>
      </w:r>
    </w:p>
    <w:p>
      <w:pPr>
        <w:spacing w:before="25" w:after="0"/>
        <w:ind w:left="0"/>
        <w:jc w:val="both"/>
        <w:textAlignment w:val="auto"/>
      </w:pPr>
      <w:r>
        <w:rPr>
          <w:rFonts w:ascii="Times New Roman"/>
          <w:b w:val="false"/>
          <w:i w:val="false"/>
          <w:color w:val="000000"/>
          <w:sz w:val="24"/>
          <w:lang w:val="pl-Pl"/>
        </w:rPr>
        <w:t>2) rozumie, jakie znaczenie ma zawarcie małżeństwa i jego trwałość dla rozwoju społeczeństwa;</w:t>
      </w:r>
    </w:p>
    <w:p>
      <w:pPr>
        <w:spacing w:before="25" w:after="0"/>
        <w:ind w:left="0"/>
        <w:jc w:val="both"/>
        <w:textAlignment w:val="auto"/>
      </w:pPr>
      <w:r>
        <w:rPr>
          <w:rFonts w:ascii="Times New Roman"/>
          <w:b w:val="false"/>
          <w:i w:val="false"/>
          <w:color w:val="000000"/>
          <w:sz w:val="24"/>
          <w:lang w:val="pl-Pl"/>
        </w:rPr>
        <w:t>3) wyjaśnia, na czym polega dojrzałość do małżeństwa (fizyczna, prawna, psychiczna, umysłowa, uczuciowa, społeczna, socjalna), omawia przyczyny niedojrzałości wyboru małżonka (np. chęć ucieczki z domu, nieplanowana ciąża, kwestie materialne);</w:t>
      </w:r>
    </w:p>
    <w:p>
      <w:pPr>
        <w:spacing w:before="25" w:after="0"/>
        <w:ind w:left="0"/>
        <w:jc w:val="both"/>
        <w:textAlignment w:val="auto"/>
      </w:pPr>
      <w:r>
        <w:rPr>
          <w:rFonts w:ascii="Times New Roman"/>
          <w:b w:val="false"/>
          <w:i w:val="false"/>
          <w:color w:val="000000"/>
          <w:sz w:val="24"/>
          <w:lang w:val="pl-Pl"/>
        </w:rPr>
        <w:t>4) opisuje fundamenty, na których powinno opierać się dobre małżeństwo;</w:t>
      </w:r>
    </w:p>
    <w:p>
      <w:pPr>
        <w:spacing w:before="25" w:after="0"/>
        <w:ind w:left="0"/>
        <w:jc w:val="both"/>
        <w:textAlignment w:val="auto"/>
      </w:pPr>
      <w:r>
        <w:rPr>
          <w:rFonts w:ascii="Times New Roman"/>
          <w:b w:val="false"/>
          <w:i w:val="false"/>
          <w:color w:val="000000"/>
          <w:sz w:val="24"/>
          <w:lang w:val="pl-Pl"/>
        </w:rPr>
        <w:t>5) przedstawia wizję swojego małżeństwa, opisuje fundamenty, na których powinno się ono opierać;</w:t>
      </w:r>
    </w:p>
    <w:p>
      <w:pPr>
        <w:spacing w:before="25" w:after="0"/>
        <w:ind w:left="0"/>
        <w:jc w:val="both"/>
        <w:textAlignment w:val="auto"/>
      </w:pPr>
      <w:r>
        <w:rPr>
          <w:rFonts w:ascii="Times New Roman"/>
          <w:b w:val="false"/>
          <w:i w:val="false"/>
          <w:color w:val="000000"/>
          <w:sz w:val="24"/>
          <w:lang w:val="pl-Pl"/>
        </w:rPr>
        <w:t>6) określa znaczenie zobowiązania podejmowanego podczas aktu zaślubin;</w:t>
      </w:r>
    </w:p>
    <w:p>
      <w:pPr>
        <w:spacing w:before="25" w:after="0"/>
        <w:ind w:left="0"/>
        <w:jc w:val="both"/>
        <w:textAlignment w:val="auto"/>
      </w:pPr>
      <w:r>
        <w:rPr>
          <w:rFonts w:ascii="Times New Roman"/>
          <w:b w:val="false"/>
          <w:i w:val="false"/>
          <w:color w:val="000000"/>
          <w:sz w:val="24"/>
          <w:lang w:val="pl-Pl"/>
        </w:rPr>
        <w:t>7) odróżnia separację od rozwodu;</w:t>
      </w:r>
    </w:p>
    <w:p>
      <w:pPr>
        <w:spacing w:before="25" w:after="0"/>
        <w:ind w:left="0"/>
        <w:jc w:val="both"/>
        <w:textAlignment w:val="auto"/>
      </w:pPr>
      <w:r>
        <w:rPr>
          <w:rFonts w:ascii="Times New Roman"/>
          <w:b w:val="false"/>
          <w:i w:val="false"/>
          <w:color w:val="000000"/>
          <w:sz w:val="24"/>
          <w:lang w:val="pl-Pl"/>
        </w:rPr>
        <w:t>8) rozpoznaje typy struktury rodziny: rodzina wielopokoleniowa, rodzina pełna, rodzina niepełna, rodzina zrekonstruowana;</w:t>
      </w:r>
    </w:p>
    <w:p>
      <w:pPr>
        <w:spacing w:before="25" w:after="0"/>
        <w:ind w:left="0"/>
        <w:jc w:val="both"/>
        <w:textAlignment w:val="auto"/>
      </w:pPr>
      <w:r>
        <w:rPr>
          <w:rFonts w:ascii="Times New Roman"/>
          <w:b w:val="false"/>
          <w:i w:val="false"/>
          <w:color w:val="000000"/>
          <w:sz w:val="24"/>
          <w:lang w:val="pl-Pl"/>
        </w:rPr>
        <w:t>9) zna i rozumie funkcje rodziny: prokreacyjna, opiekuńcza, wychowawcza, ekonomiczna i profilaktyczna oraz ich znaczenie na poszczególnych etapach rozwoju człowieka;</w:t>
      </w:r>
    </w:p>
    <w:p>
      <w:pPr>
        <w:spacing w:before="25" w:after="0"/>
        <w:ind w:left="0"/>
        <w:jc w:val="both"/>
        <w:textAlignment w:val="auto"/>
      </w:pPr>
      <w:r>
        <w:rPr>
          <w:rFonts w:ascii="Times New Roman"/>
          <w:b w:val="false"/>
          <w:i w:val="false"/>
          <w:color w:val="000000"/>
          <w:sz w:val="24"/>
          <w:lang w:val="pl-Pl"/>
        </w:rPr>
        <w:t>10) przyswaja wartości i tradycje ważne w rodzinie, w tym wspólne świętowanie, organizacja i przeżywanie wolnego czasu;</w:t>
      </w:r>
    </w:p>
    <w:p>
      <w:pPr>
        <w:spacing w:before="25" w:after="0"/>
        <w:ind w:left="0"/>
        <w:jc w:val="both"/>
        <w:textAlignment w:val="auto"/>
      </w:pPr>
      <w:r>
        <w:rPr>
          <w:rFonts w:ascii="Times New Roman"/>
          <w:b w:val="false"/>
          <w:i w:val="false"/>
          <w:color w:val="000000"/>
          <w:sz w:val="24"/>
          <w:lang w:val="pl-Pl"/>
        </w:rPr>
        <w:t>11) rozumie, na czym polega wierność, zaufanie i dialog w rodzinie; omawia relacje osobowe w rodzinie, wskazuje czynniki je osłabiające;</w:t>
      </w:r>
    </w:p>
    <w:p>
      <w:pPr>
        <w:spacing w:before="25" w:after="0"/>
        <w:ind w:left="0"/>
        <w:jc w:val="both"/>
        <w:textAlignment w:val="auto"/>
      </w:pPr>
      <w:r>
        <w:rPr>
          <w:rFonts w:ascii="Times New Roman"/>
          <w:b w:val="false"/>
          <w:i w:val="false"/>
          <w:color w:val="000000"/>
          <w:sz w:val="24"/>
          <w:lang w:val="pl-Pl"/>
        </w:rPr>
        <w:t>12) wyjaśnia miejsce dziecka w rodzinie;</w:t>
      </w:r>
    </w:p>
    <w:p>
      <w:pPr>
        <w:spacing w:before="25" w:after="0"/>
        <w:ind w:left="0"/>
        <w:jc w:val="both"/>
        <w:textAlignment w:val="auto"/>
      </w:pPr>
      <w:r>
        <w:rPr>
          <w:rFonts w:ascii="Times New Roman"/>
          <w:b w:val="false"/>
          <w:i w:val="false"/>
          <w:color w:val="000000"/>
          <w:sz w:val="24"/>
          <w:lang w:val="pl-Pl"/>
        </w:rPr>
        <w:t>13) wskazuje źródło konfliktów i określa ich przyczyny; zna sposoby rozwiązywania konfliktów;</w:t>
      </w:r>
    </w:p>
    <w:p>
      <w:pPr>
        <w:spacing w:before="25" w:after="0"/>
        <w:ind w:left="0"/>
        <w:jc w:val="both"/>
        <w:textAlignment w:val="auto"/>
      </w:pPr>
      <w:r>
        <w:rPr>
          <w:rFonts w:ascii="Times New Roman"/>
          <w:b w:val="false"/>
          <w:i w:val="false"/>
          <w:color w:val="000000"/>
          <w:sz w:val="24"/>
          <w:lang w:val="pl-Pl"/>
        </w:rPr>
        <w:t>14) zna prawodawstwo dotyczące rodziny;</w:t>
      </w:r>
    </w:p>
    <w:p>
      <w:pPr>
        <w:spacing w:before="25" w:after="0"/>
        <w:ind w:left="0"/>
        <w:jc w:val="both"/>
        <w:textAlignment w:val="auto"/>
      </w:pPr>
      <w:r>
        <w:rPr>
          <w:rFonts w:ascii="Times New Roman"/>
          <w:b w:val="false"/>
          <w:i w:val="false"/>
          <w:color w:val="000000"/>
          <w:sz w:val="24"/>
          <w:lang w:val="pl-Pl"/>
        </w:rPr>
        <w:t>15) omawia prawa i obowiązki małżonków i rodziców, prawa dziecka oraz obowiązki państwa wobec rodziny;</w:t>
      </w:r>
    </w:p>
    <w:p>
      <w:pPr>
        <w:spacing w:before="25" w:after="0"/>
        <w:ind w:left="0"/>
        <w:jc w:val="both"/>
        <w:textAlignment w:val="auto"/>
      </w:pPr>
      <w:r>
        <w:rPr>
          <w:rFonts w:ascii="Times New Roman"/>
          <w:b w:val="false"/>
          <w:i w:val="false"/>
          <w:color w:val="000000"/>
          <w:sz w:val="24"/>
          <w:lang w:val="pl-Pl"/>
        </w:rPr>
        <w:t>16) wie, na czym polega instytucjonalna pomoc rodzinie w sytuacji: choroby, uzależnienia, ubóstwa, bezrobocia, zachowań ryzykownych, problemów pedagogicznych, psychologicznych, prawnych.</w:t>
      </w:r>
    </w:p>
    <w:p>
      <w:pPr>
        <w:spacing w:before="25" w:after="0"/>
        <w:ind w:left="0"/>
        <w:jc w:val="both"/>
        <w:textAlignment w:val="auto"/>
      </w:pPr>
      <w:r>
        <w:rPr>
          <w:rFonts w:ascii="Times New Roman"/>
          <w:b w:val="false"/>
          <w:i w:val="false"/>
          <w:color w:val="000000"/>
          <w:sz w:val="24"/>
          <w:lang w:val="pl-Pl"/>
        </w:rPr>
        <w:t>II. Dojrzewanie. Uczeń:</w:t>
      </w:r>
    </w:p>
    <w:p>
      <w:pPr>
        <w:spacing w:before="25" w:after="0"/>
        <w:ind w:left="0"/>
        <w:jc w:val="both"/>
        <w:textAlignment w:val="auto"/>
      </w:pPr>
      <w:r>
        <w:rPr>
          <w:rFonts w:ascii="Times New Roman"/>
          <w:b w:val="false"/>
          <w:i w:val="false"/>
          <w:color w:val="000000"/>
          <w:sz w:val="24"/>
          <w:lang w:val="pl-Pl"/>
        </w:rPr>
        <w:t>1) rozpoznaje zmiany fizyczne i psychiczne, zróżnicowane, indywidualne tempo rozwoju;</w:t>
      </w:r>
    </w:p>
    <w:p>
      <w:pPr>
        <w:spacing w:before="25" w:after="0"/>
        <w:ind w:left="0"/>
        <w:jc w:val="both"/>
        <w:textAlignment w:val="auto"/>
      </w:pPr>
      <w:r>
        <w:rPr>
          <w:rFonts w:ascii="Times New Roman"/>
          <w:b w:val="false"/>
          <w:i w:val="false"/>
          <w:color w:val="000000"/>
          <w:sz w:val="24"/>
          <w:lang w:val="pl-Pl"/>
        </w:rPr>
        <w:t>2) rozumie i akceptuje kryteria dojrzałości biologicznej, psychicznej i społecznej;</w:t>
      </w:r>
    </w:p>
    <w:p>
      <w:pPr>
        <w:spacing w:before="25" w:after="0"/>
        <w:ind w:left="0"/>
        <w:jc w:val="both"/>
        <w:textAlignment w:val="auto"/>
      </w:pPr>
      <w:r>
        <w:rPr>
          <w:rFonts w:ascii="Times New Roman"/>
          <w:b w:val="false"/>
          <w:i w:val="false"/>
          <w:color w:val="000000"/>
          <w:sz w:val="24"/>
          <w:lang w:val="pl-Pl"/>
        </w:rPr>
        <w:t>3) zna podstawy higieny okresu dojrzewania; troszczy się o zdrowie: właściwe odżywianie, odpowiedni strój, sen i aktywność fizyczną;</w:t>
      </w:r>
    </w:p>
    <w:p>
      <w:pPr>
        <w:spacing w:before="25" w:after="0"/>
        <w:ind w:left="0"/>
        <w:jc w:val="both"/>
        <w:textAlignment w:val="auto"/>
      </w:pPr>
      <w:r>
        <w:rPr>
          <w:rFonts w:ascii="Times New Roman"/>
          <w:b w:val="false"/>
          <w:i w:val="false"/>
          <w:color w:val="000000"/>
          <w:sz w:val="24"/>
          <w:lang w:val="pl-Pl"/>
        </w:rPr>
        <w:t>4) rozumie, czym jest cielesność, płciowość, integracja seksualna;</w:t>
      </w:r>
    </w:p>
    <w:p>
      <w:pPr>
        <w:spacing w:before="25" w:after="0"/>
        <w:ind w:left="0"/>
        <w:jc w:val="both"/>
        <w:textAlignment w:val="auto"/>
      </w:pPr>
      <w:r>
        <w:rPr>
          <w:rFonts w:ascii="Times New Roman"/>
          <w:b w:val="false"/>
          <w:i w:val="false"/>
          <w:color w:val="000000"/>
          <w:sz w:val="24"/>
          <w:lang w:val="pl-Pl"/>
        </w:rPr>
        <w:t>5) wskazuje różnice w rozwoju psychoseksualnym dziewcząt i chłopców;</w:t>
      </w:r>
    </w:p>
    <w:p>
      <w:pPr>
        <w:spacing w:before="25" w:after="0"/>
        <w:ind w:left="0"/>
        <w:jc w:val="both"/>
        <w:textAlignment w:val="auto"/>
      </w:pPr>
      <w:r>
        <w:rPr>
          <w:rFonts w:ascii="Times New Roman"/>
          <w:b w:val="false"/>
          <w:i w:val="false"/>
          <w:color w:val="000000"/>
          <w:sz w:val="24"/>
          <w:lang w:val="pl-Pl"/>
        </w:rPr>
        <w:t>6) wyjaśnia, na czym polega identyfikacja z własną płcią;</w:t>
      </w:r>
    </w:p>
    <w:p>
      <w:pPr>
        <w:spacing w:before="25" w:after="0"/>
        <w:ind w:left="0"/>
        <w:jc w:val="both"/>
        <w:textAlignment w:val="auto"/>
      </w:pPr>
      <w:r>
        <w:rPr>
          <w:rFonts w:ascii="Times New Roman"/>
          <w:b w:val="false"/>
          <w:i w:val="false"/>
          <w:color w:val="000000"/>
          <w:sz w:val="24"/>
          <w:lang w:val="pl-Pl"/>
        </w:rPr>
        <w:t>7) zna zagrożenia okresu dojrzewania: uzależnienia chemiczne behawioralne, presja seksualna, pornografia, prostytucja nieletnich, ekshibicjonizm, także w internecie;</w:t>
      </w:r>
    </w:p>
    <w:p>
      <w:pPr>
        <w:spacing w:before="25" w:after="0"/>
        <w:ind w:left="0"/>
        <w:jc w:val="both"/>
        <w:textAlignment w:val="auto"/>
      </w:pPr>
      <w:r>
        <w:rPr>
          <w:rFonts w:ascii="Times New Roman"/>
          <w:b w:val="false"/>
          <w:i w:val="false"/>
          <w:color w:val="000000"/>
          <w:sz w:val="24"/>
          <w:lang w:val="pl-Pl"/>
        </w:rPr>
        <w:t>8) omawia problemy wieku młodzieńczego i sposoby radzenia sobie z nimi;</w:t>
      </w:r>
    </w:p>
    <w:p>
      <w:pPr>
        <w:spacing w:before="25" w:after="0"/>
        <w:ind w:left="0"/>
        <w:jc w:val="both"/>
        <w:textAlignment w:val="auto"/>
      </w:pPr>
      <w:r>
        <w:rPr>
          <w:rFonts w:ascii="Times New Roman"/>
          <w:b w:val="false"/>
          <w:i w:val="false"/>
          <w:color w:val="000000"/>
          <w:sz w:val="24"/>
          <w:lang w:val="pl-Pl"/>
        </w:rPr>
        <w:t>9) rozumie, jak budowane są relacje międzyosobowe, wyjaśnia ich znaczenie w rozwoju społeczno-emocjonalnym, w tym: istota koleżeństwa i przyjaźni, sympatie młodzieńcze, pierwsze fascynacje, zakochanie, miłość, wzajemny szacunek, udzielanie sobie pomocy, współpraca, empatia.</w:t>
      </w:r>
    </w:p>
    <w:p>
      <w:pPr>
        <w:spacing w:before="25" w:after="0"/>
        <w:ind w:left="0"/>
        <w:jc w:val="both"/>
        <w:textAlignment w:val="auto"/>
      </w:pPr>
      <w:r>
        <w:rPr>
          <w:rFonts w:ascii="Times New Roman"/>
          <w:b w:val="false"/>
          <w:i w:val="false"/>
          <w:color w:val="000000"/>
          <w:sz w:val="24"/>
          <w:lang w:val="pl-Pl"/>
        </w:rPr>
        <w:t>III. Seksualność człowieka. Uczeń:</w:t>
      </w:r>
    </w:p>
    <w:p>
      <w:pPr>
        <w:spacing w:before="25" w:after="0"/>
        <w:ind w:left="0"/>
        <w:jc w:val="both"/>
        <w:textAlignment w:val="auto"/>
      </w:pPr>
      <w:r>
        <w:rPr>
          <w:rFonts w:ascii="Times New Roman"/>
          <w:b w:val="false"/>
          <w:i w:val="false"/>
          <w:color w:val="000000"/>
          <w:sz w:val="24"/>
          <w:lang w:val="pl-Pl"/>
        </w:rPr>
        <w:t>1) określa pojęcia związane z seksualnością człowieka: męskość, kobiecość, miłość, małżeństwo, rodzicielstwo;</w:t>
      </w:r>
    </w:p>
    <w:p>
      <w:pPr>
        <w:spacing w:before="25" w:after="0"/>
        <w:ind w:left="0"/>
        <w:jc w:val="both"/>
        <w:textAlignment w:val="auto"/>
      </w:pPr>
      <w:r>
        <w:rPr>
          <w:rFonts w:ascii="Times New Roman"/>
          <w:b w:val="false"/>
          <w:i w:val="false"/>
          <w:color w:val="000000"/>
          <w:sz w:val="24"/>
          <w:lang w:val="pl-Pl"/>
        </w:rPr>
        <w:t>2) rozumie znaczenie odpowiedzialności w przeżywaniu własnej płciowości oraz budowaniu trwałych i szczęśliwych więzi;</w:t>
      </w:r>
    </w:p>
    <w:p>
      <w:pPr>
        <w:spacing w:before="25" w:after="0"/>
        <w:ind w:left="0"/>
        <w:jc w:val="both"/>
        <w:textAlignment w:val="auto"/>
      </w:pPr>
      <w:r>
        <w:rPr>
          <w:rFonts w:ascii="Times New Roman"/>
          <w:b w:val="false"/>
          <w:i w:val="false"/>
          <w:color w:val="000000"/>
          <w:sz w:val="24"/>
          <w:lang w:val="pl-Pl"/>
        </w:rPr>
        <w:t>3) określa główne funkcje płciowości: wyrażanie miłości, budowanie więzi i rodzicielstwo, wzajemna pomoc i uzupełnianie, integralna współpraca płci;</w:t>
      </w:r>
    </w:p>
    <w:p>
      <w:pPr>
        <w:spacing w:before="25" w:after="0"/>
        <w:ind w:left="0"/>
        <w:jc w:val="both"/>
        <w:textAlignment w:val="auto"/>
      </w:pPr>
      <w:r>
        <w:rPr>
          <w:rFonts w:ascii="Times New Roman"/>
          <w:b w:val="false"/>
          <w:i w:val="false"/>
          <w:color w:val="000000"/>
          <w:sz w:val="24"/>
          <w:lang w:val="pl-Pl"/>
        </w:rPr>
        <w:t>4) rozumie, na czym polega odpowiedzialność za sferę seksualną i prokreację;</w:t>
      </w:r>
    </w:p>
    <w:p>
      <w:pPr>
        <w:spacing w:before="25" w:after="0"/>
        <w:ind w:left="0"/>
        <w:jc w:val="both"/>
        <w:textAlignment w:val="auto"/>
      </w:pPr>
      <w:r>
        <w:rPr>
          <w:rFonts w:ascii="Times New Roman"/>
          <w:b w:val="false"/>
          <w:i w:val="false"/>
          <w:color w:val="000000"/>
          <w:sz w:val="24"/>
          <w:lang w:val="pl-Pl"/>
        </w:rPr>
        <w:t>5) wie, na czym polega macierzyństwo i ojcostwo, posiada podstawową wiedzę dotyczącą budowy i funkcjonowania układu rozrodczego człowieka;</w:t>
      </w:r>
    </w:p>
    <w:p>
      <w:pPr>
        <w:spacing w:before="25" w:after="0"/>
        <w:ind w:left="0"/>
        <w:jc w:val="both"/>
        <w:textAlignment w:val="auto"/>
      </w:pPr>
      <w:r>
        <w:rPr>
          <w:rFonts w:ascii="Times New Roman"/>
          <w:b w:val="false"/>
          <w:i w:val="false"/>
          <w:color w:val="000000"/>
          <w:sz w:val="24"/>
          <w:lang w:val="pl-Pl"/>
        </w:rPr>
        <w:t>6) rozumie związek między aktywnością seksualną a miłością i odpowiedzialnością;</w:t>
      </w:r>
    </w:p>
    <w:p>
      <w:pPr>
        <w:spacing w:before="25" w:after="0"/>
        <w:ind w:left="0"/>
        <w:jc w:val="both"/>
        <w:textAlignment w:val="auto"/>
      </w:pPr>
      <w:r>
        <w:rPr>
          <w:rFonts w:ascii="Times New Roman"/>
          <w:b w:val="false"/>
          <w:i w:val="false"/>
          <w:color w:val="000000"/>
          <w:sz w:val="24"/>
          <w:lang w:val="pl-Pl"/>
        </w:rPr>
        <w:t>7) omawia problemy związane z przedmiotowym traktowaniem człowieka w dziedzinie seksualnej;</w:t>
      </w:r>
    </w:p>
    <w:p>
      <w:pPr>
        <w:spacing w:before="25" w:after="0"/>
        <w:ind w:left="0"/>
        <w:jc w:val="both"/>
        <w:textAlignment w:val="auto"/>
      </w:pPr>
      <w:r>
        <w:rPr>
          <w:rFonts w:ascii="Times New Roman"/>
          <w:b w:val="false"/>
          <w:i w:val="false"/>
          <w:color w:val="000000"/>
          <w:sz w:val="24"/>
          <w:lang w:val="pl-Pl"/>
        </w:rPr>
        <w:t>8) rozumie, na czym polega prawo człowieka do intymności i ochrona tego prawa;</w:t>
      </w:r>
    </w:p>
    <w:p>
      <w:pPr>
        <w:spacing w:before="25" w:after="0"/>
        <w:ind w:left="0"/>
        <w:jc w:val="both"/>
        <w:textAlignment w:val="auto"/>
      </w:pPr>
      <w:r>
        <w:rPr>
          <w:rFonts w:ascii="Times New Roman"/>
          <w:b w:val="false"/>
          <w:i w:val="false"/>
          <w:color w:val="000000"/>
          <w:sz w:val="24"/>
          <w:lang w:val="pl-Pl"/>
        </w:rPr>
        <w:t>9) przedstawia przyczyny, skutki i profilaktykę przedwczesnej inicjacji seksualnej;</w:t>
      </w:r>
    </w:p>
    <w:p>
      <w:pPr>
        <w:spacing w:before="25" w:after="0"/>
        <w:ind w:left="0"/>
        <w:jc w:val="both"/>
        <w:textAlignment w:val="auto"/>
      </w:pPr>
      <w:r>
        <w:rPr>
          <w:rFonts w:ascii="Times New Roman"/>
          <w:b w:val="false"/>
          <w:i w:val="false"/>
          <w:color w:val="000000"/>
          <w:sz w:val="24"/>
          <w:lang w:val="pl-Pl"/>
        </w:rPr>
        <w:t>10) zna choroby przenoszone drogą płciową; rozumie ich specyfikę, rozwój i objawy; wie, jakie są drogi przenoszenia zakażenia, zna zasady profilaktyki.</w:t>
      </w:r>
    </w:p>
    <w:p>
      <w:pPr>
        <w:spacing w:before="25" w:after="0"/>
        <w:ind w:left="0"/>
        <w:jc w:val="both"/>
        <w:textAlignment w:val="auto"/>
      </w:pPr>
      <w:r>
        <w:rPr>
          <w:rFonts w:ascii="Times New Roman"/>
          <w:b w:val="false"/>
          <w:i w:val="false"/>
          <w:color w:val="000000"/>
          <w:sz w:val="24"/>
          <w:lang w:val="pl-Pl"/>
        </w:rPr>
        <w:t>IV. Życie jako fundamentalna wartość. Uczeń:</w:t>
      </w:r>
    </w:p>
    <w:p>
      <w:pPr>
        <w:spacing w:before="25" w:after="0"/>
        <w:ind w:left="0"/>
        <w:jc w:val="both"/>
        <w:textAlignment w:val="auto"/>
      </w:pPr>
      <w:r>
        <w:rPr>
          <w:rFonts w:ascii="Times New Roman"/>
          <w:b w:val="false"/>
          <w:i w:val="false"/>
          <w:color w:val="000000"/>
          <w:sz w:val="24"/>
          <w:lang w:val="pl-Pl"/>
        </w:rPr>
        <w:t>1) rozumie potrzebę planowania dzietności rodziny;</w:t>
      </w:r>
    </w:p>
    <w:p>
      <w:pPr>
        <w:spacing w:before="25" w:after="0"/>
        <w:ind w:left="0"/>
        <w:jc w:val="both"/>
        <w:textAlignment w:val="auto"/>
      </w:pPr>
      <w:r>
        <w:rPr>
          <w:rFonts w:ascii="Times New Roman"/>
          <w:b w:val="false"/>
          <w:i w:val="false"/>
          <w:color w:val="000000"/>
          <w:sz w:val="24"/>
          <w:lang w:val="pl-Pl"/>
        </w:rPr>
        <w:t>2) rozumie potrzebę przygotowania kobiety i mężczyzny na poczęcie dziecka i wie, czym jest odpowiedzialne rodzicielstwo;</w:t>
      </w:r>
    </w:p>
    <w:p>
      <w:pPr>
        <w:spacing w:before="25" w:after="0"/>
        <w:ind w:left="0"/>
        <w:jc w:val="both"/>
        <w:textAlignment w:val="auto"/>
      </w:pPr>
      <w:r>
        <w:rPr>
          <w:rFonts w:ascii="Times New Roman"/>
          <w:b w:val="false"/>
          <w:i w:val="false"/>
          <w:color w:val="000000"/>
          <w:sz w:val="24"/>
          <w:lang w:val="pl-Pl"/>
        </w:rPr>
        <w:t>3) rozumie, czym jest opieka prekoncepcyjna i prenatalna;</w:t>
      </w:r>
    </w:p>
    <w:p>
      <w:pPr>
        <w:spacing w:before="25" w:after="0"/>
        <w:ind w:left="0"/>
        <w:jc w:val="both"/>
        <w:textAlignment w:val="auto"/>
      </w:pPr>
      <w:r>
        <w:rPr>
          <w:rFonts w:ascii="Times New Roman"/>
          <w:b w:val="false"/>
          <w:i w:val="false"/>
          <w:color w:val="000000"/>
          <w:sz w:val="24"/>
          <w:lang w:val="pl-Pl"/>
        </w:rPr>
        <w:t>4) ma szacunek dla ludzkiego życia od poczęcia do naturalnej śmierci;</w:t>
      </w:r>
    </w:p>
    <w:p>
      <w:pPr>
        <w:spacing w:before="25" w:after="0"/>
        <w:ind w:left="0"/>
        <w:jc w:val="both"/>
        <w:textAlignment w:val="auto"/>
      </w:pPr>
      <w:r>
        <w:rPr>
          <w:rFonts w:ascii="Times New Roman"/>
          <w:b w:val="false"/>
          <w:i w:val="false"/>
          <w:color w:val="000000"/>
          <w:sz w:val="24"/>
          <w:lang w:val="pl-Pl"/>
        </w:rPr>
        <w:t>5) rozumie, na czym polega gotowość członków rodziny na przyjęcie dziecka z niepełnosprawnością - aspekt medyczny, psychologiczny, społeczny.</w:t>
      </w:r>
    </w:p>
    <w:p>
      <w:pPr>
        <w:spacing w:before="25" w:after="0"/>
        <w:ind w:left="0"/>
        <w:jc w:val="both"/>
        <w:textAlignment w:val="auto"/>
      </w:pPr>
      <w:r>
        <w:rPr>
          <w:rFonts w:ascii="Times New Roman"/>
          <w:b w:val="false"/>
          <w:i w:val="false"/>
          <w:color w:val="000000"/>
          <w:sz w:val="24"/>
          <w:lang w:val="pl-Pl"/>
        </w:rPr>
        <w:t>V. Płodność, Uczeń:</w:t>
      </w:r>
    </w:p>
    <w:p>
      <w:pPr>
        <w:spacing w:before="25" w:after="0"/>
        <w:ind w:left="0"/>
        <w:jc w:val="both"/>
        <w:textAlignment w:val="auto"/>
      </w:pPr>
      <w:r>
        <w:rPr>
          <w:rFonts w:ascii="Times New Roman"/>
          <w:b w:val="false"/>
          <w:i w:val="false"/>
          <w:color w:val="000000"/>
          <w:sz w:val="24"/>
          <w:lang w:val="pl-Pl"/>
        </w:rPr>
        <w:t>1) rozumie, że płodność jest wspólną sprawą mężczyzny i kobiety;</w:t>
      </w:r>
    </w:p>
    <w:p>
      <w:pPr>
        <w:spacing w:before="25" w:after="0"/>
        <w:ind w:left="0"/>
        <w:jc w:val="both"/>
        <w:textAlignment w:val="auto"/>
      </w:pPr>
      <w:r>
        <w:rPr>
          <w:rFonts w:ascii="Times New Roman"/>
          <w:b w:val="false"/>
          <w:i w:val="false"/>
          <w:color w:val="000000"/>
          <w:sz w:val="24"/>
          <w:lang w:val="pl-Pl"/>
        </w:rPr>
        <w:t>2) wyjaśnia fizjologię płodności i jej neurohormonalne uwarunkowania;</w:t>
      </w:r>
    </w:p>
    <w:p>
      <w:pPr>
        <w:spacing w:before="25" w:after="0"/>
        <w:ind w:left="0"/>
        <w:jc w:val="both"/>
        <w:textAlignment w:val="auto"/>
      </w:pPr>
      <w:r>
        <w:rPr>
          <w:rFonts w:ascii="Times New Roman"/>
          <w:b w:val="false"/>
          <w:i w:val="false"/>
          <w:color w:val="000000"/>
          <w:sz w:val="24"/>
          <w:lang w:val="pl-Pl"/>
        </w:rPr>
        <w:t>3) zna metody rozpoznawania płodności;</w:t>
      </w:r>
    </w:p>
    <w:p>
      <w:pPr>
        <w:spacing w:before="25" w:after="0"/>
        <w:ind w:left="0"/>
        <w:jc w:val="both"/>
        <w:textAlignment w:val="auto"/>
      </w:pPr>
      <w:r>
        <w:rPr>
          <w:rFonts w:ascii="Times New Roman"/>
          <w:b w:val="false"/>
          <w:i w:val="false"/>
          <w:color w:val="000000"/>
          <w:sz w:val="24"/>
          <w:lang w:val="pl-Pl"/>
        </w:rPr>
        <w:t>4) określa problemy niepłodności: rodzaje, przyczyny, skutki; profilaktyka i leczenie;</w:t>
      </w:r>
    </w:p>
    <w:p>
      <w:pPr>
        <w:spacing w:before="25" w:after="0"/>
        <w:ind w:left="0"/>
        <w:jc w:val="both"/>
        <w:textAlignment w:val="auto"/>
      </w:pPr>
      <w:r>
        <w:rPr>
          <w:rFonts w:ascii="Times New Roman"/>
          <w:b w:val="false"/>
          <w:i w:val="false"/>
          <w:color w:val="000000"/>
          <w:sz w:val="24"/>
          <w:lang w:val="pl-Pl"/>
        </w:rPr>
        <w:t>5) wie, czym jest ciąża i poród oraz przyjęcie dziecka jako nowego członka rodziny;</w:t>
      </w:r>
    </w:p>
    <w:p>
      <w:pPr>
        <w:spacing w:before="25" w:after="0"/>
        <w:ind w:left="0"/>
        <w:jc w:val="both"/>
        <w:textAlignment w:val="auto"/>
      </w:pPr>
      <w:r>
        <w:rPr>
          <w:rFonts w:ascii="Times New Roman"/>
          <w:b w:val="false"/>
          <w:i w:val="false"/>
          <w:color w:val="000000"/>
          <w:sz w:val="24"/>
          <w:lang w:val="pl-Pl"/>
        </w:rPr>
        <w:t>6) omawia antykoncepcję i wskazuje jej rodzaje i skutki w aspekcie medycznym, psychologicznym i moralnym.</w:t>
      </w:r>
    </w:p>
    <w:p>
      <w:pPr>
        <w:spacing w:before="25" w:after="0"/>
        <w:ind w:left="0"/>
        <w:jc w:val="both"/>
        <w:textAlignment w:val="auto"/>
      </w:pPr>
      <w:r>
        <w:rPr>
          <w:rFonts w:ascii="Times New Roman"/>
          <w:b w:val="false"/>
          <w:i w:val="false"/>
          <w:color w:val="000000"/>
          <w:sz w:val="24"/>
          <w:lang w:val="pl-Pl"/>
        </w:rPr>
        <w:t>VI. Postawy. Uczeń:</w:t>
      </w:r>
    </w:p>
    <w:p>
      <w:pPr>
        <w:spacing w:before="25" w:after="0"/>
        <w:ind w:left="0"/>
        <w:jc w:val="both"/>
        <w:textAlignment w:val="auto"/>
      </w:pPr>
      <w:r>
        <w:rPr>
          <w:rFonts w:ascii="Times New Roman"/>
          <w:b w:val="false"/>
          <w:i w:val="false"/>
          <w:color w:val="000000"/>
          <w:sz w:val="24"/>
          <w:lang w:val="pl-Pl"/>
        </w:rPr>
        <w:t>1) potrafi komunikować swoje uczucia i budować prawidłowe relacje w rodzinie i grupie społecznej;</w:t>
      </w:r>
    </w:p>
    <w:p>
      <w:pPr>
        <w:spacing w:before="25" w:after="0"/>
        <w:ind w:left="0"/>
        <w:jc w:val="both"/>
        <w:textAlignment w:val="auto"/>
      </w:pPr>
      <w:r>
        <w:rPr>
          <w:rFonts w:ascii="Times New Roman"/>
          <w:b w:val="false"/>
          <w:i w:val="false"/>
          <w:color w:val="000000"/>
          <w:sz w:val="24"/>
          <w:lang w:val="pl-Pl"/>
        </w:rPr>
        <w:t>2) rozumie, na czym polega odpowiedzialność wszystkich członków za atmosferę panującą w rodzinie;</w:t>
      </w:r>
    </w:p>
    <w:p>
      <w:pPr>
        <w:spacing w:before="25" w:after="0"/>
        <w:ind w:left="0"/>
        <w:jc w:val="both"/>
        <w:textAlignment w:val="auto"/>
      </w:pPr>
      <w:r>
        <w:rPr>
          <w:rFonts w:ascii="Times New Roman"/>
          <w:b w:val="false"/>
          <w:i w:val="false"/>
          <w:color w:val="000000"/>
          <w:sz w:val="24"/>
          <w:lang w:val="pl-Pl"/>
        </w:rPr>
        <w:t>3) radzi sobie w sytuacji konfliktu, presji grupy, stresu; umie obronić własne poglądy;</w:t>
      </w:r>
    </w:p>
    <w:p>
      <w:pPr>
        <w:spacing w:before="25" w:after="0"/>
        <w:ind w:left="0"/>
        <w:jc w:val="both"/>
        <w:textAlignment w:val="auto"/>
      </w:pPr>
      <w:r>
        <w:rPr>
          <w:rFonts w:ascii="Times New Roman"/>
          <w:b w:val="false"/>
          <w:i w:val="false"/>
          <w:color w:val="000000"/>
          <w:sz w:val="24"/>
          <w:lang w:val="pl-Pl"/>
        </w:rPr>
        <w:t>4) zna zasady savoir-vivre'u w domu rodzinnym i różnych sytuacjach społecznych;</w:t>
      </w:r>
    </w:p>
    <w:p>
      <w:pPr>
        <w:spacing w:before="25" w:after="0"/>
        <w:ind w:left="0"/>
        <w:jc w:val="both"/>
        <w:textAlignment w:val="auto"/>
      </w:pPr>
      <w:r>
        <w:rPr>
          <w:rFonts w:ascii="Times New Roman"/>
          <w:b w:val="false"/>
          <w:i w:val="false"/>
          <w:color w:val="000000"/>
          <w:sz w:val="24"/>
          <w:lang w:val="pl-Pl"/>
        </w:rPr>
        <w:t>5) rozumie zasady komunikacji werbalnej i niewerbalnej i jej znaczenie w relacjach interpersonalnych; bierze udział w życiu społecznym poprzez wolontariat, stowarzyszenia, grupy nieformalne i aktywność indywidualną; jest wrażliwy na osoby potrzebujące pomocy i konkretne sposoby jej udzielania;</w:t>
      </w:r>
    </w:p>
    <w:p>
      <w:pPr>
        <w:spacing w:before="25" w:after="0"/>
        <w:ind w:left="0"/>
        <w:jc w:val="both"/>
        <w:textAlignment w:val="auto"/>
      </w:pPr>
      <w:r>
        <w:rPr>
          <w:rFonts w:ascii="Times New Roman"/>
          <w:b w:val="false"/>
          <w:i w:val="false"/>
          <w:color w:val="000000"/>
          <w:sz w:val="24"/>
          <w:lang w:val="pl-Pl"/>
        </w:rPr>
        <w:t>6) rozumie, że osoby z niepełnosprawnością mogą być kolegami i przyjaciółmi; świadomie korzysta ze środków społecznego przekazu;</w:t>
      </w:r>
    </w:p>
    <w:p>
      <w:pPr>
        <w:spacing w:before="25" w:after="0"/>
        <w:ind w:left="0"/>
        <w:jc w:val="both"/>
        <w:textAlignment w:val="auto"/>
      </w:pPr>
      <w:r>
        <w:rPr>
          <w:rFonts w:ascii="Times New Roman"/>
          <w:b w:val="false"/>
          <w:i w:val="false"/>
          <w:color w:val="000000"/>
          <w:sz w:val="24"/>
          <w:lang w:val="pl-Pl"/>
        </w:rPr>
        <w:t>7) jest odpowiedzialny za własny rozwój i samowychowanie.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Punktem wyjścia przedmiotu wychowanie do życia w rodzinie jest założenie, że zdolność człowieka do miłości jest rezultatem szacunku i miłości do samego siebie. Zmiany psychiczne, dokonujące się w procesie dojrzewania, wyrażające się we wzroście samoświadomości, krytycyzmie, zdolności do abstrakcyjnego myślenia, stanowią podstawę dojrzałości, która umożliwia człowiekowi odpowiedzialne podejmowanie decyzji prowadzących do założenia rodziny. Zagadnienia te są związane z samookreślaniem się jednostki, tworzeniem poczucia własnej wartości, szacunku dla samego siebie, ochrony własnego "ja" i stanowią podstawę refleksji na temat odpowiedzialności za własne życie.</w:t>
      </w:r>
    </w:p>
    <w:p>
      <w:pPr>
        <w:spacing w:before="25" w:after="0"/>
        <w:ind w:left="0"/>
        <w:jc w:val="both"/>
        <w:textAlignment w:val="auto"/>
      </w:pPr>
      <w:r>
        <w:rPr>
          <w:rFonts w:ascii="Times New Roman"/>
          <w:b w:val="false"/>
          <w:i w:val="false"/>
          <w:color w:val="000000"/>
          <w:sz w:val="24"/>
          <w:lang w:val="pl-Pl"/>
        </w:rPr>
        <w:t>Kolejny blok zagadnień jest związany ze zrozumieniem istoty procesu dojrzewania. Świadome przeżywanie i akceptacja zmian biologicznych związanych z dojrzewaniem płciowym, spostrzeganie ich w perspektywie całości ludzkiego życia umożliwi przeciwstawianie się szkodliwym stereotypom dotyczącym ciała, zdrowia, rozumienia seksualności, dorosłości, wolności i miłości. Poznanie i zrozumienie ważności zmian w funkcjonowaniu własnego ciała, budzącej się seksualności i zdolności do prokreacji (w sensie biologicznym) oraz mechanizmów nią rządzących, powinny stać się w przyszłości podstawą świadomego macierzyństwa i ojcostwa.</w:t>
      </w:r>
    </w:p>
    <w:p>
      <w:pPr>
        <w:spacing w:before="25" w:after="0"/>
        <w:ind w:left="0"/>
        <w:jc w:val="both"/>
        <w:textAlignment w:val="auto"/>
      </w:pPr>
      <w:r>
        <w:rPr>
          <w:rFonts w:ascii="Times New Roman"/>
          <w:b w:val="false"/>
          <w:i w:val="false"/>
          <w:color w:val="000000"/>
          <w:sz w:val="24"/>
          <w:lang w:val="pl-Pl"/>
        </w:rPr>
        <w:t>Podstawa programowa obejmuje ponadto zagadnienia związane z tworzeniem pozytywnych relacji z innymi ludźmi. Treści są skoncentrowane wokół pozytywnych aspektów płciowości, seksualności, życia w grupie rówieśniczej i w rodzinie oraz mają budować poczucie odpowiedzialności za siebie i innych. Poznanie podstawowych zasad komunikacji i przełożenie ich na konkretne zachowania w relacjach koleżeńskich i rodzinnych powinny uświadomić uczniom bogactwo form wyrażania pozytywnych uczuć i umożliwić w przyszłości budowanie wartościowych, intymnych więzi z płcią przeciwną w fazie tworzenia związku i zakładania rodziny.</w:t>
      </w:r>
    </w:p>
    <w:p>
      <w:pPr>
        <w:spacing w:before="25" w:after="0"/>
        <w:ind w:left="0"/>
        <w:jc w:val="both"/>
        <w:textAlignment w:val="auto"/>
      </w:pPr>
      <w:r>
        <w:rPr>
          <w:rFonts w:ascii="Times New Roman"/>
          <w:b w:val="false"/>
          <w:i w:val="false"/>
          <w:color w:val="000000"/>
          <w:sz w:val="24"/>
          <w:lang w:val="pl-Pl"/>
        </w:rPr>
        <w:t>Ze względu na konieczność podziału klasy na grupy dziewcząt i chłopców przy realizacji niektórych tematów oraz ze względu na zapewnienie młodzieży dobrowolności uczestnictwa wskazane byłoby przeprowadzanie tych zajęć na pierwszej lub ostatniej godzinie lekcyjnej. Nauczyciel powinien stworzyć w czasie lekcji atmosferę otwartości, szczerości, zaufania i dyskrecji.</w:t>
      </w:r>
    </w:p>
    <w:p>
      <w:pPr>
        <w:spacing w:before="25" w:after="0"/>
        <w:ind w:left="0"/>
        <w:jc w:val="center"/>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Tożsamość, podmiotowość i rozwój moralny.</w:t>
      </w:r>
    </w:p>
    <w:p>
      <w:pPr>
        <w:spacing w:before="25" w:after="0"/>
        <w:ind w:left="0"/>
        <w:jc w:val="both"/>
        <w:textAlignment w:val="auto"/>
      </w:pPr>
      <w:r>
        <w:rPr>
          <w:rFonts w:ascii="Times New Roman"/>
          <w:b w:val="false"/>
          <w:i w:val="false"/>
          <w:color w:val="000000"/>
          <w:sz w:val="24"/>
          <w:lang w:val="pl-Pl"/>
        </w:rPr>
        <w:t>1. Rozwijanie wrażliwości moralnej.</w:t>
      </w:r>
    </w:p>
    <w:p>
      <w:pPr>
        <w:spacing w:before="25" w:after="0"/>
        <w:ind w:left="0"/>
        <w:jc w:val="both"/>
        <w:textAlignment w:val="auto"/>
      </w:pPr>
      <w:r>
        <w:rPr>
          <w:rFonts w:ascii="Times New Roman"/>
          <w:b w:val="false"/>
          <w:i w:val="false"/>
          <w:color w:val="000000"/>
          <w:sz w:val="24"/>
          <w:lang w:val="pl-Pl"/>
        </w:rPr>
        <w:t>2. Identyfikowanie i rozumienie wartości, norm oraz postaw moralnych związanych z różnymi dziedzinami życia indywidualnego i społecznego.</w:t>
      </w:r>
    </w:p>
    <w:p>
      <w:pPr>
        <w:spacing w:before="25" w:after="0"/>
        <w:ind w:left="0"/>
        <w:jc w:val="both"/>
        <w:textAlignment w:val="auto"/>
      </w:pPr>
      <w:r>
        <w:rPr>
          <w:rFonts w:ascii="Times New Roman"/>
          <w:b w:val="false"/>
          <w:i w:val="false"/>
          <w:color w:val="000000"/>
          <w:sz w:val="24"/>
          <w:lang w:val="pl-Pl"/>
        </w:rPr>
        <w:t>3. Rozwijanie postawy szacunku wobec każdego człowieka.</w:t>
      </w:r>
    </w:p>
    <w:p>
      <w:pPr>
        <w:spacing w:before="25" w:after="0"/>
        <w:ind w:left="0"/>
        <w:jc w:val="both"/>
        <w:textAlignment w:val="auto"/>
      </w:pPr>
      <w:r>
        <w:rPr>
          <w:rFonts w:ascii="Times New Roman"/>
          <w:b w:val="false"/>
          <w:i w:val="false"/>
          <w:color w:val="000000"/>
          <w:sz w:val="24"/>
          <w:lang w:val="pl-Pl"/>
        </w:rPr>
        <w:t>4. Rozwijanie postawy odpowiedzialności za siebie oraz swoje społeczne i przyrodnicze otoczenie.</w:t>
      </w:r>
    </w:p>
    <w:p>
      <w:pPr>
        <w:spacing w:before="25" w:after="0"/>
        <w:ind w:left="0"/>
        <w:jc w:val="both"/>
        <w:textAlignment w:val="auto"/>
      </w:pPr>
      <w:r>
        <w:rPr>
          <w:rFonts w:ascii="Times New Roman"/>
          <w:b w:val="false"/>
          <w:i w:val="false"/>
          <w:color w:val="000000"/>
          <w:sz w:val="24"/>
          <w:lang w:val="pl-Pl"/>
        </w:rPr>
        <w:t>5. Rozwijanie umiejętności krytycznego myślenia.</w:t>
      </w:r>
    </w:p>
    <w:p>
      <w:pPr>
        <w:spacing w:before="25" w:after="0"/>
        <w:ind w:left="0"/>
        <w:jc w:val="both"/>
        <w:textAlignment w:val="auto"/>
      </w:pPr>
      <w:r>
        <w:rPr>
          <w:rFonts w:ascii="Times New Roman"/>
          <w:b w:val="false"/>
          <w:i w:val="false"/>
          <w:color w:val="000000"/>
          <w:sz w:val="24"/>
          <w:lang w:val="pl-Pl"/>
        </w:rPr>
        <w:t>6. Identyfikowanie i analizowanie problemów i dylematów moralnych.</w:t>
      </w:r>
    </w:p>
    <w:p>
      <w:pPr>
        <w:spacing w:before="25" w:after="0"/>
        <w:ind w:left="0"/>
        <w:jc w:val="both"/>
        <w:textAlignment w:val="auto"/>
      </w:pPr>
      <w:r>
        <w:rPr>
          <w:rFonts w:ascii="Times New Roman"/>
          <w:b w:val="false"/>
          <w:i w:val="false"/>
          <w:color w:val="000000"/>
          <w:sz w:val="24"/>
          <w:lang w:val="pl-Pl"/>
        </w:rPr>
        <w:t>7. Tworzenie aksjologiczno-moralnego komponentu własnego światopoglądu.</w:t>
      </w:r>
    </w:p>
    <w:p>
      <w:pPr>
        <w:spacing w:before="25" w:after="0"/>
        <w:ind w:left="0"/>
        <w:jc w:val="both"/>
        <w:textAlignment w:val="auto"/>
      </w:pPr>
      <w:r>
        <w:rPr>
          <w:rFonts w:ascii="Times New Roman"/>
          <w:b w:val="false"/>
          <w:i w:val="false"/>
          <w:color w:val="000000"/>
          <w:sz w:val="24"/>
          <w:lang w:val="pl-Pl"/>
        </w:rPr>
        <w:t>8. Rozwijanie postaw społecznych, obywatelskich i patriotycznych.</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1. Formułowanie pytań dotyczących sfery aksjologiczno-moralnej.</w:t>
      </w:r>
    </w:p>
    <w:p>
      <w:pPr>
        <w:spacing w:before="25" w:after="0"/>
        <w:ind w:left="0"/>
        <w:jc w:val="both"/>
        <w:textAlignment w:val="auto"/>
      </w:pPr>
      <w:r>
        <w:rPr>
          <w:rFonts w:ascii="Times New Roman"/>
          <w:b w:val="false"/>
          <w:i w:val="false"/>
          <w:color w:val="000000"/>
          <w:sz w:val="24"/>
          <w:lang w:val="pl-Pl"/>
        </w:rPr>
        <w:t>2. Formułowanie sądów wartościujących oraz ich uzasadnianie.</w:t>
      </w:r>
    </w:p>
    <w:p>
      <w:pPr>
        <w:spacing w:before="25" w:after="0"/>
        <w:ind w:left="0"/>
        <w:jc w:val="both"/>
        <w:textAlignment w:val="auto"/>
      </w:pPr>
      <w:r>
        <w:rPr>
          <w:rFonts w:ascii="Times New Roman"/>
          <w:b w:val="false"/>
          <w:i w:val="false"/>
          <w:color w:val="000000"/>
          <w:sz w:val="24"/>
          <w:lang w:val="pl-Pl"/>
        </w:rPr>
        <w:t>3. Doskonalenie umiejętności uczestniczenia w dialogu i umiejętności dyskutowania o zagadnieniach moralnych.</w:t>
      </w:r>
    </w:p>
    <w:p>
      <w:pPr>
        <w:spacing w:before="25" w:after="0"/>
        <w:ind w:left="0"/>
        <w:jc w:val="both"/>
        <w:textAlignment w:val="auto"/>
      </w:pPr>
      <w:r>
        <w:rPr>
          <w:rFonts w:ascii="Times New Roman"/>
          <w:b w:val="false"/>
          <w:i w:val="false"/>
          <w:color w:val="000000"/>
          <w:sz w:val="24"/>
          <w:lang w:val="pl-Pl"/>
        </w:rPr>
        <w:t>III. Samokształcenie.</w:t>
      </w:r>
    </w:p>
    <w:p>
      <w:pPr>
        <w:spacing w:before="25" w:after="0"/>
        <w:ind w:left="0"/>
        <w:jc w:val="both"/>
        <w:textAlignment w:val="auto"/>
      </w:pPr>
      <w:r>
        <w:rPr>
          <w:rFonts w:ascii="Times New Roman"/>
          <w:b w:val="false"/>
          <w:i w:val="false"/>
          <w:color w:val="000000"/>
          <w:sz w:val="24"/>
          <w:lang w:val="pl-Pl"/>
        </w:rPr>
        <w:t>1. Rozwijanie umiejętności samodzielnego poszukiwania i wartościowania informacji oraz odpowiedzialnego korzystania z wiedzy.</w:t>
      </w:r>
    </w:p>
    <w:p>
      <w:pPr>
        <w:spacing w:before="25" w:after="0"/>
        <w:ind w:left="0"/>
        <w:jc w:val="both"/>
        <w:textAlignment w:val="auto"/>
      </w:pPr>
      <w:r>
        <w:rPr>
          <w:rFonts w:ascii="Times New Roman"/>
          <w:b w:val="false"/>
          <w:i w:val="false"/>
          <w:color w:val="000000"/>
          <w:sz w:val="24"/>
          <w:lang w:val="pl-Pl"/>
        </w:rPr>
        <w:t>2. Kształcenie umiejętności uczenia się.</w:t>
      </w:r>
    </w:p>
    <w:p>
      <w:pPr>
        <w:spacing w:before="25" w:after="0"/>
        <w:ind w:left="0"/>
        <w:jc w:val="both"/>
        <w:textAlignment w:val="auto"/>
      </w:pPr>
      <w:r>
        <w:rPr>
          <w:rFonts w:ascii="Times New Roman"/>
          <w:b w:val="false"/>
          <w:i w:val="false"/>
          <w:color w:val="000000"/>
          <w:sz w:val="24"/>
          <w:lang w:val="pl-Pl"/>
        </w:rPr>
        <w:t>3. Rozwijanie samoświadomości moralnej.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w:t>
      </w:r>
    </w:p>
    <w:p>
      <w:pPr>
        <w:spacing w:before="25" w:after="0"/>
        <w:ind w:left="0"/>
        <w:jc w:val="both"/>
        <w:textAlignment w:val="auto"/>
      </w:pPr>
      <w:r>
        <w:rPr>
          <w:rFonts w:ascii="Times New Roman"/>
          <w:b w:val="false"/>
          <w:i w:val="false"/>
          <w:color w:val="000000"/>
          <w:sz w:val="24"/>
          <w:lang w:val="pl-Pl"/>
        </w:rPr>
        <w:t>1. Podstawy etyki. Uczeń:</w:t>
      </w:r>
    </w:p>
    <w:p>
      <w:pPr>
        <w:spacing w:before="25" w:after="0"/>
        <w:ind w:left="0"/>
        <w:jc w:val="both"/>
        <w:textAlignment w:val="auto"/>
      </w:pPr>
      <w:r>
        <w:rPr>
          <w:rFonts w:ascii="Times New Roman"/>
          <w:b w:val="false"/>
          <w:i w:val="false"/>
          <w:color w:val="000000"/>
          <w:sz w:val="24"/>
          <w:lang w:val="pl-Pl"/>
        </w:rPr>
        <w:t>1) wie i wyjaśnia, czym jest etyka;</w:t>
      </w:r>
    </w:p>
    <w:p>
      <w:pPr>
        <w:spacing w:before="25" w:after="0"/>
        <w:ind w:left="0"/>
        <w:jc w:val="both"/>
        <w:textAlignment w:val="auto"/>
      </w:pPr>
      <w:r>
        <w:rPr>
          <w:rFonts w:ascii="Times New Roman"/>
          <w:b w:val="false"/>
          <w:i w:val="false"/>
          <w:color w:val="000000"/>
          <w:sz w:val="24"/>
          <w:lang w:val="pl-Pl"/>
        </w:rPr>
        <w:t>2) analizuje i wyjaśnia relacje między etyką, moralnością, obyczajami, prawem i religią;</w:t>
      </w:r>
    </w:p>
    <w:p>
      <w:pPr>
        <w:spacing w:before="25" w:after="0"/>
        <w:ind w:left="0"/>
        <w:jc w:val="both"/>
        <w:textAlignment w:val="auto"/>
      </w:pPr>
      <w:r>
        <w:rPr>
          <w:rFonts w:ascii="Times New Roman"/>
          <w:b w:val="false"/>
          <w:i w:val="false"/>
          <w:color w:val="000000"/>
          <w:sz w:val="24"/>
          <w:lang w:val="pl-Pl"/>
        </w:rPr>
        <w:t>3) wyjaśnia, na czym polega uniwersalny charakter norm moralnych;</w:t>
      </w:r>
    </w:p>
    <w:p>
      <w:pPr>
        <w:spacing w:before="25" w:after="0"/>
        <w:ind w:left="0"/>
        <w:jc w:val="both"/>
        <w:textAlignment w:val="auto"/>
      </w:pPr>
      <w:r>
        <w:rPr>
          <w:rFonts w:ascii="Times New Roman"/>
          <w:b w:val="false"/>
          <w:i w:val="false"/>
          <w:color w:val="000000"/>
          <w:sz w:val="24"/>
          <w:lang w:val="pl-Pl"/>
        </w:rPr>
        <w:t>4) wyjaśnia różnicę między dobrem i złem moralnym a dobrem i złem pozamoralnym;</w:t>
      </w:r>
    </w:p>
    <w:p>
      <w:pPr>
        <w:spacing w:before="25" w:after="0"/>
        <w:ind w:left="0"/>
        <w:jc w:val="both"/>
        <w:textAlignment w:val="auto"/>
      </w:pPr>
      <w:r>
        <w:rPr>
          <w:rFonts w:ascii="Times New Roman"/>
          <w:b w:val="false"/>
          <w:i w:val="false"/>
          <w:color w:val="000000"/>
          <w:sz w:val="24"/>
          <w:lang w:val="pl-Pl"/>
        </w:rPr>
        <w:t>5) objaśnia pojęcia: dobro i zło, wartość, godność, prawda, wolność, odpowiedzialność oraz rozważa rolę tych pojęć w etyce;</w:t>
      </w:r>
    </w:p>
    <w:p>
      <w:pPr>
        <w:spacing w:before="25" w:after="0"/>
        <w:ind w:left="0"/>
        <w:jc w:val="both"/>
        <w:textAlignment w:val="auto"/>
      </w:pPr>
      <w:r>
        <w:rPr>
          <w:rFonts w:ascii="Times New Roman"/>
          <w:b w:val="false"/>
          <w:i w:val="false"/>
          <w:color w:val="000000"/>
          <w:sz w:val="24"/>
          <w:lang w:val="pl-Pl"/>
        </w:rPr>
        <w:t>6) objaśnia klasyczne rozumienie osoby oraz wymienia i wyjaśnia specyficzne zdolności osoby ludzkiej: intelektualne poznanie, wolność, miłość.</w:t>
      </w:r>
    </w:p>
    <w:p>
      <w:pPr>
        <w:spacing w:before="25" w:after="0"/>
        <w:ind w:left="0"/>
        <w:jc w:val="both"/>
        <w:textAlignment w:val="auto"/>
      </w:pPr>
      <w:r>
        <w:rPr>
          <w:rFonts w:ascii="Times New Roman"/>
          <w:b w:val="false"/>
          <w:i w:val="false"/>
          <w:color w:val="000000"/>
          <w:sz w:val="24"/>
          <w:lang w:val="pl-Pl"/>
        </w:rPr>
        <w:t>2. Analiza ludzkiego działania w aspekcie moralnym. Uczeń:</w:t>
      </w:r>
    </w:p>
    <w:p>
      <w:pPr>
        <w:spacing w:before="25" w:after="0"/>
        <w:ind w:left="0"/>
        <w:jc w:val="both"/>
        <w:textAlignment w:val="auto"/>
      </w:pPr>
      <w:r>
        <w:rPr>
          <w:rFonts w:ascii="Times New Roman"/>
          <w:b w:val="false"/>
          <w:i w:val="false"/>
          <w:color w:val="000000"/>
          <w:sz w:val="24"/>
          <w:lang w:val="pl-Pl"/>
        </w:rPr>
        <w:t>1) identyfikuje główne elementy struktury ludzkiego działania: podmiot (sprawca), adresat, przedmiot (wewnętrzna treść), motyw, intencja, skutki, okoliczności;</w:t>
      </w:r>
    </w:p>
    <w:p>
      <w:pPr>
        <w:spacing w:before="25" w:after="0"/>
        <w:ind w:left="0"/>
        <w:jc w:val="both"/>
        <w:textAlignment w:val="auto"/>
      </w:pPr>
      <w:r>
        <w:rPr>
          <w:rFonts w:ascii="Times New Roman"/>
          <w:b w:val="false"/>
          <w:i w:val="false"/>
          <w:color w:val="000000"/>
          <w:sz w:val="24"/>
          <w:lang w:val="pl-Pl"/>
        </w:rPr>
        <w:t>2) rozpoznaje i nazywa podstawowe emocje oraz uczucia; posługuje się nazwami emocji i uczuć do charakteryzowania przeżyć własnych oraz przeżyć innych osób - rzeczywistych i fikcyjnych;</w:t>
      </w:r>
    </w:p>
    <w:p>
      <w:pPr>
        <w:spacing w:before="25" w:after="0"/>
        <w:ind w:left="0"/>
        <w:jc w:val="both"/>
        <w:textAlignment w:val="auto"/>
      </w:pPr>
      <w:r>
        <w:rPr>
          <w:rFonts w:ascii="Times New Roman"/>
          <w:b w:val="false"/>
          <w:i w:val="false"/>
          <w:color w:val="000000"/>
          <w:sz w:val="24"/>
          <w:lang w:val="pl-Pl"/>
        </w:rPr>
        <w:t>3) zna różne kryteria moralnego wartościowania i posługuje się nimi przy wyznaczaniu moralnej wartości czynów;</w:t>
      </w:r>
    </w:p>
    <w:p>
      <w:pPr>
        <w:spacing w:before="25" w:after="0"/>
        <w:ind w:left="0"/>
        <w:jc w:val="both"/>
        <w:textAlignment w:val="auto"/>
      </w:pPr>
      <w:r>
        <w:rPr>
          <w:rFonts w:ascii="Times New Roman"/>
          <w:b w:val="false"/>
          <w:i w:val="false"/>
          <w:color w:val="000000"/>
          <w:sz w:val="24"/>
          <w:lang w:val="pl-Pl"/>
        </w:rPr>
        <w:t>4) zna, objaśnia i stosuje główne kategorie deontyczne: działania nakazane, zakazane, dozwolone, chwalebne (supererogacyjne);</w:t>
      </w:r>
    </w:p>
    <w:p>
      <w:pPr>
        <w:spacing w:before="25" w:after="0"/>
        <w:ind w:left="0"/>
        <w:jc w:val="both"/>
        <w:textAlignment w:val="auto"/>
      </w:pPr>
      <w:r>
        <w:rPr>
          <w:rFonts w:ascii="Times New Roman"/>
          <w:b w:val="false"/>
          <w:i w:val="false"/>
          <w:color w:val="000000"/>
          <w:sz w:val="24"/>
          <w:lang w:val="pl-Pl"/>
        </w:rPr>
        <w:t>5) zna, objaśnia i stosuje główne kategorie aretyczne: cnota, wada, charakter, wzór osobowy;</w:t>
      </w:r>
    </w:p>
    <w:p>
      <w:pPr>
        <w:spacing w:before="25" w:after="0"/>
        <w:ind w:left="0"/>
        <w:jc w:val="both"/>
        <w:textAlignment w:val="auto"/>
      </w:pPr>
      <w:r>
        <w:rPr>
          <w:rFonts w:ascii="Times New Roman"/>
          <w:b w:val="false"/>
          <w:i w:val="false"/>
          <w:color w:val="000000"/>
          <w:sz w:val="24"/>
          <w:lang w:val="pl-Pl"/>
        </w:rPr>
        <w:t>6) charakteryzuje roztropność jako zdolność usprawniającą podmiot do podejmowania trafnych decyzji; rozwija cnotę roztropności;</w:t>
      </w:r>
    </w:p>
    <w:p>
      <w:pPr>
        <w:spacing w:before="25" w:after="0"/>
        <w:ind w:left="0"/>
        <w:jc w:val="both"/>
        <w:textAlignment w:val="auto"/>
      </w:pPr>
      <w:r>
        <w:rPr>
          <w:rFonts w:ascii="Times New Roman"/>
          <w:b w:val="false"/>
          <w:i w:val="false"/>
          <w:color w:val="000000"/>
          <w:sz w:val="24"/>
          <w:lang w:val="pl-Pl"/>
        </w:rPr>
        <w:t>7) zna i wyjaśnia klasyczną koncepcję sumienia, kształtuje sumienie;</w:t>
      </w:r>
    </w:p>
    <w:p>
      <w:pPr>
        <w:spacing w:before="25" w:after="0"/>
        <w:ind w:left="0"/>
        <w:jc w:val="both"/>
        <w:textAlignment w:val="auto"/>
      </w:pPr>
      <w:r>
        <w:rPr>
          <w:rFonts w:ascii="Times New Roman"/>
          <w:b w:val="false"/>
          <w:i w:val="false"/>
          <w:color w:val="000000"/>
          <w:sz w:val="24"/>
          <w:lang w:val="pl-Pl"/>
        </w:rPr>
        <w:t>8) wykorzystuje pojęcia dyskursu etycznego do analizowania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II. Wybrane zagadnienia etyki szczegółowej (praktycznej, stosowanej, zawodowej).</w:t>
      </w:r>
    </w:p>
    <w:p>
      <w:pPr>
        <w:spacing w:before="25" w:after="0"/>
        <w:ind w:left="0"/>
        <w:jc w:val="both"/>
        <w:textAlignment w:val="auto"/>
      </w:pPr>
      <w:r>
        <w:rPr>
          <w:rFonts w:ascii="Times New Roman"/>
          <w:b w:val="false"/>
          <w:i w:val="false"/>
          <w:color w:val="000000"/>
          <w:sz w:val="24"/>
          <w:lang w:val="pl-Pl"/>
        </w:rPr>
        <w:t>1. Etyka życia osobistego (indywidualnego). Uczeń:</w:t>
      </w:r>
    </w:p>
    <w:p>
      <w:pPr>
        <w:spacing w:before="25" w:after="0"/>
        <w:ind w:left="0"/>
        <w:jc w:val="both"/>
        <w:textAlignment w:val="auto"/>
      </w:pPr>
      <w:r>
        <w:rPr>
          <w:rFonts w:ascii="Times New Roman"/>
          <w:b w:val="false"/>
          <w:i w:val="false"/>
          <w:color w:val="000000"/>
          <w:sz w:val="24"/>
          <w:lang w:val="pl-Pl"/>
        </w:rPr>
        <w:t>1) identyfikuje i analizuje problem sensu życia w kontekście klasycznego pytania etycznego: "jak należy żyć?";</w:t>
      </w:r>
    </w:p>
    <w:p>
      <w:pPr>
        <w:spacing w:before="25" w:after="0"/>
        <w:ind w:left="0"/>
        <w:jc w:val="both"/>
        <w:textAlignment w:val="auto"/>
      </w:pPr>
      <w:r>
        <w:rPr>
          <w:rFonts w:ascii="Times New Roman"/>
          <w:b w:val="false"/>
          <w:i w:val="false"/>
          <w:color w:val="000000"/>
          <w:sz w:val="24"/>
          <w:lang w:val="pl-Pl"/>
        </w:rPr>
        <w:t>2) identyfikuje i analizuje problem szczęścia, rozważa relację szczęścia do moralności;</w:t>
      </w:r>
    </w:p>
    <w:p>
      <w:pPr>
        <w:spacing w:before="25" w:after="0"/>
        <w:ind w:left="0"/>
        <w:jc w:val="both"/>
        <w:textAlignment w:val="auto"/>
      </w:pPr>
      <w:r>
        <w:rPr>
          <w:rFonts w:ascii="Times New Roman"/>
          <w:b w:val="false"/>
          <w:i w:val="false"/>
          <w:color w:val="000000"/>
          <w:sz w:val="24"/>
          <w:lang w:val="pl-Pl"/>
        </w:rPr>
        <w:t>3) identyfikuje i analizuje moralne aspekty przyjaźni, charakteryzuje przyjaźń jako relację międzyosobową, ocenia wartość przyjaźni;</w:t>
      </w:r>
    </w:p>
    <w:p>
      <w:pPr>
        <w:spacing w:before="25" w:after="0"/>
        <w:ind w:left="0"/>
        <w:jc w:val="both"/>
        <w:textAlignment w:val="auto"/>
      </w:pPr>
      <w:r>
        <w:rPr>
          <w:rFonts w:ascii="Times New Roman"/>
          <w:b w:val="false"/>
          <w:i w:val="false"/>
          <w:color w:val="000000"/>
          <w:sz w:val="24"/>
          <w:lang w:val="pl-Pl"/>
        </w:rPr>
        <w:t>4) identyfikuje i analizuje moralne aspekty miłości, charakteryzuje miłość jako relację międzyosobową, rozważa relację miłości do moralności;</w:t>
      </w:r>
    </w:p>
    <w:p>
      <w:pPr>
        <w:spacing w:before="25" w:after="0"/>
        <w:ind w:left="0"/>
        <w:jc w:val="both"/>
        <w:textAlignment w:val="auto"/>
      </w:pPr>
      <w:r>
        <w:rPr>
          <w:rFonts w:ascii="Times New Roman"/>
          <w:b w:val="false"/>
          <w:i w:val="false"/>
          <w:color w:val="000000"/>
          <w:sz w:val="24"/>
          <w:lang w:val="pl-Pl"/>
        </w:rPr>
        <w:t>5) wyjaśnia ideę rozwoju moralnego i podaje przykłady działań egoistycznych, konformistycznych, altruistycznych;</w:t>
      </w:r>
    </w:p>
    <w:p>
      <w:pPr>
        <w:spacing w:before="25" w:after="0"/>
        <w:ind w:left="0"/>
        <w:jc w:val="both"/>
        <w:textAlignment w:val="auto"/>
      </w:pPr>
      <w:r>
        <w:rPr>
          <w:rFonts w:ascii="Times New Roman"/>
          <w:b w:val="false"/>
          <w:i w:val="false"/>
          <w:color w:val="000000"/>
          <w:sz w:val="24"/>
          <w:lang w:val="pl-Pl"/>
        </w:rPr>
        <w:t>6) wyjaśnia, na czym polega autonomia człowieka, podaje przykłady działań i postaw autonomicznych i nieautonomicznych;</w:t>
      </w:r>
    </w:p>
    <w:p>
      <w:pPr>
        <w:spacing w:before="25" w:after="0"/>
        <w:ind w:left="0"/>
        <w:jc w:val="both"/>
        <w:textAlignment w:val="auto"/>
      </w:pPr>
      <w:r>
        <w:rPr>
          <w:rFonts w:ascii="Times New Roman"/>
          <w:b w:val="false"/>
          <w:i w:val="false"/>
          <w:color w:val="000000"/>
          <w:sz w:val="24"/>
          <w:lang w:val="pl-Pl"/>
        </w:rPr>
        <w:t>7) podaje przykłady działań, które są wyrazem troski o własne zdrowie i życie; wyjaśnia, dlaczego należy odnosić się z szacunkiem do własnego ciała;</w:t>
      </w:r>
    </w:p>
    <w:p>
      <w:pPr>
        <w:spacing w:before="25" w:after="0"/>
        <w:ind w:left="0"/>
        <w:jc w:val="both"/>
        <w:textAlignment w:val="auto"/>
      </w:pPr>
      <w:r>
        <w:rPr>
          <w:rFonts w:ascii="Times New Roman"/>
          <w:b w:val="false"/>
          <w:i w:val="false"/>
          <w:color w:val="000000"/>
          <w:sz w:val="24"/>
          <w:lang w:val="pl-Pl"/>
        </w:rPr>
        <w:t>8) analizuje problem stosowania środków psychoaktywnych i formułuje ocenę moralną dotyczącą tego typu działań (m.in. na przykładzie skutków ich stosowania przez uczestników ruchu drogowego);</w:t>
      </w:r>
    </w:p>
    <w:p>
      <w:pPr>
        <w:spacing w:before="25" w:after="0"/>
        <w:ind w:left="0"/>
        <w:jc w:val="both"/>
        <w:textAlignment w:val="auto"/>
      </w:pPr>
      <w:r>
        <w:rPr>
          <w:rFonts w:ascii="Times New Roman"/>
          <w:b w:val="false"/>
          <w:i w:val="false"/>
          <w:color w:val="000000"/>
          <w:sz w:val="24"/>
          <w:lang w:val="pl-Pl"/>
        </w:rPr>
        <w:t>9) identyfikuje i analizuje moralne aspekty ludzkiej seksualności, rozpoznaje biologiczne, psychiczne, społeczne i kulturowe uwarunkowania ludzkiej seksualności, formułuje ocenę moralną różnych zachowań seksualnych;</w:t>
      </w:r>
    </w:p>
    <w:p>
      <w:pPr>
        <w:spacing w:before="25" w:after="0"/>
        <w:ind w:left="0"/>
        <w:jc w:val="both"/>
        <w:textAlignment w:val="auto"/>
      </w:pPr>
      <w:r>
        <w:rPr>
          <w:rFonts w:ascii="Times New Roman"/>
          <w:b w:val="false"/>
          <w:i w:val="false"/>
          <w:color w:val="000000"/>
          <w:sz w:val="24"/>
          <w:lang w:val="pl-Pl"/>
        </w:rPr>
        <w:t>10) identyfikuje i analizuje moralne aspekty życia rodzinnego, zna i porównuje różne historyczne i kulturowe modele rodziny, wyjaśnia znaczenie relacji rodzinnych w kontekście rozwoju moralnego człowieka, ocenia wartość rodziny;</w:t>
      </w:r>
    </w:p>
    <w:p>
      <w:pPr>
        <w:spacing w:before="25" w:after="0"/>
        <w:ind w:left="0"/>
        <w:jc w:val="both"/>
        <w:textAlignment w:val="auto"/>
      </w:pPr>
      <w:r>
        <w:rPr>
          <w:rFonts w:ascii="Times New Roman"/>
          <w:b w:val="false"/>
          <w:i w:val="false"/>
          <w:color w:val="000000"/>
          <w:sz w:val="24"/>
          <w:lang w:val="pl-Pl"/>
        </w:rPr>
        <w:t>11) wyjaśnia, dlaczego człowiekowi należy okazywać szacunek; kształtuje postawę szacunku wobec każdego człowieka;</w:t>
      </w:r>
    </w:p>
    <w:p>
      <w:pPr>
        <w:spacing w:before="25" w:after="0"/>
        <w:ind w:left="0"/>
        <w:jc w:val="both"/>
        <w:textAlignment w:val="auto"/>
      </w:pPr>
      <w:r>
        <w:rPr>
          <w:rFonts w:ascii="Times New Roman"/>
          <w:b w:val="false"/>
          <w:i w:val="false"/>
          <w:color w:val="000000"/>
          <w:sz w:val="24"/>
          <w:lang w:val="pl-Pl"/>
        </w:rPr>
        <w:t>12) analizuje fenomen śmierci, rozpoznaje biologiczne, psychiczne, społeczno-kulturowe aspekty śmierci i umierania.</w:t>
      </w:r>
    </w:p>
    <w:p>
      <w:pPr>
        <w:spacing w:before="25" w:after="0"/>
        <w:ind w:left="0"/>
        <w:jc w:val="both"/>
        <w:textAlignment w:val="auto"/>
      </w:pPr>
      <w:r>
        <w:rPr>
          <w:rFonts w:ascii="Times New Roman"/>
          <w:b w:val="false"/>
          <w:i w:val="false"/>
          <w:color w:val="000000"/>
          <w:sz w:val="24"/>
          <w:lang w:val="pl-Pl"/>
        </w:rPr>
        <w:t>2. Bioetyka. Uczeń identyfikuje i rozważa problemy moralne związane z:</w:t>
      </w:r>
    </w:p>
    <w:p>
      <w:pPr>
        <w:spacing w:before="25" w:after="0"/>
        <w:ind w:left="0"/>
        <w:jc w:val="both"/>
        <w:textAlignment w:val="auto"/>
      </w:pPr>
      <w:r>
        <w:rPr>
          <w:rFonts w:ascii="Times New Roman"/>
          <w:b w:val="false"/>
          <w:i w:val="false"/>
          <w:color w:val="000000"/>
          <w:sz w:val="24"/>
          <w:lang w:val="pl-Pl"/>
        </w:rPr>
        <w:t>1) początkiem ludzkiego życia (np. sztuczne zapłodnienie, aborcja);</w:t>
      </w:r>
    </w:p>
    <w:p>
      <w:pPr>
        <w:spacing w:before="25" w:after="0"/>
        <w:ind w:left="0"/>
        <w:jc w:val="both"/>
        <w:textAlignment w:val="auto"/>
      </w:pPr>
      <w:r>
        <w:rPr>
          <w:rFonts w:ascii="Times New Roman"/>
          <w:b w:val="false"/>
          <w:i w:val="false"/>
          <w:color w:val="000000"/>
          <w:sz w:val="24"/>
          <w:lang w:val="pl-Pl"/>
        </w:rPr>
        <w:t>2) trwaniem i rozwojem ludzkiego życia (np. transplantacje, inżynieria genetyczna - klonowanie);</w:t>
      </w:r>
    </w:p>
    <w:p>
      <w:pPr>
        <w:spacing w:before="25" w:after="0"/>
        <w:ind w:left="0"/>
        <w:jc w:val="both"/>
        <w:textAlignment w:val="auto"/>
      </w:pPr>
      <w:r>
        <w:rPr>
          <w:rFonts w:ascii="Times New Roman"/>
          <w:b w:val="false"/>
          <w:i w:val="false"/>
          <w:color w:val="000000"/>
          <w:sz w:val="24"/>
          <w:lang w:val="pl-Pl"/>
        </w:rPr>
        <w:t>3) końcem ludzkiego życia (np. uporczywa terapia, opieka paliatywna, eutanazja, samobójstwo).</w:t>
      </w:r>
    </w:p>
    <w:p>
      <w:pPr>
        <w:spacing w:before="25" w:after="0"/>
        <w:ind w:left="0"/>
        <w:jc w:val="both"/>
        <w:textAlignment w:val="auto"/>
      </w:pPr>
      <w:r>
        <w:rPr>
          <w:rFonts w:ascii="Times New Roman"/>
          <w:b w:val="false"/>
          <w:i w:val="false"/>
          <w:color w:val="000000"/>
          <w:sz w:val="24"/>
          <w:lang w:val="pl-Pl"/>
        </w:rPr>
        <w:t>3. Etyka społeczna i polityczna. Uczeń:</w:t>
      </w:r>
    </w:p>
    <w:p>
      <w:pPr>
        <w:spacing w:before="25" w:after="0"/>
        <w:ind w:left="0"/>
        <w:jc w:val="both"/>
        <w:textAlignment w:val="auto"/>
      </w:pPr>
      <w:r>
        <w:rPr>
          <w:rFonts w:ascii="Times New Roman"/>
          <w:b w:val="false"/>
          <w:i w:val="false"/>
          <w:color w:val="000000"/>
          <w:sz w:val="24"/>
          <w:lang w:val="pl-Pl"/>
        </w:rPr>
        <w:t>1) charakteryzuje relację: polityka - moralność;</w:t>
      </w:r>
    </w:p>
    <w:p>
      <w:pPr>
        <w:spacing w:before="25" w:after="0"/>
        <w:ind w:left="0"/>
        <w:jc w:val="both"/>
        <w:textAlignment w:val="auto"/>
      </w:pPr>
      <w:r>
        <w:rPr>
          <w:rFonts w:ascii="Times New Roman"/>
          <w:b w:val="false"/>
          <w:i w:val="false"/>
          <w:color w:val="000000"/>
          <w:sz w:val="24"/>
          <w:lang w:val="pl-Pl"/>
        </w:rPr>
        <w:t>2) rozważa zagadnienie relacji: jednostka - społeczeństwo w kontekście sporu między indywidualizmem a kolektywizmem;</w:t>
      </w:r>
    </w:p>
    <w:p>
      <w:pPr>
        <w:spacing w:before="25" w:after="0"/>
        <w:ind w:left="0"/>
        <w:jc w:val="both"/>
        <w:textAlignment w:val="auto"/>
      </w:pPr>
      <w:r>
        <w:rPr>
          <w:rFonts w:ascii="Times New Roman"/>
          <w:b w:val="false"/>
          <w:i w:val="false"/>
          <w:color w:val="000000"/>
          <w:sz w:val="24"/>
          <w:lang w:val="pl-Pl"/>
        </w:rPr>
        <w:t>3) rozważa zagadnienie naczelnych wartości w życiu społecznym w kontekście sporu między liberalizmem kulturowym a konserwatyzmem;</w:t>
      </w:r>
    </w:p>
    <w:p>
      <w:pPr>
        <w:spacing w:before="25" w:after="0"/>
        <w:ind w:left="0"/>
        <w:jc w:val="both"/>
        <w:textAlignment w:val="auto"/>
      </w:pPr>
      <w:r>
        <w:rPr>
          <w:rFonts w:ascii="Times New Roman"/>
          <w:b w:val="false"/>
          <w:i w:val="false"/>
          <w:color w:val="000000"/>
          <w:sz w:val="24"/>
          <w:lang w:val="pl-Pl"/>
        </w:rPr>
        <w:t>4) wyjaśnia pojęcie dobra wspólnego oraz podaje przykłady realizacji tego rodzaju dobra; angażuje się w realizację dobra wspólnego;</w:t>
      </w:r>
    </w:p>
    <w:p>
      <w:pPr>
        <w:spacing w:before="25" w:after="0"/>
        <w:ind w:left="0"/>
        <w:jc w:val="both"/>
        <w:textAlignment w:val="auto"/>
      </w:pPr>
      <w:r>
        <w:rPr>
          <w:rFonts w:ascii="Times New Roman"/>
          <w:b w:val="false"/>
          <w:i w:val="false"/>
          <w:color w:val="000000"/>
          <w:sz w:val="24"/>
          <w:lang w:val="pl-Pl"/>
        </w:rPr>
        <w:t>5) wyjaśnia znaczenie zasady solidaryzmu i kształtuje postawę solidarności (m.in. na przykładzie relacji do osób niepełnosprawnych);</w:t>
      </w:r>
    </w:p>
    <w:p>
      <w:pPr>
        <w:spacing w:before="25" w:after="0"/>
        <w:ind w:left="0"/>
        <w:jc w:val="both"/>
        <w:textAlignment w:val="auto"/>
      </w:pPr>
      <w:r>
        <w:rPr>
          <w:rFonts w:ascii="Times New Roman"/>
          <w:b w:val="false"/>
          <w:i w:val="false"/>
          <w:color w:val="000000"/>
          <w:sz w:val="24"/>
          <w:lang w:val="pl-Pl"/>
        </w:rPr>
        <w:t>6) wyjaśnia pojęcie sprawiedliwości; kształtuje cnotę sprawiedliwości;</w:t>
      </w:r>
    </w:p>
    <w:p>
      <w:pPr>
        <w:spacing w:before="25" w:after="0"/>
        <w:ind w:left="0"/>
        <w:jc w:val="both"/>
        <w:textAlignment w:val="auto"/>
      </w:pPr>
      <w:r>
        <w:rPr>
          <w:rFonts w:ascii="Times New Roman"/>
          <w:b w:val="false"/>
          <w:i w:val="false"/>
          <w:color w:val="000000"/>
          <w:sz w:val="24"/>
          <w:lang w:val="pl-Pl"/>
        </w:rPr>
        <w:t>7) rozważa zagadnienie granic tolerancji, kształtuje postawę otwartości i tolerancji;</w:t>
      </w:r>
    </w:p>
    <w:p>
      <w:pPr>
        <w:spacing w:before="25" w:after="0"/>
        <w:ind w:left="0"/>
        <w:jc w:val="both"/>
        <w:textAlignment w:val="auto"/>
      </w:pPr>
      <w:r>
        <w:rPr>
          <w:rFonts w:ascii="Times New Roman"/>
          <w:b w:val="false"/>
          <w:i w:val="false"/>
          <w:color w:val="000000"/>
          <w:sz w:val="24"/>
          <w:lang w:val="pl-Pl"/>
        </w:rPr>
        <w:t>8) wyjaśnia pojęcie praw człowieka, analizuje wybrane artykuły Powszechnej Deklaracji Praw Człowieka, wskazuje przykłady łamania praw człowieka oraz rozważa różne sposoby ich ochrony;</w:t>
      </w:r>
    </w:p>
    <w:p>
      <w:pPr>
        <w:spacing w:before="25" w:after="0"/>
        <w:ind w:left="0"/>
        <w:jc w:val="both"/>
        <w:textAlignment w:val="auto"/>
      </w:pPr>
      <w:r>
        <w:rPr>
          <w:rFonts w:ascii="Times New Roman"/>
          <w:b w:val="false"/>
          <w:i w:val="false"/>
          <w:color w:val="000000"/>
          <w:sz w:val="24"/>
          <w:lang w:val="pl-Pl"/>
        </w:rPr>
        <w:t>9) rozważa wady i zalety demokracji;</w:t>
      </w:r>
    </w:p>
    <w:p>
      <w:pPr>
        <w:spacing w:before="25" w:after="0"/>
        <w:ind w:left="0"/>
        <w:jc w:val="both"/>
        <w:textAlignment w:val="auto"/>
      </w:pPr>
      <w:r>
        <w:rPr>
          <w:rFonts w:ascii="Times New Roman"/>
          <w:b w:val="false"/>
          <w:i w:val="false"/>
          <w:color w:val="000000"/>
          <w:sz w:val="24"/>
          <w:lang w:val="pl-Pl"/>
        </w:rPr>
        <w:t>10) rozważa znaczenie prawdy w życiu indywidualnym, społecznym i politycznym, kształtuje postawę uczciwości;</w:t>
      </w:r>
    </w:p>
    <w:p>
      <w:pPr>
        <w:spacing w:before="25" w:after="0"/>
        <w:ind w:left="0"/>
        <w:jc w:val="both"/>
        <w:textAlignment w:val="auto"/>
      </w:pPr>
      <w:r>
        <w:rPr>
          <w:rFonts w:ascii="Times New Roman"/>
          <w:b w:val="false"/>
          <w:i w:val="false"/>
          <w:color w:val="000000"/>
          <w:sz w:val="24"/>
          <w:lang w:val="pl-Pl"/>
        </w:rPr>
        <w:t>11) rozpoznaje różne przejawy kłamstwa, zna społeczne skutki kłamstwa, dokonuje moralnej oceny kłamstwa;</w:t>
      </w:r>
    </w:p>
    <w:p>
      <w:pPr>
        <w:spacing w:before="25" w:after="0"/>
        <w:ind w:left="0"/>
        <w:jc w:val="both"/>
        <w:textAlignment w:val="auto"/>
      </w:pPr>
      <w:r>
        <w:rPr>
          <w:rFonts w:ascii="Times New Roman"/>
          <w:b w:val="false"/>
          <w:i w:val="false"/>
          <w:color w:val="000000"/>
          <w:sz w:val="24"/>
          <w:lang w:val="pl-Pl"/>
        </w:rPr>
        <w:t>12) identyfikuje i analizuje problemy moralne dotyczące kwestii wolności słowa i jej granic;</w:t>
      </w:r>
    </w:p>
    <w:p>
      <w:pPr>
        <w:spacing w:before="25" w:after="0"/>
        <w:ind w:left="0"/>
        <w:jc w:val="both"/>
        <w:textAlignment w:val="auto"/>
      </w:pPr>
      <w:r>
        <w:rPr>
          <w:rFonts w:ascii="Times New Roman"/>
          <w:b w:val="false"/>
          <w:i w:val="false"/>
          <w:color w:val="000000"/>
          <w:sz w:val="24"/>
          <w:lang w:val="pl-Pl"/>
        </w:rPr>
        <w:t>13) analizuje problem relacji między sztuką a moralnością, rozważa zagadnienie wolności artystycznej i jej granic;</w:t>
      </w:r>
    </w:p>
    <w:p>
      <w:pPr>
        <w:spacing w:before="25" w:after="0"/>
        <w:ind w:left="0"/>
        <w:jc w:val="both"/>
        <w:textAlignment w:val="auto"/>
      </w:pPr>
      <w:r>
        <w:rPr>
          <w:rFonts w:ascii="Times New Roman"/>
          <w:b w:val="false"/>
          <w:i w:val="false"/>
          <w:color w:val="000000"/>
          <w:sz w:val="24"/>
          <w:lang w:val="pl-Pl"/>
        </w:rPr>
        <w:t>14) wyjaśnia pojęcie feminizmu, zna i rozważa wybrane postulaty feminizmu;</w:t>
      </w:r>
    </w:p>
    <w:p>
      <w:pPr>
        <w:spacing w:before="25" w:after="0"/>
        <w:ind w:left="0"/>
        <w:jc w:val="both"/>
        <w:textAlignment w:val="auto"/>
      </w:pPr>
      <w:r>
        <w:rPr>
          <w:rFonts w:ascii="Times New Roman"/>
          <w:b w:val="false"/>
          <w:i w:val="false"/>
          <w:color w:val="000000"/>
          <w:sz w:val="24"/>
          <w:lang w:val="pl-Pl"/>
        </w:rPr>
        <w:t>15) rozważa kwestię różnorodności kulturowej Europy i świata, wartościowania kultur i dialogu międzykulturowego, identyfikuje i analizuje problemy moralne dotyczące kwestii imigrantów i uchodźców;</w:t>
      </w:r>
    </w:p>
    <w:p>
      <w:pPr>
        <w:spacing w:before="25" w:after="0"/>
        <w:ind w:left="0"/>
        <w:jc w:val="both"/>
        <w:textAlignment w:val="auto"/>
      </w:pPr>
      <w:r>
        <w:rPr>
          <w:rFonts w:ascii="Times New Roman"/>
          <w:b w:val="false"/>
          <w:i w:val="false"/>
          <w:color w:val="000000"/>
          <w:sz w:val="24"/>
          <w:lang w:val="pl-Pl"/>
        </w:rPr>
        <w:t>16) rozważa moralne aspekty wojny i pokoju, rozważa zjawisko terroryzmu i formułuje jego ocenę moralną;</w:t>
      </w:r>
    </w:p>
    <w:p>
      <w:pPr>
        <w:spacing w:before="25" w:after="0"/>
        <w:ind w:left="0"/>
        <w:jc w:val="both"/>
        <w:textAlignment w:val="auto"/>
      </w:pPr>
      <w:r>
        <w:rPr>
          <w:rFonts w:ascii="Times New Roman"/>
          <w:b w:val="false"/>
          <w:i w:val="false"/>
          <w:color w:val="000000"/>
          <w:sz w:val="24"/>
          <w:lang w:val="pl-Pl"/>
        </w:rPr>
        <w:t>17) wyjaśnia pojęcie kary kryminalnej, zna główne koncepcje kary kryminalnej, rozważa kwestię uzasadnienia stosowania kary kryminalnej; rozważa argumenty za i przeciw karze śmierci, formułuje ocenę moralną kary śmierci.</w:t>
      </w:r>
    </w:p>
    <w:p>
      <w:pPr>
        <w:spacing w:before="25" w:after="0"/>
        <w:ind w:left="0"/>
        <w:jc w:val="both"/>
        <w:textAlignment w:val="auto"/>
      </w:pPr>
      <w:r>
        <w:rPr>
          <w:rFonts w:ascii="Times New Roman"/>
          <w:b w:val="false"/>
          <w:i w:val="false"/>
          <w:color w:val="000000"/>
          <w:sz w:val="24"/>
          <w:lang w:val="pl-Pl"/>
        </w:rPr>
        <w:t>4. Etyka a nauka i technika. Uczeń:</w:t>
      </w:r>
    </w:p>
    <w:p>
      <w:pPr>
        <w:spacing w:before="25" w:after="0"/>
        <w:ind w:left="0"/>
        <w:jc w:val="both"/>
        <w:textAlignment w:val="auto"/>
      </w:pPr>
      <w:r>
        <w:rPr>
          <w:rFonts w:ascii="Times New Roman"/>
          <w:b w:val="false"/>
          <w:i w:val="false"/>
          <w:color w:val="000000"/>
          <w:sz w:val="24"/>
          <w:lang w:val="pl-Pl"/>
        </w:rPr>
        <w:t>1) podaje przykłady właściwego i niewłaściwego wykorzystywania nowych technologii - w szczególności technologii informatycznych;</w:t>
      </w:r>
    </w:p>
    <w:p>
      <w:pPr>
        <w:spacing w:before="25" w:after="0"/>
        <w:ind w:left="0"/>
        <w:jc w:val="both"/>
        <w:textAlignment w:val="auto"/>
      </w:pPr>
      <w:r>
        <w:rPr>
          <w:rFonts w:ascii="Times New Roman"/>
          <w:b w:val="false"/>
          <w:i w:val="false"/>
          <w:color w:val="000000"/>
          <w:sz w:val="24"/>
          <w:lang w:val="pl-Pl"/>
        </w:rPr>
        <w:t>2)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3) identyfikuje i analizuje wybrane problemy moralne związane z postępem naukowo-technicznym (np. problem ochrony prywatności, problem ochrony praw autorskich, problem cyberprzemocy, rozwój sztucznej inteligencji, transhumanizm).</w:t>
      </w:r>
    </w:p>
    <w:p>
      <w:pPr>
        <w:spacing w:before="25" w:after="0"/>
        <w:ind w:left="0"/>
        <w:jc w:val="both"/>
        <w:textAlignment w:val="auto"/>
      </w:pPr>
      <w:r>
        <w:rPr>
          <w:rFonts w:ascii="Times New Roman"/>
          <w:b w:val="false"/>
          <w:i w:val="false"/>
          <w:color w:val="000000"/>
          <w:sz w:val="24"/>
          <w:lang w:val="pl-Pl"/>
        </w:rPr>
        <w:t>5. Etyka środowiskowa. Uczeń:</w:t>
      </w:r>
    </w:p>
    <w:p>
      <w:pPr>
        <w:spacing w:before="25" w:after="0"/>
        <w:ind w:left="0"/>
        <w:jc w:val="both"/>
        <w:textAlignment w:val="auto"/>
      </w:pPr>
      <w:r>
        <w:rPr>
          <w:rFonts w:ascii="Times New Roman"/>
          <w:b w:val="false"/>
          <w:i w:val="false"/>
          <w:color w:val="000000"/>
          <w:sz w:val="24"/>
          <w:lang w:val="pl-Pl"/>
        </w:rPr>
        <w:t>1) określa, czym jest bioróżnorodność, uzasadnia potrzebę ochrony bioróżnorodności;</w:t>
      </w:r>
    </w:p>
    <w:p>
      <w:pPr>
        <w:spacing w:before="25" w:after="0"/>
        <w:ind w:left="0"/>
        <w:jc w:val="both"/>
        <w:textAlignment w:val="auto"/>
      </w:pPr>
      <w:r>
        <w:rPr>
          <w:rFonts w:ascii="Times New Roman"/>
          <w:b w:val="false"/>
          <w:i w:val="false"/>
          <w:color w:val="000000"/>
          <w:sz w:val="24"/>
          <w:lang w:val="pl-Pl"/>
        </w:rPr>
        <w:t>2) rozważa zagadnienie moralnego statusu zwierząt;</w:t>
      </w:r>
    </w:p>
    <w:p>
      <w:pPr>
        <w:spacing w:before="25" w:after="0"/>
        <w:ind w:left="0"/>
        <w:jc w:val="both"/>
        <w:textAlignment w:val="auto"/>
      </w:pPr>
      <w:r>
        <w:rPr>
          <w:rFonts w:ascii="Times New Roman"/>
          <w:b w:val="false"/>
          <w:i w:val="false"/>
          <w:color w:val="000000"/>
          <w:sz w:val="24"/>
          <w:lang w:val="pl-Pl"/>
        </w:rPr>
        <w:t>3) formułuje argumenty na rzecz ochrony przyrody, angażuje się w działania na rzecz ochrony środowiska.</w:t>
      </w:r>
    </w:p>
    <w:p>
      <w:pPr>
        <w:spacing w:before="25" w:after="0"/>
        <w:ind w:left="0"/>
        <w:jc w:val="both"/>
        <w:textAlignment w:val="auto"/>
      </w:pPr>
      <w:r>
        <w:rPr>
          <w:rFonts w:ascii="Times New Roman"/>
          <w:b w:val="false"/>
          <w:i w:val="false"/>
          <w:color w:val="000000"/>
          <w:sz w:val="24"/>
          <w:lang w:val="pl-Pl"/>
        </w:rPr>
        <w:t>6. Etyki zawodowe. Uczeń:</w:t>
      </w:r>
    </w:p>
    <w:p>
      <w:pPr>
        <w:spacing w:before="25" w:after="0"/>
        <w:ind w:left="0"/>
        <w:jc w:val="both"/>
        <w:textAlignment w:val="auto"/>
      </w:pPr>
      <w:r>
        <w:rPr>
          <w:rFonts w:ascii="Times New Roman"/>
          <w:b w:val="false"/>
          <w:i w:val="false"/>
          <w:color w:val="000000"/>
          <w:sz w:val="24"/>
          <w:lang w:val="pl-Pl"/>
        </w:rPr>
        <w:t>1)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2) objaśnia, czym jest społeczna odpowiedzialność biznesu;</w:t>
      </w:r>
    </w:p>
    <w:p>
      <w:pPr>
        <w:spacing w:before="25" w:after="0"/>
        <w:ind w:left="0"/>
        <w:jc w:val="both"/>
        <w:textAlignment w:val="auto"/>
      </w:pPr>
      <w:r>
        <w:rPr>
          <w:rFonts w:ascii="Times New Roman"/>
          <w:b w:val="false"/>
          <w:i w:val="false"/>
          <w:color w:val="000000"/>
          <w:sz w:val="24"/>
          <w:lang w:val="pl-Pl"/>
        </w:rPr>
        <w:t>3) wyjaśnia pojęcie etyki zawodowej oraz kodeksu etyki zawodowej;</w:t>
      </w:r>
    </w:p>
    <w:p>
      <w:pPr>
        <w:spacing w:before="25" w:after="0"/>
        <w:ind w:left="0"/>
        <w:jc w:val="both"/>
        <w:textAlignment w:val="auto"/>
      </w:pPr>
      <w:r>
        <w:rPr>
          <w:rFonts w:ascii="Times New Roman"/>
          <w:b w:val="false"/>
          <w:i w:val="false"/>
          <w:color w:val="000000"/>
          <w:sz w:val="24"/>
          <w:lang w:val="pl-Pl"/>
        </w:rPr>
        <w:t>4) w analizie wybranych zagadnień z zakresu etyk zawodowych wykorzystuje zapisy stosownych kodeksów etycznych;</w:t>
      </w:r>
    </w:p>
    <w:p>
      <w:pPr>
        <w:spacing w:before="25" w:after="0"/>
        <w:ind w:left="0"/>
        <w:jc w:val="both"/>
        <w:textAlignment w:val="auto"/>
      </w:pPr>
      <w:r>
        <w:rPr>
          <w:rFonts w:ascii="Times New Roman"/>
          <w:b w:val="false"/>
          <w:i w:val="false"/>
          <w:color w:val="000000"/>
          <w:sz w:val="24"/>
          <w:lang w:val="pl-Pl"/>
        </w:rPr>
        <w:t>5) rozważa zalety i wady kodeksów etycznych;</w:t>
      </w:r>
    </w:p>
    <w:p>
      <w:pPr>
        <w:spacing w:before="25" w:after="0"/>
        <w:ind w:left="0"/>
        <w:jc w:val="both"/>
        <w:textAlignment w:val="auto"/>
      </w:pPr>
      <w:r>
        <w:rPr>
          <w:rFonts w:ascii="Times New Roman"/>
          <w:b w:val="false"/>
          <w:i w:val="false"/>
          <w:color w:val="000000"/>
          <w:sz w:val="24"/>
          <w:lang w:val="pl-Pl"/>
        </w:rPr>
        <w:t>6) tworzy kodeks etyczny klasy (szkoły).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etyki dla branżowej szkoły I stopnia opiera się na określonych założeniach dotyczących warunków (podmiotowych, przedmiotowych i organizacyjnych) oraz sposobu jej realizacji.</w:t>
      </w:r>
    </w:p>
    <w:p>
      <w:pPr>
        <w:spacing w:before="25" w:after="0"/>
        <w:ind w:left="0"/>
        <w:jc w:val="both"/>
        <w:textAlignment w:val="auto"/>
      </w:pPr>
      <w:r>
        <w:rPr>
          <w:rFonts w:ascii="Times New Roman"/>
          <w:b w:val="false"/>
          <w:i w:val="false"/>
          <w:color w:val="000000"/>
          <w:sz w:val="24"/>
          <w:lang w:val="pl-Pl"/>
        </w:rPr>
        <w:t>Uczniowie uczęszczający na zajęcia z etyki będą zmagali się z typowymi zadaniami rozwojowymi okresu dorastania, takimi jak: psychiczne usamodzielnianie się wobec rodziców i innych dorosłych, interioryzowanie określonych wartości, zasad, wzorców, wypracowywanie satysfakcjonujących relacji z innymi (przede wszystkim z rówieśnikami), przygotowanie się do wyboru i pełnienia doniosłych ról społecznych (partnerskich, małżeńskich, rodzicielskich, zawodowych, obywatelskich). Zazwyczaj z tego typu zadaniami idą w parze takie postawy, przeżycia i zachowania jak: niepewność, kontestacja, zmienność emocjonalna i poznawcza, krytycyzm, ciekawość, skłonność do poszukiwań i eksperymentowania. Lekcje etyki mają dopomóc uczniowi w jego samoidentyfikacji jako podmiotu moralnego i stymulować jego rozwój moralny na poziomie kognitywno-afektywnym i behawioralnym. Nauczyciel powinien stworzyć takie warunki na lekcjach etyki, aby uczniowie mogli uświadamiać sobie różne aspekty podmiotowości, aby mogli swobodnie wyrażać swoje przekonania, konfrontować je z przekonaniami innych i uczestniczyć we wspólnym, krytycznym i odpowiedzialnym analizowaniu zachowań, postaw i poglądów własnych oraz innych osób - rzeczywistych i fikcyjnych.</w:t>
      </w:r>
    </w:p>
    <w:p>
      <w:pPr>
        <w:spacing w:before="25" w:after="0"/>
        <w:ind w:left="0"/>
        <w:jc w:val="both"/>
        <w:textAlignment w:val="auto"/>
      </w:pPr>
      <w:r>
        <w:rPr>
          <w:rFonts w:ascii="Times New Roman"/>
          <w:b w:val="false"/>
          <w:i w:val="false"/>
          <w:color w:val="000000"/>
          <w:sz w:val="24"/>
          <w:lang w:val="pl-Pl"/>
        </w:rPr>
        <w:t>Treści nauczania zawarte w podstawie programowej zostały podzielone na dwie zasadnicze części. Część pierwsza obejmuje wybrane najważniejsze pojęcia i wybrane koncepcje z zakresu etyki ogólnej. Treści określone w części pierwszej mają dostarczać uczniom ogólnego, teoretycznego instrumentarium, pozwalającego w sposób rzetelny, podejmować namysł nad zagadnieniami szczegółowymi opisanymi w części drugiej.</w:t>
      </w:r>
    </w:p>
    <w:p>
      <w:pPr>
        <w:spacing w:before="25" w:after="0"/>
        <w:ind w:left="0"/>
        <w:jc w:val="both"/>
        <w:textAlignment w:val="auto"/>
      </w:pPr>
      <w:r>
        <w:rPr>
          <w:rFonts w:ascii="Times New Roman"/>
          <w:b w:val="false"/>
          <w:i w:val="false"/>
          <w:color w:val="000000"/>
          <w:sz w:val="24"/>
          <w:lang w:val="pl-Pl"/>
        </w:rPr>
        <w:t>Wyszczególnione w tej części podstawy programowej treści nauczania nie obejmują wszystkich istotnych zagadnień ogólnych składających się na wiedzę o etyce - ograniczono się do kluczowych kwestii, inne jedynie zostały zasygnalizowane. Część z tych zagadnień została określona w podstawie programowej etyki dla II etapu edukacyjnego. Nauczyciel etyki powinien zdiagnozować, czy uczniowie uczestniczący w prowadzonych przez niego zajęciach dysponują wiedzą z zakresu tego przedmiotu opisaną w podstawie programowej dla II etapu edukacyjnego. Jeżeli nauczyciel uzna, że należy rozbudować określone zagadnienia z zakresu etyki ogólnej, może skorzystać z treści zawartych w podstawie programowej etyki dla II etapu edukacyjnego. W podstawie programowej nie określono treści z zakresu historii etyki. Nauczyciel może takie treści wprowadzać - najlepiej w kontekście omawianych pojęć i problemów etycznych.</w:t>
      </w:r>
    </w:p>
    <w:p>
      <w:pPr>
        <w:spacing w:before="25" w:after="0"/>
        <w:ind w:left="0"/>
        <w:jc w:val="both"/>
        <w:textAlignment w:val="auto"/>
      </w:pPr>
      <w:r>
        <w:rPr>
          <w:rFonts w:ascii="Times New Roman"/>
          <w:b w:val="false"/>
          <w:i w:val="false"/>
          <w:color w:val="000000"/>
          <w:sz w:val="24"/>
          <w:lang w:val="pl-Pl"/>
        </w:rPr>
        <w:t>Część druga obejmuje wybrane zagadnienia szczegółowe z zakresu szeroko rozumianej etyki praktycznej. Treści w podstawie programowej koncentrują się na zarysowaniu spektrum problematyki moralnej podejmowanej w różnych typach refleksji etycznej - bardziej rozbudowana lista zagadnień szczegółowych dotyczy problematyki społeczno-politycznej, ze względu na potrzebę rozwijania kompetencji społecznych i obywatelskich jako tzw. kompetencji kluczowych oraz z zakresu etyki życia osobistego, ze względu na opisane już warunki podmiotowe podstawy programowej. Ze względu na dużą doniosłość praktyczną w podstawie programowej wyszczególniono także wybrane zagadnienia bioetyczne oraz zagadnienia z zakresu etyki środowiskowej, etyki nauki i etyk zawodowych. Określona w tej części podstawy programowej lista zagadnień ma charakter otwarty. Nauczyciel, a przede wszystkim sami uczniowie, mogą uzupełniać ową listę o zagadnienia w niej niewymienione, a będące przedmiotem szczególnego zainteresowania uczestników zajęć.</w:t>
      </w:r>
    </w:p>
    <w:p>
      <w:pPr>
        <w:spacing w:before="25" w:after="0"/>
        <w:ind w:left="0"/>
        <w:jc w:val="both"/>
        <w:textAlignment w:val="auto"/>
      </w:pPr>
      <w:r>
        <w:rPr>
          <w:rFonts w:ascii="Times New Roman"/>
          <w:b w:val="false"/>
          <w:i w:val="false"/>
          <w:color w:val="000000"/>
          <w:sz w:val="24"/>
          <w:lang w:val="pl-Pl"/>
        </w:rPr>
        <w:t>W ramach edukacji etycznej uczniowie powinni wykorzystywać nowoczesne technologie informatyczno-komunikacyjne, respektując prawo autorskie i zasady bezpieczeństwa w sieci. W szczególności stałym komponentem metodycznym edukacji etycznej powinna być racjonalna, respektująca wymogi logiki, ale i etyki dyskusja. Stałą praktyką dydaktyczną powinno być również odwoływanie się do różnorodnych codziennych doświadczeń uczestników zajęć oraz do różnych tekstów kultury.</w:t>
      </w:r>
    </w:p>
    <w:p>
      <w:pPr>
        <w:spacing w:before="25" w:after="0"/>
        <w:ind w:left="0"/>
        <w:jc w:val="center"/>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narodowej lub etnicznej.</w:t>
      </w:r>
    </w:p>
    <w:p>
      <w:pPr>
        <w:spacing w:before="25" w:after="0"/>
        <w:ind w:left="0"/>
        <w:jc w:val="both"/>
        <w:textAlignment w:val="auto"/>
      </w:pPr>
      <w:r>
        <w:rPr>
          <w:rFonts w:ascii="Times New Roman"/>
          <w:b w:val="false"/>
          <w:i w:val="false"/>
          <w:color w:val="000000"/>
          <w:sz w:val="24"/>
          <w:lang w:val="pl-Pl"/>
        </w:rPr>
        <w:t>2. Rozwijanie wiedzy z zakresu kultury narodowej lub etnicznej.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Rozumienie wartości języka ojczystego oraz jego funkcji w budowaniu wspólnoty rodzinnej, narodowej i kulturowej.</w:t>
      </w:r>
    </w:p>
    <w:p>
      <w:pPr>
        <w:spacing w:before="25" w:after="0"/>
        <w:ind w:left="0"/>
        <w:jc w:val="both"/>
        <w:textAlignment w:val="auto"/>
      </w:pPr>
      <w:r>
        <w:rPr>
          <w:rFonts w:ascii="Times New Roman"/>
          <w:b w:val="false"/>
          <w:i w:val="false"/>
          <w:color w:val="000000"/>
          <w:sz w:val="24"/>
          <w:lang w:val="pl-Pl"/>
        </w:rPr>
        <w:t>2. Kształtowanie odpowiedzialności za świadome posługiwanie się językiem ojczystym.</w:t>
      </w:r>
    </w:p>
    <w:p>
      <w:pPr>
        <w:spacing w:before="25" w:after="0"/>
        <w:ind w:left="0"/>
        <w:jc w:val="both"/>
        <w:textAlignment w:val="auto"/>
      </w:pPr>
      <w:r>
        <w:rPr>
          <w:rFonts w:ascii="Times New Roman"/>
          <w:b w:val="false"/>
          <w:i w:val="false"/>
          <w:color w:val="000000"/>
          <w:sz w:val="24"/>
          <w:lang w:val="pl-Pl"/>
        </w:rPr>
        <w:t>3. Zdobycie funkcjonalnej wiedzy na temat wybranych zagadnień z zakresu gramatyki opisowej.</w:t>
      </w:r>
    </w:p>
    <w:p>
      <w:pPr>
        <w:spacing w:before="25" w:after="0"/>
        <w:ind w:left="0"/>
        <w:jc w:val="both"/>
        <w:textAlignment w:val="auto"/>
      </w:pPr>
      <w:r>
        <w:rPr>
          <w:rFonts w:ascii="Times New Roman"/>
          <w:b w:val="false"/>
          <w:i w:val="false"/>
          <w:color w:val="000000"/>
          <w:sz w:val="24"/>
          <w:lang w:val="pl-Pl"/>
        </w:rPr>
        <w:t>4. Rozwijanie umiejętności poprawnego mówienia i pisania zgodnego z zasadami poprawności językowej.</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Rozwijanie umiejętności analizy i interpretacji utworów literackich i innych tekstów kultury z wykorzystaniem podstawowej terminologii.</w:t>
      </w:r>
    </w:p>
    <w:p>
      <w:pPr>
        <w:spacing w:before="25" w:after="0"/>
        <w:ind w:left="0"/>
        <w:jc w:val="both"/>
        <w:textAlignment w:val="auto"/>
      </w:pPr>
      <w:r>
        <w:rPr>
          <w:rFonts w:ascii="Times New Roman"/>
          <w:b w:val="false"/>
          <w:i w:val="false"/>
          <w:color w:val="000000"/>
          <w:sz w:val="24"/>
          <w:lang w:val="pl-Pl"/>
        </w:rPr>
        <w:t>2. Rozumienie zależności między wydarzeniami historycznymi a literaturą i kulturą.</w:t>
      </w:r>
    </w:p>
    <w:p>
      <w:pPr>
        <w:spacing w:before="25" w:after="0"/>
        <w:ind w:left="0"/>
        <w:jc w:val="both"/>
        <w:textAlignment w:val="auto"/>
      </w:pPr>
      <w:r>
        <w:rPr>
          <w:rFonts w:ascii="Times New Roman"/>
          <w:b w:val="false"/>
          <w:i w:val="false"/>
          <w:color w:val="000000"/>
          <w:sz w:val="24"/>
          <w:lang w:val="pl-Pl"/>
        </w:rPr>
        <w:t>3. Rozwijanie poczucia odpowiedzialności za przyjmowaną hierarchię wartości.</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różnych formach.</w:t>
      </w:r>
    </w:p>
    <w:p>
      <w:pPr>
        <w:spacing w:before="25" w:after="0"/>
        <w:ind w:left="0"/>
        <w:jc w:val="both"/>
        <w:textAlignment w:val="auto"/>
      </w:pPr>
      <w:r>
        <w:rPr>
          <w:rFonts w:ascii="Times New Roman"/>
          <w:b w:val="false"/>
          <w:i w:val="false"/>
          <w:color w:val="000000"/>
          <w:sz w:val="24"/>
          <w:lang w:val="pl-Pl"/>
        </w:rPr>
        <w:t>2. Doskonalenie umiejętności wygłaszania, recytacji i interpretacji głosowej tekstów.</w:t>
      </w:r>
    </w:p>
    <w:p>
      <w:pPr>
        <w:spacing w:before="25" w:after="0"/>
        <w:ind w:left="0"/>
        <w:jc w:val="both"/>
        <w:textAlignment w:val="auto"/>
      </w:pPr>
      <w:r>
        <w:rPr>
          <w:rFonts w:ascii="Times New Roman"/>
          <w:b w:val="false"/>
          <w:i w:val="false"/>
          <w:color w:val="000000"/>
          <w:sz w:val="24"/>
          <w:lang w:val="pl-Pl"/>
        </w:rPr>
        <w:t>3. Doskonalenie umiejętności tworzenia wypowiedzi pisemnych.</w:t>
      </w:r>
    </w:p>
    <w:p>
      <w:pPr>
        <w:spacing w:before="25" w:after="0"/>
        <w:ind w:left="0"/>
        <w:jc w:val="both"/>
        <w:textAlignment w:val="auto"/>
      </w:pPr>
      <w:r>
        <w:rPr>
          <w:rFonts w:ascii="Times New Roman"/>
          <w:b w:val="false"/>
          <w:i w:val="false"/>
          <w:color w:val="000000"/>
          <w:sz w:val="24"/>
          <w:lang w:val="pl-Pl"/>
        </w:rPr>
        <w:t>4. Wyrażanie własnych poglądów i opinii.</w:t>
      </w:r>
    </w:p>
    <w:p>
      <w:pPr>
        <w:spacing w:before="25" w:after="0"/>
        <w:ind w:left="0"/>
        <w:jc w:val="both"/>
        <w:textAlignment w:val="auto"/>
      </w:pPr>
      <w:r>
        <w:rPr>
          <w:rFonts w:ascii="Times New Roman"/>
          <w:b w:val="false"/>
          <w:i w:val="false"/>
          <w:color w:val="000000"/>
          <w:sz w:val="24"/>
          <w:lang w:val="pl-Pl"/>
        </w:rPr>
        <w:t>5. Tworzenie wypowiedzi pisemnych, z uwzględnieniem estetyki tekstu i zasad jego organizacji, również z wykorzystaniem nowoczesnych technologii.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analizuje różne wzorce postaw społecznych, narodowych, obywatelskich, obyczajowych, kulturowych, moralnych, religijnych i w ich kontekście kształtuje swoją tożsamość;</w:t>
      </w:r>
    </w:p>
    <w:p>
      <w:pPr>
        <w:spacing w:before="25" w:after="0"/>
        <w:ind w:left="0"/>
        <w:jc w:val="both"/>
        <w:textAlignment w:val="auto"/>
      </w:pPr>
      <w:r>
        <w:rPr>
          <w:rFonts w:ascii="Times New Roman"/>
          <w:b w:val="false"/>
          <w:i w:val="false"/>
          <w:color w:val="000000"/>
          <w:sz w:val="24"/>
          <w:lang w:val="pl-Pl"/>
        </w:rPr>
        <w:t>2) rozumie tematy, motywy, toposy charakterystyczne dla literatury narodowej;</w:t>
      </w:r>
    </w:p>
    <w:p>
      <w:pPr>
        <w:spacing w:before="25" w:after="0"/>
        <w:ind w:left="0"/>
        <w:jc w:val="both"/>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odmienia części mowy;</w:t>
      </w:r>
    </w:p>
    <w:p>
      <w:pPr>
        <w:spacing w:before="25" w:after="0"/>
        <w:ind w:left="0"/>
        <w:jc w:val="both"/>
        <w:textAlignment w:val="auto"/>
      </w:pPr>
      <w:r>
        <w:rPr>
          <w:rFonts w:ascii="Times New Roman"/>
          <w:b w:val="false"/>
          <w:i w:val="false"/>
          <w:color w:val="000000"/>
          <w:sz w:val="24"/>
          <w:lang w:val="pl-Pl"/>
        </w:rPr>
        <w:t>2) wskazuje funkcje składniowe wyrazów użytych w zdaniu;</w:t>
      </w:r>
    </w:p>
    <w:p>
      <w:pPr>
        <w:spacing w:before="25" w:after="0"/>
        <w:ind w:left="0"/>
        <w:jc w:val="both"/>
        <w:textAlignment w:val="auto"/>
      </w:pPr>
      <w:r>
        <w:rPr>
          <w:rFonts w:ascii="Times New Roman"/>
          <w:b w:val="false"/>
          <w:i w:val="false"/>
          <w:color w:val="000000"/>
          <w:sz w:val="24"/>
          <w:lang w:val="pl-Pl"/>
        </w:rPr>
        <w:t>3) analizuje zdania złożone współrzędnie i podrzędnie, rozpoznaje równoważniki zdań.</w:t>
      </w:r>
    </w:p>
    <w:p>
      <w:pPr>
        <w:spacing w:before="25" w:after="0"/>
        <w:ind w:left="0"/>
        <w:jc w:val="both"/>
        <w:textAlignment w:val="auto"/>
      </w:pPr>
      <w:r>
        <w:rPr>
          <w:rFonts w:ascii="Times New Roman"/>
          <w:b w:val="false"/>
          <w:i w:val="false"/>
          <w:color w:val="000000"/>
          <w:sz w:val="24"/>
          <w:lang w:val="pl-Pl"/>
        </w:rPr>
        <w:t>2. Zróżnicowanie języka. Uczeń rozumie pojęcie stylu, rozpoznaje styl potoczny, urzędowy, artystyczny, naukowy, publicystyczny.</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posługuje się oficjalną i nieoficjalną odmianą języka narodowego lub etnicznego;</w:t>
      </w:r>
    </w:p>
    <w:p>
      <w:pPr>
        <w:spacing w:before="25" w:after="0"/>
        <w:ind w:left="0"/>
        <w:jc w:val="both"/>
        <w:textAlignment w:val="auto"/>
      </w:pPr>
      <w:r>
        <w:rPr>
          <w:rFonts w:ascii="Times New Roman"/>
          <w:b w:val="false"/>
          <w:i w:val="false"/>
          <w:color w:val="000000"/>
          <w:sz w:val="24"/>
          <w:lang w:val="pl-Pl"/>
        </w:rPr>
        <w:t>2) świadomie korzysta z zasobów internetu, w tym multimedialnych, np. bibliotek, słowników on-line, wydawnictw e-book, autorskich stron internetowych twórców; dokonuje wyboru źródeł internetowych, uwzględniając kryterium poprawności rzeczowej oraz krytycznie ocenia ich wartość, przestrzega praw autorskich;</w:t>
      </w:r>
    </w:p>
    <w:p>
      <w:pPr>
        <w:spacing w:before="25" w:after="0"/>
        <w:ind w:left="0"/>
        <w:jc w:val="both"/>
        <w:textAlignment w:val="auto"/>
      </w:pPr>
      <w:r>
        <w:rPr>
          <w:rFonts w:ascii="Times New Roman"/>
          <w:b w:val="false"/>
          <w:i w:val="false"/>
          <w:color w:val="000000"/>
          <w:sz w:val="24"/>
          <w:lang w:val="pl-Pl"/>
        </w:rPr>
        <w:t>3) stosuje uczciwe zabiegi perswazyjne, zdając sobie sprawę z ich wartości i funkcji;</w:t>
      </w:r>
    </w:p>
    <w:p>
      <w:pPr>
        <w:spacing w:before="25" w:after="0"/>
        <w:ind w:left="0"/>
        <w:jc w:val="both"/>
        <w:textAlignment w:val="auto"/>
      </w:pPr>
      <w:r>
        <w:rPr>
          <w:rFonts w:ascii="Times New Roman"/>
          <w:b w:val="false"/>
          <w:i w:val="false"/>
          <w:color w:val="000000"/>
          <w:sz w:val="24"/>
          <w:lang w:val="pl-Pl"/>
        </w:rPr>
        <w:t>4) rozpoznaje typ nadawcy i adresata tekstu;</w:t>
      </w:r>
    </w:p>
    <w:p>
      <w:pPr>
        <w:spacing w:before="25" w:after="0"/>
        <w:ind w:left="0"/>
        <w:jc w:val="both"/>
        <w:textAlignment w:val="auto"/>
      </w:pPr>
      <w:r>
        <w:rPr>
          <w:rFonts w:ascii="Times New Roman"/>
          <w:b w:val="false"/>
          <w:i w:val="false"/>
          <w:color w:val="000000"/>
          <w:sz w:val="24"/>
          <w:lang w:val="pl-Pl"/>
        </w:rPr>
        <w:t>5) stosuje zasady etyki i etykiety językowej, wie, w jaki sposób zwracać się do rozmówcy w zależności od sytuacji i relacji z rozmówcą.</w:t>
      </w:r>
    </w:p>
    <w:p>
      <w:pPr>
        <w:spacing w:before="25" w:after="0"/>
        <w:ind w:left="0"/>
        <w:jc w:val="both"/>
        <w:textAlignment w:val="auto"/>
      </w:pPr>
      <w:r>
        <w:rPr>
          <w:rFonts w:ascii="Times New Roman"/>
          <w:b w:val="false"/>
          <w:i w:val="false"/>
          <w:color w:val="000000"/>
          <w:sz w:val="24"/>
          <w:lang w:val="pl-Pl"/>
        </w:rPr>
        <w:t>4. Odbiór przekazu językowego. Uczeń:</w:t>
      </w:r>
    </w:p>
    <w:p>
      <w:pPr>
        <w:spacing w:before="25" w:after="0"/>
        <w:ind w:left="0"/>
        <w:jc w:val="both"/>
        <w:textAlignment w:val="auto"/>
      </w:pPr>
      <w:r>
        <w:rPr>
          <w:rFonts w:ascii="Times New Roman"/>
          <w:b w:val="false"/>
          <w:i w:val="false"/>
          <w:color w:val="000000"/>
          <w:sz w:val="24"/>
          <w:lang w:val="pl-Pl"/>
        </w:rPr>
        <w:t>1) odczytuje sens tekstów artystycznych, publicystycznych (artykuł, reportaż), popularnonaukowych, prasowych (wiadomość, komentarz), również tych umieszczonych w internecie, uwzględniając zawarte w nich informacje zarówno jawne, jak i ukryte;</w:t>
      </w:r>
    </w:p>
    <w:p>
      <w:pPr>
        <w:spacing w:before="25" w:after="0"/>
        <w:ind w:left="0"/>
        <w:jc w:val="both"/>
        <w:textAlignment w:val="auto"/>
      </w:pPr>
      <w:r>
        <w:rPr>
          <w:rFonts w:ascii="Times New Roman"/>
          <w:b w:val="false"/>
          <w:i w:val="false"/>
          <w:color w:val="000000"/>
          <w:sz w:val="24"/>
          <w:lang w:val="pl-Pl"/>
        </w:rPr>
        <w:t>2) nazywa swoje reakcje czytelnicze (np. wrażenia).</w:t>
      </w:r>
    </w:p>
    <w:p>
      <w:pPr>
        <w:spacing w:before="25" w:after="0"/>
        <w:ind w:left="0"/>
        <w:jc w:val="both"/>
        <w:textAlignment w:val="auto"/>
      </w:pPr>
      <w:r>
        <w:rPr>
          <w:rFonts w:ascii="Times New Roman"/>
          <w:b w:val="false"/>
          <w:i w:val="false"/>
          <w:color w:val="000000"/>
          <w:sz w:val="24"/>
          <w:lang w:val="pl-Pl"/>
        </w:rPr>
        <w:t>5. Ortografia i interpunkcja. Uczeń pisze poprawnie pod względem ortograficznym i interpunkcyjnym.</w:t>
      </w:r>
    </w:p>
    <w:p>
      <w:pPr>
        <w:spacing w:before="25" w:after="0"/>
        <w:ind w:left="0"/>
        <w:jc w:val="both"/>
        <w:textAlignment w:val="auto"/>
      </w:pPr>
      <w:r>
        <w:rPr>
          <w:rFonts w:ascii="Times New Roman"/>
          <w:b w:val="false"/>
          <w:i w:val="false"/>
          <w:color w:val="000000"/>
          <w:sz w:val="24"/>
          <w:lang w:val="pl-Pl"/>
        </w:rPr>
        <w:t>III. Kształcenie literackie i kulturowe. Analiza i interpretacja utworów literackich. Uczeń:</w:t>
      </w:r>
    </w:p>
    <w:p>
      <w:pPr>
        <w:spacing w:before="25" w:after="0"/>
        <w:ind w:left="0"/>
        <w:jc w:val="both"/>
        <w:textAlignment w:val="auto"/>
      </w:pPr>
      <w:r>
        <w:rPr>
          <w:rFonts w:ascii="Times New Roman"/>
          <w:b w:val="false"/>
          <w:i w:val="false"/>
          <w:color w:val="000000"/>
          <w:sz w:val="24"/>
          <w:lang w:val="pl-Pl"/>
        </w:rPr>
        <w:t>1) rozpoznaje podstawowe motywy (np. ojczyzny, poety, matki, ziemi) oraz ich funkcje w utworze;</w:t>
      </w:r>
    </w:p>
    <w:p>
      <w:pPr>
        <w:spacing w:before="25" w:after="0"/>
        <w:ind w:left="0"/>
        <w:jc w:val="both"/>
        <w:textAlignment w:val="auto"/>
      </w:pPr>
      <w:r>
        <w:rPr>
          <w:rFonts w:ascii="Times New Roman"/>
          <w:b w:val="false"/>
          <w:i w:val="false"/>
          <w:color w:val="000000"/>
          <w:sz w:val="24"/>
          <w:lang w:val="pl-Pl"/>
        </w:rPr>
        <w:t>2) wykorzystuje w interpretacji utworu konteksty: literacki, biograficzny;</w:t>
      </w:r>
    </w:p>
    <w:p>
      <w:pPr>
        <w:spacing w:before="25" w:after="0"/>
        <w:ind w:left="0"/>
        <w:jc w:val="both"/>
        <w:textAlignment w:val="auto"/>
      </w:pPr>
      <w:r>
        <w:rPr>
          <w:rFonts w:ascii="Times New Roman"/>
          <w:b w:val="false"/>
          <w:i w:val="false"/>
          <w:color w:val="000000"/>
          <w:sz w:val="24"/>
          <w:lang w:val="pl-Pl"/>
        </w:rPr>
        <w:t>3) dostrzega obecne w utworach literackich oraz innych tekstach kultury wartości narodowe i uniwersalne.</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2) publicznie wygłasza przygotowaną przez siebie wypowiedź, dbając o dźwiękową wyrazistość przekazu (w tym także tempo mowy i donośność, poprawny akcent wyrazowy oraz poprawną intonację zdania).</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tworzy dłuższy tekst pisany (podanie, rozprawka, recenzja, referat, interpretacja utworu literackiego lub jego fragmentu) zgodnie z podstawowymi regułami jego organizacji, przestrzegając zasad spójności znaczeniowej i logicznej, w tym celu posługuje się również technologią informacyjno-komunikacyjną;</w:t>
      </w:r>
    </w:p>
    <w:p>
      <w:pPr>
        <w:spacing w:before="25" w:after="0"/>
        <w:ind w:left="0"/>
        <w:jc w:val="both"/>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ponadpodstawowa to czas budowania poczucia własnej świadomości narodowej lub etnicznej, poznawania kultury, doskonalenia umiejętności komunikacyjnych, myślenia konkretnego i abstrakcyjnego. To również okres intensywnego rozwoju osobowości ucznia, zarówno pod względem intelektualnym, jak i emocjonalnym, jego zainteresowań, wyznaczania sobie celów, do których dąży. Na tym etapie edukacyjnym uczeń tworzy fundamenty swojego światopoglądu, kształtuje hierarchię wartości, samodzielnie analizuje i porządkuje rzeczywistość. Staje się świadomym odbiorcą kultury, potrafi dostrzegać i rozumieć wartości narodowe lub etniczne i uniwersalne.</w:t>
      </w:r>
    </w:p>
    <w:p>
      <w:pPr>
        <w:spacing w:before="25" w:after="0"/>
        <w:ind w:left="0"/>
        <w:jc w:val="both"/>
        <w:textAlignment w:val="auto"/>
      </w:pPr>
      <w:r>
        <w:rPr>
          <w:rFonts w:ascii="Times New Roman"/>
          <w:b w:val="false"/>
          <w:i w:val="false"/>
          <w:color w:val="000000"/>
          <w:sz w:val="24"/>
          <w:lang w:val="pl-Pl"/>
        </w:rPr>
        <w:t>Zadaniem nauczyciela języka mniejszości narodowej lub etnicznej jest przede wszystkim:</w:t>
      </w:r>
    </w:p>
    <w:p>
      <w:pPr>
        <w:spacing w:before="25" w:after="0"/>
        <w:ind w:left="0"/>
        <w:jc w:val="both"/>
        <w:textAlignment w:val="auto"/>
      </w:pPr>
      <w:r>
        <w:rPr>
          <w:rFonts w:ascii="Times New Roman"/>
          <w:b w:val="false"/>
          <w:i w:val="false"/>
          <w:color w:val="000000"/>
          <w:sz w:val="24"/>
          <w:lang w:val="pl-Pl"/>
        </w:rPr>
        <w:t>1) pogłębianie poczucia tożsamości narodowej lub etnicznej, szacunku do kultury i tradycji;</w:t>
      </w:r>
    </w:p>
    <w:p>
      <w:pPr>
        <w:spacing w:before="25" w:after="0"/>
        <w:ind w:left="0"/>
        <w:jc w:val="both"/>
        <w:textAlignment w:val="auto"/>
      </w:pPr>
      <w:r>
        <w:rPr>
          <w:rFonts w:ascii="Times New Roman"/>
          <w:b w:val="false"/>
          <w:i w:val="false"/>
          <w:color w:val="000000"/>
          <w:sz w:val="24"/>
          <w:lang w:val="pl-Pl"/>
        </w:rPr>
        <w:t>2) rozwijanie motywacji do poznawania języka, kultury, tradycji;</w:t>
      </w:r>
    </w:p>
    <w:p>
      <w:pPr>
        <w:spacing w:before="25" w:after="0"/>
        <w:ind w:left="0"/>
        <w:jc w:val="both"/>
        <w:textAlignment w:val="auto"/>
      </w:pPr>
      <w:r>
        <w:rPr>
          <w:rFonts w:ascii="Times New Roman"/>
          <w:b w:val="false"/>
          <w:i w:val="false"/>
          <w:color w:val="000000"/>
          <w:sz w:val="24"/>
          <w:lang w:val="pl-Pl"/>
        </w:rPr>
        <w:t>3) zapoznanie z najważniejszymi tendencjami w kulturze współczesnej mniejszości narodowej lub etnicznej;</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rozwijanie umiejętności sprawnego posługiwania się językiem mniejszości narodowej lub etnicznej w różnych sytuacjach komunikacyjnych z zachowaniem norm kultury, etyki i etykiety językowej;</w:t>
      </w:r>
    </w:p>
    <w:p>
      <w:pPr>
        <w:spacing w:before="25" w:after="0"/>
        <w:ind w:left="0"/>
        <w:jc w:val="both"/>
        <w:textAlignment w:val="auto"/>
      </w:pPr>
      <w:r>
        <w:rPr>
          <w:rFonts w:ascii="Times New Roman"/>
          <w:b w:val="false"/>
          <w:i w:val="false"/>
          <w:color w:val="000000"/>
          <w:sz w:val="24"/>
          <w:lang w:val="pl-Pl"/>
        </w:rPr>
        <w:t>6) rozwijanie umiejętności posługiwania się różnymi gatunkami wypowiedzi ustnych i pisemnych, które są niezbędne w edukacji szkolnej oraz w różnych sytuacjach życiowych;</w:t>
      </w:r>
    </w:p>
    <w:p>
      <w:pPr>
        <w:spacing w:before="25" w:after="0"/>
        <w:ind w:left="0"/>
        <w:jc w:val="both"/>
        <w:textAlignment w:val="auto"/>
      </w:pPr>
      <w:r>
        <w:rPr>
          <w:rFonts w:ascii="Times New Roman"/>
          <w:b w:val="false"/>
          <w:i w:val="false"/>
          <w:color w:val="000000"/>
          <w:sz w:val="24"/>
          <w:lang w:val="pl-Pl"/>
        </w:rPr>
        <w:t>7) inspirowanie ucznia do samodzielnego poszukiwania źródeł wiedzy, również z wykorzystaniem środowiska wirtualnego z zachowaniem zasad bezpieczeństwa w sieci.</w:t>
      </w:r>
    </w:p>
    <w:p>
      <w:pPr>
        <w:spacing w:before="25" w:after="0"/>
        <w:ind w:left="0"/>
        <w:jc w:val="both"/>
        <w:textAlignment w:val="auto"/>
      </w:pPr>
      <w:r>
        <w:rPr>
          <w:rFonts w:ascii="Times New Roman"/>
          <w:b w:val="false"/>
          <w:i w:val="false"/>
          <w:color w:val="000000"/>
          <w:sz w:val="24"/>
          <w:lang w:val="pl-Pl"/>
        </w:rPr>
        <w:t>Nauczyciel odwołuje się do wiedzy i umiejętności, które uczeń nabył na wcześniejszych etapach edukacyjnych. Uczy świadomego, krytycznego odbioru tekstów kultury. Zwraca uwagę na specyfikę życia mniejszości narodowej lub etnicznej. Stwarza warunki do samodzielnego rozwoju intelektualnego oraz inspiruje do pogłębiania wiedzy. W tym celu stosuje wybrane metody wspierające rozwój ucznia, w tym metodę projektu, polegającą na szerokiej współpracy między uczniami.</w:t>
      </w:r>
    </w:p>
    <w:p>
      <w:pPr>
        <w:spacing w:before="25" w:after="0"/>
        <w:ind w:left="0"/>
        <w:jc w:val="center"/>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regionalnego.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regionalnej.</w:t>
      </w:r>
    </w:p>
    <w:p>
      <w:pPr>
        <w:spacing w:before="25" w:after="0"/>
        <w:ind w:left="0"/>
        <w:jc w:val="both"/>
        <w:textAlignment w:val="auto"/>
      </w:pPr>
      <w:r>
        <w:rPr>
          <w:rFonts w:ascii="Times New Roman"/>
          <w:b w:val="false"/>
          <w:i w:val="false"/>
          <w:color w:val="000000"/>
          <w:sz w:val="24"/>
          <w:lang w:val="pl-Pl"/>
        </w:rPr>
        <w:t>2. Pogłębianie znajomości literatury, języka, historii i kultury regionu.</w:t>
      </w:r>
    </w:p>
    <w:p>
      <w:pPr>
        <w:spacing w:before="25" w:after="0"/>
        <w:ind w:left="0"/>
        <w:jc w:val="both"/>
        <w:textAlignment w:val="auto"/>
      </w:pPr>
      <w:r>
        <w:rPr>
          <w:rFonts w:ascii="Times New Roman"/>
          <w:b w:val="false"/>
          <w:i w:val="false"/>
          <w:color w:val="000000"/>
          <w:sz w:val="24"/>
          <w:lang w:val="pl-Pl"/>
        </w:rPr>
        <w:t>3. Przygotowanie do świadomego uczestnictwa w życiu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Kształcenie umiejętności posługiwania się leksykalnymi zasobami języka.</w:t>
      </w:r>
    </w:p>
    <w:p>
      <w:pPr>
        <w:spacing w:before="25" w:after="0"/>
        <w:ind w:left="0"/>
        <w:jc w:val="both"/>
        <w:textAlignment w:val="auto"/>
      </w:pPr>
      <w:r>
        <w:rPr>
          <w:rFonts w:ascii="Times New Roman"/>
          <w:b w:val="false"/>
          <w:i w:val="false"/>
          <w:color w:val="000000"/>
          <w:sz w:val="24"/>
          <w:lang w:val="pl-Pl"/>
        </w:rPr>
        <w:t>2. Świadome wykorzystanie języka regionalnego do wzmacniania poczucia tożsamości i uczestnictwa w życiu wspólnoty regionalnej.</w:t>
      </w:r>
    </w:p>
    <w:p>
      <w:pPr>
        <w:spacing w:before="25" w:after="0"/>
        <w:ind w:left="0"/>
        <w:jc w:val="both"/>
        <w:textAlignment w:val="auto"/>
      </w:pPr>
      <w:r>
        <w:rPr>
          <w:rFonts w:ascii="Times New Roman"/>
          <w:b w:val="false"/>
          <w:i w:val="false"/>
          <w:color w:val="000000"/>
          <w:sz w:val="24"/>
          <w:lang w:val="pl-Pl"/>
        </w:rPr>
        <w:t>3. Pogłębianie wiedzy na temat zagadnień z zakresu nauki o języku.</w:t>
      </w:r>
    </w:p>
    <w:p>
      <w:pPr>
        <w:spacing w:before="25" w:after="0"/>
        <w:ind w:left="0"/>
        <w:jc w:val="both"/>
        <w:textAlignment w:val="auto"/>
      </w:pPr>
      <w:r>
        <w:rPr>
          <w:rFonts w:ascii="Times New Roman"/>
          <w:b w:val="false"/>
          <w:i w:val="false"/>
          <w:color w:val="000000"/>
          <w:sz w:val="24"/>
          <w:lang w:val="pl-Pl"/>
        </w:rPr>
        <w:t>4. Wzbogacanie umiejętności komunikacyjnych, wykorzystywanie języka kaszubskiego w różnych sytuacjach.</w:t>
      </w:r>
    </w:p>
    <w:p>
      <w:pPr>
        <w:spacing w:before="25" w:after="0"/>
        <w:ind w:left="0"/>
        <w:jc w:val="both"/>
        <w:textAlignment w:val="auto"/>
      </w:pPr>
      <w:r>
        <w:rPr>
          <w:rFonts w:ascii="Times New Roman"/>
          <w:b w:val="false"/>
          <w:i w:val="false"/>
          <w:color w:val="000000"/>
          <w:sz w:val="24"/>
          <w:lang w:val="pl-Pl"/>
        </w:rPr>
        <w:t>5. Stosowanie szeroko pojętej indywidualizacji nauczania w wyrównywaniu kompetencji językowych uczniów.</w:t>
      </w:r>
    </w:p>
    <w:p>
      <w:pPr>
        <w:spacing w:before="25" w:after="0"/>
        <w:ind w:left="0"/>
        <w:jc w:val="both"/>
        <w:textAlignment w:val="auto"/>
      </w:pPr>
      <w:r>
        <w:rPr>
          <w:rFonts w:ascii="Times New Roman"/>
          <w:b w:val="false"/>
          <w:i w:val="false"/>
          <w:color w:val="000000"/>
          <w:sz w:val="24"/>
          <w:lang w:val="pl-Pl"/>
        </w:rPr>
        <w:t>6. Wyrabianie szacunku do lokalnych odmian języka regionalnego.</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Poznawanie i poszerzanie zakresu znajomości literatury kaszubskiej.</w:t>
      </w:r>
    </w:p>
    <w:p>
      <w:pPr>
        <w:spacing w:before="25" w:after="0"/>
        <w:ind w:left="0"/>
        <w:jc w:val="both"/>
        <w:textAlignment w:val="auto"/>
      </w:pPr>
      <w:r>
        <w:rPr>
          <w:rFonts w:ascii="Times New Roman"/>
          <w:b w:val="false"/>
          <w:i w:val="false"/>
          <w:color w:val="000000"/>
          <w:sz w:val="24"/>
          <w:lang w:val="pl-Pl"/>
        </w:rPr>
        <w:t>2. Kształcenie umiejętności analizy i interpretacji dzieł literackich i innych tekstów kultury.</w:t>
      </w:r>
    </w:p>
    <w:p>
      <w:pPr>
        <w:spacing w:before="25" w:after="0"/>
        <w:ind w:left="0"/>
        <w:jc w:val="both"/>
        <w:textAlignment w:val="auto"/>
      </w:pPr>
      <w:r>
        <w:rPr>
          <w:rFonts w:ascii="Times New Roman"/>
          <w:b w:val="false"/>
          <w:i w:val="false"/>
          <w:color w:val="000000"/>
          <w:sz w:val="24"/>
          <w:lang w:val="pl-Pl"/>
        </w:rPr>
        <w:t>3. Kształtowanie umiejętności świadomego uczestniczenia w kulturze: regionalnej, polskiej, europejskiej i światowej.</w:t>
      </w:r>
    </w:p>
    <w:p>
      <w:pPr>
        <w:spacing w:before="25" w:after="0"/>
        <w:ind w:left="0"/>
        <w:jc w:val="both"/>
        <w:textAlignment w:val="auto"/>
      </w:pPr>
      <w:r>
        <w:rPr>
          <w:rFonts w:ascii="Times New Roman"/>
          <w:b w:val="false"/>
          <w:i w:val="false"/>
          <w:color w:val="000000"/>
          <w:sz w:val="24"/>
          <w:lang w:val="pl-Pl"/>
        </w:rPr>
        <w:t>4. Kształcenie szacunku dla kultury własnej i innych.</w:t>
      </w:r>
    </w:p>
    <w:p>
      <w:pPr>
        <w:spacing w:before="25" w:after="0"/>
        <w:ind w:left="0"/>
        <w:jc w:val="both"/>
        <w:textAlignment w:val="auto"/>
      </w:pPr>
      <w:r>
        <w:rPr>
          <w:rFonts w:ascii="Times New Roman"/>
          <w:b w:val="false"/>
          <w:i w:val="false"/>
          <w:color w:val="000000"/>
          <w:sz w:val="24"/>
          <w:lang w:val="pl-Pl"/>
        </w:rPr>
        <w:t>5. Rozwijanie zainteresowania kulturą w środowisku lokalnym i rozwijanie potrzeby uczestnictwa w wydarzeniach kulturalnych.</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języku kaszubskim w różnych formach wypowiedzi ustnych i pisemnych.</w:t>
      </w:r>
    </w:p>
    <w:p>
      <w:pPr>
        <w:spacing w:before="25" w:after="0"/>
        <w:ind w:left="0"/>
        <w:jc w:val="both"/>
        <w:textAlignment w:val="auto"/>
      </w:pPr>
      <w:r>
        <w:rPr>
          <w:rFonts w:ascii="Times New Roman"/>
          <w:b w:val="false"/>
          <w:i w:val="false"/>
          <w:color w:val="000000"/>
          <w:sz w:val="24"/>
          <w:lang w:val="pl-Pl"/>
        </w:rPr>
        <w:t>2. Szerokie wykorzystywanie kompetencji językowych w różnych sytuacjach.</w:t>
      </w:r>
    </w:p>
    <w:p>
      <w:pPr>
        <w:spacing w:before="25" w:after="0"/>
        <w:ind w:left="0"/>
        <w:jc w:val="both"/>
        <w:textAlignment w:val="auto"/>
      </w:pPr>
      <w:r>
        <w:rPr>
          <w:rFonts w:ascii="Times New Roman"/>
          <w:b w:val="false"/>
          <w:i w:val="false"/>
          <w:color w:val="000000"/>
          <w:sz w:val="24"/>
          <w:lang w:val="pl-Pl"/>
        </w:rPr>
        <w:t>3. Doskonalenie umiejętności wyrażania własnych sądów, poglądów i opinii.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regionalnego. Uczeń:</w:t>
      </w:r>
    </w:p>
    <w:p>
      <w:pPr>
        <w:spacing w:before="25" w:after="0"/>
        <w:ind w:left="0"/>
        <w:jc w:val="both"/>
        <w:textAlignment w:val="auto"/>
      </w:pPr>
      <w:r>
        <w:rPr>
          <w:rFonts w:ascii="Times New Roman"/>
          <w:b w:val="false"/>
          <w:i w:val="false"/>
          <w:color w:val="000000"/>
          <w:sz w:val="24"/>
          <w:lang w:val="pl-Pl"/>
        </w:rPr>
        <w:t>1) analizuje różne wzorce postaw i w ich kontekście kształtuje swoją tożsamość;</w:t>
      </w:r>
    </w:p>
    <w:p>
      <w:pPr>
        <w:spacing w:before="25" w:after="0"/>
        <w:ind w:left="0"/>
        <w:jc w:val="both"/>
        <w:textAlignment w:val="auto"/>
      </w:pPr>
      <w:r>
        <w:rPr>
          <w:rFonts w:ascii="Times New Roman"/>
          <w:b w:val="false"/>
          <w:i w:val="false"/>
          <w:color w:val="000000"/>
          <w:sz w:val="24"/>
          <w:lang w:val="pl-Pl"/>
        </w:rPr>
        <w:t>2) rozumie tematy, motywy, toposy charakterystyczne dla literatury kaszubskiej;</w:t>
      </w:r>
    </w:p>
    <w:p>
      <w:pPr>
        <w:spacing w:before="25" w:after="0"/>
        <w:ind w:left="0"/>
        <w:jc w:val="both"/>
        <w:textAlignment w:val="auto"/>
      </w:pPr>
      <w:r>
        <w:rPr>
          <w:rFonts w:ascii="Times New Roman"/>
          <w:b w:val="false"/>
          <w:i w:val="false"/>
          <w:color w:val="000000"/>
          <w:sz w:val="24"/>
          <w:lang w:val="pl-Pl"/>
        </w:rPr>
        <w:t>3) rozumie kontekst kulturowy poznawanych utworów literackich.</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wykazuje się wiedzą z zakresu fonetyki, fleksji, słowotwórstwa i składni;</w:t>
      </w:r>
    </w:p>
    <w:p>
      <w:pPr>
        <w:spacing w:before="25" w:after="0"/>
        <w:ind w:left="0"/>
        <w:jc w:val="both"/>
        <w:textAlignment w:val="auto"/>
      </w:pPr>
      <w:r>
        <w:rPr>
          <w:rFonts w:ascii="Times New Roman"/>
          <w:b w:val="false"/>
          <w:i w:val="false"/>
          <w:color w:val="000000"/>
          <w:sz w:val="24"/>
          <w:lang w:val="pl-Pl"/>
        </w:rPr>
        <w:t>2) odnosi się z szacunkiem do lokalnych odmian języka regionalnego;</w:t>
      </w:r>
    </w:p>
    <w:p>
      <w:pPr>
        <w:spacing w:before="25" w:after="0"/>
        <w:ind w:left="0"/>
        <w:jc w:val="both"/>
        <w:textAlignment w:val="auto"/>
      </w:pPr>
      <w:r>
        <w:rPr>
          <w:rFonts w:ascii="Times New Roman"/>
          <w:b w:val="false"/>
          <w:i w:val="false"/>
          <w:color w:val="000000"/>
          <w:sz w:val="24"/>
          <w:lang w:val="pl-Pl"/>
        </w:rPr>
        <w:t>3) stosuje w tekście zasady ortografii i interpunkcji.</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wie, że język jest systemem znaków, a komunikacja odbywa się na poziomie werbalnym i niewerbalnym;</w:t>
      </w:r>
    </w:p>
    <w:p>
      <w:pPr>
        <w:spacing w:before="25" w:after="0"/>
        <w:ind w:left="0"/>
        <w:jc w:val="both"/>
        <w:textAlignment w:val="auto"/>
      </w:pPr>
      <w:r>
        <w:rPr>
          <w:rFonts w:ascii="Times New Roman"/>
          <w:b w:val="false"/>
          <w:i w:val="false"/>
          <w:color w:val="000000"/>
          <w:sz w:val="24"/>
          <w:lang w:val="pl-Pl"/>
        </w:rPr>
        <w:t>2) rozpoznaje wyrazy wieloznaczne i rozumie ich znaczenia w tekście;</w:t>
      </w:r>
    </w:p>
    <w:p>
      <w:pPr>
        <w:spacing w:before="25" w:after="0"/>
        <w:ind w:left="0"/>
        <w:jc w:val="both"/>
        <w:textAlignment w:val="auto"/>
      </w:pPr>
      <w:r>
        <w:rPr>
          <w:rFonts w:ascii="Times New Roman"/>
          <w:b w:val="false"/>
          <w:i w:val="false"/>
          <w:color w:val="000000"/>
          <w:sz w:val="24"/>
          <w:lang w:val="pl-Pl"/>
        </w:rPr>
        <w:t>3) rozumie pojęcie stylu i potrafi rozpoznać różne jego rodzaje;</w:t>
      </w:r>
    </w:p>
    <w:p>
      <w:pPr>
        <w:spacing w:before="25" w:after="0"/>
        <w:ind w:left="0"/>
        <w:jc w:val="both"/>
        <w:textAlignment w:val="auto"/>
      </w:pPr>
      <w:r>
        <w:rPr>
          <w:rFonts w:ascii="Times New Roman"/>
          <w:b w:val="false"/>
          <w:i w:val="false"/>
          <w:color w:val="000000"/>
          <w:sz w:val="24"/>
          <w:lang w:val="pl-Pl"/>
        </w:rPr>
        <w:t>4) rozpoznaje funkcje języka w tekście.</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posługuje się literacką odmianą języka w piśmie oraz literacką lub lokalną odmianą w mowie;</w:t>
      </w:r>
    </w:p>
    <w:p>
      <w:pPr>
        <w:spacing w:before="25" w:after="0"/>
        <w:ind w:left="0"/>
        <w:jc w:val="both"/>
        <w:textAlignment w:val="auto"/>
      </w:pPr>
      <w:r>
        <w:rPr>
          <w:rFonts w:ascii="Times New Roman"/>
          <w:b w:val="false"/>
          <w:i w:val="false"/>
          <w:color w:val="000000"/>
          <w:sz w:val="24"/>
          <w:lang w:val="pl-Pl"/>
        </w:rPr>
        <w:t>2) stosuje poprawne formy wyrazów w komunikowaniu się za pomocą środków elektronicznych;</w:t>
      </w:r>
    </w:p>
    <w:p>
      <w:pPr>
        <w:spacing w:before="25" w:after="0"/>
        <w:ind w:left="0"/>
        <w:jc w:val="both"/>
        <w:textAlignment w:val="auto"/>
      </w:pPr>
      <w:r>
        <w:rPr>
          <w:rFonts w:ascii="Times New Roman"/>
          <w:b w:val="false"/>
          <w:i w:val="false"/>
          <w:color w:val="000000"/>
          <w:sz w:val="24"/>
          <w:lang w:val="pl-Pl"/>
        </w:rPr>
        <w:t>3) świadomie korzysta z zasobów internetu oraz krytycznie ocenia ich wartość;</w:t>
      </w:r>
    </w:p>
    <w:p>
      <w:pPr>
        <w:spacing w:before="25" w:after="0"/>
        <w:ind w:left="0"/>
        <w:jc w:val="both"/>
        <w:textAlignment w:val="auto"/>
      </w:pPr>
      <w:r>
        <w:rPr>
          <w:rFonts w:ascii="Times New Roman"/>
          <w:b w:val="false"/>
          <w:i w:val="false"/>
          <w:color w:val="000000"/>
          <w:sz w:val="24"/>
          <w:lang w:val="pl-Pl"/>
        </w:rPr>
        <w:t>4) stosuje zasady etyki i etykiety językowej, wie, w jaki sposób zwracać się do rozmówcy w zależności od sytuacji i relacji z rozmówcą.</w:t>
      </w:r>
    </w:p>
    <w:p>
      <w:pPr>
        <w:spacing w:before="25" w:after="0"/>
        <w:ind w:left="0"/>
        <w:jc w:val="both"/>
        <w:textAlignment w:val="auto"/>
      </w:pPr>
      <w:r>
        <w:rPr>
          <w:rFonts w:ascii="Times New Roman"/>
          <w:b w:val="false"/>
          <w:i w:val="false"/>
          <w:color w:val="000000"/>
          <w:sz w:val="24"/>
          <w:lang w:val="pl-Pl"/>
        </w:rPr>
        <w:t>4. Odbiór przekazu językowego. Uczeń odczytuje sens tekstu (np. znaczenia wyrazów, związków frazeologicznych, zdań, grup zdań porządkowanych w akapicie), potrafi wydzielić jego fragmenty i objaśnić ich sens oraz funkcję na tle całości.</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Analiza i interpretacja utworów literackich. Uczeń:</w:t>
      </w:r>
    </w:p>
    <w:p>
      <w:pPr>
        <w:spacing w:before="25" w:after="0"/>
        <w:ind w:left="0"/>
        <w:jc w:val="both"/>
        <w:textAlignment w:val="auto"/>
      </w:pPr>
      <w:r>
        <w:rPr>
          <w:rFonts w:ascii="Times New Roman"/>
          <w:b w:val="false"/>
          <w:i w:val="false"/>
          <w:color w:val="000000"/>
          <w:sz w:val="24"/>
          <w:lang w:val="pl-Pl"/>
        </w:rPr>
        <w:t>1) rozpoznaje rodzaje i gatunki literackie, potrafi wymienić ich cechy;</w:t>
      </w:r>
    </w:p>
    <w:p>
      <w:pPr>
        <w:spacing w:before="25" w:after="0"/>
        <w:ind w:left="0"/>
        <w:jc w:val="both"/>
        <w:textAlignment w:val="auto"/>
      </w:pPr>
      <w:r>
        <w:rPr>
          <w:rFonts w:ascii="Times New Roman"/>
          <w:b w:val="false"/>
          <w:i w:val="false"/>
          <w:color w:val="000000"/>
          <w:sz w:val="24"/>
          <w:lang w:val="pl-Pl"/>
        </w:rPr>
        <w:t>2) rozpoznaje zastosowane w utworze językowe środki wyrazu artystycznego oraz inne wyznaczniki poetyki danego utworu i określa ich funkcje;</w:t>
      </w:r>
    </w:p>
    <w:p>
      <w:pPr>
        <w:spacing w:before="25" w:after="0"/>
        <w:ind w:left="0"/>
        <w:jc w:val="both"/>
        <w:textAlignment w:val="auto"/>
      </w:pPr>
      <w:r>
        <w:rPr>
          <w:rFonts w:ascii="Times New Roman"/>
          <w:b w:val="false"/>
          <w:i w:val="false"/>
          <w:color w:val="000000"/>
          <w:sz w:val="24"/>
          <w:lang w:val="pl-Pl"/>
        </w:rPr>
        <w:t>3) rozpoznaje w utworze sposoby kreowania bohatera i świata przedstawionego;</w:t>
      </w:r>
    </w:p>
    <w:p>
      <w:pPr>
        <w:spacing w:before="25" w:after="0"/>
        <w:ind w:left="0"/>
        <w:jc w:val="both"/>
        <w:textAlignment w:val="auto"/>
      </w:pPr>
      <w:r>
        <w:rPr>
          <w:rFonts w:ascii="Times New Roman"/>
          <w:b w:val="false"/>
          <w:i w:val="false"/>
          <w:color w:val="000000"/>
          <w:sz w:val="24"/>
          <w:lang w:val="pl-Pl"/>
        </w:rPr>
        <w:t>4) rozpoznaje podstawowe motywy i toposy (np. ojczyzny, poety, matki, ziemi, wędrówki) oraz ich funkcje w utworze.</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interpretuje dzieła sztuki;</w:t>
      </w:r>
    </w:p>
    <w:p>
      <w:pPr>
        <w:spacing w:before="25" w:after="0"/>
        <w:ind w:left="0"/>
        <w:jc w:val="both"/>
        <w:textAlignment w:val="auto"/>
      </w:pPr>
      <w:r>
        <w:rPr>
          <w:rFonts w:ascii="Times New Roman"/>
          <w:b w:val="false"/>
          <w:i w:val="false"/>
          <w:color w:val="000000"/>
          <w:sz w:val="24"/>
          <w:lang w:val="pl-Pl"/>
        </w:rPr>
        <w:t>2) określa wartości poznawanych tekstów kultury.</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tworzy samodzielną wypowiedź argumentacyjną według podstawowych zasad logiki i retoryki;</w:t>
      </w:r>
    </w:p>
    <w:p>
      <w:pPr>
        <w:spacing w:before="25" w:after="0"/>
        <w:ind w:left="0"/>
        <w:jc w:val="both"/>
        <w:textAlignment w:val="auto"/>
      </w:pPr>
      <w:r>
        <w:rPr>
          <w:rFonts w:ascii="Times New Roman"/>
          <w:b w:val="false"/>
          <w:i w:val="false"/>
          <w:color w:val="000000"/>
          <w:sz w:val="24"/>
          <w:lang w:val="pl-Pl"/>
        </w:rPr>
        <w:t>2) wypowiada się na tematy poruszane w toku edukacji;</w:t>
      </w:r>
    </w:p>
    <w:p>
      <w:pPr>
        <w:spacing w:before="25" w:after="0"/>
        <w:ind w:left="0"/>
        <w:jc w:val="both"/>
        <w:textAlignment w:val="auto"/>
      </w:pPr>
      <w:r>
        <w:rPr>
          <w:rFonts w:ascii="Times New Roman"/>
          <w:b w:val="false"/>
          <w:i w:val="false"/>
          <w:color w:val="000000"/>
          <w:sz w:val="24"/>
          <w:lang w:val="pl-Pl"/>
        </w:rPr>
        <w:t>3) publicznie wygłasza przygotowaną przez siebie wypowiedź.</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hierarchizuje informacje zawarte w tekście;</w:t>
      </w:r>
    </w:p>
    <w:p>
      <w:pPr>
        <w:spacing w:before="25" w:after="0"/>
        <w:ind w:left="0"/>
        <w:jc w:val="both"/>
        <w:textAlignment w:val="auto"/>
      </w:pPr>
      <w:r>
        <w:rPr>
          <w:rFonts w:ascii="Times New Roman"/>
          <w:b w:val="false"/>
          <w:i w:val="false"/>
          <w:color w:val="000000"/>
          <w:sz w:val="24"/>
          <w:lang w:val="pl-Pl"/>
        </w:rPr>
        <w:t>2) tworzy tekst własny, stosując adekwatną do tematu formę wypowiedzi;</w:t>
      </w:r>
    </w:p>
    <w:p>
      <w:pPr>
        <w:spacing w:before="25" w:after="0"/>
        <w:ind w:left="0"/>
        <w:jc w:val="both"/>
        <w:textAlignment w:val="auto"/>
      </w:pPr>
      <w:r>
        <w:rPr>
          <w:rFonts w:ascii="Times New Roman"/>
          <w:b w:val="false"/>
          <w:i w:val="false"/>
          <w:color w:val="000000"/>
          <w:sz w:val="24"/>
          <w:lang w:val="pl-Pl"/>
        </w:rPr>
        <w:t>3) opracowuje redakcyjnie własny tekst (dokonuje przeróbek, uzupełnień, transformacji, skrótów, eliminuje przypadkową niejednoznaczność wypowiedzi).</w:t>
      </w:r>
    </w:p>
    <w:p>
      <w:pPr>
        <w:spacing w:before="25" w:after="0"/>
        <w:ind w:left="0"/>
        <w:jc w:val="both"/>
        <w:textAlignment w:val="auto"/>
      </w:pPr>
      <w:r>
        <w:rPr>
          <w:rFonts w:ascii="Times New Roman"/>
          <w:b/>
          <w:i w:val="false"/>
          <w:color w:val="000000"/>
          <w:sz w:val="24"/>
          <w:lang w:val="pl-Pl"/>
        </w:rPr>
        <w:t>Lista lektur</w:t>
      </w:r>
    </w:p>
    <w:p>
      <w:pPr>
        <w:spacing w:before="25" w:after="0"/>
        <w:ind w:left="0"/>
        <w:jc w:val="both"/>
        <w:textAlignment w:val="auto"/>
      </w:pPr>
      <w:r>
        <w:rPr>
          <w:rFonts w:ascii="Times New Roman"/>
          <w:b w:val="false"/>
          <w:i w:val="false"/>
          <w:color w:val="000000"/>
          <w:sz w:val="24"/>
          <w:lang w:val="pl-Pl"/>
        </w:rPr>
        <w:t>Proza:</w:t>
      </w:r>
    </w:p>
    <w:p>
      <w:pPr>
        <w:spacing w:before="25" w:after="0"/>
        <w:ind w:left="0"/>
        <w:jc w:val="both"/>
        <w:textAlignment w:val="auto"/>
      </w:pPr>
      <w:r>
        <w:rPr>
          <w:rFonts w:ascii="Times New Roman"/>
          <w:b w:val="false"/>
          <w:i w:val="false"/>
          <w:color w:val="000000"/>
          <w:sz w:val="24"/>
          <w:lang w:val="pl-Pl"/>
        </w:rPr>
        <w:t>1) Budzisz Alojzy, wybrany utwór lub jego fragment;</w:t>
      </w:r>
    </w:p>
    <w:p>
      <w:pPr>
        <w:spacing w:before="25" w:after="0"/>
        <w:ind w:left="0"/>
        <w:jc w:val="both"/>
        <w:textAlignment w:val="auto"/>
      </w:pPr>
      <w:r>
        <w:rPr>
          <w:rFonts w:ascii="Times New Roman"/>
          <w:b w:val="false"/>
          <w:i w:val="false"/>
          <w:color w:val="000000"/>
          <w:sz w:val="24"/>
          <w:lang w:val="pl-Pl"/>
        </w:rPr>
        <w:t>2) Ceynowa Florian, Rozmòwa Kaszëbë z Pòlôchã, (fragmenty);</w:t>
      </w:r>
    </w:p>
    <w:p>
      <w:pPr>
        <w:spacing w:before="25" w:after="0"/>
        <w:ind w:left="0"/>
        <w:jc w:val="both"/>
        <w:textAlignment w:val="auto"/>
      </w:pPr>
      <w:r>
        <w:rPr>
          <w:rFonts w:ascii="Times New Roman"/>
          <w:b w:val="false"/>
          <w:i w:val="false"/>
          <w:color w:val="000000"/>
          <w:sz w:val="24"/>
          <w:lang w:val="pl-Pl"/>
        </w:rPr>
        <w:t>3) Derdowski Hieronim, O panu Czôrlińsczim, co do Pùcka pò sécë jachôł, (fragmenty);</w:t>
      </w:r>
    </w:p>
    <w:p>
      <w:pPr>
        <w:spacing w:before="25" w:after="0"/>
        <w:ind w:left="0"/>
        <w:jc w:val="both"/>
        <w:textAlignment w:val="auto"/>
      </w:pPr>
      <w:r>
        <w:rPr>
          <w:rFonts w:ascii="Times New Roman"/>
          <w:b w:val="false"/>
          <w:i w:val="false"/>
          <w:color w:val="000000"/>
          <w:sz w:val="24"/>
          <w:lang w:val="pl-Pl"/>
        </w:rPr>
        <w:t>4) Labuda Aleksander, Guczów Mack gôdô (wybrane felietony);</w:t>
      </w:r>
    </w:p>
    <w:p>
      <w:pPr>
        <w:spacing w:before="25" w:after="0"/>
        <w:ind w:left="0"/>
        <w:jc w:val="both"/>
        <w:textAlignment w:val="auto"/>
      </w:pPr>
      <w:r>
        <w:rPr>
          <w:rFonts w:ascii="Times New Roman"/>
          <w:b w:val="false"/>
          <w:i w:val="false"/>
          <w:color w:val="000000"/>
          <w:sz w:val="24"/>
          <w:lang w:val="pl-Pl"/>
        </w:rPr>
        <w:t>5) Łajming Anna, Czterolistna koniczyna (wybrane opowiadania lub ich fragmenty);</w:t>
      </w:r>
    </w:p>
    <w:p>
      <w:pPr>
        <w:spacing w:before="25" w:after="0"/>
        <w:ind w:left="0"/>
        <w:jc w:val="both"/>
        <w:textAlignment w:val="auto"/>
      </w:pPr>
      <w:r>
        <w:rPr>
          <w:rFonts w:ascii="Times New Roman"/>
          <w:b w:val="false"/>
          <w:i w:val="false"/>
          <w:color w:val="000000"/>
          <w:sz w:val="24"/>
          <w:lang w:val="pl-Pl"/>
        </w:rPr>
        <w:t>6) Majkowski Aleksander, Żëcé i przigòdë Remusa (fragmenty);</w:t>
      </w:r>
    </w:p>
    <w:p>
      <w:pPr>
        <w:spacing w:before="25" w:after="0"/>
        <w:ind w:left="0"/>
        <w:jc w:val="both"/>
        <w:textAlignment w:val="auto"/>
      </w:pPr>
      <w:r>
        <w:rPr>
          <w:rFonts w:ascii="Times New Roman"/>
          <w:b w:val="false"/>
          <w:i w:val="false"/>
          <w:color w:val="000000"/>
          <w:sz w:val="24"/>
          <w:lang w:val="pl-Pl"/>
        </w:rPr>
        <w:t>7) Walkusz Jan, Sztrądã słowa (fragmenty).</w:t>
      </w:r>
    </w:p>
    <w:p>
      <w:pPr>
        <w:spacing w:before="25" w:after="0"/>
        <w:ind w:left="0"/>
        <w:jc w:val="both"/>
        <w:textAlignment w:val="auto"/>
      </w:pPr>
      <w:r>
        <w:rPr>
          <w:rFonts w:ascii="Times New Roman"/>
          <w:b w:val="false"/>
          <w:i w:val="false"/>
          <w:color w:val="000000"/>
          <w:sz w:val="24"/>
          <w:lang w:val="pl-Pl"/>
        </w:rPr>
        <w:t>Poezja:</w:t>
      </w:r>
    </w:p>
    <w:p>
      <w:pPr>
        <w:spacing w:before="25" w:after="0"/>
        <w:ind w:left="0"/>
        <w:jc w:val="both"/>
        <w:textAlignment w:val="auto"/>
      </w:pPr>
      <w:r>
        <w:rPr>
          <w:rFonts w:ascii="Times New Roman"/>
          <w:b w:val="false"/>
          <w:i w:val="false"/>
          <w:color w:val="000000"/>
          <w:sz w:val="24"/>
          <w:lang w:val="pl-Pl"/>
        </w:rPr>
        <w:t>Wybrane utwory następujących poetów:</w:t>
      </w:r>
    </w:p>
    <w:p>
      <w:pPr>
        <w:spacing w:before="25" w:after="0"/>
        <w:ind w:left="0"/>
        <w:jc w:val="both"/>
        <w:textAlignment w:val="auto"/>
      </w:pPr>
      <w:r>
        <w:rPr>
          <w:rFonts w:ascii="Times New Roman"/>
          <w:b w:val="false"/>
          <w:i w:val="false"/>
          <w:color w:val="000000"/>
          <w:sz w:val="24"/>
          <w:lang w:val="pl-Pl"/>
        </w:rPr>
        <w:t>Bieszk Stefan, Derdowski Hieronim, Drzeżdżon Jan, Fopke Tomasz, Janke Stanisław, Karnowski Jan, Sędzicki Franciszek, Trepczyk Jan.</w:t>
      </w:r>
    </w:p>
    <w:p>
      <w:pPr>
        <w:spacing w:before="25" w:after="0"/>
        <w:ind w:left="0"/>
        <w:jc w:val="both"/>
        <w:textAlignment w:val="auto"/>
      </w:pPr>
      <w:r>
        <w:rPr>
          <w:rFonts w:ascii="Times New Roman"/>
          <w:b w:val="false"/>
          <w:i w:val="false"/>
          <w:color w:val="000000"/>
          <w:sz w:val="24"/>
          <w:lang w:val="pl-Pl"/>
        </w:rPr>
        <w:t>Dramat:</w:t>
      </w:r>
    </w:p>
    <w:p>
      <w:pPr>
        <w:spacing w:before="25" w:after="0"/>
        <w:ind w:left="0"/>
        <w:jc w:val="both"/>
        <w:textAlignment w:val="auto"/>
      </w:pPr>
      <w:r>
        <w:rPr>
          <w:rFonts w:ascii="Times New Roman"/>
          <w:b w:val="false"/>
          <w:i w:val="false"/>
          <w:color w:val="000000"/>
          <w:sz w:val="24"/>
          <w:lang w:val="pl-Pl"/>
        </w:rPr>
        <w:t>1) Karnowski Jan, Scynanié kani (fragmenty);</w:t>
      </w:r>
    </w:p>
    <w:p>
      <w:pPr>
        <w:spacing w:before="25" w:after="0"/>
        <w:ind w:left="0"/>
        <w:jc w:val="both"/>
        <w:textAlignment w:val="auto"/>
      </w:pPr>
      <w:r>
        <w:rPr>
          <w:rFonts w:ascii="Times New Roman"/>
          <w:b w:val="false"/>
          <w:i w:val="false"/>
          <w:color w:val="000000"/>
          <w:sz w:val="24"/>
          <w:lang w:val="pl-Pl"/>
        </w:rPr>
        <w:t>2) Sychta Bernard, wybrany dramat (we fragmentach).</w:t>
      </w:r>
    </w:p>
    <w:p>
      <w:pPr>
        <w:spacing w:before="25" w:after="0"/>
        <w:ind w:left="0"/>
        <w:jc w:val="both"/>
        <w:textAlignment w:val="auto"/>
      </w:pPr>
      <w:r>
        <w:rPr>
          <w:rFonts w:ascii="Times New Roman"/>
          <w:b w:val="false"/>
          <w:i w:val="false"/>
          <w:color w:val="000000"/>
          <w:sz w:val="24"/>
          <w:lang w:val="pl-Pl"/>
        </w:rPr>
        <w:t>Przekłady:</w:t>
      </w:r>
    </w:p>
    <w:p>
      <w:pPr>
        <w:spacing w:before="25" w:after="0"/>
        <w:ind w:left="0"/>
        <w:jc w:val="both"/>
        <w:textAlignment w:val="auto"/>
      </w:pPr>
      <w:r>
        <w:rPr>
          <w:rFonts w:ascii="Times New Roman"/>
          <w:b w:val="false"/>
          <w:i w:val="false"/>
          <w:color w:val="000000"/>
          <w:sz w:val="24"/>
          <w:lang w:val="pl-Pl"/>
        </w:rPr>
        <w:t>1) Mickiewicz Adam, Pón Tadeùsz to je òstatny najachùnk na Lëtwie. Szlacheckô historiô z rokù 1811 i 1812 w dwanôsce knégach wiérszã, tł. S. Janke (fragmenty do wyboru);</w:t>
      </w:r>
    </w:p>
    <w:p>
      <w:pPr>
        <w:spacing w:before="25" w:after="0"/>
        <w:ind w:left="0"/>
        <w:jc w:val="both"/>
        <w:textAlignment w:val="auto"/>
      </w:pPr>
      <w:r>
        <w:rPr>
          <w:rFonts w:ascii="Times New Roman"/>
          <w:b w:val="false"/>
          <w:i w:val="false"/>
          <w:color w:val="000000"/>
          <w:sz w:val="24"/>
          <w:lang w:val="pl-Pl"/>
        </w:rPr>
        <w:t>2) Kryłow Iwan, Pòwiôstczi, tł. L. Szulc (wybrane utwory).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języka regionalnego - języka kaszubskiego dla branżowej szkoły I stopnia kontynuuje cele i założenia podstawy programowej z I i II etapu edukacyjnego. W nauczaniu języka i kultury kaszubskiej w branżowej szkole I stopnia należy uwzględniać szczególnie treści związane z wybranym kierunkiem kształcenia zawodowego.</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o czym nie należy zapominać także i na tym etapie. Umacnianie i rozwój tożsamości kaszubskiej powinny być realizowane przez zaangażowanie w relacje ze środowiskiem i uczestnictwo w przedsięwzięciach kulturalnych.</w:t>
      </w:r>
    </w:p>
    <w:p>
      <w:pPr>
        <w:spacing w:before="25" w:after="0"/>
        <w:ind w:left="0"/>
        <w:jc w:val="both"/>
        <w:textAlignment w:val="auto"/>
      </w:pPr>
      <w:r>
        <w:rPr>
          <w:rFonts w:ascii="Times New Roman"/>
          <w:b w:val="false"/>
          <w:i w:val="false"/>
          <w:color w:val="000000"/>
          <w:sz w:val="24"/>
          <w:lang w:val="pl-Pl"/>
        </w:rPr>
        <w:t>Nieodłączną częścią edukacji kaszubskiej jest jej realizacja poza szkołą, w naturalnym środowisku językowym i kulturowym Kaszub. Należy zadbać o stworzenie warunków dydaktycznych dla uczenia się i nauczania w działaniu i poprzez działanie. Jej celem jest tworzenie możliwości bezpośredniego rozmawiania w języku kaszubskim z osobami, które uczestniczą w codzienności za pośrednictwem języka kaszubskiego - także podczas wspólnej pracy. Ponadto pretekstem do uczestniczenia w zdarzeniach językowych mogą być konteksty społeczno-historyczne powstania tekstów kultury, miejsca związane z biografiami twórców czy miejsca związane z historią opowiadaną przez teksty kultury. Kształcenie koncentruje się na wprowadzaniu ucznia w relację między społeczeństwem i jego kulturą, ze szczególnym akcentem na tematykę związaną z poznawanymi zawodami/poznawanym zawodem.</w:t>
      </w:r>
    </w:p>
    <w:p>
      <w:pPr>
        <w:spacing w:before="25" w:after="0"/>
        <w:ind w:left="0"/>
        <w:jc w:val="both"/>
        <w:textAlignment w:val="auto"/>
      </w:pPr>
      <w:r>
        <w:rPr>
          <w:rFonts w:ascii="Times New Roman"/>
          <w:b w:val="false"/>
          <w:i w:val="false"/>
          <w:color w:val="000000"/>
          <w:sz w:val="24"/>
          <w:lang w:val="pl-Pl"/>
        </w:rPr>
        <w:t>Podstawa programowa zakłada konieczność realizowania edukacji skoncentrowanej na rozwoju ucznia w zakresie wiedzy, umiejętności i postaw społecznych. Nauka literatury kaszubskiej powinna być prowadzona w języku kaszubskim, przy zastosowaniu metod rozwijających rozumienie i umiejętności analizy oraz interpretacji dzieł literackich i innych tekstów kultury.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p>
      <w:pPr>
        <w:spacing w:before="25" w:after="0"/>
        <w:ind w:left="0"/>
        <w:jc w:val="center"/>
        <w:textAlignment w:val="auto"/>
      </w:pPr>
      <w:r>
        <w:rPr>
          <w:rFonts w:ascii="Times New Roman"/>
          <w:b/>
          <w:i w:val="false"/>
          <w:color w:val="000000"/>
          <w:sz w:val="24"/>
          <w:lang w:val="pl-Pl"/>
        </w:rPr>
        <w:t>PODSTAWA PROGRAMOWA KSZTAŁCENIA OGÓLNEGO DLA SZKÓŁ SPECJALNYCH PRZYSPOSABIAJĄCYCH DO PRACY DLA UCZNIÓW Z NIEPEŁNOSPRAWNOŚCIĄ INTELEKTUALNĄ W STOPNIU UMIARKOWANYM LUB ZNACZNYM ORAZ DLA UCZNIÓW Z NIEPEŁNO SPRAWNOŚCIAMI SPRZĘŻONYMI</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Celem edukacji uczniów z niepełnosprawnością intelektualną w stopniu umiarkowanym lub znacznym oraz uczniów z niepełnosprawnościami sprzężonymi jest efektywne przygotowanie uczniów do dorosłości, w tym w praktycznym przysposobieniu do podjęcia zatrudnienia na otwartym/chronionym rynku pracy.</w:t>
      </w:r>
    </w:p>
    <w:p>
      <w:pPr>
        <w:spacing w:before="25" w:after="0"/>
        <w:ind w:left="0"/>
        <w:jc w:val="both"/>
        <w:textAlignment w:val="auto"/>
      </w:pPr>
      <w:r>
        <w:rPr>
          <w:rFonts w:ascii="Times New Roman"/>
          <w:b w:val="false"/>
          <w:i w:val="false"/>
          <w:color w:val="000000"/>
          <w:sz w:val="24"/>
          <w:lang w:val="pl-Pl"/>
        </w:rPr>
        <w:t>Celem jest także: utrwalanie i poszerzanie zakresu już zdobytej wiedzy i umiejętności, doskonalenie już posiadanych kompetencji społecznych, zdolności adaptacyjnych i kształcenie nowych umiejętności umożliwiających samodzielne, niezależne funkcjonowanie uczniów w przyszłości przez:</w:t>
      </w:r>
    </w:p>
    <w:p>
      <w:pPr>
        <w:spacing w:before="25" w:after="0"/>
        <w:ind w:left="0"/>
        <w:jc w:val="both"/>
        <w:textAlignment w:val="auto"/>
      </w:pPr>
      <w:r>
        <w:rPr>
          <w:rFonts w:ascii="Times New Roman"/>
          <w:b w:val="false"/>
          <w:i w:val="false"/>
          <w:color w:val="000000"/>
          <w:sz w:val="24"/>
          <w:lang w:val="pl-Pl"/>
        </w:rPr>
        <w:t>1) rozwijanie zaradności, wspomaganie autonomii i niezależności życiowej uczniów;</w:t>
      </w:r>
    </w:p>
    <w:p>
      <w:pPr>
        <w:spacing w:before="25" w:after="0"/>
        <w:ind w:left="0"/>
        <w:jc w:val="both"/>
        <w:textAlignment w:val="auto"/>
      </w:pPr>
      <w:r>
        <w:rPr>
          <w:rFonts w:ascii="Times New Roman"/>
          <w:b w:val="false"/>
          <w:i w:val="false"/>
          <w:color w:val="000000"/>
          <w:sz w:val="24"/>
          <w:lang w:val="pl-Pl"/>
        </w:rPr>
        <w:t>2) doskonalenie kompetencji społecznych, pozwalających zbudować pozytywny obraz samego siebie i pokonać lęk przed otoczeniem;</w:t>
      </w:r>
    </w:p>
    <w:p>
      <w:pPr>
        <w:spacing w:before="25" w:after="0"/>
        <w:ind w:left="0"/>
        <w:jc w:val="both"/>
        <w:textAlignment w:val="auto"/>
      </w:pPr>
      <w:r>
        <w:rPr>
          <w:rFonts w:ascii="Times New Roman"/>
          <w:b w:val="false"/>
          <w:i w:val="false"/>
          <w:color w:val="000000"/>
          <w:sz w:val="24"/>
          <w:lang w:val="pl-Pl"/>
        </w:rPr>
        <w:t>3) rozwijanie w uczniach postawy ciekawości, otwartości i poszanowania innych;</w:t>
      </w:r>
    </w:p>
    <w:p>
      <w:pPr>
        <w:spacing w:before="25" w:after="0"/>
        <w:ind w:left="0"/>
        <w:jc w:val="both"/>
        <w:textAlignment w:val="auto"/>
      </w:pPr>
      <w:r>
        <w:rPr>
          <w:rFonts w:ascii="Times New Roman"/>
          <w:b w:val="false"/>
          <w:i w:val="false"/>
          <w:color w:val="000000"/>
          <w:sz w:val="24"/>
          <w:lang w:val="pl-Pl"/>
        </w:rPr>
        <w:t>4) rozwijanie umiejętności dbałości o własne zdrowie i innych osób oraz umiejętności tworzenia środowiska sprzyjającego zdrowiu;</w:t>
      </w:r>
    </w:p>
    <w:p>
      <w:pPr>
        <w:spacing w:before="25" w:after="0"/>
        <w:ind w:left="0"/>
        <w:jc w:val="both"/>
        <w:textAlignment w:val="auto"/>
      </w:pPr>
      <w:r>
        <w:rPr>
          <w:rFonts w:ascii="Times New Roman"/>
          <w:b w:val="false"/>
          <w:i w:val="false"/>
          <w:color w:val="000000"/>
          <w:sz w:val="24"/>
          <w:lang w:val="pl-Pl"/>
        </w:rPr>
        <w:t>5) kształtowanie poczucia odpowiedzialności za samodzielnie dokonywane wybory i podejmowane decyzje (przewidywanie skutków własnych decyzji, wyciąganie wniosków i przewidywanie konsekwencji swoich działań);</w:t>
      </w:r>
    </w:p>
    <w:p>
      <w:pPr>
        <w:spacing w:before="25" w:after="0"/>
        <w:ind w:left="0"/>
        <w:jc w:val="both"/>
        <w:textAlignment w:val="auto"/>
      </w:pPr>
      <w:r>
        <w:rPr>
          <w:rFonts w:ascii="Times New Roman"/>
          <w:b w:val="false"/>
          <w:i w:val="false"/>
          <w:color w:val="000000"/>
          <w:sz w:val="24"/>
          <w:lang w:val="pl-Pl"/>
        </w:rPr>
        <w:t>6) rozwijanie umiejętności komunikacyjnych i budowania relacji z innymi osobami odpowiednio do pełnionych ról społecznych;</w:t>
      </w:r>
    </w:p>
    <w:p>
      <w:pPr>
        <w:spacing w:before="25" w:after="0"/>
        <w:ind w:left="0"/>
        <w:jc w:val="both"/>
        <w:textAlignment w:val="auto"/>
      </w:pPr>
      <w:r>
        <w:rPr>
          <w:rFonts w:ascii="Times New Roman"/>
          <w:b w:val="false"/>
          <w:i w:val="false"/>
          <w:color w:val="000000"/>
          <w:sz w:val="24"/>
          <w:lang w:val="pl-Pl"/>
        </w:rPr>
        <w:t>7) kształtowanie umiejętności współżycia i współpracy oraz komunikowania się na zasadach otwartości, partnerstwa i wzajemności;</w:t>
      </w:r>
    </w:p>
    <w:p>
      <w:pPr>
        <w:spacing w:before="25" w:after="0"/>
        <w:ind w:left="0"/>
        <w:jc w:val="both"/>
        <w:textAlignment w:val="auto"/>
      </w:pPr>
      <w:r>
        <w:rPr>
          <w:rFonts w:ascii="Times New Roman"/>
          <w:b w:val="false"/>
          <w:i w:val="false"/>
          <w:color w:val="000000"/>
          <w:sz w:val="24"/>
          <w:lang w:val="pl-Pl"/>
        </w:rPr>
        <w:t>8) zapewnienie uczniom dostępu do różnych źródeł informacji i opanowanie umiejętności korzystania z nich;</w:t>
      </w:r>
    </w:p>
    <w:p>
      <w:pPr>
        <w:spacing w:before="25" w:after="0"/>
        <w:ind w:left="0"/>
        <w:jc w:val="both"/>
        <w:textAlignment w:val="auto"/>
      </w:pPr>
      <w:r>
        <w:rPr>
          <w:rFonts w:ascii="Times New Roman"/>
          <w:b w:val="false"/>
          <w:i w:val="false"/>
          <w:color w:val="000000"/>
          <w:sz w:val="24"/>
          <w:lang w:val="pl-Pl"/>
        </w:rPr>
        <w:t>9) stymulowanie rozwoju poznawczego, emocjonalnego i społecznego przez wykorzystanie technologii informacyjno-komunikacyjnych;</w:t>
      </w:r>
    </w:p>
    <w:p>
      <w:pPr>
        <w:spacing w:before="25" w:after="0"/>
        <w:ind w:left="0"/>
        <w:jc w:val="both"/>
        <w:textAlignment w:val="auto"/>
      </w:pPr>
      <w:r>
        <w:rPr>
          <w:rFonts w:ascii="Times New Roman"/>
          <w:b w:val="false"/>
          <w:i w:val="false"/>
          <w:color w:val="000000"/>
          <w:sz w:val="24"/>
          <w:lang w:val="pl-Pl"/>
        </w:rPr>
        <w:t>10) przygotowanie do wykonywania, indywidualnie i zespołowo, różnych prac, mających na celu zaspokajanie potrzeb własnych i otoczenia;</w:t>
      </w:r>
    </w:p>
    <w:p>
      <w:pPr>
        <w:spacing w:before="25" w:after="0"/>
        <w:ind w:left="0"/>
        <w:jc w:val="both"/>
        <w:textAlignment w:val="auto"/>
      </w:pPr>
      <w:r>
        <w:rPr>
          <w:rFonts w:ascii="Times New Roman"/>
          <w:b w:val="false"/>
          <w:i w:val="false"/>
          <w:color w:val="000000"/>
          <w:sz w:val="24"/>
          <w:lang w:val="pl-Pl"/>
        </w:rPr>
        <w:t>11) kształtowanie kompetencji społeczno-zawodowych istotnych z punktu widzenia samostanowienia w dorosłym życiu;</w:t>
      </w:r>
    </w:p>
    <w:p>
      <w:pPr>
        <w:spacing w:before="25" w:after="0"/>
        <w:ind w:left="0"/>
        <w:jc w:val="both"/>
        <w:textAlignment w:val="auto"/>
      </w:pPr>
      <w:r>
        <w:rPr>
          <w:rFonts w:ascii="Times New Roman"/>
          <w:b w:val="false"/>
          <w:i w:val="false"/>
          <w:color w:val="000000"/>
          <w:sz w:val="24"/>
          <w:lang w:val="pl-Pl"/>
        </w:rPr>
        <w:t>12) kształtowanie kluczowych kompetencji zawodowych ucznia;</w:t>
      </w:r>
    </w:p>
    <w:p>
      <w:pPr>
        <w:spacing w:before="25" w:after="0"/>
        <w:ind w:left="0"/>
        <w:jc w:val="both"/>
        <w:textAlignment w:val="auto"/>
      </w:pPr>
      <w:r>
        <w:rPr>
          <w:rFonts w:ascii="Times New Roman"/>
          <w:b w:val="false"/>
          <w:i w:val="false"/>
          <w:color w:val="000000"/>
          <w:sz w:val="24"/>
          <w:lang w:val="pl-Pl"/>
        </w:rPr>
        <w:t>13) kształtowanie prawidłowej postawy uczniów wobec pracy, w aspekcie motywacji, kompetencji i zaangażowania w pracę;</w:t>
      </w:r>
    </w:p>
    <w:p>
      <w:pPr>
        <w:spacing w:before="25" w:after="0"/>
        <w:ind w:left="0"/>
        <w:jc w:val="both"/>
        <w:textAlignment w:val="auto"/>
      </w:pPr>
      <w:r>
        <w:rPr>
          <w:rFonts w:ascii="Times New Roman"/>
          <w:b w:val="false"/>
          <w:i w:val="false"/>
          <w:color w:val="000000"/>
          <w:sz w:val="24"/>
          <w:lang w:val="pl-Pl"/>
        </w:rPr>
        <w:t>14) kształtowanie umiejętności oceny własnych kompetencji zawodowych, w tym umiejętności praktycznych;</w:t>
      </w:r>
    </w:p>
    <w:p>
      <w:pPr>
        <w:spacing w:before="25" w:after="0"/>
        <w:ind w:left="0"/>
        <w:jc w:val="both"/>
        <w:textAlignment w:val="auto"/>
      </w:pPr>
      <w:r>
        <w:rPr>
          <w:rFonts w:ascii="Times New Roman"/>
          <w:b w:val="false"/>
          <w:i w:val="false"/>
          <w:color w:val="000000"/>
          <w:sz w:val="24"/>
          <w:lang w:val="pl-Pl"/>
        </w:rPr>
        <w:t>15) kształtowanie umiejętności autoprezentacji;</w:t>
      </w:r>
    </w:p>
    <w:p>
      <w:pPr>
        <w:spacing w:before="25" w:after="0"/>
        <w:ind w:left="0"/>
        <w:jc w:val="both"/>
        <w:textAlignment w:val="auto"/>
      </w:pPr>
      <w:r>
        <w:rPr>
          <w:rFonts w:ascii="Times New Roman"/>
          <w:b w:val="false"/>
          <w:i w:val="false"/>
          <w:color w:val="000000"/>
          <w:sz w:val="24"/>
          <w:lang w:val="pl-Pl"/>
        </w:rPr>
        <w:t>16) kształtowanie umiejętności praktycznych do podjęcia zatrudnienia na otwartym lub chronionym rynku pracy, w tym udziału w praktykach wspomaganych;</w:t>
      </w:r>
    </w:p>
    <w:p>
      <w:pPr>
        <w:spacing w:before="25" w:after="0"/>
        <w:ind w:left="0"/>
        <w:jc w:val="both"/>
        <w:textAlignment w:val="auto"/>
      </w:pPr>
      <w:r>
        <w:rPr>
          <w:rFonts w:ascii="Times New Roman"/>
          <w:b w:val="false"/>
          <w:i w:val="false"/>
          <w:color w:val="000000"/>
          <w:sz w:val="24"/>
          <w:lang w:val="pl-Pl"/>
        </w:rPr>
        <w:t>17) kształtowanie umiejętności zdobywania, utrzymywania i wypowiadania zatrudnienia;</w:t>
      </w:r>
    </w:p>
    <w:p>
      <w:pPr>
        <w:spacing w:before="25" w:after="0"/>
        <w:ind w:left="0"/>
        <w:jc w:val="both"/>
        <w:textAlignment w:val="auto"/>
      </w:pPr>
      <w:r>
        <w:rPr>
          <w:rFonts w:ascii="Times New Roman"/>
          <w:b w:val="false"/>
          <w:i w:val="false"/>
          <w:color w:val="000000"/>
          <w:sz w:val="24"/>
          <w:lang w:val="pl-Pl"/>
        </w:rPr>
        <w:t>18) rozwijanie kreatywności uczniów oraz ich uzdolnień i zainteresowań;</w:t>
      </w:r>
    </w:p>
    <w:p>
      <w:pPr>
        <w:spacing w:before="25" w:after="0"/>
        <w:ind w:left="0"/>
        <w:jc w:val="both"/>
        <w:textAlignment w:val="auto"/>
      </w:pPr>
      <w:r>
        <w:rPr>
          <w:rFonts w:ascii="Times New Roman"/>
          <w:b w:val="false"/>
          <w:i w:val="false"/>
          <w:color w:val="000000"/>
          <w:sz w:val="24"/>
          <w:lang w:val="pl-Pl"/>
        </w:rPr>
        <w:t>19) kształtowanie umiejętności organizowania bezpiecznego wypoczynku i czasu wolnego przez podejmowanie różnych aktywności;</w:t>
      </w:r>
    </w:p>
    <w:p>
      <w:pPr>
        <w:spacing w:before="25" w:after="0"/>
        <w:ind w:left="0"/>
        <w:jc w:val="both"/>
        <w:textAlignment w:val="auto"/>
      </w:pPr>
      <w:r>
        <w:rPr>
          <w:rFonts w:ascii="Times New Roman"/>
          <w:b w:val="false"/>
          <w:i w:val="false"/>
          <w:color w:val="000000"/>
          <w:sz w:val="24"/>
          <w:lang w:val="pl-Pl"/>
        </w:rPr>
        <w:t>20) zwiększenie zakresu możliwości przygotowania ucznia do podejmowania decyzji w zakresie wyboru celowej aktywności po zakończeniu edukacji (w tym w warsztacie terapii zajęciowej, środowiskowym domu samopomocy, zakładzie aktywności zawodowej, zakładzie pracy chronionej, na otwartym rynku pracy), w zależności od indywidualnych predyspozycji, możliwości i ograniczeń;</w:t>
      </w:r>
    </w:p>
    <w:p>
      <w:pPr>
        <w:spacing w:before="25" w:after="0"/>
        <w:ind w:left="0"/>
        <w:jc w:val="both"/>
        <w:textAlignment w:val="auto"/>
      </w:pPr>
      <w:r>
        <w:rPr>
          <w:rFonts w:ascii="Times New Roman"/>
          <w:b w:val="false"/>
          <w:i w:val="false"/>
          <w:color w:val="000000"/>
          <w:sz w:val="24"/>
          <w:lang w:val="pl-Pl"/>
        </w:rPr>
        <w:t>21) wyposażenie ucznia w takie umiejętności i wiadomości, które pozwolą mu na korzystanie - na miarę indywidualnych możliwości - z jego wolności i praw człowieka.</w:t>
      </w:r>
    </w:p>
    <w:p>
      <w:pPr>
        <w:spacing w:before="25" w:after="0"/>
        <w:ind w:left="0"/>
        <w:jc w:val="both"/>
        <w:textAlignment w:val="auto"/>
      </w:pPr>
      <w:r>
        <w:rPr>
          <w:rFonts w:ascii="Times New Roman"/>
          <w:b/>
          <w:i w:val="false"/>
          <w:color w:val="000000"/>
          <w:sz w:val="24"/>
          <w:lang w:val="pl-Pl"/>
        </w:rPr>
        <w:t>Zadania szkoły</w:t>
      </w:r>
    </w:p>
    <w:p>
      <w:pPr>
        <w:spacing w:before="25" w:after="0"/>
        <w:ind w:left="0"/>
        <w:jc w:val="both"/>
        <w:textAlignment w:val="auto"/>
      </w:pPr>
      <w:r>
        <w:rPr>
          <w:rFonts w:ascii="Times New Roman"/>
          <w:b w:val="false"/>
          <w:i w:val="false"/>
          <w:color w:val="000000"/>
          <w:sz w:val="24"/>
          <w:lang w:val="pl-Pl"/>
        </w:rPr>
        <w:t>1. Tworzenie warunków niezbędnych do zapewnienia uczniowi komfortu psychicznego, poczucia bezpieczeństwa emocjonalnego i akceptacji, wspierających aktywność i uczestniczenie ucznia w życiu klasy i szkoły.</w:t>
      </w:r>
    </w:p>
    <w:p>
      <w:pPr>
        <w:spacing w:before="25" w:after="0"/>
        <w:ind w:left="0"/>
        <w:jc w:val="both"/>
        <w:textAlignment w:val="auto"/>
      </w:pPr>
      <w:r>
        <w:rPr>
          <w:rFonts w:ascii="Times New Roman"/>
          <w:b w:val="false"/>
          <w:i w:val="false"/>
          <w:color w:val="000000"/>
          <w:sz w:val="24"/>
          <w:lang w:val="pl-Pl"/>
        </w:rPr>
        <w:t>2. Tworzenie warunków i sytuacji sprzyjających doskonaleniu umiejętności samoobsługowych uczniów oraz ich zaradności życiowej niezbędnej w codziennym życiu.</w:t>
      </w:r>
    </w:p>
    <w:p>
      <w:pPr>
        <w:spacing w:before="25" w:after="0"/>
        <w:ind w:left="0"/>
        <w:jc w:val="both"/>
        <w:textAlignment w:val="auto"/>
      </w:pPr>
      <w:r>
        <w:rPr>
          <w:rFonts w:ascii="Times New Roman"/>
          <w:b w:val="false"/>
          <w:i w:val="false"/>
          <w:color w:val="000000"/>
          <w:sz w:val="24"/>
          <w:lang w:val="pl-Pl"/>
        </w:rPr>
        <w:t>3. Tworzenie szans edukacyjnych i rozwojowych poprzez właściwe połączenie oczekiwań oraz wymagań na tle umiejętności, indywidualnych potrzeb ucznia i jego otoczenia.</w:t>
      </w:r>
    </w:p>
    <w:p>
      <w:pPr>
        <w:spacing w:before="25" w:after="0"/>
        <w:ind w:left="0"/>
        <w:jc w:val="both"/>
        <w:textAlignment w:val="auto"/>
      </w:pPr>
      <w:r>
        <w:rPr>
          <w:rFonts w:ascii="Times New Roman"/>
          <w:b w:val="false"/>
          <w:i w:val="false"/>
          <w:color w:val="000000"/>
          <w:sz w:val="24"/>
          <w:lang w:val="pl-Pl"/>
        </w:rPr>
        <w:t>4. Poszukiwanie skutecznych strategii wprowadzania zmian oraz nowych doświadczeń, aby radzenie sobie z trudnościami życiowymi wzmacniało u uczniów poczucie ich autonomii i odpowiedzialności.</w:t>
      </w:r>
    </w:p>
    <w:p>
      <w:pPr>
        <w:spacing w:before="25" w:after="0"/>
        <w:ind w:left="0"/>
        <w:jc w:val="both"/>
        <w:textAlignment w:val="auto"/>
      </w:pPr>
      <w:r>
        <w:rPr>
          <w:rFonts w:ascii="Times New Roman"/>
          <w:b w:val="false"/>
          <w:i w:val="false"/>
          <w:color w:val="000000"/>
          <w:sz w:val="24"/>
          <w:lang w:val="pl-Pl"/>
        </w:rPr>
        <w:t>5. Pomoc i wsparcie uczniów w tworzeniu i realizowaniu planów życiowych, motywowanie do osobistego zaangażowania.</w:t>
      </w:r>
    </w:p>
    <w:p>
      <w:pPr>
        <w:spacing w:before="25" w:after="0"/>
        <w:ind w:left="0"/>
        <w:jc w:val="both"/>
        <w:textAlignment w:val="auto"/>
      </w:pPr>
      <w:r>
        <w:rPr>
          <w:rFonts w:ascii="Times New Roman"/>
          <w:b w:val="false"/>
          <w:i w:val="false"/>
          <w:color w:val="000000"/>
          <w:sz w:val="24"/>
          <w:lang w:val="pl-Pl"/>
        </w:rPr>
        <w:t>6. Zapoznanie uczniów z rynkiem pracy, z uwarunkowaniami prawnymi polskiego rynku pracy, przygotowanie uczniów do poruszania się po tym rynku, przygotowanie do aktywnego uczestnictwa w różnych formach życia społecznego i kulturalnego na równi z innymi członkami zbiorowości, pełnienia różnych ról społecznych, w tym przygotowanie do załatwiania różnych spraw osobistych w urzędach i innych instytucjach udzielających także wsparcia osobom niepełnosprawnym, w tym porad prawnych.</w:t>
      </w:r>
    </w:p>
    <w:p>
      <w:pPr>
        <w:spacing w:before="25" w:after="0"/>
        <w:ind w:left="0"/>
        <w:jc w:val="both"/>
        <w:textAlignment w:val="auto"/>
      </w:pPr>
      <w:r>
        <w:rPr>
          <w:rFonts w:ascii="Times New Roman"/>
          <w:b w:val="false"/>
          <w:i w:val="false"/>
          <w:color w:val="000000"/>
          <w:sz w:val="24"/>
          <w:lang w:val="pl-Pl"/>
        </w:rPr>
        <w:t>7. Dokonywanie wielospecjalistycznej, kompleksowej oceny umiejętności niezbędnych w dorosłym życiu i opracowywanie na jej podstawie indywidualnych programów edukacyjno-terapeutycznych, z naciskiem na rozwój kompetencji społecznych i zawodowych oraz przygotowanie do dorosłego życia i zatrudnienia.</w:t>
      </w:r>
    </w:p>
    <w:p>
      <w:pPr>
        <w:spacing w:before="25" w:after="0"/>
        <w:ind w:left="0"/>
        <w:jc w:val="both"/>
        <w:textAlignment w:val="auto"/>
      </w:pPr>
      <w:r>
        <w:rPr>
          <w:rFonts w:ascii="Times New Roman"/>
          <w:b w:val="false"/>
          <w:i w:val="false"/>
          <w:color w:val="000000"/>
          <w:sz w:val="24"/>
          <w:lang w:val="pl-Pl"/>
        </w:rPr>
        <w:t>8. Wykorzystywanie naturalnych sytuacji życia codziennego do dalszego rozwijania umiejętności komunikacyjnych uczniów, umiejętności prowadzenia rozmowy, odpowiednio do pełnienia ról społecznych, a także umiejętności czytania i pisania oraz umiejętności matematycznych, przydatnych w codziennym funkcjonowaniu.</w:t>
      </w:r>
    </w:p>
    <w:p>
      <w:pPr>
        <w:spacing w:before="25" w:after="0"/>
        <w:ind w:left="0"/>
        <w:jc w:val="both"/>
        <w:textAlignment w:val="auto"/>
      </w:pPr>
      <w:r>
        <w:rPr>
          <w:rFonts w:ascii="Times New Roman"/>
          <w:b w:val="false"/>
          <w:i w:val="false"/>
          <w:color w:val="000000"/>
          <w:sz w:val="24"/>
          <w:lang w:val="pl-Pl"/>
        </w:rPr>
        <w:t>9. Zapewnienie uczniom kompleksowej oferty dalszego rozwoju kompetencji komunikacyjnych przy wykorzystaniu bazy dydaktycznej i terapeutycznej, z uwzględnieniem specjalistycznych, nowoczesnych metod oraz technik.</w:t>
      </w:r>
    </w:p>
    <w:p>
      <w:pPr>
        <w:spacing w:before="25" w:after="0"/>
        <w:ind w:left="0"/>
        <w:jc w:val="both"/>
        <w:textAlignment w:val="auto"/>
      </w:pPr>
      <w:r>
        <w:rPr>
          <w:rFonts w:ascii="Times New Roman"/>
          <w:b w:val="false"/>
          <w:i w:val="false"/>
          <w:color w:val="000000"/>
          <w:sz w:val="24"/>
          <w:lang w:val="pl-Pl"/>
        </w:rPr>
        <w:t>10. Zapewnienie uczniom udziału w zajęciach rewalidacyjnych, wspierających ich rozwój, zgodnie z zaleceniami zawartymi w orzeczeniach o potrzebie kształcenia specjalnego oraz wynikami wielospecjalistycznych ocen funkcjonowania uczniów i mających wpływ na możliwości kształcenia ogólnego oraz realizację treści podstawy programowej. Specjaliści prowadzący zajęcia rewalidacyjne mogą prowadzić indywidualne zajęcia z uczniami lub łączyć uczniów z podobnymi problemami rozwojowymi i perspektywami na przyszłość.</w:t>
      </w:r>
    </w:p>
    <w:p>
      <w:pPr>
        <w:spacing w:before="25" w:after="0"/>
        <w:ind w:left="0"/>
        <w:jc w:val="both"/>
        <w:textAlignment w:val="auto"/>
      </w:pPr>
      <w:r>
        <w:rPr>
          <w:rFonts w:ascii="Times New Roman"/>
          <w:b w:val="false"/>
          <w:i w:val="false"/>
          <w:color w:val="000000"/>
          <w:sz w:val="24"/>
          <w:lang w:val="pl-Pl"/>
        </w:rPr>
        <w:t>11. Wspomaganie ucznia w podnoszeniu poziomu wiadomości i umiejętności potrzebnych w pracy.</w:t>
      </w:r>
    </w:p>
    <w:p>
      <w:pPr>
        <w:spacing w:before="25" w:after="0"/>
        <w:ind w:left="0"/>
        <w:jc w:val="both"/>
        <w:textAlignment w:val="auto"/>
      </w:pPr>
      <w:r>
        <w:rPr>
          <w:rFonts w:ascii="Times New Roman"/>
          <w:b w:val="false"/>
          <w:i w:val="false"/>
          <w:color w:val="000000"/>
          <w:sz w:val="24"/>
          <w:lang w:val="pl-Pl"/>
        </w:rPr>
        <w:t>12. Wsparcie uczniów pomocą doradcy zawodowego, w tym prowadzenie zajęć grupowych i konsultacji indywidualnych.</w:t>
      </w:r>
    </w:p>
    <w:p>
      <w:pPr>
        <w:spacing w:before="25" w:after="0"/>
        <w:ind w:left="0"/>
        <w:jc w:val="both"/>
        <w:textAlignment w:val="auto"/>
      </w:pPr>
      <w:r>
        <w:rPr>
          <w:rFonts w:ascii="Times New Roman"/>
          <w:b w:val="false"/>
          <w:i w:val="false"/>
          <w:color w:val="000000"/>
          <w:sz w:val="24"/>
          <w:lang w:val="pl-Pl"/>
        </w:rPr>
        <w:t>13. Zapewnienie dostępu do jakości informacji zawodowej.</w:t>
      </w:r>
    </w:p>
    <w:p>
      <w:pPr>
        <w:spacing w:before="25" w:after="0"/>
        <w:ind w:left="0"/>
        <w:jc w:val="both"/>
        <w:textAlignment w:val="auto"/>
      </w:pPr>
      <w:r>
        <w:rPr>
          <w:rFonts w:ascii="Times New Roman"/>
          <w:b w:val="false"/>
          <w:i w:val="false"/>
          <w:color w:val="000000"/>
          <w:sz w:val="24"/>
          <w:lang w:val="pl-Pl"/>
        </w:rPr>
        <w:t>14. Pomoc w zidentyfikowaniu zainteresowań zawodowych oraz w podejmowaniu decyzji związanych z preferencjami predyspozycji ucznia.</w:t>
      </w:r>
    </w:p>
    <w:p>
      <w:pPr>
        <w:spacing w:before="25" w:after="0"/>
        <w:ind w:left="0"/>
        <w:jc w:val="both"/>
        <w:textAlignment w:val="auto"/>
      </w:pPr>
      <w:r>
        <w:rPr>
          <w:rFonts w:ascii="Times New Roman"/>
          <w:b w:val="false"/>
          <w:i w:val="false"/>
          <w:color w:val="000000"/>
          <w:sz w:val="24"/>
          <w:lang w:val="pl-Pl"/>
        </w:rPr>
        <w:t>15. Zapewnienie uczniom wsparcia w połączeniu cech osobowości oraz indywidualnych preferencji w wyborze pracy.</w:t>
      </w:r>
    </w:p>
    <w:p>
      <w:pPr>
        <w:spacing w:before="25" w:after="0"/>
        <w:ind w:left="0"/>
        <w:jc w:val="both"/>
        <w:textAlignment w:val="auto"/>
      </w:pPr>
      <w:r>
        <w:rPr>
          <w:rFonts w:ascii="Times New Roman"/>
          <w:b w:val="false"/>
          <w:i w:val="false"/>
          <w:color w:val="000000"/>
          <w:sz w:val="24"/>
          <w:lang w:val="pl-Pl"/>
        </w:rPr>
        <w:t>16. Pomoc w wyborze odpowiedniej pracy oraz w rozwinięciu odpowiednich zdolności i umiejętności do wykonywania tej pracy.</w:t>
      </w:r>
    </w:p>
    <w:p>
      <w:pPr>
        <w:spacing w:before="25" w:after="0"/>
        <w:ind w:left="0"/>
        <w:jc w:val="both"/>
        <w:textAlignment w:val="auto"/>
      </w:pPr>
      <w:r>
        <w:rPr>
          <w:rFonts w:ascii="Times New Roman"/>
          <w:b w:val="false"/>
          <w:i w:val="false"/>
          <w:color w:val="000000"/>
          <w:sz w:val="24"/>
          <w:lang w:val="pl-Pl"/>
        </w:rPr>
        <w:t>17. Tworzenie warunków do zapoznania się z różnymi rodzajami stanowisk pracy, z różnymi czynnościami pracy. Organizowanie wizyt studyjnych w zakładach pracy.</w:t>
      </w:r>
    </w:p>
    <w:p>
      <w:pPr>
        <w:spacing w:before="25" w:after="0"/>
        <w:ind w:left="0"/>
        <w:jc w:val="both"/>
        <w:textAlignment w:val="auto"/>
      </w:pPr>
      <w:r>
        <w:rPr>
          <w:rFonts w:ascii="Times New Roman"/>
          <w:b w:val="false"/>
          <w:i w:val="false"/>
          <w:color w:val="000000"/>
          <w:sz w:val="24"/>
          <w:lang w:val="pl-Pl"/>
        </w:rPr>
        <w:t>18. Nawiązywanie kontaktu z lokalnymi ośrodkami wsparcia oraz organizacjami pozarządowymi działającymi na rzecz osób niepełnosprawnych, w tym z niepełnosprawnością intelektualną i instytucjami promującymi aktywizację społeczną i zawodową tych osób.</w:t>
      </w:r>
    </w:p>
    <w:p>
      <w:pPr>
        <w:spacing w:before="25" w:after="0"/>
        <w:ind w:left="0"/>
        <w:jc w:val="both"/>
        <w:textAlignment w:val="auto"/>
      </w:pPr>
      <w:r>
        <w:rPr>
          <w:rFonts w:ascii="Times New Roman"/>
          <w:b w:val="false"/>
          <w:i w:val="false"/>
          <w:color w:val="000000"/>
          <w:sz w:val="24"/>
          <w:lang w:val="pl-Pl"/>
        </w:rPr>
        <w:t>19. Nawiązywanie kontaktu z pracodawcami z różnych sektorów i branż, u których uczniowie mogliby realizować praktyki wspomagane, bądź mogliby po zakończeniu edukacji uzyskać zatrudnienie.</w:t>
      </w:r>
    </w:p>
    <w:p>
      <w:pPr>
        <w:spacing w:before="25" w:after="0"/>
        <w:ind w:left="0"/>
        <w:jc w:val="both"/>
        <w:textAlignment w:val="auto"/>
      </w:pPr>
      <w:r>
        <w:rPr>
          <w:rFonts w:ascii="Times New Roman"/>
          <w:b w:val="false"/>
          <w:i w:val="false"/>
          <w:color w:val="000000"/>
          <w:sz w:val="24"/>
          <w:lang w:val="pl-Pl"/>
        </w:rPr>
        <w:t>20. Monitorowanie regionalnego rynku pracy w celu określania czynności możliwych do wykonywania przez uczniów.</w:t>
      </w:r>
    </w:p>
    <w:p>
      <w:pPr>
        <w:spacing w:before="25" w:after="0"/>
        <w:ind w:left="0"/>
        <w:jc w:val="both"/>
        <w:textAlignment w:val="auto"/>
      </w:pPr>
      <w:r>
        <w:rPr>
          <w:rFonts w:ascii="Times New Roman"/>
          <w:b w:val="false"/>
          <w:i w:val="false"/>
          <w:color w:val="000000"/>
          <w:sz w:val="24"/>
          <w:lang w:val="pl-Pl"/>
        </w:rPr>
        <w:t>21. Stworzenie warunków do organizacji szkolenia teoretycznego i praktycznego oraz umiejętności szukania pracy.</w:t>
      </w:r>
    </w:p>
    <w:p>
      <w:pPr>
        <w:spacing w:before="25" w:after="0"/>
        <w:ind w:left="0"/>
        <w:jc w:val="both"/>
        <w:textAlignment w:val="auto"/>
      </w:pPr>
      <w:r>
        <w:rPr>
          <w:rFonts w:ascii="Times New Roman"/>
          <w:b w:val="false"/>
          <w:i w:val="false"/>
          <w:color w:val="000000"/>
          <w:sz w:val="24"/>
          <w:lang w:val="pl-Pl"/>
        </w:rPr>
        <w:t>22. Organizowanie praktyk wspomaganych na indywidualnie dobranych stanowiskach pracy przy wsparciu nauczycieli pełniących rolę trenerów pracy.</w:t>
      </w:r>
    </w:p>
    <w:p>
      <w:pPr>
        <w:spacing w:before="25" w:after="0"/>
        <w:ind w:left="0"/>
        <w:jc w:val="both"/>
        <w:textAlignment w:val="auto"/>
      </w:pPr>
      <w:r>
        <w:rPr>
          <w:rFonts w:ascii="Times New Roman"/>
          <w:b w:val="false"/>
          <w:i w:val="false"/>
          <w:color w:val="000000"/>
          <w:sz w:val="24"/>
          <w:lang w:val="pl-Pl"/>
        </w:rPr>
        <w:t>23. Tworzenie warunków do kształtowania zachowań sprzyjających zdrowiu i bezpieczeństwu (w tym propagowanie zasad bezpieczeństwa i higieny pracy).</w:t>
      </w:r>
    </w:p>
    <w:p>
      <w:pPr>
        <w:spacing w:before="25" w:after="0"/>
        <w:ind w:left="0"/>
        <w:jc w:val="both"/>
        <w:textAlignment w:val="auto"/>
      </w:pPr>
      <w:r>
        <w:rPr>
          <w:rFonts w:ascii="Times New Roman"/>
          <w:b w:val="false"/>
          <w:i w:val="false"/>
          <w:color w:val="000000"/>
          <w:sz w:val="24"/>
          <w:lang w:val="pl-Pl"/>
        </w:rPr>
        <w:t>24. Tworzenie warunków do rozwijania kondycji fizycznej i troski o własne zdrowie.</w:t>
      </w:r>
    </w:p>
    <w:p>
      <w:pPr>
        <w:spacing w:before="25" w:after="0"/>
        <w:ind w:left="0"/>
        <w:jc w:val="both"/>
        <w:textAlignment w:val="auto"/>
      </w:pPr>
      <w:r>
        <w:rPr>
          <w:rFonts w:ascii="Times New Roman"/>
          <w:b w:val="false"/>
          <w:i w:val="false"/>
          <w:color w:val="000000"/>
          <w:sz w:val="24"/>
          <w:lang w:val="pl-Pl"/>
        </w:rPr>
        <w:t>25. Tworzenie warunków sprzyjających podejmowaniu przez uczniów samodzielnych inicjatyw i odpowiedzialnych decyzji.</w:t>
      </w:r>
    </w:p>
    <w:p>
      <w:pPr>
        <w:spacing w:before="25" w:after="0"/>
        <w:ind w:left="0"/>
        <w:jc w:val="both"/>
        <w:textAlignment w:val="auto"/>
      </w:pPr>
      <w:r>
        <w:rPr>
          <w:rFonts w:ascii="Times New Roman"/>
          <w:b w:val="false"/>
          <w:i w:val="false"/>
          <w:color w:val="000000"/>
          <w:sz w:val="24"/>
          <w:lang w:val="pl-Pl"/>
        </w:rPr>
        <w:t>26. Kształtowanie pozytywnego wizerunku ucznia w środowisku społecznym i instytucjonalnym jako potencjalnego pracownika, klienta i użytkownika.</w:t>
      </w:r>
    </w:p>
    <w:p>
      <w:pPr>
        <w:spacing w:before="25" w:after="0"/>
        <w:ind w:left="0"/>
        <w:jc w:val="both"/>
        <w:textAlignment w:val="auto"/>
      </w:pPr>
      <w:r>
        <w:rPr>
          <w:rFonts w:ascii="Times New Roman"/>
          <w:b w:val="false"/>
          <w:i w:val="false"/>
          <w:color w:val="000000"/>
          <w:sz w:val="24"/>
          <w:lang w:val="pl-Pl"/>
        </w:rPr>
        <w:t>27. Organizowanie i współorganizowanie z uczniami uczestniczenia w aktualnych wydarzeniach społecznych i kulturalnych oraz zapewnienie możliwości korzystania z różnych form spędzania wolnego czasu (turystyka, krajoznawstwo, rekreacja, imprezy sportowe i kulturalne).</w:t>
      </w:r>
    </w:p>
    <w:p>
      <w:pPr>
        <w:spacing w:before="25" w:after="0"/>
        <w:ind w:left="0"/>
        <w:jc w:val="both"/>
        <w:textAlignment w:val="auto"/>
      </w:pPr>
      <w:r>
        <w:rPr>
          <w:rFonts w:ascii="Times New Roman"/>
          <w:b w:val="false"/>
          <w:i w:val="false"/>
          <w:color w:val="000000"/>
          <w:sz w:val="24"/>
          <w:lang w:val="pl-Pl"/>
        </w:rPr>
        <w:t>28. Tworzenie warunków do uczenia się sposobów spędzania czasu wolnego.</w:t>
      </w:r>
    </w:p>
    <w:p>
      <w:pPr>
        <w:spacing w:before="25" w:after="0"/>
        <w:ind w:left="0"/>
        <w:jc w:val="both"/>
        <w:textAlignment w:val="auto"/>
      </w:pPr>
      <w:r>
        <w:rPr>
          <w:rFonts w:ascii="Times New Roman"/>
          <w:b w:val="false"/>
          <w:i w:val="false"/>
          <w:color w:val="000000"/>
          <w:sz w:val="24"/>
          <w:lang w:val="pl-Pl"/>
        </w:rPr>
        <w:t>29. Tworzenie sytuacji sprzyjających poznawaniu otoczenia, w którym przebywa uczeń, instytucji i obiektów, z których będzie w przyszłości korzystał.</w:t>
      </w:r>
    </w:p>
    <w:p>
      <w:pPr>
        <w:spacing w:before="25" w:after="0"/>
        <w:ind w:left="0"/>
        <w:jc w:val="both"/>
        <w:textAlignment w:val="auto"/>
      </w:pPr>
      <w:r>
        <w:rPr>
          <w:rFonts w:ascii="Times New Roman"/>
          <w:b w:val="false"/>
          <w:i w:val="false"/>
          <w:color w:val="000000"/>
          <w:sz w:val="24"/>
          <w:lang w:val="pl-Pl"/>
        </w:rPr>
        <w:t>30. Tworzenie warunków do poznawania tradycji i obyczajów lokalnych i narodowych oraz rozbudzanie poczucia przynależności do społeczności lokalnej, regionu i kraju.</w:t>
      </w:r>
    </w:p>
    <w:p>
      <w:pPr>
        <w:spacing w:before="25" w:after="0"/>
        <w:ind w:left="0"/>
        <w:jc w:val="both"/>
        <w:textAlignment w:val="auto"/>
      </w:pPr>
      <w:r>
        <w:rPr>
          <w:rFonts w:ascii="Times New Roman"/>
          <w:b w:val="false"/>
          <w:i w:val="false"/>
          <w:color w:val="000000"/>
          <w:sz w:val="24"/>
          <w:lang w:val="pl-Pl"/>
        </w:rPr>
        <w:t>31. Tworzenie warunków do zapoznawania uczniów z prawami człowieka i zasadą, że niepełnosprawność, w tym niepełnosprawność intelektualna, nie może być przyczyną dyskryminacji.</w:t>
      </w:r>
    </w:p>
    <w:p>
      <w:pPr>
        <w:spacing w:before="25" w:after="0"/>
        <w:ind w:left="0"/>
        <w:jc w:val="both"/>
        <w:textAlignment w:val="auto"/>
      </w:pPr>
      <w:r>
        <w:rPr>
          <w:rFonts w:ascii="Times New Roman"/>
          <w:b w:val="false"/>
          <w:i w:val="false"/>
          <w:color w:val="000000"/>
          <w:sz w:val="24"/>
          <w:lang w:val="pl-Pl"/>
        </w:rPr>
        <w:t>32. Tworzenie warunków do uświadamiania sobie przez uczniów ich możliwości i ograniczeń wynikających z niepełnosprawności, które mogą napotkać w życiu.</w:t>
      </w:r>
    </w:p>
    <w:p>
      <w:pPr>
        <w:spacing w:before="25" w:after="0"/>
        <w:ind w:left="0"/>
        <w:jc w:val="both"/>
        <w:textAlignment w:val="auto"/>
      </w:pPr>
      <w:r>
        <w:rPr>
          <w:rFonts w:ascii="Times New Roman"/>
          <w:b w:val="false"/>
          <w:i w:val="false"/>
          <w:color w:val="000000"/>
          <w:sz w:val="24"/>
          <w:lang w:val="pl-Pl"/>
        </w:rPr>
        <w:t>33. Przygotowywanie uczniów do pełnienia roli dorosłej kobiety i mężczyzny, rozszerzenie wiedzy o seksualności człowieka.</w:t>
      </w:r>
    </w:p>
    <w:p>
      <w:pPr>
        <w:spacing w:before="25" w:after="0"/>
        <w:ind w:left="0"/>
        <w:jc w:val="both"/>
        <w:textAlignment w:val="auto"/>
      </w:pPr>
      <w:r>
        <w:rPr>
          <w:rFonts w:ascii="Times New Roman"/>
          <w:b w:val="false"/>
          <w:i w:val="false"/>
          <w:color w:val="000000"/>
          <w:sz w:val="24"/>
          <w:lang w:val="pl-Pl"/>
        </w:rPr>
        <w:t>34. Uczenie umiejętności ochrony siebie, swojej intymności oraz poszanowania intymności innych osób.</w:t>
      </w:r>
    </w:p>
    <w:p>
      <w:pPr>
        <w:spacing w:before="25" w:after="0"/>
        <w:ind w:left="0"/>
        <w:jc w:val="both"/>
        <w:textAlignment w:val="auto"/>
      </w:pPr>
      <w:r>
        <w:rPr>
          <w:rFonts w:ascii="Times New Roman"/>
          <w:b w:val="false"/>
          <w:i w:val="false"/>
          <w:color w:val="000000"/>
          <w:sz w:val="24"/>
          <w:lang w:val="pl-Pl"/>
        </w:rPr>
        <w:t>35. Stwarzanie warunków do podejmowania praktycznych działań na rzecz ochrony środowiska.</w:t>
      </w:r>
    </w:p>
    <w:p>
      <w:pPr>
        <w:spacing w:before="25" w:after="0"/>
        <w:ind w:left="0"/>
        <w:jc w:val="both"/>
        <w:textAlignment w:val="auto"/>
      </w:pPr>
      <w:r>
        <w:rPr>
          <w:rFonts w:ascii="Times New Roman"/>
          <w:b w:val="false"/>
          <w:i w:val="false"/>
          <w:color w:val="000000"/>
          <w:sz w:val="24"/>
          <w:lang w:val="pl-Pl"/>
        </w:rPr>
        <w:t>36. Wypracowanie optymalnego modelu współdziałania z rodzinami uczniów w celu zwiększenia efektywności podejmowanych działań.</w:t>
      </w:r>
    </w:p>
    <w:p>
      <w:pPr>
        <w:spacing w:before="25" w:after="0"/>
        <w:ind w:left="0"/>
        <w:jc w:val="both"/>
        <w:textAlignment w:val="auto"/>
      </w:pPr>
      <w:r>
        <w:rPr>
          <w:rFonts w:ascii="Times New Roman"/>
          <w:b w:val="false"/>
          <w:i w:val="false"/>
          <w:color w:val="000000"/>
          <w:sz w:val="24"/>
          <w:lang w:val="pl-Pl"/>
        </w:rPr>
        <w:t>37. Organizowanie wizyt studyjnych w dziennych placówkach aktywności dla osób dorosłych (warsztaty terapii zajęciowej, środowiskowe domy samopomocy, inne).</w:t>
      </w:r>
    </w:p>
    <w:p>
      <w:pPr>
        <w:spacing w:before="25" w:after="0"/>
        <w:ind w:left="0"/>
        <w:jc w:val="both"/>
        <w:textAlignment w:val="auto"/>
      </w:pPr>
      <w:r>
        <w:rPr>
          <w:rFonts w:ascii="Times New Roman"/>
          <w:b/>
          <w:i w:val="false"/>
          <w:color w:val="000000"/>
          <w:sz w:val="24"/>
          <w:lang w:val="pl-Pl"/>
        </w:rPr>
        <w:t>Formy zajęć</w:t>
      </w:r>
    </w:p>
    <w:p>
      <w:pPr>
        <w:spacing w:before="25" w:after="0"/>
        <w:ind w:left="0"/>
        <w:jc w:val="both"/>
        <w:textAlignment w:val="auto"/>
      </w:pPr>
      <w:r>
        <w:rPr>
          <w:rFonts w:ascii="Times New Roman"/>
          <w:b w:val="false"/>
          <w:i w:val="false"/>
          <w:color w:val="000000"/>
          <w:sz w:val="24"/>
          <w:lang w:val="pl-Pl"/>
        </w:rPr>
        <w:t>W szkole specjalnej przysposabiającej do pracy wyodrębnia się:</w:t>
      </w:r>
    </w:p>
    <w:p>
      <w:pPr>
        <w:spacing w:before="25" w:after="0"/>
        <w:ind w:left="0"/>
        <w:jc w:val="both"/>
        <w:textAlignment w:val="auto"/>
      </w:pPr>
      <w:r>
        <w:rPr>
          <w:rFonts w:ascii="Times New Roman"/>
          <w:b w:val="false"/>
          <w:i w:val="false"/>
          <w:color w:val="000000"/>
          <w:sz w:val="24"/>
          <w:lang w:val="pl-Pl"/>
        </w:rPr>
        <w:t>1) zajęcia edukacyjne:</w:t>
      </w:r>
    </w:p>
    <w:p>
      <w:pPr>
        <w:spacing w:before="25" w:after="0"/>
        <w:ind w:left="0"/>
        <w:jc w:val="both"/>
        <w:textAlignment w:val="auto"/>
      </w:pPr>
      <w:r>
        <w:rPr>
          <w:rFonts w:ascii="Times New Roman"/>
          <w:b w:val="false"/>
          <w:i w:val="false"/>
          <w:color w:val="000000"/>
          <w:sz w:val="24"/>
          <w:lang w:val="pl-Pl"/>
        </w:rPr>
        <w:t>a) funkcjonowanie osobiste i społeczne,</w:t>
      </w:r>
    </w:p>
    <w:p>
      <w:pPr>
        <w:spacing w:before="25" w:after="0"/>
        <w:ind w:left="0"/>
        <w:jc w:val="both"/>
        <w:textAlignment w:val="auto"/>
      </w:pPr>
      <w:r>
        <w:rPr>
          <w:rFonts w:ascii="Times New Roman"/>
          <w:b w:val="false"/>
          <w:i w:val="false"/>
          <w:color w:val="000000"/>
          <w:sz w:val="24"/>
          <w:lang w:val="pl-Pl"/>
        </w:rPr>
        <w:t>b) zajęcia rozwijające komunikowanie się</w:t>
      </w:r>
    </w:p>
    <w:p>
      <w:pPr>
        <w:spacing w:before="25" w:after="0"/>
        <w:ind w:left="0"/>
        <w:jc w:val="both"/>
        <w:textAlignment w:val="auto"/>
      </w:pPr>
      <w:r>
        <w:rPr>
          <w:rFonts w:ascii="Times New Roman"/>
          <w:b w:val="false"/>
          <w:i w:val="false"/>
          <w:color w:val="000000"/>
          <w:sz w:val="24"/>
          <w:lang w:val="pl-Pl"/>
        </w:rPr>
        <w:t>c) zajęcia kształtujące kreatywność,</w:t>
      </w:r>
    </w:p>
    <w:p>
      <w:pPr>
        <w:spacing w:before="25" w:after="0"/>
        <w:ind w:left="0"/>
        <w:jc w:val="both"/>
        <w:textAlignment w:val="auto"/>
      </w:pPr>
      <w:r>
        <w:rPr>
          <w:rFonts w:ascii="Times New Roman"/>
          <w:b w:val="false"/>
          <w:i w:val="false"/>
          <w:color w:val="000000"/>
          <w:sz w:val="24"/>
          <w:lang w:val="pl-Pl"/>
        </w:rPr>
        <w:t>d) przysposobienie do pracy,</w:t>
      </w:r>
    </w:p>
    <w:p>
      <w:pPr>
        <w:spacing w:before="25" w:after="0"/>
        <w:ind w:left="0"/>
        <w:jc w:val="both"/>
        <w:textAlignment w:val="auto"/>
      </w:pPr>
      <w:r>
        <w:rPr>
          <w:rFonts w:ascii="Times New Roman"/>
          <w:b w:val="false"/>
          <w:i w:val="false"/>
          <w:color w:val="000000"/>
          <w:sz w:val="24"/>
          <w:lang w:val="pl-Pl"/>
        </w:rPr>
        <w:t>e) wychowanie fizyczne,</w:t>
      </w:r>
    </w:p>
    <w:p>
      <w:pPr>
        <w:spacing w:before="25" w:after="0"/>
        <w:ind w:left="0"/>
        <w:jc w:val="both"/>
        <w:textAlignment w:val="auto"/>
      </w:pPr>
      <w:r>
        <w:rPr>
          <w:rFonts w:ascii="Times New Roman"/>
          <w:b w:val="false"/>
          <w:i w:val="false"/>
          <w:color w:val="000000"/>
          <w:sz w:val="24"/>
          <w:lang w:val="pl-Pl"/>
        </w:rPr>
        <w:t>f) etyka;</w:t>
      </w:r>
    </w:p>
    <w:p>
      <w:pPr>
        <w:spacing w:before="25" w:after="0"/>
        <w:ind w:left="0"/>
        <w:jc w:val="both"/>
        <w:textAlignment w:val="auto"/>
      </w:pPr>
      <w:r>
        <w:rPr>
          <w:rFonts w:ascii="Times New Roman"/>
          <w:b w:val="false"/>
          <w:i w:val="false"/>
          <w:color w:val="000000"/>
          <w:sz w:val="24"/>
          <w:lang w:val="pl-Pl"/>
        </w:rPr>
        <w:t>2) zajęcia rewalidacyjne.</w:t>
      </w:r>
    </w:p>
    <w:p>
      <w:pPr>
        <w:spacing w:before="25" w:after="0"/>
        <w:ind w:left="0"/>
        <w:jc w:val="both"/>
        <w:textAlignment w:val="auto"/>
      </w:pPr>
      <w:r>
        <w:rPr>
          <w:rFonts w:ascii="Times New Roman"/>
          <w:b w:val="false"/>
          <w:i w:val="false"/>
          <w:color w:val="000000"/>
          <w:sz w:val="24"/>
          <w:lang w:val="pl-Pl"/>
        </w:rPr>
        <w:t>Funkcjonowanie osobiste i społeczne to zajęcia, na których uczniowie doskonalą wiadomości i umiejętności zdobyte na wcześniejszych etapach edukacyjnych, także w zakresie czytania, pisania, pojęć matematycznych, niezbędnych w życiu dorosłego człowieka. Zajęcia zapewniają również poznanie nowych wiadomości i umiejętności z zakresu środowiska społeczno-kulturowego, przygotowują do pełnienia różnych ról społecznych i rozwijają niezbędne w dorosłości kompetencje społeczne.</w:t>
      </w:r>
    </w:p>
    <w:p>
      <w:pPr>
        <w:spacing w:before="25" w:after="0"/>
        <w:ind w:left="0"/>
        <w:jc w:val="both"/>
        <w:textAlignment w:val="auto"/>
      </w:pPr>
      <w:r>
        <w:rPr>
          <w:rFonts w:ascii="Times New Roman"/>
          <w:b w:val="false"/>
          <w:i w:val="false"/>
          <w:color w:val="000000"/>
          <w:sz w:val="24"/>
          <w:lang w:val="pl-Pl"/>
        </w:rPr>
        <w:t>Zajęcia mają na celu wszechstronny rozwój uczniów oraz takie ich przygotowanie do pełnienia ról społecznych, w tym pracowniczych, aby mogli jako osoby dorosłe w jak najbardziej optymalny sposób zintegrować się ze środowiskiem.</w:t>
      </w:r>
    </w:p>
    <w:p>
      <w:pPr>
        <w:spacing w:before="25" w:after="0"/>
        <w:ind w:left="0"/>
        <w:jc w:val="both"/>
        <w:textAlignment w:val="auto"/>
      </w:pPr>
      <w:r>
        <w:rPr>
          <w:rFonts w:ascii="Times New Roman"/>
          <w:b w:val="false"/>
          <w:i w:val="false"/>
          <w:color w:val="000000"/>
          <w:sz w:val="24"/>
          <w:lang w:val="pl-Pl"/>
        </w:rPr>
        <w:t>Zajęcia rozwijające komunikowanie się mają służyć dalszemu rozwijaniu języka i umiejętności porozumiewania się w bliskim i dalszym środowisku w mowie, jak i w każdy możliwy dla ucznia sposób (jeżeli jest to potrzebne uczniowi także z zastosowaniem wspomagających i alternatywnych metod komunikacji - AAC), również z wykorzystaniem odpowiednich pomocy do komunikacji, technologii informacyjno-komunikacyjnej. Uczeń powinien mieć możliwość doświadczania komunikowania się z różnymi osobami, także w instytucjach, punktach usługowych, miejscach pracy.</w:t>
      </w:r>
    </w:p>
    <w:p>
      <w:pPr>
        <w:spacing w:before="25" w:after="0"/>
        <w:ind w:left="0"/>
        <w:jc w:val="both"/>
        <w:textAlignment w:val="auto"/>
      </w:pPr>
      <w:r>
        <w:rPr>
          <w:rFonts w:ascii="Times New Roman"/>
          <w:b w:val="false"/>
          <w:i w:val="false"/>
          <w:color w:val="000000"/>
          <w:sz w:val="24"/>
          <w:lang w:val="pl-Pl"/>
        </w:rPr>
        <w:t>Ważne jest:</w:t>
      </w:r>
    </w:p>
    <w:p>
      <w:pPr>
        <w:spacing w:before="25" w:after="0"/>
        <w:ind w:left="0"/>
        <w:jc w:val="both"/>
        <w:textAlignment w:val="auto"/>
      </w:pPr>
      <w:r>
        <w:rPr>
          <w:rFonts w:ascii="Times New Roman"/>
          <w:b w:val="false"/>
          <w:i w:val="false"/>
          <w:color w:val="000000"/>
          <w:sz w:val="24"/>
          <w:lang w:val="pl-Pl"/>
        </w:rPr>
        <w:t>1) wzmacnianie motywacji uczniów do inicjatywy oraz aktywności komunikacyjnej;</w:t>
      </w:r>
    </w:p>
    <w:p>
      <w:pPr>
        <w:spacing w:before="25" w:after="0"/>
        <w:ind w:left="0"/>
        <w:jc w:val="both"/>
        <w:textAlignment w:val="auto"/>
      </w:pPr>
      <w:r>
        <w:rPr>
          <w:rFonts w:ascii="Times New Roman"/>
          <w:b w:val="false"/>
          <w:i w:val="false"/>
          <w:color w:val="000000"/>
          <w:sz w:val="24"/>
          <w:lang w:val="pl-Pl"/>
        </w:rPr>
        <w:t>2) rozwijanie umiejętności słuchania, wypowiadania się, zadawania pytań, nawiązywania i prowadzenia dialogu, udzielania adekwatnych informacji zwrotnych;</w:t>
      </w:r>
    </w:p>
    <w:p>
      <w:pPr>
        <w:spacing w:before="25" w:after="0"/>
        <w:ind w:left="0"/>
        <w:jc w:val="both"/>
        <w:textAlignment w:val="auto"/>
      </w:pPr>
      <w:r>
        <w:rPr>
          <w:rFonts w:ascii="Times New Roman"/>
          <w:b w:val="false"/>
          <w:i w:val="false"/>
          <w:color w:val="000000"/>
          <w:sz w:val="24"/>
          <w:lang w:val="pl-Pl"/>
        </w:rPr>
        <w:t>3) rozwijanie umiejętności autoprezentacji;</w:t>
      </w:r>
    </w:p>
    <w:p>
      <w:pPr>
        <w:spacing w:before="25" w:after="0"/>
        <w:ind w:left="0"/>
        <w:jc w:val="both"/>
        <w:textAlignment w:val="auto"/>
      </w:pPr>
      <w:r>
        <w:rPr>
          <w:rFonts w:ascii="Times New Roman"/>
          <w:b w:val="false"/>
          <w:i w:val="false"/>
          <w:color w:val="000000"/>
          <w:sz w:val="24"/>
          <w:lang w:val="pl-Pl"/>
        </w:rPr>
        <w:t>4) rozwijanie umiejętności proszenia o pomoc, wyrażania wdzięczności i dziękowania;</w:t>
      </w:r>
    </w:p>
    <w:p>
      <w:pPr>
        <w:spacing w:before="25" w:after="0"/>
        <w:ind w:left="0"/>
        <w:jc w:val="both"/>
        <w:textAlignment w:val="auto"/>
      </w:pPr>
      <w:r>
        <w:rPr>
          <w:rFonts w:ascii="Times New Roman"/>
          <w:b w:val="false"/>
          <w:i w:val="false"/>
          <w:color w:val="000000"/>
          <w:sz w:val="24"/>
          <w:lang w:val="pl-Pl"/>
        </w:rPr>
        <w:t>5) uczenie się rozwiązywania problemów i zachowań w sytuacjach konfliktowych;</w:t>
      </w:r>
    </w:p>
    <w:p>
      <w:pPr>
        <w:spacing w:before="25" w:after="0"/>
        <w:ind w:left="0"/>
        <w:jc w:val="both"/>
        <w:textAlignment w:val="auto"/>
      </w:pPr>
      <w:r>
        <w:rPr>
          <w:rFonts w:ascii="Times New Roman"/>
          <w:b w:val="false"/>
          <w:i w:val="false"/>
          <w:color w:val="000000"/>
          <w:sz w:val="24"/>
          <w:lang w:val="pl-Pl"/>
        </w:rPr>
        <w:t>6) rozwijanie zachowań asertywnych, umiejętności odmawiania;</w:t>
      </w:r>
    </w:p>
    <w:p>
      <w:pPr>
        <w:spacing w:before="25" w:after="0"/>
        <w:ind w:left="0"/>
        <w:jc w:val="both"/>
        <w:textAlignment w:val="auto"/>
      </w:pPr>
      <w:r>
        <w:rPr>
          <w:rFonts w:ascii="Times New Roman"/>
          <w:b w:val="false"/>
          <w:i w:val="false"/>
          <w:color w:val="000000"/>
          <w:sz w:val="24"/>
          <w:lang w:val="pl-Pl"/>
        </w:rPr>
        <w:t>7) rozwijanie umiejętności nawiązywania i podtrzymywania przyjaźni, dbania o przyjaciół i znajomych;</w:t>
      </w:r>
    </w:p>
    <w:p>
      <w:pPr>
        <w:spacing w:before="25" w:after="0"/>
        <w:ind w:left="0"/>
        <w:jc w:val="both"/>
        <w:textAlignment w:val="auto"/>
      </w:pPr>
      <w:r>
        <w:rPr>
          <w:rFonts w:ascii="Times New Roman"/>
          <w:b w:val="false"/>
          <w:i w:val="false"/>
          <w:color w:val="000000"/>
          <w:sz w:val="24"/>
          <w:lang w:val="pl-Pl"/>
        </w:rPr>
        <w:t>8) praktyczne wykorzystywanie umiejętności czytania i pisania do formułowania krótkich wypowiedzi, tworzenia i przekazywania informacji z zastosowaniem form gramatycznych (w szczególności tekstów kierowanych do różnych adresatów i w różnych celach, pisania na temat własnych doznań i potrzeb, np. związanych z zatrudnieniem);</w:t>
      </w:r>
    </w:p>
    <w:p>
      <w:pPr>
        <w:spacing w:before="25" w:after="0"/>
        <w:ind w:left="0"/>
        <w:jc w:val="both"/>
        <w:textAlignment w:val="auto"/>
      </w:pPr>
      <w:r>
        <w:rPr>
          <w:rFonts w:ascii="Times New Roman"/>
          <w:b w:val="false"/>
          <w:i w:val="false"/>
          <w:color w:val="000000"/>
          <w:sz w:val="24"/>
          <w:lang w:val="pl-Pl"/>
        </w:rPr>
        <w:t>9) doskonalenie umiejętności posługiwania się sprzętem lub oprogramowaniem wspomagającym komunikację, rozwijanie umiejętności posługiwania się nowoczesnymi technologiami;</w:t>
      </w:r>
    </w:p>
    <w:p>
      <w:pPr>
        <w:spacing w:before="25" w:after="0"/>
        <w:ind w:left="0"/>
        <w:jc w:val="both"/>
        <w:textAlignment w:val="auto"/>
      </w:pPr>
      <w:r>
        <w:rPr>
          <w:rFonts w:ascii="Times New Roman"/>
          <w:b w:val="false"/>
          <w:i w:val="false"/>
          <w:color w:val="000000"/>
          <w:sz w:val="24"/>
          <w:lang w:val="pl-Pl"/>
        </w:rPr>
        <w:t>10) odbieranie, przekazywanie i wykorzystywanie różnych informacji, w tym docieranie, korzystanie, tworzenie i przetwarzanie informacji za pomocą różnych środków (również z wykorzystaniem komputera - korzystanie z Internetu, portali społecznościowych, poczty elektronicznej, encyklopedii multimedialnych, obsługa programów tekstowych i graficznych).</w:t>
      </w:r>
    </w:p>
    <w:p>
      <w:pPr>
        <w:spacing w:before="25" w:after="0"/>
        <w:ind w:left="0"/>
        <w:jc w:val="both"/>
        <w:textAlignment w:val="auto"/>
      </w:pPr>
      <w:r>
        <w:rPr>
          <w:rFonts w:ascii="Times New Roman"/>
          <w:b w:val="false"/>
          <w:i w:val="false"/>
          <w:color w:val="000000"/>
          <w:sz w:val="24"/>
          <w:lang w:val="pl-Pl"/>
        </w:rPr>
        <w:t>Zajęcia kształtujące kreatywność służą dostarczaniu uczniom okazji do twórczego działania w dobrej atmosferze i współpracy przez:</w:t>
      </w:r>
    </w:p>
    <w:p>
      <w:pPr>
        <w:spacing w:before="25" w:after="0"/>
        <w:ind w:left="0"/>
        <w:jc w:val="both"/>
        <w:textAlignment w:val="auto"/>
      </w:pPr>
      <w:r>
        <w:rPr>
          <w:rFonts w:ascii="Times New Roman"/>
          <w:b w:val="false"/>
          <w:i w:val="false"/>
          <w:color w:val="000000"/>
          <w:sz w:val="24"/>
          <w:lang w:val="pl-Pl"/>
        </w:rPr>
        <w:t>1) motywowanie do aktywności;</w:t>
      </w:r>
    </w:p>
    <w:p>
      <w:pPr>
        <w:spacing w:before="25" w:after="0"/>
        <w:ind w:left="0"/>
        <w:jc w:val="both"/>
        <w:textAlignment w:val="auto"/>
      </w:pPr>
      <w:r>
        <w:rPr>
          <w:rFonts w:ascii="Times New Roman"/>
          <w:b w:val="false"/>
          <w:i w:val="false"/>
          <w:color w:val="000000"/>
          <w:sz w:val="24"/>
          <w:lang w:val="pl-Pl"/>
        </w:rPr>
        <w:t>2) wyrażanie przeżyć i emocji za pomocą dostępnych dla uczniów środków wyrazu, także artystycznych;</w:t>
      </w:r>
    </w:p>
    <w:p>
      <w:pPr>
        <w:spacing w:before="25" w:after="0"/>
        <w:ind w:left="0"/>
        <w:jc w:val="both"/>
        <w:textAlignment w:val="auto"/>
      </w:pPr>
      <w:r>
        <w:rPr>
          <w:rFonts w:ascii="Times New Roman"/>
          <w:b w:val="false"/>
          <w:i w:val="false"/>
          <w:color w:val="000000"/>
          <w:sz w:val="24"/>
          <w:lang w:val="pl-Pl"/>
        </w:rPr>
        <w:t>3) kształtowanie zainteresowań i ujawnianie zdolności, w szczególności muzycznych, tanecznych, plastyczno-technicznych, teatralnych, sportowych itp.;</w:t>
      </w:r>
    </w:p>
    <w:p>
      <w:pPr>
        <w:spacing w:before="25" w:after="0"/>
        <w:ind w:left="0"/>
        <w:jc w:val="both"/>
        <w:textAlignment w:val="auto"/>
      </w:pPr>
      <w:r>
        <w:rPr>
          <w:rFonts w:ascii="Times New Roman"/>
          <w:b w:val="false"/>
          <w:i w:val="false"/>
          <w:color w:val="000000"/>
          <w:sz w:val="24"/>
          <w:lang w:val="pl-Pl"/>
        </w:rPr>
        <w:t>4) budowanie pozytywnego obrazu samego siebie, pokazywanie mocnych stron jako uczestnika zajęć;</w:t>
      </w:r>
    </w:p>
    <w:p>
      <w:pPr>
        <w:spacing w:before="25" w:after="0"/>
        <w:ind w:left="0"/>
        <w:jc w:val="both"/>
        <w:textAlignment w:val="auto"/>
      </w:pPr>
      <w:r>
        <w:rPr>
          <w:rFonts w:ascii="Times New Roman"/>
          <w:b w:val="false"/>
          <w:i w:val="false"/>
          <w:color w:val="000000"/>
          <w:sz w:val="24"/>
          <w:lang w:val="pl-Pl"/>
        </w:rPr>
        <w:t>5) umacnianie wiary we własne możliwości w zakresie kreatywnego działania;</w:t>
      </w:r>
    </w:p>
    <w:p>
      <w:pPr>
        <w:spacing w:before="25" w:after="0"/>
        <w:ind w:left="0"/>
        <w:jc w:val="both"/>
        <w:textAlignment w:val="auto"/>
      </w:pPr>
      <w:r>
        <w:rPr>
          <w:rFonts w:ascii="Times New Roman"/>
          <w:b w:val="false"/>
          <w:i w:val="false"/>
          <w:color w:val="000000"/>
          <w:sz w:val="24"/>
          <w:lang w:val="pl-Pl"/>
        </w:rPr>
        <w:t>6) rozwijanie w uczniach postawy ciekawości, otwartości i poszanowania innych;</w:t>
      </w:r>
    </w:p>
    <w:p>
      <w:pPr>
        <w:spacing w:before="25" w:after="0"/>
        <w:ind w:left="0"/>
        <w:jc w:val="both"/>
        <w:textAlignment w:val="auto"/>
      </w:pPr>
      <w:r>
        <w:rPr>
          <w:rFonts w:ascii="Times New Roman"/>
          <w:b w:val="false"/>
          <w:i w:val="false"/>
          <w:color w:val="000000"/>
          <w:sz w:val="24"/>
          <w:lang w:val="pl-Pl"/>
        </w:rPr>
        <w:t>7) kształtowanie umiejętności stawiania sobie realnych celów i umiejętności planowania;</w:t>
      </w:r>
    </w:p>
    <w:p>
      <w:pPr>
        <w:spacing w:before="25" w:after="0"/>
        <w:ind w:left="0"/>
        <w:jc w:val="both"/>
        <w:textAlignment w:val="auto"/>
      </w:pPr>
      <w:r>
        <w:rPr>
          <w:rFonts w:ascii="Times New Roman"/>
          <w:b w:val="false"/>
          <w:i w:val="false"/>
          <w:color w:val="000000"/>
          <w:sz w:val="24"/>
          <w:lang w:val="pl-Pl"/>
        </w:rPr>
        <w:t>8) kształtowanie umiejętności organizowania i spędzania czasu wolnego;</w:t>
      </w:r>
    </w:p>
    <w:p>
      <w:pPr>
        <w:spacing w:before="25" w:after="0"/>
        <w:ind w:left="0"/>
        <w:jc w:val="both"/>
        <w:textAlignment w:val="auto"/>
      </w:pPr>
      <w:r>
        <w:rPr>
          <w:rFonts w:ascii="Times New Roman"/>
          <w:b w:val="false"/>
          <w:i w:val="false"/>
          <w:color w:val="000000"/>
          <w:sz w:val="24"/>
          <w:lang w:val="pl-Pl"/>
        </w:rPr>
        <w:t>9) nawiązywanie pozytywnych relacji z ludźmi (współdziałanie i współpraca).</w:t>
      </w:r>
    </w:p>
    <w:p>
      <w:pPr>
        <w:spacing w:before="25" w:after="0"/>
        <w:ind w:left="0"/>
        <w:jc w:val="both"/>
        <w:textAlignment w:val="auto"/>
      </w:pPr>
      <w:r>
        <w:rPr>
          <w:rFonts w:ascii="Times New Roman"/>
          <w:b w:val="false"/>
          <w:i w:val="false"/>
          <w:color w:val="000000"/>
          <w:sz w:val="24"/>
          <w:lang w:val="pl-Pl"/>
        </w:rPr>
        <w:t>W zależności od potrzeb uczniów, ale również od ich specyficznych zachowań i ograniczeń, w ramach przedmiotu mogą być organizowane zajęcia: malarstwo, batik, rysunek, kolaż, decoupage, modelarstwo/rzeźba, obróbka drewna/metalu, zajęcia muzyczne/wokalne, taniec, różne rodzaje gimnastyki przy muzyce, zajęcia sportowe, teatr/pantomima, florystyka, ogrodnictwo, tkactwo/dziewiarstwo, zajęcia komputerowe itp. Powyższe propozycje stanowią katalog zajęć do wyboru zgodnie z zainteresowaniami i mocnymi stronami ucznia. Katalog propozycji może być rozszerzany w zależności od warunków szkoły i lokalnego środowiska oraz od możliwości praktycznego wykorzystania osiągniętych umiejętności w życiu dorosłym.</w:t>
      </w:r>
    </w:p>
    <w:p>
      <w:pPr>
        <w:spacing w:before="25" w:after="0"/>
        <w:ind w:left="0"/>
        <w:jc w:val="both"/>
        <w:textAlignment w:val="auto"/>
      </w:pPr>
      <w:r>
        <w:rPr>
          <w:rFonts w:ascii="Times New Roman"/>
          <w:b w:val="false"/>
          <w:i w:val="false"/>
          <w:color w:val="000000"/>
          <w:sz w:val="24"/>
          <w:lang w:val="pl-Pl"/>
        </w:rPr>
        <w:t>Przysposobienie do pracy ma na celu przygotowanie ucznia do aktywności przez pracę, czyli nabycie praktycznych umiejętności niezbędnych do podejmowania w różnych dziedzinach pracy oraz poprawnego funkcjonowania w życiu społecznym i zawodowym. Rozumiane jest jako:</w:t>
      </w:r>
    </w:p>
    <w:p>
      <w:pPr>
        <w:spacing w:before="25" w:after="0"/>
        <w:ind w:left="0"/>
        <w:jc w:val="both"/>
        <w:textAlignment w:val="auto"/>
      </w:pPr>
      <w:r>
        <w:rPr>
          <w:rFonts w:ascii="Times New Roman"/>
          <w:b w:val="false"/>
          <w:i w:val="false"/>
          <w:color w:val="000000"/>
          <w:sz w:val="24"/>
          <w:lang w:val="pl-Pl"/>
        </w:rPr>
        <w:t>1) kształtowanie pozytywnej postawy wobec pracy w aspekcie motywacji, kompetencji i wykonania;</w:t>
      </w:r>
    </w:p>
    <w:p>
      <w:pPr>
        <w:spacing w:before="25" w:after="0"/>
        <w:ind w:left="0"/>
        <w:jc w:val="both"/>
        <w:textAlignment w:val="auto"/>
      </w:pPr>
      <w:r>
        <w:rPr>
          <w:rFonts w:ascii="Times New Roman"/>
          <w:b w:val="false"/>
          <w:i w:val="false"/>
          <w:color w:val="000000"/>
          <w:sz w:val="24"/>
          <w:lang w:val="pl-Pl"/>
        </w:rPr>
        <w:t>2) przyswajanie podstawowej wiedzy o pracy i poznawanie typowych sytuacji związanych z pracą;</w:t>
      </w:r>
    </w:p>
    <w:p>
      <w:pPr>
        <w:spacing w:before="25" w:after="0"/>
        <w:ind w:left="0"/>
        <w:jc w:val="both"/>
        <w:textAlignment w:val="auto"/>
      </w:pPr>
      <w:r>
        <w:rPr>
          <w:rFonts w:ascii="Times New Roman"/>
          <w:b w:val="false"/>
          <w:i w:val="false"/>
          <w:color w:val="000000"/>
          <w:sz w:val="24"/>
          <w:lang w:val="pl-Pl"/>
        </w:rPr>
        <w:t>3) uczenie wykonywania różnych prac zgodnie z preferencjami i predyspozycjami ucznia;</w:t>
      </w:r>
    </w:p>
    <w:p>
      <w:pPr>
        <w:spacing w:before="25" w:after="0"/>
        <w:ind w:left="0"/>
        <w:jc w:val="both"/>
        <w:textAlignment w:val="auto"/>
      </w:pPr>
      <w:r>
        <w:rPr>
          <w:rFonts w:ascii="Times New Roman"/>
          <w:b w:val="false"/>
          <w:i w:val="false"/>
          <w:color w:val="000000"/>
          <w:sz w:val="24"/>
          <w:lang w:val="pl-Pl"/>
        </w:rPr>
        <w:t>4) opanowanie podstawowych umiejętności i czynności pracy;</w:t>
      </w:r>
    </w:p>
    <w:p>
      <w:pPr>
        <w:spacing w:before="25" w:after="0"/>
        <w:ind w:left="0"/>
        <w:jc w:val="both"/>
        <w:textAlignment w:val="auto"/>
      </w:pPr>
      <w:r>
        <w:rPr>
          <w:rFonts w:ascii="Times New Roman"/>
          <w:b w:val="false"/>
          <w:i w:val="false"/>
          <w:color w:val="000000"/>
          <w:sz w:val="24"/>
          <w:lang w:val="pl-Pl"/>
        </w:rPr>
        <w:t>5) przygotowanie uczniów do prowadzenia gospodarstwa domowego;</w:t>
      </w:r>
    </w:p>
    <w:p>
      <w:pPr>
        <w:spacing w:before="25" w:after="0"/>
        <w:ind w:left="0"/>
        <w:jc w:val="both"/>
        <w:textAlignment w:val="auto"/>
      </w:pPr>
      <w:r>
        <w:rPr>
          <w:rFonts w:ascii="Times New Roman"/>
          <w:b w:val="false"/>
          <w:i w:val="false"/>
          <w:color w:val="000000"/>
          <w:sz w:val="24"/>
          <w:lang w:val="pl-Pl"/>
        </w:rPr>
        <w:t>6) rozumienie kwestii związanych z bezpieczeństwem i higieną pracy;</w:t>
      </w:r>
    </w:p>
    <w:p>
      <w:pPr>
        <w:spacing w:before="25" w:after="0"/>
        <w:ind w:left="0"/>
        <w:jc w:val="both"/>
        <w:textAlignment w:val="auto"/>
      </w:pPr>
      <w:r>
        <w:rPr>
          <w:rFonts w:ascii="Times New Roman"/>
          <w:b w:val="false"/>
          <w:i w:val="false"/>
          <w:color w:val="000000"/>
          <w:sz w:val="24"/>
          <w:lang w:val="pl-Pl"/>
        </w:rPr>
        <w:t>7) kształtowanie umiejętności związanych z poszukiwaniem pracy, korzystania z różnych źródeł wiedzy;</w:t>
      </w:r>
    </w:p>
    <w:p>
      <w:pPr>
        <w:spacing w:before="25" w:after="0"/>
        <w:ind w:left="0"/>
        <w:jc w:val="both"/>
        <w:textAlignment w:val="auto"/>
      </w:pPr>
      <w:r>
        <w:rPr>
          <w:rFonts w:ascii="Times New Roman"/>
          <w:b w:val="false"/>
          <w:i w:val="false"/>
          <w:color w:val="000000"/>
          <w:sz w:val="24"/>
          <w:lang w:val="pl-Pl"/>
        </w:rPr>
        <w:t>8) przygotowanie do podjęcia samodzielnej lub wspomaganej pracy na indywidualnie dopasowanym stanowisku na otwartym lub chronionym rynku pracy;</w:t>
      </w:r>
    </w:p>
    <w:p>
      <w:pPr>
        <w:spacing w:before="25" w:after="0"/>
        <w:ind w:left="0"/>
        <w:jc w:val="both"/>
        <w:textAlignment w:val="auto"/>
      </w:pPr>
      <w:r>
        <w:rPr>
          <w:rFonts w:ascii="Times New Roman"/>
          <w:b w:val="false"/>
          <w:i w:val="false"/>
          <w:color w:val="000000"/>
          <w:sz w:val="24"/>
          <w:lang w:val="pl-Pl"/>
        </w:rPr>
        <w:t>9) zaspokajanie potrzeb poznawczych i społecznych uczniów przez zapewnienie im warunków do aktywności celowej i społecznie użytecznej.</w:t>
      </w:r>
    </w:p>
    <w:p>
      <w:pPr>
        <w:spacing w:before="25" w:after="0"/>
        <w:ind w:left="0"/>
        <w:jc w:val="both"/>
        <w:textAlignment w:val="auto"/>
      </w:pPr>
      <w:r>
        <w:rPr>
          <w:rFonts w:ascii="Times New Roman"/>
          <w:b w:val="false"/>
          <w:i w:val="false"/>
          <w:color w:val="000000"/>
          <w:sz w:val="24"/>
          <w:lang w:val="pl-Pl"/>
        </w:rPr>
        <w:t>Wychowanie fizyczne to zajęcia rozwijające sprawność i kondycję fizyczną. Ważne jest, aby po zakończeniu nauki w szkole uczniowie byli jak najlepiej przygotowani do samodzielnego podejmowania działań na rzecz aktywności fizycznej i własnego zdrowia.</w:t>
      </w:r>
    </w:p>
    <w:p>
      <w:pPr>
        <w:spacing w:before="25" w:after="0"/>
        <w:ind w:left="0"/>
        <w:jc w:val="both"/>
        <w:textAlignment w:val="auto"/>
      </w:pPr>
      <w:r>
        <w:rPr>
          <w:rFonts w:ascii="Times New Roman"/>
          <w:b w:val="false"/>
          <w:i w:val="false"/>
          <w:color w:val="000000"/>
          <w:sz w:val="24"/>
          <w:lang w:val="pl-Pl"/>
        </w:rPr>
        <w:t>Główne cele zajęć to:</w:t>
      </w:r>
    </w:p>
    <w:p>
      <w:pPr>
        <w:spacing w:before="25" w:after="0"/>
        <w:ind w:left="0"/>
        <w:jc w:val="both"/>
        <w:textAlignment w:val="auto"/>
      </w:pPr>
      <w:r>
        <w:rPr>
          <w:rFonts w:ascii="Times New Roman"/>
          <w:b w:val="false"/>
          <w:i w:val="false"/>
          <w:color w:val="000000"/>
          <w:sz w:val="24"/>
          <w:lang w:val="pl-Pl"/>
        </w:rPr>
        <w:t>1) rozwijanie umiejętności małej motoryki (zręczność manualna, koordynacja ruchów rąk, kontrola małej motoryki);</w:t>
      </w:r>
    </w:p>
    <w:p>
      <w:pPr>
        <w:spacing w:before="25" w:after="0"/>
        <w:ind w:left="0"/>
        <w:jc w:val="both"/>
        <w:textAlignment w:val="auto"/>
      </w:pPr>
      <w:r>
        <w:rPr>
          <w:rFonts w:ascii="Times New Roman"/>
          <w:b w:val="false"/>
          <w:i w:val="false"/>
          <w:color w:val="000000"/>
          <w:sz w:val="24"/>
          <w:lang w:val="pl-Pl"/>
        </w:rPr>
        <w:t>2) rozwijanie umiejętności dużej motoryki (kształtowanie prawidłowych pozycji wyjściowych do ćwiczeń, prawidłowej postawy, umiejętności elementarnych: lokomocyjnych, nielokomocyjnych, manipulacyjnych);</w:t>
      </w:r>
    </w:p>
    <w:p>
      <w:pPr>
        <w:spacing w:before="25" w:after="0"/>
        <w:ind w:left="0"/>
        <w:jc w:val="both"/>
        <w:textAlignment w:val="auto"/>
      </w:pPr>
      <w:r>
        <w:rPr>
          <w:rFonts w:ascii="Times New Roman"/>
          <w:b w:val="false"/>
          <w:i w:val="false"/>
          <w:color w:val="000000"/>
          <w:sz w:val="24"/>
          <w:lang w:val="pl-Pl"/>
        </w:rPr>
        <w:t>3) kształtowanie zdolności motorycznych (koordynacyjnych, siłowych, szybkościowych, wytrzymałościowych);</w:t>
      </w:r>
    </w:p>
    <w:p>
      <w:pPr>
        <w:spacing w:before="25" w:after="0"/>
        <w:ind w:left="0"/>
        <w:jc w:val="both"/>
        <w:textAlignment w:val="auto"/>
      </w:pPr>
      <w:r>
        <w:rPr>
          <w:rFonts w:ascii="Times New Roman"/>
          <w:b w:val="false"/>
          <w:i w:val="false"/>
          <w:color w:val="000000"/>
          <w:sz w:val="24"/>
          <w:lang w:val="pl-Pl"/>
        </w:rPr>
        <w:t>4) wyzwalanie aktywności ruchowej przez zajęcia sportowe oparte na naturalnej potrzebie ruchu;</w:t>
      </w:r>
    </w:p>
    <w:p>
      <w:pPr>
        <w:spacing w:before="25" w:after="0"/>
        <w:ind w:left="0"/>
        <w:jc w:val="both"/>
        <w:textAlignment w:val="auto"/>
      </w:pPr>
      <w:r>
        <w:rPr>
          <w:rFonts w:ascii="Times New Roman"/>
          <w:b w:val="false"/>
          <w:i w:val="false"/>
          <w:color w:val="000000"/>
          <w:sz w:val="24"/>
          <w:lang w:val="pl-Pl"/>
        </w:rPr>
        <w:t>5) hartowanie organizmu;</w:t>
      </w:r>
    </w:p>
    <w:p>
      <w:pPr>
        <w:spacing w:before="25" w:after="0"/>
        <w:ind w:left="0"/>
        <w:jc w:val="both"/>
        <w:textAlignment w:val="auto"/>
      </w:pPr>
      <w:r>
        <w:rPr>
          <w:rFonts w:ascii="Times New Roman"/>
          <w:b w:val="false"/>
          <w:i w:val="false"/>
          <w:color w:val="000000"/>
          <w:sz w:val="24"/>
          <w:lang w:val="pl-Pl"/>
        </w:rPr>
        <w:t>6) wdrażanie do dbałości o zdrowie, rozumienie związku aktywności fizycznej ze zdrowiem;</w:t>
      </w:r>
    </w:p>
    <w:p>
      <w:pPr>
        <w:spacing w:before="25" w:after="0"/>
        <w:ind w:left="0"/>
        <w:jc w:val="both"/>
        <w:textAlignment w:val="auto"/>
      </w:pPr>
      <w:r>
        <w:rPr>
          <w:rFonts w:ascii="Times New Roman"/>
          <w:b w:val="false"/>
          <w:i w:val="false"/>
          <w:color w:val="000000"/>
          <w:sz w:val="24"/>
          <w:lang w:val="pl-Pl"/>
        </w:rPr>
        <w:t>7) wdrażanie do współdziałania w zespole, respektowania przepisów i zasad sportowych, w tym zasad fair play;</w:t>
      </w:r>
    </w:p>
    <w:p>
      <w:pPr>
        <w:spacing w:before="25" w:after="0"/>
        <w:ind w:left="0"/>
        <w:jc w:val="both"/>
        <w:textAlignment w:val="auto"/>
      </w:pPr>
      <w:r>
        <w:rPr>
          <w:rFonts w:ascii="Times New Roman"/>
          <w:b w:val="false"/>
          <w:i w:val="false"/>
          <w:color w:val="000000"/>
          <w:sz w:val="24"/>
          <w:lang w:val="pl-Pl"/>
        </w:rPr>
        <w:t>8) kształtowanie postawy świadomego uczestniczenia uczniów w różnych imprezach sportowo-rekreacyjnych i masowych zawodach.</w:t>
      </w:r>
    </w:p>
    <w:p>
      <w:pPr>
        <w:spacing w:before="25" w:after="0"/>
        <w:ind w:left="0"/>
        <w:jc w:val="both"/>
        <w:textAlignment w:val="auto"/>
      </w:pPr>
      <w:r>
        <w:rPr>
          <w:rFonts w:ascii="Times New Roman"/>
          <w:b w:val="false"/>
          <w:i w:val="false"/>
          <w:color w:val="000000"/>
          <w:sz w:val="24"/>
          <w:lang w:val="pl-Pl"/>
        </w:rPr>
        <w:t>Etyka to zajęcia, podczas których nauczyciel wprowadza uczniów w świat wartości, w którym najprostszym i najlepiej dla nich rozpoznawalnym jest pojęcie dobra. Nauczyciel krok po kroku powinien uwrażliwiać uczniów, ukierunkować na dobro i zachęcać do jego poszukiwania we wszelkich przejawach.</w:t>
      </w:r>
    </w:p>
    <w:p>
      <w:pPr>
        <w:spacing w:before="25" w:after="0"/>
        <w:ind w:left="0"/>
        <w:jc w:val="both"/>
        <w:textAlignment w:val="auto"/>
      </w:pPr>
      <w:r>
        <w:rPr>
          <w:rFonts w:ascii="Times New Roman"/>
          <w:b w:val="false"/>
          <w:i w:val="false"/>
          <w:color w:val="000000"/>
          <w:sz w:val="24"/>
          <w:lang w:val="pl-Pl"/>
        </w:rPr>
        <w:t>Głównym celem zajęć etyki jest kształtowanie pozytywnego nastawienia wobec omawianych zagadnień dotyczących człowieka, jego najbliższego otoczenia (rodziny, przyjaciół, kolegów, dzieci, osób starszych, osób niepełnosprawnych itp.), środowiska przyrodniczego, społecznego, stosunku do własnych uczuć, motywacji i określonych sytuacji życiowych.</w:t>
      </w:r>
    </w:p>
    <w:p>
      <w:pPr>
        <w:spacing w:before="25" w:after="0"/>
        <w:ind w:left="0"/>
        <w:jc w:val="both"/>
        <w:textAlignment w:val="auto"/>
      </w:pPr>
      <w:r>
        <w:rPr>
          <w:rFonts w:ascii="Times New Roman"/>
          <w:b w:val="false"/>
          <w:i w:val="false"/>
          <w:color w:val="000000"/>
          <w:sz w:val="24"/>
          <w:lang w:val="pl-Pl"/>
        </w:rPr>
        <w:t>Zajęcia rewalidacyjne mają charakter terapeutyczny, usprawniający i korekcyjny. Dla osiągnięcia zaplanowanych celów nacisk powinien być położony na mocne strony uczniów.</w:t>
      </w:r>
    </w:p>
    <w:p>
      <w:pPr>
        <w:spacing w:before="25" w:after="0"/>
        <w:ind w:left="0"/>
        <w:jc w:val="both"/>
        <w:textAlignment w:val="auto"/>
      </w:pPr>
      <w:r>
        <w:rPr>
          <w:rFonts w:ascii="Times New Roman"/>
          <w:b w:val="false"/>
          <w:i w:val="false"/>
          <w:color w:val="000000"/>
          <w:sz w:val="24"/>
          <w:lang w:val="pl-Pl"/>
        </w:rPr>
        <w:t>Celem zajęć jest stymulowanie rozwoju funkcji psychomotorycznych, wyrównywanie braków w umiejętnościach i wiadomościach uczniów, eliminowanie niepowodzeń oraz ich emocjonalnych i społecznych konsekwencji, m.in. radzenie sobie ze stresem, aby uczeń mógł osiągnąć sukces przez:</w:t>
      </w:r>
    </w:p>
    <w:p>
      <w:pPr>
        <w:spacing w:before="25" w:after="0"/>
        <w:ind w:left="0"/>
        <w:jc w:val="both"/>
        <w:textAlignment w:val="auto"/>
      </w:pPr>
      <w:r>
        <w:rPr>
          <w:rFonts w:ascii="Times New Roman"/>
          <w:b w:val="false"/>
          <w:i w:val="false"/>
          <w:color w:val="000000"/>
          <w:sz w:val="24"/>
          <w:lang w:val="pl-Pl"/>
        </w:rPr>
        <w:t>1) doskonalenie mowy i umiejętności komunikowania się w codziennym życiu, w tym załatwiania różnych spraw osobiście, telefonicznie, przez pocztę elektroniczną;</w:t>
      </w:r>
    </w:p>
    <w:p>
      <w:pPr>
        <w:spacing w:before="25" w:after="0"/>
        <w:ind w:left="0"/>
        <w:jc w:val="both"/>
        <w:textAlignment w:val="auto"/>
      </w:pPr>
      <w:r>
        <w:rPr>
          <w:rFonts w:ascii="Times New Roman"/>
          <w:b w:val="false"/>
          <w:i w:val="false"/>
          <w:color w:val="000000"/>
          <w:sz w:val="24"/>
          <w:lang w:val="pl-Pl"/>
        </w:rPr>
        <w:t>2) doskonalenie sprawności manualnej, zdolności percepcyjnych oraz procesów pamięci i uwagi;</w:t>
      </w:r>
    </w:p>
    <w:p>
      <w:pPr>
        <w:spacing w:before="25" w:after="0"/>
        <w:ind w:left="0"/>
        <w:jc w:val="both"/>
        <w:textAlignment w:val="auto"/>
      </w:pPr>
      <w:r>
        <w:rPr>
          <w:rFonts w:ascii="Times New Roman"/>
          <w:b w:val="false"/>
          <w:i w:val="false"/>
          <w:color w:val="000000"/>
          <w:sz w:val="24"/>
          <w:lang w:val="pl-Pl"/>
        </w:rPr>
        <w:t>3) korekcję wad postawy oraz kompensowanie odchyleń i braków rozwojowych;</w:t>
      </w:r>
    </w:p>
    <w:p>
      <w:pPr>
        <w:spacing w:before="25" w:after="0"/>
        <w:ind w:left="0"/>
        <w:jc w:val="both"/>
        <w:textAlignment w:val="auto"/>
      </w:pPr>
      <w:r>
        <w:rPr>
          <w:rFonts w:ascii="Times New Roman"/>
          <w:b w:val="false"/>
          <w:i w:val="false"/>
          <w:color w:val="000000"/>
          <w:sz w:val="24"/>
          <w:lang w:val="pl-Pl"/>
        </w:rPr>
        <w:t>4) doskonalenie koordynacji wzrokowo-ruchowej i wzrokowo-słuchowo-ruchowej;</w:t>
      </w:r>
    </w:p>
    <w:p>
      <w:pPr>
        <w:spacing w:before="25" w:after="0"/>
        <w:ind w:left="0"/>
        <w:jc w:val="both"/>
        <w:textAlignment w:val="auto"/>
      </w:pPr>
      <w:r>
        <w:rPr>
          <w:rFonts w:ascii="Times New Roman"/>
          <w:b w:val="false"/>
          <w:i w:val="false"/>
          <w:color w:val="000000"/>
          <w:sz w:val="24"/>
          <w:lang w:val="pl-Pl"/>
        </w:rPr>
        <w:t>5) doskonalenie orientacji w schemacie ciała oraz orientacji kierunkowo-przestrzennej;</w:t>
      </w:r>
    </w:p>
    <w:p>
      <w:pPr>
        <w:spacing w:before="25" w:after="0"/>
        <w:ind w:left="0"/>
        <w:jc w:val="both"/>
        <w:textAlignment w:val="auto"/>
      </w:pPr>
      <w:r>
        <w:rPr>
          <w:rFonts w:ascii="Times New Roman"/>
          <w:b w:val="false"/>
          <w:i w:val="false"/>
          <w:color w:val="000000"/>
          <w:sz w:val="24"/>
          <w:lang w:val="pl-Pl"/>
        </w:rPr>
        <w:t>6) rozwijanie myślenia;</w:t>
      </w:r>
    </w:p>
    <w:p>
      <w:pPr>
        <w:spacing w:before="25" w:after="0"/>
        <w:ind w:left="0"/>
        <w:jc w:val="both"/>
        <w:textAlignment w:val="auto"/>
      </w:pPr>
      <w:r>
        <w:rPr>
          <w:rFonts w:ascii="Times New Roman"/>
          <w:b w:val="false"/>
          <w:i w:val="false"/>
          <w:color w:val="000000"/>
          <w:sz w:val="24"/>
          <w:lang w:val="pl-Pl"/>
        </w:rPr>
        <w:t>7) korygowanie niepożądanych zachowań;</w:t>
      </w:r>
    </w:p>
    <w:p>
      <w:pPr>
        <w:spacing w:before="25" w:after="0"/>
        <w:ind w:left="0"/>
        <w:jc w:val="both"/>
        <w:textAlignment w:val="auto"/>
      </w:pPr>
      <w:r>
        <w:rPr>
          <w:rFonts w:ascii="Times New Roman"/>
          <w:b w:val="false"/>
          <w:i w:val="false"/>
          <w:color w:val="000000"/>
          <w:sz w:val="24"/>
          <w:lang w:val="pl-Pl"/>
        </w:rPr>
        <w:t>8) doskonalenie umiejętności samodzielnego i bezpiecznego poruszania się, także środkami transportu;</w:t>
      </w:r>
    </w:p>
    <w:p>
      <w:pPr>
        <w:spacing w:before="25" w:after="0"/>
        <w:ind w:left="0"/>
        <w:jc w:val="both"/>
        <w:textAlignment w:val="auto"/>
      </w:pPr>
      <w:r>
        <w:rPr>
          <w:rFonts w:ascii="Times New Roman"/>
          <w:b w:val="false"/>
          <w:i w:val="false"/>
          <w:color w:val="000000"/>
          <w:sz w:val="24"/>
          <w:lang w:val="pl-Pl"/>
        </w:rPr>
        <w:t>9) wspieranie umiejętności czytania, pisania, liczenia;</w:t>
      </w:r>
    </w:p>
    <w:p>
      <w:pPr>
        <w:spacing w:before="25" w:after="0"/>
        <w:ind w:left="0"/>
        <w:jc w:val="both"/>
        <w:textAlignment w:val="auto"/>
      </w:pPr>
      <w:r>
        <w:rPr>
          <w:rFonts w:ascii="Times New Roman"/>
          <w:b w:val="false"/>
          <w:i w:val="false"/>
          <w:color w:val="000000"/>
          <w:sz w:val="24"/>
          <w:lang w:val="pl-Pl"/>
        </w:rPr>
        <w:t>10) doskonalenie samodzielności osobistej i społecznej;</w:t>
      </w:r>
    </w:p>
    <w:p>
      <w:pPr>
        <w:spacing w:before="25" w:after="0"/>
        <w:ind w:left="0"/>
        <w:jc w:val="both"/>
        <w:textAlignment w:val="auto"/>
      </w:pPr>
      <w:r>
        <w:rPr>
          <w:rFonts w:ascii="Times New Roman"/>
          <w:b w:val="false"/>
          <w:i w:val="false"/>
          <w:color w:val="000000"/>
          <w:sz w:val="24"/>
          <w:lang w:val="pl-Pl"/>
        </w:rPr>
        <w:t>11) doskonalenie umiejętności radzenia sobie z sukcesem i porażką;</w:t>
      </w:r>
    </w:p>
    <w:p>
      <w:pPr>
        <w:spacing w:before="25" w:after="0"/>
        <w:ind w:left="0"/>
        <w:jc w:val="both"/>
        <w:textAlignment w:val="auto"/>
      </w:pPr>
      <w:r>
        <w:rPr>
          <w:rFonts w:ascii="Times New Roman"/>
          <w:b w:val="false"/>
          <w:i w:val="false"/>
          <w:color w:val="000000"/>
          <w:sz w:val="24"/>
          <w:lang w:val="pl-Pl"/>
        </w:rPr>
        <w:t>12) doskonalenie umiejętności radzenia sobie w sytuacjach trudnych i zagrażających;</w:t>
      </w:r>
    </w:p>
    <w:p>
      <w:pPr>
        <w:spacing w:before="25" w:after="0"/>
        <w:ind w:left="0"/>
        <w:jc w:val="both"/>
        <w:textAlignment w:val="auto"/>
      </w:pPr>
      <w:r>
        <w:rPr>
          <w:rFonts w:ascii="Times New Roman"/>
          <w:b w:val="false"/>
          <w:i w:val="false"/>
          <w:color w:val="000000"/>
          <w:sz w:val="24"/>
          <w:lang w:val="pl-Pl"/>
        </w:rPr>
        <w:t>13) wzmocnienie wiary we własne siły oraz utrzymanie dobrej motywacji do pracy, kształtowanie pozytywnej samooceny;</w:t>
      </w:r>
    </w:p>
    <w:p>
      <w:pPr>
        <w:spacing w:before="25" w:after="0"/>
        <w:ind w:left="0"/>
        <w:jc w:val="both"/>
        <w:textAlignment w:val="auto"/>
      </w:pPr>
      <w:r>
        <w:rPr>
          <w:rFonts w:ascii="Times New Roman"/>
          <w:b w:val="false"/>
          <w:i w:val="false"/>
          <w:color w:val="000000"/>
          <w:sz w:val="24"/>
          <w:lang w:val="pl-Pl"/>
        </w:rPr>
        <w:t>14) doskonalenie umiejętności bycia asertywnym.</w:t>
      </w:r>
    </w:p>
    <w:p>
      <w:pPr>
        <w:spacing w:before="25" w:after="0"/>
        <w:ind w:left="0"/>
        <w:jc w:val="both"/>
        <w:textAlignment w:val="auto"/>
      </w:pPr>
      <w:r>
        <w:rPr>
          <w:rFonts w:ascii="Times New Roman"/>
          <w:b w:val="false"/>
          <w:i w:val="false"/>
          <w:color w:val="000000"/>
          <w:sz w:val="24"/>
          <w:lang w:val="pl-Pl"/>
        </w:rPr>
        <w:t>Rodzaj zajęć rewalidacyjnych jest określony w indywidulanym programie edukacyjno-terapeutycznym uwzględniającym zalecenia zawarte w orzeczeniu o potrzebie kształcenia specjalnego i wyniki wielospecjalistycznej oceny funkcjonowania ucznia.</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Zakres treści nauczania i wychowania wynika z poziomu indywidualnego rozwoju i tempa przyswajania wiedzy przez ucznia. Przy realizacji treści nauczania i wychowania oraz wyborze kierunku przygotowania do pracy należy wykorzystać możliwości, jakie stwarza lokalne środowisko społeczno-kulturowe, dzienne placówki aktywności dla osób dorosłych, miejscowy rynek pracy (możliwość zatrudnienia na otwartym lub chronionym rynku pracy, w tym w zakładach aktywności zawodowej, spółdzielniach socjalnych itp.) oraz baza materialno-dydaktyczna szkoły.</w:t>
      </w:r>
    </w:p>
    <w:p>
      <w:pPr>
        <w:spacing w:before="25" w:after="0"/>
        <w:ind w:left="0"/>
        <w:jc w:val="both"/>
        <w:textAlignment w:val="auto"/>
      </w:pPr>
      <w:r>
        <w:rPr>
          <w:rFonts w:ascii="Times New Roman"/>
          <w:b w:val="false"/>
          <w:i w:val="false"/>
          <w:color w:val="000000"/>
          <w:sz w:val="24"/>
          <w:lang w:val="pl-Pl"/>
        </w:rPr>
        <w:t>Zdobyta przez uczniów wiedza, umiejętności, ukształtowane wartości, wzorce osobowe, zachowania i motywacje powinny ułatwiać im umiejętne pełnienie ról społecznych.</w:t>
      </w:r>
    </w:p>
    <w:p>
      <w:pPr>
        <w:spacing w:before="25" w:after="0"/>
        <w:ind w:left="0"/>
        <w:jc w:val="both"/>
        <w:textAlignment w:val="auto"/>
      </w:pPr>
      <w:r>
        <w:rPr>
          <w:rFonts w:ascii="Times New Roman"/>
          <w:b w:val="false"/>
          <w:i w:val="false"/>
          <w:color w:val="000000"/>
          <w:sz w:val="24"/>
          <w:lang w:val="pl-Pl"/>
        </w:rPr>
        <w:t>I. Taki sam, ale inny:</w:t>
      </w:r>
    </w:p>
    <w:p>
      <w:pPr>
        <w:spacing w:before="25" w:after="0"/>
        <w:ind w:left="0"/>
        <w:jc w:val="both"/>
        <w:textAlignment w:val="auto"/>
      </w:pPr>
      <w:r>
        <w:rPr>
          <w:rFonts w:ascii="Times New Roman"/>
          <w:b w:val="false"/>
          <w:i w:val="false"/>
          <w:color w:val="000000"/>
          <w:sz w:val="24"/>
          <w:lang w:val="pl-Pl"/>
        </w:rPr>
        <w:t>1) odkrywanie siebie jako osoby dorosłej;</w:t>
      </w:r>
    </w:p>
    <w:p>
      <w:pPr>
        <w:spacing w:before="25" w:after="0"/>
        <w:ind w:left="0"/>
        <w:jc w:val="both"/>
        <w:textAlignment w:val="auto"/>
      </w:pPr>
      <w:r>
        <w:rPr>
          <w:rFonts w:ascii="Times New Roman"/>
          <w:b w:val="false"/>
          <w:i w:val="false"/>
          <w:color w:val="000000"/>
          <w:sz w:val="24"/>
          <w:lang w:val="pl-Pl"/>
        </w:rPr>
        <w:t>2) kształtowanie świadomości własnej tożsamości;</w:t>
      </w:r>
    </w:p>
    <w:p>
      <w:pPr>
        <w:spacing w:before="25" w:after="0"/>
        <w:ind w:left="0"/>
        <w:jc w:val="both"/>
        <w:textAlignment w:val="auto"/>
      </w:pPr>
      <w:r>
        <w:rPr>
          <w:rFonts w:ascii="Times New Roman"/>
          <w:b w:val="false"/>
          <w:i w:val="false"/>
          <w:color w:val="000000"/>
          <w:sz w:val="24"/>
          <w:lang w:val="pl-Pl"/>
        </w:rPr>
        <w:t>3) doskonalenie umiejętności rozpoznawania i wyrażania uczuć;</w:t>
      </w:r>
    </w:p>
    <w:p>
      <w:pPr>
        <w:spacing w:before="25" w:after="0"/>
        <w:ind w:left="0"/>
        <w:jc w:val="both"/>
        <w:textAlignment w:val="auto"/>
      </w:pPr>
      <w:r>
        <w:rPr>
          <w:rFonts w:ascii="Times New Roman"/>
          <w:b w:val="false"/>
          <w:i w:val="false"/>
          <w:color w:val="000000"/>
          <w:sz w:val="24"/>
          <w:lang w:val="pl-Pl"/>
        </w:rPr>
        <w:t>4) uczenie się elementów kultury osobistej - wygląd zewnętrzny, higiena osobista, odpowiednie zachowanie się w różnych sytuacjach;</w:t>
      </w:r>
    </w:p>
    <w:p>
      <w:pPr>
        <w:spacing w:before="25" w:after="0"/>
        <w:ind w:left="0"/>
        <w:jc w:val="both"/>
        <w:textAlignment w:val="auto"/>
      </w:pPr>
      <w:r>
        <w:rPr>
          <w:rFonts w:ascii="Times New Roman"/>
          <w:b w:val="false"/>
          <w:i w:val="false"/>
          <w:color w:val="000000"/>
          <w:sz w:val="24"/>
          <w:lang w:val="pl-Pl"/>
        </w:rPr>
        <w:t>5) rozumienie własnej niepełnosprawności i ograniczeń z niej wynikających;</w:t>
      </w:r>
    </w:p>
    <w:p>
      <w:pPr>
        <w:spacing w:before="25" w:after="0"/>
        <w:ind w:left="0"/>
        <w:jc w:val="both"/>
        <w:textAlignment w:val="auto"/>
      </w:pPr>
      <w:r>
        <w:rPr>
          <w:rFonts w:ascii="Times New Roman"/>
          <w:b w:val="false"/>
          <w:i w:val="false"/>
          <w:color w:val="000000"/>
          <w:sz w:val="24"/>
          <w:lang w:val="pl-Pl"/>
        </w:rPr>
        <w:t>6) rozumienie roli ucznia jako osoby dorosłej w szkole przysposabiającej do pracy;</w:t>
      </w:r>
    </w:p>
    <w:p>
      <w:pPr>
        <w:spacing w:before="25" w:after="0"/>
        <w:ind w:left="0"/>
        <w:jc w:val="both"/>
        <w:textAlignment w:val="auto"/>
      </w:pPr>
      <w:r>
        <w:rPr>
          <w:rFonts w:ascii="Times New Roman"/>
          <w:b w:val="false"/>
          <w:i w:val="false"/>
          <w:color w:val="000000"/>
          <w:sz w:val="24"/>
          <w:lang w:val="pl-Pl"/>
        </w:rPr>
        <w:t>7) posługiwanie się dowodem osobistym i innymi dokumentami;</w:t>
      </w:r>
    </w:p>
    <w:p>
      <w:pPr>
        <w:spacing w:before="25" w:after="0"/>
        <w:ind w:left="0"/>
        <w:jc w:val="both"/>
        <w:textAlignment w:val="auto"/>
      </w:pPr>
      <w:r>
        <w:rPr>
          <w:rFonts w:ascii="Times New Roman"/>
          <w:b w:val="false"/>
          <w:i w:val="false"/>
          <w:color w:val="000000"/>
          <w:sz w:val="24"/>
          <w:lang w:val="pl-Pl"/>
        </w:rPr>
        <w:t>8) doskonalenie umiejętności radzenia sobie w sytuacjach trudnych i niebezpiecznych;</w:t>
      </w:r>
    </w:p>
    <w:p>
      <w:pPr>
        <w:spacing w:before="25" w:after="0"/>
        <w:ind w:left="0"/>
        <w:jc w:val="both"/>
        <w:textAlignment w:val="auto"/>
      </w:pPr>
      <w:r>
        <w:rPr>
          <w:rFonts w:ascii="Times New Roman"/>
          <w:b w:val="false"/>
          <w:i w:val="false"/>
          <w:color w:val="000000"/>
          <w:sz w:val="24"/>
          <w:lang w:val="pl-Pl"/>
        </w:rPr>
        <w:t>9) doskonalenie umiejętności wyboru odzieży i ubierania się adekwatnego do sytuacji, pogody;</w:t>
      </w:r>
    </w:p>
    <w:p>
      <w:pPr>
        <w:spacing w:before="25" w:after="0"/>
        <w:ind w:left="0"/>
        <w:jc w:val="both"/>
        <w:textAlignment w:val="auto"/>
      </w:pPr>
      <w:r>
        <w:rPr>
          <w:rFonts w:ascii="Times New Roman"/>
          <w:b w:val="false"/>
          <w:i w:val="false"/>
          <w:color w:val="000000"/>
          <w:sz w:val="24"/>
          <w:lang w:val="pl-Pl"/>
        </w:rPr>
        <w:t>10) akceptowanie zmian i szacunek dla własnego ciała;</w:t>
      </w:r>
    </w:p>
    <w:p>
      <w:pPr>
        <w:spacing w:before="25" w:after="0"/>
        <w:ind w:left="0"/>
        <w:jc w:val="both"/>
        <w:textAlignment w:val="auto"/>
      </w:pPr>
      <w:r>
        <w:rPr>
          <w:rFonts w:ascii="Times New Roman"/>
          <w:b w:val="false"/>
          <w:i w:val="false"/>
          <w:color w:val="000000"/>
          <w:sz w:val="24"/>
          <w:lang w:val="pl-Pl"/>
        </w:rPr>
        <w:t>11) poszanowanie prawa do intymności;</w:t>
      </w:r>
    </w:p>
    <w:p>
      <w:pPr>
        <w:spacing w:before="25" w:after="0"/>
        <w:ind w:left="0"/>
        <w:jc w:val="both"/>
        <w:textAlignment w:val="auto"/>
      </w:pPr>
      <w:r>
        <w:rPr>
          <w:rFonts w:ascii="Times New Roman"/>
          <w:b w:val="false"/>
          <w:i w:val="false"/>
          <w:color w:val="000000"/>
          <w:sz w:val="24"/>
          <w:lang w:val="pl-Pl"/>
        </w:rPr>
        <w:t>12) doskonalenie umiejętności nawiązywania relacji z innymi ludźmi;</w:t>
      </w:r>
    </w:p>
    <w:p>
      <w:pPr>
        <w:spacing w:before="25" w:after="0"/>
        <w:ind w:left="0"/>
        <w:jc w:val="both"/>
        <w:textAlignment w:val="auto"/>
      </w:pPr>
      <w:r>
        <w:rPr>
          <w:rFonts w:ascii="Times New Roman"/>
          <w:b w:val="false"/>
          <w:i w:val="false"/>
          <w:color w:val="000000"/>
          <w:sz w:val="24"/>
          <w:lang w:val="pl-Pl"/>
        </w:rPr>
        <w:t>13) uczenie się nawiązywania właściwych relacji z płcią przeciwną: koleżeństwo, przyjaźń, zakochanie, związek;</w:t>
      </w:r>
    </w:p>
    <w:p>
      <w:pPr>
        <w:spacing w:before="25" w:after="0"/>
        <w:ind w:left="0"/>
        <w:jc w:val="both"/>
        <w:textAlignment w:val="auto"/>
      </w:pPr>
      <w:r>
        <w:rPr>
          <w:rFonts w:ascii="Times New Roman"/>
          <w:b w:val="false"/>
          <w:i w:val="false"/>
          <w:color w:val="000000"/>
          <w:sz w:val="24"/>
          <w:lang w:val="pl-Pl"/>
        </w:rPr>
        <w:t>14) rozumienie sytuacji małżeństwa, w którym występuje niepełnosprawność;</w:t>
      </w:r>
    </w:p>
    <w:p>
      <w:pPr>
        <w:spacing w:before="25" w:after="0"/>
        <w:ind w:left="0"/>
        <w:jc w:val="both"/>
        <w:textAlignment w:val="auto"/>
      </w:pPr>
      <w:r>
        <w:rPr>
          <w:rFonts w:ascii="Times New Roman"/>
          <w:b w:val="false"/>
          <w:i w:val="false"/>
          <w:color w:val="000000"/>
          <w:sz w:val="24"/>
          <w:lang w:val="pl-Pl"/>
        </w:rPr>
        <w:t>15) poznawanie zasad sprawowania opieki nad dzieckiem; rozumienie, co oznacza odpowiedzialne rodzicielstwo;</w:t>
      </w:r>
    </w:p>
    <w:p>
      <w:pPr>
        <w:spacing w:before="25" w:after="0"/>
        <w:ind w:left="0"/>
        <w:jc w:val="both"/>
        <w:textAlignment w:val="auto"/>
      </w:pPr>
      <w:r>
        <w:rPr>
          <w:rFonts w:ascii="Times New Roman"/>
          <w:b w:val="false"/>
          <w:i w:val="false"/>
          <w:color w:val="000000"/>
          <w:sz w:val="24"/>
          <w:lang w:val="pl-Pl"/>
        </w:rPr>
        <w:t>16) doskonalenie umiejętności aktywnego udziału w życiu rodziny;</w:t>
      </w:r>
    </w:p>
    <w:p>
      <w:pPr>
        <w:spacing w:before="25" w:after="0"/>
        <w:ind w:left="0"/>
        <w:jc w:val="both"/>
        <w:textAlignment w:val="auto"/>
      </w:pPr>
      <w:r>
        <w:rPr>
          <w:rFonts w:ascii="Times New Roman"/>
          <w:b w:val="false"/>
          <w:i w:val="false"/>
          <w:color w:val="000000"/>
          <w:sz w:val="24"/>
          <w:lang w:val="pl-Pl"/>
        </w:rPr>
        <w:t>17) doskonalenie umiejętności oceny własnych kompetencji;</w:t>
      </w:r>
    </w:p>
    <w:p>
      <w:pPr>
        <w:spacing w:before="25" w:after="0"/>
        <w:ind w:left="0"/>
        <w:jc w:val="both"/>
        <w:textAlignment w:val="auto"/>
      </w:pPr>
      <w:r>
        <w:rPr>
          <w:rFonts w:ascii="Times New Roman"/>
          <w:b w:val="false"/>
          <w:i w:val="false"/>
          <w:color w:val="000000"/>
          <w:sz w:val="24"/>
          <w:lang w:val="pl-Pl"/>
        </w:rPr>
        <w:t>18) rozwijanie swoich zainteresowań;</w:t>
      </w:r>
    </w:p>
    <w:p>
      <w:pPr>
        <w:spacing w:before="25" w:after="0"/>
        <w:ind w:left="0"/>
        <w:jc w:val="both"/>
        <w:textAlignment w:val="auto"/>
      </w:pPr>
      <w:r>
        <w:rPr>
          <w:rFonts w:ascii="Times New Roman"/>
          <w:b w:val="false"/>
          <w:i w:val="false"/>
          <w:color w:val="000000"/>
          <w:sz w:val="24"/>
          <w:lang w:val="pl-Pl"/>
        </w:rPr>
        <w:t>19) uczenie się odróżniania marzeń realnych od nierealnych;</w:t>
      </w:r>
    </w:p>
    <w:p>
      <w:pPr>
        <w:spacing w:before="25" w:after="0"/>
        <w:ind w:left="0"/>
        <w:jc w:val="both"/>
        <w:textAlignment w:val="auto"/>
      </w:pPr>
      <w:r>
        <w:rPr>
          <w:rFonts w:ascii="Times New Roman"/>
          <w:b w:val="false"/>
          <w:i w:val="false"/>
          <w:color w:val="000000"/>
          <w:sz w:val="24"/>
          <w:lang w:val="pl-Pl"/>
        </w:rPr>
        <w:t>20) uczenie się odróżniania fikcji od rzeczywistości - świat kina, teatru, literatury, gier komputerowych;</w:t>
      </w:r>
    </w:p>
    <w:p>
      <w:pPr>
        <w:spacing w:before="25" w:after="0"/>
        <w:ind w:left="0"/>
        <w:jc w:val="both"/>
        <w:textAlignment w:val="auto"/>
      </w:pPr>
      <w:r>
        <w:rPr>
          <w:rFonts w:ascii="Times New Roman"/>
          <w:b w:val="false"/>
          <w:i w:val="false"/>
          <w:color w:val="000000"/>
          <w:sz w:val="24"/>
          <w:lang w:val="pl-Pl"/>
        </w:rPr>
        <w:t>21) dalsze poznawanie własnego regionu, kultury, tradycji regionalnych, organizacji i instytucji działających na danym terenie;</w:t>
      </w:r>
    </w:p>
    <w:p>
      <w:pPr>
        <w:spacing w:before="25" w:after="0"/>
        <w:ind w:left="0"/>
        <w:jc w:val="both"/>
        <w:textAlignment w:val="auto"/>
      </w:pPr>
      <w:r>
        <w:rPr>
          <w:rFonts w:ascii="Times New Roman"/>
          <w:b w:val="false"/>
          <w:i w:val="false"/>
          <w:color w:val="000000"/>
          <w:sz w:val="24"/>
          <w:lang w:val="pl-Pl"/>
        </w:rPr>
        <w:t>22) rozumienie ważnych wydarzeń w rodzinie, miejscu zamieszkania, kraju, uczestniczenie w tych wydarzeniach;</w:t>
      </w:r>
    </w:p>
    <w:p>
      <w:pPr>
        <w:spacing w:before="25" w:after="0"/>
        <w:ind w:left="0"/>
        <w:jc w:val="both"/>
        <w:textAlignment w:val="auto"/>
      </w:pPr>
      <w:r>
        <w:rPr>
          <w:rFonts w:ascii="Times New Roman"/>
          <w:b w:val="false"/>
          <w:i w:val="false"/>
          <w:color w:val="000000"/>
          <w:sz w:val="24"/>
          <w:lang w:val="pl-Pl"/>
        </w:rPr>
        <w:t>23) uczenie się utożsamiania z własnym krajem;</w:t>
      </w:r>
    </w:p>
    <w:p>
      <w:pPr>
        <w:spacing w:before="25" w:after="0"/>
        <w:ind w:left="0"/>
        <w:jc w:val="both"/>
        <w:textAlignment w:val="auto"/>
      </w:pPr>
      <w:r>
        <w:rPr>
          <w:rFonts w:ascii="Times New Roman"/>
          <w:b w:val="false"/>
          <w:i w:val="false"/>
          <w:color w:val="000000"/>
          <w:sz w:val="24"/>
          <w:lang w:val="pl-Pl"/>
        </w:rPr>
        <w:t>24) uczenie się samodzielnego planowania wydatków i gospodarowania pieniędzmi;</w:t>
      </w:r>
    </w:p>
    <w:p>
      <w:pPr>
        <w:spacing w:before="25" w:after="0"/>
        <w:ind w:left="0"/>
        <w:jc w:val="both"/>
        <w:textAlignment w:val="auto"/>
      </w:pPr>
      <w:r>
        <w:rPr>
          <w:rFonts w:ascii="Times New Roman"/>
          <w:b w:val="false"/>
          <w:i w:val="false"/>
          <w:color w:val="000000"/>
          <w:sz w:val="24"/>
          <w:lang w:val="pl-Pl"/>
        </w:rPr>
        <w:t>25) doskonalenie umiejętności samodzielnego robienia zakupów i korzystania z punktów usługowych;</w:t>
      </w:r>
    </w:p>
    <w:p>
      <w:pPr>
        <w:spacing w:before="25" w:after="0"/>
        <w:ind w:left="0"/>
        <w:jc w:val="both"/>
        <w:textAlignment w:val="auto"/>
      </w:pPr>
      <w:r>
        <w:rPr>
          <w:rFonts w:ascii="Times New Roman"/>
          <w:b w:val="false"/>
          <w:i w:val="false"/>
          <w:color w:val="000000"/>
          <w:sz w:val="24"/>
          <w:lang w:val="pl-Pl"/>
        </w:rPr>
        <w:t>26) doskonalenie umiejętności dbania o zdrowy styl życia;</w:t>
      </w:r>
    </w:p>
    <w:p>
      <w:pPr>
        <w:spacing w:before="25" w:after="0"/>
        <w:ind w:left="0"/>
        <w:jc w:val="both"/>
        <w:textAlignment w:val="auto"/>
      </w:pPr>
      <w:r>
        <w:rPr>
          <w:rFonts w:ascii="Times New Roman"/>
          <w:b w:val="false"/>
          <w:i w:val="false"/>
          <w:color w:val="000000"/>
          <w:sz w:val="24"/>
          <w:lang w:val="pl-Pl"/>
        </w:rPr>
        <w:t>27) rozumienie konieczności wykonywania badań profilaktycznych (badania okresowe, wizyty u stomatologa, urologa, ginekologa);</w:t>
      </w:r>
    </w:p>
    <w:p>
      <w:pPr>
        <w:spacing w:before="25" w:after="0"/>
        <w:ind w:left="0"/>
        <w:jc w:val="both"/>
        <w:textAlignment w:val="auto"/>
      </w:pPr>
      <w:r>
        <w:rPr>
          <w:rFonts w:ascii="Times New Roman"/>
          <w:b w:val="false"/>
          <w:i w:val="false"/>
          <w:color w:val="000000"/>
          <w:sz w:val="24"/>
          <w:lang w:val="pl-Pl"/>
        </w:rPr>
        <w:t>28) doskonalenie umiejętności korzystania z instrukcji (opracowanych przy pomocy zdjęć, obrazków, symboli, z tekstem łatwym do czytania itp.);</w:t>
      </w:r>
    </w:p>
    <w:p>
      <w:pPr>
        <w:spacing w:before="25" w:after="0"/>
        <w:ind w:left="0"/>
        <w:jc w:val="both"/>
        <w:textAlignment w:val="auto"/>
      </w:pPr>
      <w:r>
        <w:rPr>
          <w:rFonts w:ascii="Times New Roman"/>
          <w:b w:val="false"/>
          <w:i w:val="false"/>
          <w:color w:val="000000"/>
          <w:sz w:val="24"/>
          <w:lang w:val="pl-Pl"/>
        </w:rPr>
        <w:t>29) doskonalenie umiejętności przygotowania posiłków dla siebie i bliskich;</w:t>
      </w:r>
    </w:p>
    <w:p>
      <w:pPr>
        <w:spacing w:before="25" w:after="0"/>
        <w:ind w:left="0"/>
        <w:jc w:val="both"/>
        <w:textAlignment w:val="auto"/>
      </w:pPr>
      <w:r>
        <w:rPr>
          <w:rFonts w:ascii="Times New Roman"/>
          <w:b w:val="false"/>
          <w:i w:val="false"/>
          <w:color w:val="000000"/>
          <w:sz w:val="24"/>
          <w:lang w:val="pl-Pl"/>
        </w:rPr>
        <w:t>30) uczenie się radzenia sobie z problemem chorób i śmierci bliskich osób, przeżywanie żałoby;</w:t>
      </w:r>
    </w:p>
    <w:p>
      <w:pPr>
        <w:spacing w:before="25" w:after="0"/>
        <w:ind w:left="0"/>
        <w:jc w:val="both"/>
        <w:textAlignment w:val="auto"/>
      </w:pPr>
      <w:r>
        <w:rPr>
          <w:rFonts w:ascii="Times New Roman"/>
          <w:b w:val="false"/>
          <w:i w:val="false"/>
          <w:color w:val="000000"/>
          <w:sz w:val="24"/>
          <w:lang w:val="pl-Pl"/>
        </w:rPr>
        <w:t>31) uczenie się określania planów na przyszłość;</w:t>
      </w:r>
    </w:p>
    <w:p>
      <w:pPr>
        <w:spacing w:before="25" w:after="0"/>
        <w:ind w:left="0"/>
        <w:jc w:val="both"/>
        <w:textAlignment w:val="auto"/>
      </w:pPr>
      <w:r>
        <w:rPr>
          <w:rFonts w:ascii="Times New Roman"/>
          <w:b w:val="false"/>
          <w:i w:val="false"/>
          <w:color w:val="000000"/>
          <w:sz w:val="24"/>
          <w:lang w:val="pl-Pl"/>
        </w:rPr>
        <w:t>32) uczenie się pisania podań;</w:t>
      </w:r>
    </w:p>
    <w:p>
      <w:pPr>
        <w:spacing w:before="25" w:after="0"/>
        <w:ind w:left="0"/>
        <w:jc w:val="both"/>
        <w:textAlignment w:val="auto"/>
      </w:pPr>
      <w:r>
        <w:rPr>
          <w:rFonts w:ascii="Times New Roman"/>
          <w:b w:val="false"/>
          <w:i w:val="false"/>
          <w:color w:val="000000"/>
          <w:sz w:val="24"/>
          <w:lang w:val="pl-Pl"/>
        </w:rPr>
        <w:t>33) uczenie się wypełniania ankiety osobowej;</w:t>
      </w:r>
    </w:p>
    <w:p>
      <w:pPr>
        <w:spacing w:before="25" w:after="0"/>
        <w:ind w:left="0"/>
        <w:jc w:val="both"/>
        <w:textAlignment w:val="auto"/>
      </w:pPr>
      <w:r>
        <w:rPr>
          <w:rFonts w:ascii="Times New Roman"/>
          <w:b w:val="false"/>
          <w:i w:val="false"/>
          <w:color w:val="000000"/>
          <w:sz w:val="24"/>
          <w:lang w:val="pl-Pl"/>
        </w:rPr>
        <w:t>34) poznawanie prawa, w tym uprawnień osób z niepełnosprawnościami do korzystania z systemu wsparcia społecznego;</w:t>
      </w:r>
    </w:p>
    <w:p>
      <w:pPr>
        <w:spacing w:before="25" w:after="0"/>
        <w:ind w:left="0"/>
        <w:jc w:val="both"/>
        <w:textAlignment w:val="auto"/>
      </w:pPr>
      <w:r>
        <w:rPr>
          <w:rFonts w:ascii="Times New Roman"/>
          <w:b w:val="false"/>
          <w:i w:val="false"/>
          <w:color w:val="000000"/>
          <w:sz w:val="24"/>
          <w:lang w:val="pl-Pl"/>
        </w:rPr>
        <w:t>35) poznawanie obowiązków wobec prawa;</w:t>
      </w:r>
    </w:p>
    <w:p>
      <w:pPr>
        <w:spacing w:before="25" w:after="0"/>
        <w:ind w:left="0"/>
        <w:jc w:val="both"/>
        <w:textAlignment w:val="auto"/>
      </w:pPr>
      <w:r>
        <w:rPr>
          <w:rFonts w:ascii="Times New Roman"/>
          <w:b w:val="false"/>
          <w:i w:val="false"/>
          <w:color w:val="000000"/>
          <w:sz w:val="24"/>
          <w:lang w:val="pl-Pl"/>
        </w:rPr>
        <w:t>36) rozumienie roli absolwenta szkoły;</w:t>
      </w:r>
    </w:p>
    <w:p>
      <w:pPr>
        <w:spacing w:before="25" w:after="0"/>
        <w:ind w:left="0"/>
        <w:jc w:val="both"/>
        <w:textAlignment w:val="auto"/>
      </w:pPr>
      <w:r>
        <w:rPr>
          <w:rFonts w:ascii="Times New Roman"/>
          <w:b w:val="false"/>
          <w:i w:val="false"/>
          <w:color w:val="000000"/>
          <w:sz w:val="24"/>
          <w:lang w:val="pl-Pl"/>
        </w:rPr>
        <w:t>37) poznawanie ważności dokumentów, które uczeń otrzymuje na zakończenie szkoły;</w:t>
      </w:r>
    </w:p>
    <w:p>
      <w:pPr>
        <w:spacing w:before="25" w:after="0"/>
        <w:ind w:left="0"/>
        <w:jc w:val="both"/>
        <w:textAlignment w:val="auto"/>
      </w:pPr>
      <w:r>
        <w:rPr>
          <w:rFonts w:ascii="Times New Roman"/>
          <w:b w:val="false"/>
          <w:i w:val="false"/>
          <w:color w:val="000000"/>
          <w:sz w:val="24"/>
          <w:lang w:val="pl-Pl"/>
        </w:rPr>
        <w:t>38) doskonalenie umiejętności organizowania sobie czasu wolnego;</w:t>
      </w:r>
    </w:p>
    <w:p>
      <w:pPr>
        <w:spacing w:before="25" w:after="0"/>
        <w:ind w:left="0"/>
        <w:jc w:val="both"/>
        <w:textAlignment w:val="auto"/>
      </w:pPr>
      <w:r>
        <w:rPr>
          <w:rFonts w:ascii="Times New Roman"/>
          <w:b w:val="false"/>
          <w:i w:val="false"/>
          <w:color w:val="000000"/>
          <w:sz w:val="24"/>
          <w:lang w:val="pl-Pl"/>
        </w:rPr>
        <w:t>39) rozumienie konieczności budowania wokół siebie kręgu wsparcia - grupy przyjaznych osób (sąsiedzi, dalsza rodzina, rówieśnicy, znajomi, rodzina itd.).</w:t>
      </w:r>
    </w:p>
    <w:p>
      <w:pPr>
        <w:spacing w:before="25" w:after="0"/>
        <w:ind w:left="0"/>
        <w:jc w:val="both"/>
        <w:textAlignment w:val="auto"/>
      </w:pPr>
      <w:r>
        <w:rPr>
          <w:rFonts w:ascii="Times New Roman"/>
          <w:b w:val="false"/>
          <w:i w:val="false"/>
          <w:color w:val="000000"/>
          <w:sz w:val="24"/>
          <w:lang w:val="pl-Pl"/>
        </w:rPr>
        <w:t>II. Aktywny społecznie:</w:t>
      </w:r>
    </w:p>
    <w:p>
      <w:pPr>
        <w:spacing w:before="25" w:after="0"/>
        <w:ind w:left="0"/>
        <w:jc w:val="both"/>
        <w:textAlignment w:val="auto"/>
      </w:pPr>
      <w:r>
        <w:rPr>
          <w:rFonts w:ascii="Times New Roman"/>
          <w:b w:val="false"/>
          <w:i w:val="false"/>
          <w:color w:val="000000"/>
          <w:sz w:val="24"/>
          <w:lang w:val="pl-Pl"/>
        </w:rPr>
        <w:t>1) poznawanie znaczenia słów: odpowiedzialność, obowiązkowość;</w:t>
      </w:r>
    </w:p>
    <w:p>
      <w:pPr>
        <w:spacing w:before="25" w:after="0"/>
        <w:ind w:left="0"/>
        <w:jc w:val="both"/>
        <w:textAlignment w:val="auto"/>
      </w:pPr>
      <w:r>
        <w:rPr>
          <w:rFonts w:ascii="Times New Roman"/>
          <w:b w:val="false"/>
          <w:i w:val="false"/>
          <w:color w:val="000000"/>
          <w:sz w:val="24"/>
          <w:lang w:val="pl-Pl"/>
        </w:rPr>
        <w:t>2) doskonalenie umiejętności poprawnego zachowania się w miejscach publicznych;</w:t>
      </w:r>
    </w:p>
    <w:p>
      <w:pPr>
        <w:spacing w:before="25" w:after="0"/>
        <w:ind w:left="0"/>
        <w:jc w:val="both"/>
        <w:textAlignment w:val="auto"/>
      </w:pPr>
      <w:r>
        <w:rPr>
          <w:rFonts w:ascii="Times New Roman"/>
          <w:b w:val="false"/>
          <w:i w:val="false"/>
          <w:color w:val="000000"/>
          <w:sz w:val="24"/>
          <w:lang w:val="pl-Pl"/>
        </w:rPr>
        <w:t>3) doskonalenie umiejętności dokonywania wyborów w różnych sytuacjach życiowych;</w:t>
      </w:r>
    </w:p>
    <w:p>
      <w:pPr>
        <w:spacing w:before="25" w:after="0"/>
        <w:ind w:left="0"/>
        <w:jc w:val="both"/>
        <w:textAlignment w:val="auto"/>
      </w:pPr>
      <w:r>
        <w:rPr>
          <w:rFonts w:ascii="Times New Roman"/>
          <w:b w:val="false"/>
          <w:i w:val="false"/>
          <w:color w:val="000000"/>
          <w:sz w:val="24"/>
          <w:lang w:val="pl-Pl"/>
        </w:rPr>
        <w:t>4) doskonalenie umiejętności współpracy z innymi osobami;</w:t>
      </w:r>
    </w:p>
    <w:p>
      <w:pPr>
        <w:spacing w:before="25" w:after="0"/>
        <w:ind w:left="0"/>
        <w:jc w:val="both"/>
        <w:textAlignment w:val="auto"/>
      </w:pPr>
      <w:r>
        <w:rPr>
          <w:rFonts w:ascii="Times New Roman"/>
          <w:b w:val="false"/>
          <w:i w:val="false"/>
          <w:color w:val="000000"/>
          <w:sz w:val="24"/>
          <w:lang w:val="pl-Pl"/>
        </w:rPr>
        <w:t>5) rozumienie sytuacji utrzymania bliskości lub dystansu w relacjach z innymi;</w:t>
      </w:r>
    </w:p>
    <w:p>
      <w:pPr>
        <w:spacing w:before="25" w:after="0"/>
        <w:ind w:left="0"/>
        <w:jc w:val="both"/>
        <w:textAlignment w:val="auto"/>
      </w:pPr>
      <w:r>
        <w:rPr>
          <w:rFonts w:ascii="Times New Roman"/>
          <w:b w:val="false"/>
          <w:i w:val="false"/>
          <w:color w:val="000000"/>
          <w:sz w:val="24"/>
          <w:lang w:val="pl-Pl"/>
        </w:rPr>
        <w:t>6) doskonalenie umiejętności pomagania sobie i innym;</w:t>
      </w:r>
    </w:p>
    <w:p>
      <w:pPr>
        <w:spacing w:before="25" w:after="0"/>
        <w:ind w:left="0"/>
        <w:jc w:val="both"/>
        <w:textAlignment w:val="auto"/>
      </w:pPr>
      <w:r>
        <w:rPr>
          <w:rFonts w:ascii="Times New Roman"/>
          <w:b w:val="false"/>
          <w:i w:val="false"/>
          <w:color w:val="000000"/>
          <w:sz w:val="24"/>
          <w:lang w:val="pl-Pl"/>
        </w:rPr>
        <w:t>7) uczenie się wykonywania pracy charytatywnej/wolontariackiej;</w:t>
      </w:r>
    </w:p>
    <w:p>
      <w:pPr>
        <w:spacing w:before="25" w:after="0"/>
        <w:ind w:left="0"/>
        <w:jc w:val="both"/>
        <w:textAlignment w:val="auto"/>
      </w:pPr>
      <w:r>
        <w:rPr>
          <w:rFonts w:ascii="Times New Roman"/>
          <w:b w:val="false"/>
          <w:i w:val="false"/>
          <w:color w:val="000000"/>
          <w:sz w:val="24"/>
          <w:lang w:val="pl-Pl"/>
        </w:rPr>
        <w:t>8) uczenie się prowadzenia życia towarzyskiego;</w:t>
      </w:r>
    </w:p>
    <w:p>
      <w:pPr>
        <w:spacing w:before="25" w:after="0"/>
        <w:ind w:left="0"/>
        <w:jc w:val="both"/>
        <w:textAlignment w:val="auto"/>
      </w:pPr>
      <w:r>
        <w:rPr>
          <w:rFonts w:ascii="Times New Roman"/>
          <w:b w:val="false"/>
          <w:i w:val="false"/>
          <w:color w:val="000000"/>
          <w:sz w:val="24"/>
          <w:lang w:val="pl-Pl"/>
        </w:rPr>
        <w:t>9) doskonalenie umiejętności radzenia sobie w sytuacjach groźnych i trudnych;</w:t>
      </w:r>
    </w:p>
    <w:p>
      <w:pPr>
        <w:spacing w:before="25" w:after="0"/>
        <w:ind w:left="0"/>
        <w:jc w:val="both"/>
        <w:textAlignment w:val="auto"/>
      </w:pPr>
      <w:r>
        <w:rPr>
          <w:rFonts w:ascii="Times New Roman"/>
          <w:b w:val="false"/>
          <w:i w:val="false"/>
          <w:color w:val="000000"/>
          <w:sz w:val="24"/>
          <w:lang w:val="pl-Pl"/>
        </w:rPr>
        <w:t>10) uczenie się radzenia sobie ze stresem;</w:t>
      </w:r>
    </w:p>
    <w:p>
      <w:pPr>
        <w:spacing w:before="25" w:after="0"/>
        <w:ind w:left="0"/>
        <w:jc w:val="both"/>
        <w:textAlignment w:val="auto"/>
      </w:pPr>
      <w:r>
        <w:rPr>
          <w:rFonts w:ascii="Times New Roman"/>
          <w:b w:val="false"/>
          <w:i w:val="false"/>
          <w:color w:val="000000"/>
          <w:sz w:val="24"/>
          <w:lang w:val="pl-Pl"/>
        </w:rPr>
        <w:t>11) uczenie się bycia asertywnym;</w:t>
      </w:r>
    </w:p>
    <w:p>
      <w:pPr>
        <w:spacing w:before="25" w:after="0"/>
        <w:ind w:left="0"/>
        <w:jc w:val="both"/>
        <w:textAlignment w:val="auto"/>
      </w:pPr>
      <w:r>
        <w:rPr>
          <w:rFonts w:ascii="Times New Roman"/>
          <w:b w:val="false"/>
          <w:i w:val="false"/>
          <w:color w:val="000000"/>
          <w:sz w:val="24"/>
          <w:lang w:val="pl-Pl"/>
        </w:rPr>
        <w:t>12) stosowanie się do zasad savoir-vivre (odpowiednie zachowanie w różnych sytuacjach, postawy wobec innych osób);</w:t>
      </w:r>
    </w:p>
    <w:p>
      <w:pPr>
        <w:spacing w:before="25" w:after="0"/>
        <w:ind w:left="0"/>
        <w:jc w:val="both"/>
        <w:textAlignment w:val="auto"/>
      </w:pPr>
      <w:r>
        <w:rPr>
          <w:rFonts w:ascii="Times New Roman"/>
          <w:b w:val="false"/>
          <w:i w:val="false"/>
          <w:color w:val="000000"/>
          <w:sz w:val="24"/>
          <w:lang w:val="pl-Pl"/>
        </w:rPr>
        <w:t>13) poznawanie zasad bezpieczeństwa w kontaktach z innymi ludźmi, nawiązywanych za pomocą Internetu i innych nowych technologii;</w:t>
      </w:r>
    </w:p>
    <w:p>
      <w:pPr>
        <w:spacing w:before="25" w:after="0"/>
        <w:ind w:left="0"/>
        <w:jc w:val="both"/>
        <w:textAlignment w:val="auto"/>
      </w:pPr>
      <w:r>
        <w:rPr>
          <w:rFonts w:ascii="Times New Roman"/>
          <w:b w:val="false"/>
          <w:i w:val="false"/>
          <w:color w:val="000000"/>
          <w:sz w:val="24"/>
          <w:lang w:val="pl-Pl"/>
        </w:rPr>
        <w:t>14) uczenie się orientacji w przestrzeni bliższego i dalszego środowiska;</w:t>
      </w:r>
    </w:p>
    <w:p>
      <w:pPr>
        <w:spacing w:before="25" w:after="0"/>
        <w:ind w:left="0"/>
        <w:jc w:val="both"/>
        <w:textAlignment w:val="auto"/>
      </w:pPr>
      <w:r>
        <w:rPr>
          <w:rFonts w:ascii="Times New Roman"/>
          <w:b w:val="false"/>
          <w:i w:val="false"/>
          <w:color w:val="000000"/>
          <w:sz w:val="24"/>
          <w:lang w:val="pl-Pl"/>
        </w:rPr>
        <w:t>15) rozwijanie i doskonalenie umiejętności korzystania z transportu publicznego;</w:t>
      </w:r>
    </w:p>
    <w:p>
      <w:pPr>
        <w:spacing w:before="25" w:after="0"/>
        <w:ind w:left="0"/>
        <w:jc w:val="both"/>
        <w:textAlignment w:val="auto"/>
      </w:pPr>
      <w:r>
        <w:rPr>
          <w:rFonts w:ascii="Times New Roman"/>
          <w:b w:val="false"/>
          <w:i w:val="false"/>
          <w:color w:val="000000"/>
          <w:sz w:val="24"/>
          <w:lang w:val="pl-Pl"/>
        </w:rPr>
        <w:t>16) poznawanie dziennych placówek aktywności dla osób dorosłych;</w:t>
      </w:r>
    </w:p>
    <w:p>
      <w:pPr>
        <w:spacing w:before="25" w:after="0"/>
        <w:ind w:left="0"/>
        <w:jc w:val="both"/>
        <w:textAlignment w:val="auto"/>
      </w:pPr>
      <w:r>
        <w:rPr>
          <w:rFonts w:ascii="Times New Roman"/>
          <w:b w:val="false"/>
          <w:i w:val="false"/>
          <w:color w:val="000000"/>
          <w:sz w:val="24"/>
          <w:lang w:val="pl-Pl"/>
        </w:rPr>
        <w:t>17) uczenie się zachowań właściwych dla pracownika/uczestnika placówki aktywności dla osób dorosłych;</w:t>
      </w:r>
    </w:p>
    <w:p>
      <w:pPr>
        <w:spacing w:before="25" w:after="0"/>
        <w:ind w:left="0"/>
        <w:jc w:val="both"/>
        <w:textAlignment w:val="auto"/>
      </w:pPr>
      <w:r>
        <w:rPr>
          <w:rFonts w:ascii="Times New Roman"/>
          <w:b w:val="false"/>
          <w:i w:val="false"/>
          <w:color w:val="000000"/>
          <w:sz w:val="24"/>
          <w:lang w:val="pl-Pl"/>
        </w:rPr>
        <w:t>18) uczenie się samodzielności w mieszkaniu treningowym.</w:t>
      </w:r>
    </w:p>
    <w:p>
      <w:pPr>
        <w:spacing w:before="25" w:after="0"/>
        <w:ind w:left="0"/>
        <w:jc w:val="both"/>
        <w:textAlignment w:val="auto"/>
      </w:pPr>
      <w:r>
        <w:rPr>
          <w:rFonts w:ascii="Times New Roman"/>
          <w:b w:val="false"/>
          <w:i w:val="false"/>
          <w:color w:val="000000"/>
          <w:sz w:val="24"/>
          <w:lang w:val="pl-Pl"/>
        </w:rPr>
        <w:t>III. Aktywny zawodowo.</w:t>
      </w:r>
    </w:p>
    <w:p>
      <w:pPr>
        <w:spacing w:before="25" w:after="0"/>
        <w:ind w:left="0"/>
        <w:jc w:val="both"/>
        <w:textAlignment w:val="auto"/>
      </w:pPr>
      <w:r>
        <w:rPr>
          <w:rFonts w:ascii="Times New Roman"/>
          <w:b w:val="false"/>
          <w:i w:val="false"/>
          <w:color w:val="000000"/>
          <w:sz w:val="24"/>
          <w:lang w:val="pl-Pl"/>
        </w:rPr>
        <w:t>1) rozpoznawanie i nazywanie własnych potrzeb i oczekiwań w odniesieniu do pracy; uczenie się wskazywania swoich mocnych i słabych stron w sytuacji pracy;</w:t>
      </w:r>
    </w:p>
    <w:p>
      <w:pPr>
        <w:spacing w:before="25" w:after="0"/>
        <w:ind w:left="0"/>
        <w:jc w:val="both"/>
        <w:textAlignment w:val="auto"/>
      </w:pPr>
      <w:r>
        <w:rPr>
          <w:rFonts w:ascii="Times New Roman"/>
          <w:b w:val="false"/>
          <w:i w:val="false"/>
          <w:color w:val="000000"/>
          <w:sz w:val="24"/>
          <w:lang w:val="pl-Pl"/>
        </w:rPr>
        <w:t>2) uczenie się określania swoich preferencji (zainteresowań) i predyspozycji zawodowych, doskonalenie umiejętności planowania swojej przyszłości zawodowej;</w:t>
      </w:r>
    </w:p>
    <w:p>
      <w:pPr>
        <w:spacing w:before="25" w:after="0"/>
        <w:ind w:left="0"/>
        <w:jc w:val="both"/>
        <w:textAlignment w:val="auto"/>
      </w:pPr>
      <w:r>
        <w:rPr>
          <w:rFonts w:ascii="Times New Roman"/>
          <w:b w:val="false"/>
          <w:i w:val="false"/>
          <w:color w:val="000000"/>
          <w:sz w:val="24"/>
          <w:lang w:val="pl-Pl"/>
        </w:rPr>
        <w:t>3) poznawanie znaczenia pracy w życiu człowieka;</w:t>
      </w:r>
    </w:p>
    <w:p>
      <w:pPr>
        <w:spacing w:before="25" w:after="0"/>
        <w:ind w:left="0"/>
        <w:jc w:val="both"/>
        <w:textAlignment w:val="auto"/>
      </w:pPr>
      <w:r>
        <w:rPr>
          <w:rFonts w:ascii="Times New Roman"/>
          <w:b w:val="false"/>
          <w:i w:val="false"/>
          <w:color w:val="000000"/>
          <w:sz w:val="24"/>
          <w:lang w:val="pl-Pl"/>
        </w:rPr>
        <w:t>4) poznawanie zawodów i czynności zawodowych, dokonywanie wyborów zgodnie z preferencjami i możliwościami;</w:t>
      </w:r>
    </w:p>
    <w:p>
      <w:pPr>
        <w:spacing w:before="25" w:after="0"/>
        <w:ind w:left="0"/>
        <w:jc w:val="both"/>
        <w:textAlignment w:val="auto"/>
      </w:pPr>
      <w:r>
        <w:rPr>
          <w:rFonts w:ascii="Times New Roman"/>
          <w:b w:val="false"/>
          <w:i w:val="false"/>
          <w:color w:val="000000"/>
          <w:sz w:val="24"/>
          <w:lang w:val="pl-Pl"/>
        </w:rPr>
        <w:t>5) poznawanie szans i zagrożeń wynikających z podjęcia decyzji o zatrudnieniu;</w:t>
      </w:r>
    </w:p>
    <w:p>
      <w:pPr>
        <w:spacing w:before="25" w:after="0"/>
        <w:ind w:left="0"/>
        <w:jc w:val="both"/>
        <w:textAlignment w:val="auto"/>
      </w:pPr>
      <w:r>
        <w:rPr>
          <w:rFonts w:ascii="Times New Roman"/>
          <w:b w:val="false"/>
          <w:i w:val="false"/>
          <w:color w:val="000000"/>
          <w:sz w:val="24"/>
          <w:lang w:val="pl-Pl"/>
        </w:rPr>
        <w:t>6) uczenie się aktywnego poszukiwania pracy;</w:t>
      </w:r>
    </w:p>
    <w:p>
      <w:pPr>
        <w:spacing w:before="25" w:after="0"/>
        <w:ind w:left="0"/>
        <w:jc w:val="both"/>
        <w:textAlignment w:val="auto"/>
      </w:pPr>
      <w:r>
        <w:rPr>
          <w:rFonts w:ascii="Times New Roman"/>
          <w:b w:val="false"/>
          <w:i w:val="false"/>
          <w:color w:val="000000"/>
          <w:sz w:val="24"/>
          <w:lang w:val="pl-Pl"/>
        </w:rPr>
        <w:t>7) doskonalenie umiejętności posługiwania się komputerem i wykorzystywania go jako źródła informacji i narzędzia wypowiedzi;</w:t>
      </w:r>
    </w:p>
    <w:p>
      <w:pPr>
        <w:spacing w:before="25" w:after="0"/>
        <w:ind w:left="0"/>
        <w:jc w:val="both"/>
        <w:textAlignment w:val="auto"/>
      </w:pPr>
      <w:r>
        <w:rPr>
          <w:rFonts w:ascii="Times New Roman"/>
          <w:b w:val="false"/>
          <w:i w:val="false"/>
          <w:color w:val="000000"/>
          <w:sz w:val="24"/>
          <w:lang w:val="pl-Pl"/>
        </w:rPr>
        <w:t>8) uczenie się technik autoprezentacji i prowadzenia rozmowy kwalifikacyjnej z pracodawcą;</w:t>
      </w:r>
    </w:p>
    <w:p>
      <w:pPr>
        <w:spacing w:before="25" w:after="0"/>
        <w:ind w:left="0"/>
        <w:jc w:val="both"/>
        <w:textAlignment w:val="auto"/>
      </w:pPr>
      <w:r>
        <w:rPr>
          <w:rFonts w:ascii="Times New Roman"/>
          <w:b w:val="false"/>
          <w:i w:val="false"/>
          <w:color w:val="000000"/>
          <w:sz w:val="24"/>
          <w:lang w:val="pl-Pl"/>
        </w:rPr>
        <w:t>9) uczestniczenie w praktykach wspomaganych; uczenie się czynności pracy na konkretnych stanowiskach pracy;</w:t>
      </w:r>
    </w:p>
    <w:p>
      <w:pPr>
        <w:spacing w:before="25" w:after="0"/>
        <w:ind w:left="0"/>
        <w:jc w:val="both"/>
        <w:textAlignment w:val="auto"/>
      </w:pPr>
      <w:r>
        <w:rPr>
          <w:rFonts w:ascii="Times New Roman"/>
          <w:b w:val="false"/>
          <w:i w:val="false"/>
          <w:color w:val="000000"/>
          <w:sz w:val="24"/>
          <w:lang w:val="pl-Pl"/>
        </w:rPr>
        <w:t>10) zapoznanie się z dokumentacją formalną związaną z podjęciem zatrudnienia;</w:t>
      </w:r>
    </w:p>
    <w:p>
      <w:pPr>
        <w:spacing w:before="25" w:after="0"/>
        <w:ind w:left="0"/>
        <w:jc w:val="both"/>
        <w:textAlignment w:val="auto"/>
      </w:pPr>
      <w:r>
        <w:rPr>
          <w:rFonts w:ascii="Times New Roman"/>
          <w:b w:val="false"/>
          <w:i w:val="false"/>
          <w:color w:val="000000"/>
          <w:sz w:val="24"/>
          <w:lang w:val="pl-Pl"/>
        </w:rPr>
        <w:t>11) poznanie praw i obowiązków pracownika;</w:t>
      </w:r>
    </w:p>
    <w:p>
      <w:pPr>
        <w:spacing w:before="25" w:after="0"/>
        <w:ind w:left="0"/>
        <w:jc w:val="both"/>
        <w:textAlignment w:val="auto"/>
      </w:pPr>
      <w:r>
        <w:rPr>
          <w:rFonts w:ascii="Times New Roman"/>
          <w:b w:val="false"/>
          <w:i w:val="false"/>
          <w:color w:val="000000"/>
          <w:sz w:val="24"/>
          <w:lang w:val="pl-Pl"/>
        </w:rPr>
        <w:t>12) poznanie praw i obowiązków pracodawcy;</w:t>
      </w:r>
    </w:p>
    <w:p>
      <w:pPr>
        <w:spacing w:before="25" w:after="0"/>
        <w:ind w:left="0"/>
        <w:jc w:val="both"/>
        <w:textAlignment w:val="auto"/>
      </w:pPr>
      <w:r>
        <w:rPr>
          <w:rFonts w:ascii="Times New Roman"/>
          <w:b w:val="false"/>
          <w:i w:val="false"/>
          <w:color w:val="000000"/>
          <w:sz w:val="24"/>
          <w:lang w:val="pl-Pl"/>
        </w:rPr>
        <w:t>13) poznanie zasad bezpieczeństwa i higieny pracy oraz przepisów przeciwpożarowych;</w:t>
      </w:r>
    </w:p>
    <w:p>
      <w:pPr>
        <w:spacing w:before="25" w:after="0"/>
        <w:ind w:left="0"/>
        <w:jc w:val="both"/>
        <w:textAlignment w:val="auto"/>
      </w:pPr>
      <w:r>
        <w:rPr>
          <w:rFonts w:ascii="Times New Roman"/>
          <w:b w:val="false"/>
          <w:i w:val="false"/>
          <w:color w:val="000000"/>
          <w:sz w:val="24"/>
          <w:lang w:val="pl-Pl"/>
        </w:rPr>
        <w:t>14) uczenie się radzenia sobie z sytuacjami trudnymi w pracy;</w:t>
      </w:r>
    </w:p>
    <w:p>
      <w:pPr>
        <w:spacing w:before="25" w:after="0"/>
        <w:ind w:left="0"/>
        <w:jc w:val="both"/>
        <w:textAlignment w:val="auto"/>
      </w:pPr>
      <w:r>
        <w:rPr>
          <w:rFonts w:ascii="Times New Roman"/>
          <w:b w:val="false"/>
          <w:i w:val="false"/>
          <w:color w:val="000000"/>
          <w:sz w:val="24"/>
          <w:lang w:val="pl-Pl"/>
        </w:rPr>
        <w:t>15) kształtowanie umiejętności społecznych niezbędnych w pracy;</w:t>
      </w:r>
    </w:p>
    <w:p>
      <w:pPr>
        <w:spacing w:before="25" w:after="0"/>
        <w:ind w:left="0"/>
        <w:jc w:val="both"/>
        <w:textAlignment w:val="auto"/>
      </w:pPr>
      <w:r>
        <w:rPr>
          <w:rFonts w:ascii="Times New Roman"/>
          <w:b w:val="false"/>
          <w:i w:val="false"/>
          <w:color w:val="000000"/>
          <w:sz w:val="24"/>
          <w:lang w:val="pl-Pl"/>
        </w:rPr>
        <w:t>16) poznanie stanowiska pracy i kultury zakładu pracy.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specjalna przysposabiająca do pracy dla uczniów z niepełnosprawnością intelektualną w stopniu umiarkowanym lub znacznym oraz dla uczniów z niepełnosprawnościami sprzężonymi przygotowuje młodzież do pełnienia różnych dorosłych ról społecznych oraz autonomicznego (na miarę ich możliwości rozwojowych i edukacyjnych), aktywnego dorosłego życia.</w:t>
      </w:r>
    </w:p>
    <w:p>
      <w:pPr>
        <w:spacing w:before="25" w:after="0"/>
        <w:ind w:left="0"/>
        <w:jc w:val="both"/>
        <w:textAlignment w:val="auto"/>
      </w:pPr>
      <w:r>
        <w:rPr>
          <w:rFonts w:ascii="Times New Roman"/>
          <w:b w:val="false"/>
          <w:i w:val="false"/>
          <w:color w:val="000000"/>
          <w:sz w:val="24"/>
          <w:lang w:val="pl-Pl"/>
        </w:rPr>
        <w:t>Szkoła ma obowiązek stosowania w edukacji uczniów racjonalnych usprawnień, o których mowa w artykule 24 Konwencji o prawach osób niepełnosprawnych, sporządzonej w Nowym Jorku dnia 13 grudnia 2006 r. (Dz. U. z 2012 r. poz. 1169).</w:t>
      </w:r>
    </w:p>
    <w:p>
      <w:pPr>
        <w:spacing w:before="25" w:after="0"/>
        <w:ind w:left="0"/>
        <w:jc w:val="both"/>
        <w:textAlignment w:val="auto"/>
      </w:pPr>
      <w:r>
        <w:rPr>
          <w:rFonts w:ascii="Times New Roman"/>
          <w:b w:val="false"/>
          <w:i w:val="false"/>
          <w:color w:val="000000"/>
          <w:sz w:val="24"/>
          <w:lang w:val="pl-Pl"/>
        </w:rPr>
        <w:t>Edukacja uczniów z niepełnosprawnością intelektualną w stopniu umiarkowanym lub znacznym oraz uczniów z niepełnosprawnościami sprzężonymi polega na całościowej i jednoczesnej realizacji funkcji dydaktycznej, wychowawczej i opiekuńczej szkoły.</w:t>
      </w:r>
    </w:p>
    <w:p>
      <w:pPr>
        <w:spacing w:before="25" w:after="0"/>
        <w:ind w:left="0"/>
        <w:jc w:val="both"/>
        <w:textAlignment w:val="auto"/>
      </w:pPr>
      <w:r>
        <w:rPr>
          <w:rFonts w:ascii="Times New Roman"/>
          <w:b w:val="false"/>
          <w:i w:val="false"/>
          <w:color w:val="000000"/>
          <w:sz w:val="24"/>
          <w:lang w:val="pl-Pl"/>
        </w:rPr>
        <w:t>Kształcenie uczniów z niepełnosprawnością intelektualną w stopniu umiarkowanym lub znacznym oraz uczniów z niepełnosprawnościami sprzężonymi jest dostosowane do potrzeb edukacyjnych i możliwości psychofizycznych dorosłych uczniów.</w:t>
      </w:r>
    </w:p>
    <w:p>
      <w:pPr>
        <w:spacing w:before="25" w:after="0"/>
        <w:ind w:left="0"/>
        <w:jc w:val="both"/>
        <w:textAlignment w:val="auto"/>
      </w:pPr>
      <w:r>
        <w:rPr>
          <w:rFonts w:ascii="Times New Roman"/>
          <w:b w:val="false"/>
          <w:i w:val="false"/>
          <w:color w:val="000000"/>
          <w:sz w:val="24"/>
          <w:lang w:val="pl-Pl"/>
        </w:rPr>
        <w:t>Cele, formy i metody pracy należy dostosować do specyfiki indywidualnych potrzeb według zasad opisanych przez współczesne teorie nauczania oraz w oparciu o doświadczenia nauczycieli praktyków i dobre praktyki na rynku pracy.</w:t>
      </w:r>
    </w:p>
    <w:p>
      <w:pPr>
        <w:spacing w:before="25" w:after="0"/>
        <w:ind w:left="0"/>
        <w:jc w:val="both"/>
        <w:textAlignment w:val="auto"/>
      </w:pPr>
      <w:r>
        <w:rPr>
          <w:rFonts w:ascii="Times New Roman"/>
          <w:b w:val="false"/>
          <w:i w:val="false"/>
          <w:color w:val="000000"/>
          <w:sz w:val="24"/>
          <w:lang w:val="pl-Pl"/>
        </w:rPr>
        <w:t>Specyfika kształcenia uczniów z niepełnosprawnością intelektualną w stopniu umiarkowanym lub znacznym oraz z niepełnosprawnościami sprzężonymi polega na nauczaniu i wychowaniu całościowym, sytuacyjnym, zadaniowym, zintegrowanym, opartym na praktycznym poznawaniu zmieniającej się rzeczywistości, przygotowującym do niezależnego życia.</w:t>
      </w:r>
    </w:p>
    <w:p>
      <w:pPr>
        <w:spacing w:before="25" w:after="0"/>
        <w:ind w:left="0"/>
        <w:jc w:val="both"/>
        <w:textAlignment w:val="auto"/>
      </w:pPr>
      <w:r>
        <w:rPr>
          <w:rFonts w:ascii="Times New Roman"/>
          <w:b w:val="false"/>
          <w:i w:val="false"/>
          <w:color w:val="000000"/>
          <w:sz w:val="24"/>
          <w:lang w:val="pl-Pl"/>
        </w:rPr>
        <w:t>Priorytetem w edukacji uczniów z niepełnosprawnością intelektualną w stopniu umiarkowanym lub znacznym oraz z niepełnosprawnościami sprzężonymi jest poszerzanie ich kompetencji osobistych, społecznych i komunikacyjnych, doświadczanie i rozumienie sytuacji związanych z dorosłym życiem, przygotowanie uczniów do zatrudniania wspomaganego lub innej formy zatrudniania albo do efektywnego funkcjonowania w dziennych placówkach aktywności dla osób dorosłych, w maksymalnej integracji z innymi członkami społeczności lokalnej. Ważne jest również przygotowywanie uczniów do samodzielnego lub grupowego mieszkania (w tym w mieszkalnictwie wspomaganym i chronionym).</w:t>
      </w:r>
    </w:p>
    <w:p>
      <w:pPr>
        <w:spacing w:before="25" w:after="0"/>
        <w:ind w:left="0"/>
        <w:jc w:val="both"/>
        <w:textAlignment w:val="auto"/>
      </w:pPr>
      <w:r>
        <w:rPr>
          <w:rFonts w:ascii="Times New Roman"/>
          <w:b w:val="false"/>
          <w:i w:val="false"/>
          <w:color w:val="000000"/>
          <w:sz w:val="24"/>
          <w:lang w:val="pl-Pl"/>
        </w:rPr>
        <w:t>Przy ustalaniu kierunków pracy należy uwzględniać indywidualne tempo rozwoju, kompetencje komunikacyjne, zainteresowania, uzdolnienia, dotychczasowe doświadczenia życiowe, mocne i słabe strony ucznia oraz wzmacniać jego aktywność i uczestniczenie przez tworzenie środowiska nauczania i wychowania ułatwiającego funkcjonowanie ucznia oraz pozbawionego barier ograniczających to funkcjonowanie.</w:t>
      </w:r>
    </w:p>
    <w:p>
      <w:pPr>
        <w:spacing w:before="25" w:after="0"/>
        <w:ind w:left="0"/>
        <w:jc w:val="both"/>
        <w:textAlignment w:val="auto"/>
      </w:pPr>
      <w:r>
        <w:rPr>
          <w:rFonts w:ascii="Times New Roman"/>
          <w:b w:val="false"/>
          <w:i w:val="false"/>
          <w:color w:val="000000"/>
          <w:sz w:val="24"/>
          <w:lang w:val="pl-Pl"/>
        </w:rPr>
        <w:t>Edukacja uczniów z niepełnosprawnością intelektualną w stopniu umiarkowanym lub znacznym oraz z niepełnosprawnościami sprzężonymi opiera się na wielospecjalistycznej, kompleksowej ocenie poziomu funkcjonowania ucznia, z uwzględnieniem procesów poznawczych, umiejętności w zakresie porozumiewania się, czytania, pisania, liczenia, dbania o siebie, rozpoznawania i kontroli emocji, predyspozycji, kompetencji społeczno-zawodowych, sposobów spędzania czasu wolnego, czynników kontekstowych (osobistych i środowiskowych) oraz tworzonych dla uczniów indywidualnych programów edukacyjno-terapeutycznych.</w:t>
      </w:r>
    </w:p>
    <w:p>
      <w:pPr>
        <w:spacing w:before="25" w:after="0"/>
        <w:ind w:left="0"/>
        <w:jc w:val="both"/>
        <w:textAlignment w:val="auto"/>
      </w:pPr>
      <w:r>
        <w:rPr>
          <w:rFonts w:ascii="Times New Roman"/>
          <w:b w:val="false"/>
          <w:i w:val="false"/>
          <w:color w:val="000000"/>
          <w:sz w:val="24"/>
          <w:lang w:val="pl-Pl"/>
        </w:rPr>
        <w:t>Zintegrowany wielospecjalistycznie indywidualny program edukacyjno-terapeutyczny jest opracowywany i realizowany przez cały zespół nauczycieli i specjalistów, doradców zawodowych, wspólnie z uczniem i jego najbliższym otoczeniem (rodzina, opiekunowie), z uwzględnieniem wyznawanych przez nich wartości.</w:t>
      </w:r>
    </w:p>
    <w:p>
      <w:pPr>
        <w:spacing w:before="25" w:after="0"/>
        <w:ind w:left="0"/>
        <w:jc w:val="both"/>
        <w:textAlignment w:val="auto"/>
      </w:pPr>
      <w:r>
        <w:rPr>
          <w:rFonts w:ascii="Times New Roman"/>
          <w:b w:val="false"/>
          <w:i w:val="false"/>
          <w:color w:val="000000"/>
          <w:sz w:val="24"/>
          <w:lang w:val="pl-Pl"/>
        </w:rPr>
        <w:t>Indywidualny program edukacyjno-terapeutyczny określa zoperacjonalizowane cele krótko- i długoterminowe uwzględniające zdiagnozowane potrzeby ucznia. Każdemu celowi przypisane są działania, sposób i termin ich realizacji oraz osoby odpowiedzialne.</w:t>
      </w:r>
    </w:p>
    <w:p>
      <w:pPr>
        <w:spacing w:before="25" w:after="0"/>
        <w:ind w:left="0"/>
        <w:jc w:val="both"/>
        <w:textAlignment w:val="auto"/>
      </w:pPr>
      <w:r>
        <w:rPr>
          <w:rFonts w:ascii="Times New Roman"/>
          <w:b w:val="false"/>
          <w:i w:val="false"/>
          <w:color w:val="000000"/>
          <w:sz w:val="24"/>
          <w:lang w:val="pl-Pl"/>
        </w:rPr>
        <w:t>Indywidualny program edukacyjno-terapeutyczny podlega monitorowaniu, okresowej ewaluacji i modyfikowaniu.</w:t>
      </w:r>
    </w:p>
    <w:p>
      <w:pPr>
        <w:spacing w:before="25" w:after="0"/>
        <w:ind w:left="0"/>
        <w:jc w:val="both"/>
        <w:textAlignment w:val="auto"/>
      </w:pPr>
      <w:r>
        <w:rPr>
          <w:rFonts w:ascii="Times New Roman"/>
          <w:b w:val="false"/>
          <w:i w:val="false"/>
          <w:color w:val="000000"/>
          <w:sz w:val="24"/>
          <w:lang w:val="pl-Pl"/>
        </w:rPr>
        <w:t>O doborze uczniów do oddziałów decydują głównie ich potrzeby edukacyjne i możliwości psychofizyczne. Najważniejszym kryterium powinno być dobro ucznia i uzasadnione przekonanie, że tworzymy dla niego najkorzystniejsze warunki, przygotowujące go do wchodzenia w dorosłe życie, w tym także do zatrudniania wspomaganego lub innej formy zatrudniania albo efektywnego funkcjonowania w dziennych placówkach aktywności dla osób dorosłych.</w:t>
      </w:r>
    </w:p>
    <w:p>
      <w:pPr>
        <w:spacing w:before="25" w:after="0"/>
        <w:ind w:left="0"/>
        <w:jc w:val="both"/>
        <w:textAlignment w:val="auto"/>
      </w:pPr>
      <w:r>
        <w:rPr>
          <w:rFonts w:ascii="Times New Roman"/>
          <w:b w:val="false"/>
          <w:i w:val="false"/>
          <w:color w:val="000000"/>
          <w:sz w:val="24"/>
          <w:lang w:val="pl-Pl"/>
        </w:rPr>
        <w:t>W celu nabywania praktycznych umiejętności związanych z wchodzeniem w rolę pracownika, szkoła zapewnia uczniowi wsparcie doradcy zawodowego, zajęcia przysposobienia do pracy oraz zgodnie z jego predyspozycjami i zainteresowaniami - praktyki wspomagane poza szkołą, z udziałem nauczyciela (doradcy zawodowego lub innego specjalisty), który pełni rolę trenera pracy.</w:t>
      </w:r>
    </w:p>
    <w:p>
      <w:pPr>
        <w:spacing w:before="25" w:after="0"/>
        <w:ind w:left="0"/>
        <w:jc w:val="both"/>
        <w:textAlignment w:val="auto"/>
      </w:pPr>
      <w:r>
        <w:rPr>
          <w:rFonts w:ascii="Times New Roman"/>
          <w:b w:val="false"/>
          <w:i w:val="false"/>
          <w:color w:val="000000"/>
          <w:sz w:val="24"/>
          <w:lang w:val="pl-Pl"/>
        </w:rPr>
        <w:t>Postępy ucznia powinny być wzmacniane pozytywnie, natomiast brak postępów nie podlega wartościowaniu negatywnemu. Ocenianie bieżące funkcjonowania ucznia prowadzone jest podczas spotkań zespołu nauczycieli i specjalistów pracujących z uczniem.</w:t>
      </w:r>
    </w:p>
    <w:p>
      <w:pPr>
        <w:spacing w:before="25" w:after="0"/>
        <w:ind w:left="0"/>
        <w:jc w:val="both"/>
        <w:textAlignment w:val="auto"/>
      </w:pPr>
      <w:r>
        <w:rPr>
          <w:rFonts w:ascii="Times New Roman"/>
          <w:b w:val="false"/>
          <w:i w:val="false"/>
          <w:color w:val="000000"/>
          <w:sz w:val="24"/>
          <w:lang w:val="pl-Pl"/>
        </w:rPr>
        <w:t>Konieczne jest zapewnienie uczniom integracji społecznej w naturalnym środowisku społeczności lokalnej.</w:t>
      </w:r>
    </w:p>
    <w:p>
      <w:pPr>
        <w:spacing w:before="25" w:after="0"/>
        <w:ind w:left="0"/>
        <w:jc w:val="both"/>
        <w:textAlignment w:val="auto"/>
      </w:pPr>
      <w:r>
        <w:rPr>
          <w:rFonts w:ascii="Times New Roman"/>
          <w:b w:val="false"/>
          <w:i w:val="false"/>
          <w:color w:val="000000"/>
          <w:sz w:val="24"/>
          <w:lang w:val="pl-Pl"/>
        </w:rPr>
        <w:t>Nie każdy uczeń z niepełnosprawnością intelektualną w stopniu umiarkowanym lub znacznym oraz z niepełnosprawnościami sprzężonymi będzie mógł w tak szerokim zakresie skorzystać z proponowanej tematyki, organizowanych wizyt studyjnych, czy praktyk wspomaganych. W takiej sytuacji zespół nauczycieli i specjalistów pracujących w szkole powinien szukać dla ucznia optymalnego modelu jego edukacji, być może wyłącznie w oparciu o istniejące w placówce pracownie, umożliwiające realizację przysposobienia do pracy oraz bazę materialno-dydaktyczną.</w:t>
      </w:r>
    </w:p>
    <w:p>
      <w:pPr>
        <w:spacing w:before="25" w:after="0"/>
        <w:ind w:left="0"/>
        <w:jc w:val="both"/>
        <w:textAlignment w:val="auto"/>
      </w:pPr>
      <w:r>
        <w:rPr>
          <w:rFonts w:ascii="Times New Roman"/>
          <w:b w:val="false"/>
          <w:i w:val="false"/>
          <w:color w:val="000000"/>
          <w:sz w:val="24"/>
          <w:lang w:val="pl-Pl"/>
        </w:rPr>
        <w:t>Ze względu na specyficzny charakter edukacji uczniów z niepełnosprawnością intelektualną w stopniu umiarkowanym lub znacznym oraz uczniów z niepełnosprawnościami sprzężonymi, a także indywidualne tempo i zakres nauki każdego ucznia, osiągnięcia w poszczególnych sferach oddziaływań pedagogicznych i rewalidacyjnych są planowane indywidualnie.</w:t>
      </w:r>
    </w:p>
    <w:p>
      <w:pPr>
        <w:spacing w:before="25" w:after="0"/>
        <w:ind w:left="0"/>
        <w:jc w:val="both"/>
        <w:textAlignment w:val="auto"/>
      </w:pPr>
      <w:r>
        <w:rPr>
          <w:rFonts w:ascii="Times New Roman"/>
          <w:b w:val="false"/>
          <w:i w:val="false"/>
          <w:color w:val="000000"/>
          <w:sz w:val="24"/>
          <w:lang w:val="pl-Pl"/>
        </w:rPr>
        <w:t>Dokonywana okresowo przez nauczycieli i specjalistów wielospecjalistyczna i wieloprofilowa ocena poziomu funkcjonowania ucznia umożliwia modyfikowanie indywidualnego programu edukacyjno-terapeutycznego i dostosowanie poziomu oczekiwanych osiągnięć ucznia do jego możliwości. Planując osiągnięcia uczniów w zakresie przysposobienia do pracy, należy brać pod uwagę w szczególności:</w:t>
      </w:r>
    </w:p>
    <w:p>
      <w:pPr>
        <w:spacing w:before="25" w:after="0"/>
        <w:ind w:left="0"/>
        <w:jc w:val="both"/>
        <w:textAlignment w:val="auto"/>
      </w:pPr>
      <w:r>
        <w:rPr>
          <w:rFonts w:ascii="Times New Roman"/>
          <w:b w:val="false"/>
          <w:i w:val="false"/>
          <w:color w:val="000000"/>
          <w:sz w:val="24"/>
          <w:lang w:val="pl-Pl"/>
        </w:rPr>
        <w:t>1) indywidualne możliwości ucznia;</w:t>
      </w:r>
    </w:p>
    <w:p>
      <w:pPr>
        <w:spacing w:before="25" w:after="0"/>
        <w:ind w:left="0"/>
        <w:jc w:val="both"/>
        <w:textAlignment w:val="auto"/>
      </w:pPr>
      <w:r>
        <w:rPr>
          <w:rFonts w:ascii="Times New Roman"/>
          <w:b w:val="false"/>
          <w:i w:val="false"/>
          <w:color w:val="000000"/>
          <w:sz w:val="24"/>
          <w:lang w:val="pl-Pl"/>
        </w:rPr>
        <w:t>2) rozwój umiejętności praktycznych;</w:t>
      </w:r>
    </w:p>
    <w:p>
      <w:pPr>
        <w:spacing w:before="25" w:after="0"/>
        <w:ind w:left="0"/>
        <w:jc w:val="both"/>
        <w:textAlignment w:val="auto"/>
      </w:pPr>
      <w:r>
        <w:rPr>
          <w:rFonts w:ascii="Times New Roman"/>
          <w:b w:val="false"/>
          <w:i w:val="false"/>
          <w:color w:val="000000"/>
          <w:sz w:val="24"/>
          <w:lang w:val="pl-Pl"/>
        </w:rPr>
        <w:t>3) wykorzystanie nabytej wiedzy i umiejętności w życiu codziennym i sytuacjach w pracy;</w:t>
      </w:r>
    </w:p>
    <w:p>
      <w:pPr>
        <w:spacing w:before="25" w:after="0"/>
        <w:ind w:left="0"/>
        <w:jc w:val="both"/>
        <w:textAlignment w:val="auto"/>
      </w:pPr>
      <w:r>
        <w:rPr>
          <w:rFonts w:ascii="Times New Roman"/>
          <w:b w:val="false"/>
          <w:i w:val="false"/>
          <w:color w:val="000000"/>
          <w:sz w:val="24"/>
          <w:lang w:val="pl-Pl"/>
        </w:rPr>
        <w:t>4) przestrzeganie dyscypliny pracy;</w:t>
      </w:r>
    </w:p>
    <w:p>
      <w:pPr>
        <w:spacing w:before="25" w:after="0"/>
        <w:ind w:left="0"/>
        <w:jc w:val="both"/>
        <w:textAlignment w:val="auto"/>
      </w:pPr>
      <w:r>
        <w:rPr>
          <w:rFonts w:ascii="Times New Roman"/>
          <w:b w:val="false"/>
          <w:i w:val="false"/>
          <w:color w:val="000000"/>
          <w:sz w:val="24"/>
          <w:lang w:val="pl-Pl"/>
        </w:rPr>
        <w:t>5) jakość wykonywanej pracy;</w:t>
      </w:r>
    </w:p>
    <w:p>
      <w:pPr>
        <w:spacing w:before="25" w:after="0"/>
        <w:ind w:left="0"/>
        <w:jc w:val="both"/>
        <w:textAlignment w:val="auto"/>
      </w:pPr>
      <w:r>
        <w:rPr>
          <w:rFonts w:ascii="Times New Roman"/>
          <w:b w:val="false"/>
          <w:i w:val="false"/>
          <w:color w:val="000000"/>
          <w:sz w:val="24"/>
          <w:lang w:val="pl-Pl"/>
        </w:rPr>
        <w:t>6) umiejętność kontrolowania przebiegu pracy oraz jej rezultatów, eliminowania błędów;</w:t>
      </w:r>
    </w:p>
    <w:p>
      <w:pPr>
        <w:spacing w:before="25" w:after="0"/>
        <w:ind w:left="0"/>
        <w:jc w:val="both"/>
        <w:textAlignment w:val="auto"/>
      </w:pPr>
      <w:r>
        <w:rPr>
          <w:rFonts w:ascii="Times New Roman"/>
          <w:b w:val="false"/>
          <w:i w:val="false"/>
          <w:color w:val="000000"/>
          <w:sz w:val="24"/>
          <w:lang w:val="pl-Pl"/>
        </w:rPr>
        <w:t>7) postawę ucznia wobec pracy (zachowania i emocje wywoływane wykonywanymi zadaniami);</w:t>
      </w:r>
    </w:p>
    <w:p>
      <w:pPr>
        <w:spacing w:before="25" w:after="0"/>
        <w:ind w:left="0"/>
        <w:jc w:val="both"/>
        <w:textAlignment w:val="auto"/>
      </w:pPr>
      <w:r>
        <w:rPr>
          <w:rFonts w:ascii="Times New Roman"/>
          <w:b w:val="false"/>
          <w:i w:val="false"/>
          <w:color w:val="000000"/>
          <w:sz w:val="24"/>
          <w:lang w:val="pl-Pl"/>
        </w:rPr>
        <w:t>8) cierpliwość przy wykonywaniu pracy, koncentrację uwagi;</w:t>
      </w:r>
    </w:p>
    <w:p>
      <w:pPr>
        <w:spacing w:before="25" w:after="0"/>
        <w:ind w:left="0"/>
        <w:jc w:val="both"/>
        <w:textAlignment w:val="auto"/>
      </w:pPr>
      <w:r>
        <w:rPr>
          <w:rFonts w:ascii="Times New Roman"/>
          <w:b w:val="false"/>
          <w:i w:val="false"/>
          <w:color w:val="000000"/>
          <w:sz w:val="24"/>
          <w:lang w:val="pl-Pl"/>
        </w:rPr>
        <w:t>9) poszanowanie mienia i dbałość o sprzęt;</w:t>
      </w:r>
    </w:p>
    <w:p>
      <w:pPr>
        <w:spacing w:before="25" w:after="0"/>
        <w:ind w:left="0"/>
        <w:jc w:val="both"/>
        <w:textAlignment w:val="auto"/>
      </w:pPr>
      <w:r>
        <w:rPr>
          <w:rFonts w:ascii="Times New Roman"/>
          <w:b w:val="false"/>
          <w:i w:val="false"/>
          <w:color w:val="000000"/>
          <w:sz w:val="24"/>
          <w:lang w:val="pl-Pl"/>
        </w:rPr>
        <w:t>10) poszanowanie pracy własnej i innych;</w:t>
      </w:r>
    </w:p>
    <w:p>
      <w:pPr>
        <w:spacing w:before="25" w:after="0"/>
        <w:ind w:left="0"/>
        <w:jc w:val="both"/>
        <w:textAlignment w:val="auto"/>
      </w:pPr>
      <w:r>
        <w:rPr>
          <w:rFonts w:ascii="Times New Roman"/>
          <w:b w:val="false"/>
          <w:i w:val="false"/>
          <w:color w:val="000000"/>
          <w:sz w:val="24"/>
          <w:lang w:val="pl-Pl"/>
        </w:rPr>
        <w:t>11) przestrzeganie zasad bezpieczeństwa i higieny pracy;</w:t>
      </w:r>
    </w:p>
    <w:p>
      <w:pPr>
        <w:spacing w:before="25" w:after="0"/>
        <w:ind w:left="0"/>
        <w:jc w:val="both"/>
        <w:textAlignment w:val="auto"/>
      </w:pPr>
      <w:r>
        <w:rPr>
          <w:rFonts w:ascii="Times New Roman"/>
          <w:b w:val="false"/>
          <w:i w:val="false"/>
          <w:color w:val="000000"/>
          <w:sz w:val="24"/>
          <w:lang w:val="pl-Pl"/>
        </w:rPr>
        <w:t>12) samodzielność i własną inicjatywę ucznia;</w:t>
      </w:r>
    </w:p>
    <w:p>
      <w:pPr>
        <w:spacing w:before="25" w:after="0"/>
        <w:ind w:left="0"/>
        <w:jc w:val="both"/>
        <w:textAlignment w:val="auto"/>
      </w:pPr>
      <w:r>
        <w:rPr>
          <w:rFonts w:ascii="Times New Roman"/>
          <w:b w:val="false"/>
          <w:i w:val="false"/>
          <w:color w:val="000000"/>
          <w:sz w:val="24"/>
          <w:lang w:val="pl-Pl"/>
        </w:rPr>
        <w:t>13) wkład pracy i zaangażowanie;</w:t>
      </w:r>
    </w:p>
    <w:p>
      <w:pPr>
        <w:spacing w:before="25" w:after="0"/>
        <w:ind w:left="0"/>
        <w:jc w:val="both"/>
        <w:textAlignment w:val="auto"/>
      </w:pPr>
      <w:r>
        <w:rPr>
          <w:rFonts w:ascii="Times New Roman"/>
          <w:b w:val="false"/>
          <w:i w:val="false"/>
          <w:color w:val="000000"/>
          <w:sz w:val="24"/>
          <w:lang w:val="pl-Pl"/>
        </w:rPr>
        <w:t>14) sposób i czas wykonywania zadania;</w:t>
      </w:r>
    </w:p>
    <w:p>
      <w:pPr>
        <w:spacing w:before="25" w:after="0"/>
        <w:ind w:left="0"/>
        <w:jc w:val="both"/>
        <w:textAlignment w:val="auto"/>
      </w:pPr>
      <w:r>
        <w:rPr>
          <w:rFonts w:ascii="Times New Roman"/>
          <w:b w:val="false"/>
          <w:i w:val="false"/>
          <w:color w:val="000000"/>
          <w:sz w:val="24"/>
          <w:lang w:val="pl-Pl"/>
        </w:rPr>
        <w:t>15) wykonywanie zadania od początku do końca;</w:t>
      </w:r>
    </w:p>
    <w:p>
      <w:pPr>
        <w:spacing w:before="25" w:after="0"/>
        <w:ind w:left="0"/>
        <w:jc w:val="both"/>
        <w:textAlignment w:val="auto"/>
      </w:pPr>
      <w:r>
        <w:rPr>
          <w:rFonts w:ascii="Times New Roman"/>
          <w:b w:val="false"/>
          <w:i w:val="false"/>
          <w:color w:val="000000"/>
          <w:sz w:val="24"/>
          <w:lang w:val="pl-Pl"/>
        </w:rPr>
        <w:t>16) organizację stanowiska pracy;</w:t>
      </w:r>
    </w:p>
    <w:p>
      <w:pPr>
        <w:spacing w:before="25" w:after="0"/>
        <w:ind w:left="0"/>
        <w:jc w:val="both"/>
        <w:textAlignment w:val="auto"/>
      </w:pPr>
      <w:r>
        <w:rPr>
          <w:rFonts w:ascii="Times New Roman"/>
          <w:b w:val="false"/>
          <w:i w:val="false"/>
          <w:color w:val="000000"/>
          <w:sz w:val="24"/>
          <w:lang w:val="pl-Pl"/>
        </w:rPr>
        <w:t>17) dokładność i systematyczność;</w:t>
      </w:r>
    </w:p>
    <w:p>
      <w:pPr>
        <w:spacing w:before="25" w:after="0"/>
        <w:ind w:left="0"/>
        <w:jc w:val="both"/>
        <w:textAlignment w:val="auto"/>
      </w:pPr>
      <w:r>
        <w:rPr>
          <w:rFonts w:ascii="Times New Roman"/>
          <w:b w:val="false"/>
          <w:i w:val="false"/>
          <w:color w:val="000000"/>
          <w:sz w:val="24"/>
          <w:lang w:val="pl-Pl"/>
        </w:rPr>
        <w:t>18) umiejętność współdziałania w zespole i rozwiązywania konfliktów interpersonalnych;</w:t>
      </w:r>
    </w:p>
    <w:p>
      <w:pPr>
        <w:spacing w:before="25" w:after="0"/>
        <w:ind w:left="0"/>
        <w:jc w:val="both"/>
        <w:textAlignment w:val="auto"/>
      </w:pPr>
      <w:r>
        <w:rPr>
          <w:rFonts w:ascii="Times New Roman"/>
          <w:b w:val="false"/>
          <w:i w:val="false"/>
          <w:color w:val="000000"/>
          <w:sz w:val="24"/>
          <w:lang w:val="pl-Pl"/>
        </w:rPr>
        <w:t>19) wspieranie aktywności ucznia i jego uczestnictwa w różnych sytuacjach życiowych.</w:t>
      </w:r>
    </w:p>
    <w:p>
      <w:pPr>
        <w:spacing w:before="25" w:after="0"/>
        <w:ind w:left="0"/>
        <w:jc w:val="both"/>
        <w:textAlignment w:val="auto"/>
      </w:pPr>
      <w:r>
        <w:rPr>
          <w:rFonts w:ascii="Times New Roman"/>
          <w:b w:val="false"/>
          <w:i w:val="false"/>
          <w:color w:val="000000"/>
          <w:sz w:val="24"/>
          <w:lang w:val="pl-Pl"/>
        </w:rPr>
        <w:t>Na zakończenie edukacji wskazane jest przygotowanie suplementu do świadectwa ukończenia szkoły specjalnej przysposabiającej do pracy zawierającego informację niezbędną do prawidłowego funkcjonowania absolwentów w przyszłości - w dziennych placówkach aktywności dla osób dorosłych lub na rynku pracy. Suplement powinien zawierać opis kluczowych kompetencji społeczno-zawodowych i osobistych ucznia wraz z jego preferencjami i predyspozycjami, a także szczegółowymi informacjami na temat sposobu komunikowania się lub korzystania ze specjalnych środków wspomagających komunikację (AAC) oraz informacjami o odbytych praktykach wspomaganych na otwartym rynku pracy.</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6  </w:t>
      </w:r>
      <w:r>
        <w:rPr>
          <w:rFonts w:ascii="Times New Roman"/>
          <w:b/>
          <w:i w:val="false"/>
          <w:color w:val="000000"/>
          <w:sz w:val="24"/>
          <w:vertAlign w:val="superscript"/>
          <w:lang w:val="pl-Pl"/>
        </w:rPr>
        <w:t>22</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PODSTAWA PROGRAMOWA KSZTAŁCENIA OGÓLNEGO DLA SZKOŁY POLICEALNEJ</w:t>
      </w:r>
    </w:p>
    <w:p>
      <w:pPr>
        <w:spacing w:after="0"/>
        <w:ind w:left="0"/>
        <w:jc w:val="center"/>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pełni ważne funkcje edukacyjne, rozwojowe i zdrowotne: wspiera rozwój fizyczny, psychiczny, intelektualny i społeczny słuchaczy oraz kształtuje obyczaj aktywności fizycznej i troski o zdrowie w okresie całego życia, wspomaga efektywność procesu uczenia się oraz pełni wiodącą rolę w edukacji zdrowotnej słuchaczy.</w:t>
      </w:r>
    </w:p>
    <w:p>
      <w:pPr>
        <w:spacing w:before="25" w:after="0"/>
        <w:ind w:left="0"/>
        <w:jc w:val="both"/>
        <w:textAlignment w:val="auto"/>
      </w:pPr>
      <w:r>
        <w:rPr>
          <w:rFonts w:ascii="Times New Roman"/>
          <w:b w:val="false"/>
          <w:i w:val="false"/>
          <w:color w:val="000000"/>
          <w:sz w:val="24"/>
          <w:lang w:val="pl-Pl"/>
        </w:rPr>
        <w:t>Oczekiwania wobec współczesnego wychowania fizycznego wymagają nowych standardów przygotowania ucznia do całożyciowej aktywności fizycznej i troski o zdrowie. Wychowanie fizyczne to nie tylko przygotowanie sprawnościowe, ale przede wszystkim prozdrowotne. Pełni ono, oprócz swej funkcji doraźnej, również funkcję prospektywną (przygotowuje do dokonywania w życiu wyborów korzystnych dla zdrowia). W podstawie programowej widoczna jest personalistyczna koncepcja wychowania oraz koncepcja sprawności fizycznej ukierunkowanej na zdrowie.</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Wzmacnianie potrzeby podejmowania aktywności fizycznej przez całe życie.</w:t>
      </w:r>
    </w:p>
    <w:p>
      <w:pPr>
        <w:spacing w:before="25" w:after="0"/>
        <w:ind w:left="0"/>
        <w:jc w:val="both"/>
        <w:textAlignment w:val="auto"/>
      </w:pPr>
      <w:r>
        <w:rPr>
          <w:rFonts w:ascii="Times New Roman"/>
          <w:b w:val="false"/>
          <w:i w:val="false"/>
          <w:color w:val="000000"/>
          <w:sz w:val="24"/>
          <w:lang w:val="pl-Pl"/>
        </w:rPr>
        <w:t>II. Wzmacnianie potrzeby stosowania w życiu codziennym zasad prozdrowotnego stylu życia.</w:t>
      </w:r>
    </w:p>
    <w:p>
      <w:pPr>
        <w:spacing w:before="25" w:after="0"/>
        <w:ind w:left="0"/>
        <w:jc w:val="both"/>
        <w:textAlignment w:val="auto"/>
      </w:pPr>
      <w:r>
        <w:rPr>
          <w:rFonts w:ascii="Times New Roman"/>
          <w:b w:val="false"/>
          <w:i w:val="false"/>
          <w:color w:val="000000"/>
          <w:sz w:val="24"/>
          <w:lang w:val="pl-Pl"/>
        </w:rPr>
        <w:t>III. Doskonalenie umiejętności zapobiegania negatywnym skutkom cywilizacji w obszarze zdrowia fizycznego, psychicznego i społecznego.</w:t>
      </w:r>
    </w:p>
    <w:p>
      <w:pPr>
        <w:spacing w:before="25" w:after="0"/>
        <w:ind w:left="0"/>
        <w:jc w:val="both"/>
        <w:textAlignment w:val="auto"/>
      </w:pPr>
      <w:r>
        <w:rPr>
          <w:rFonts w:ascii="Times New Roman"/>
          <w:b w:val="false"/>
          <w:i w:val="false"/>
          <w:color w:val="000000"/>
          <w:sz w:val="24"/>
          <w:lang w:val="pl-Pl"/>
        </w:rPr>
        <w:t>IV. Utrwalanie umiejętności działania jako krytyczny konsument (odbiorca) sportu oraz produktów i usług rekreacyjnych i zdrowotnych.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Sprawność fizyczna.</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wyjaśnia związek między sprawnością fizyczną a zdrowiem fizycznym, psychicznym i społecznym;</w:t>
      </w:r>
    </w:p>
    <w:p>
      <w:pPr>
        <w:spacing w:before="25" w:after="0"/>
        <w:ind w:left="0"/>
        <w:jc w:val="both"/>
        <w:textAlignment w:val="auto"/>
      </w:pPr>
      <w:r>
        <w:rPr>
          <w:rFonts w:ascii="Times New Roman"/>
          <w:b w:val="false"/>
          <w:i w:val="false"/>
          <w:color w:val="000000"/>
          <w:sz w:val="24"/>
          <w:lang w:val="pl-Pl"/>
        </w:rPr>
        <w:t>2) wskazuje zdolności motoryczne niezbędne do utrzymania zdrowia przez całe życie;</w:t>
      </w:r>
    </w:p>
    <w:p>
      <w:pPr>
        <w:spacing w:before="25" w:after="0"/>
        <w:ind w:left="0"/>
        <w:jc w:val="both"/>
        <w:textAlignment w:val="auto"/>
      </w:pPr>
      <w:r>
        <w:rPr>
          <w:rFonts w:ascii="Times New Roman"/>
          <w:b w:val="false"/>
          <w:i w:val="false"/>
          <w:color w:val="000000"/>
          <w:sz w:val="24"/>
          <w:lang w:val="pl-Pl"/>
        </w:rPr>
        <w:t>3) omawia sposoby utrzymania odpowiedniej masy ciała w kontekście różnych obciążeń pracą fizyczną i odpowiednich sposobów wypoczynku.</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dokonuje samokontroli i samooceny sprawności fizycznej w odniesieniu do zdolności motorycznych niezbędnych do utrzymania zdrowia przez całe życie;</w:t>
      </w:r>
    </w:p>
    <w:p>
      <w:pPr>
        <w:spacing w:before="25" w:after="0"/>
        <w:ind w:left="0"/>
        <w:jc w:val="both"/>
        <w:textAlignment w:val="auto"/>
      </w:pPr>
      <w:r>
        <w:rPr>
          <w:rFonts w:ascii="Times New Roman"/>
          <w:b w:val="false"/>
          <w:i w:val="false"/>
          <w:color w:val="000000"/>
          <w:sz w:val="24"/>
          <w:lang w:val="pl-Pl"/>
        </w:rPr>
        <w:t>2) wykorzystuje środowisko do planowania treningu sprawnościowego (np. programowanie ścieżki zdrowia, biegi terenowe).</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wyjaśnia związek między aktywnością fizyczną a zdrowiem fizycznym, psychicznym i społecznym;</w:t>
      </w:r>
    </w:p>
    <w:p>
      <w:pPr>
        <w:spacing w:before="25" w:after="0"/>
        <w:ind w:left="0"/>
        <w:jc w:val="both"/>
        <w:textAlignment w:val="auto"/>
      </w:pPr>
      <w:r>
        <w:rPr>
          <w:rFonts w:ascii="Times New Roman"/>
          <w:b w:val="false"/>
          <w:i w:val="false"/>
          <w:color w:val="000000"/>
          <w:sz w:val="24"/>
          <w:lang w:val="pl-Pl"/>
        </w:rPr>
        <w:t>2) omawia zalecenia dotyczące aktywności fizycznej, z uwzględnieniem własnych indywidulanych potrzeb;</w:t>
      </w:r>
    </w:p>
    <w:p>
      <w:pPr>
        <w:spacing w:before="25" w:after="0"/>
        <w:ind w:left="0"/>
        <w:jc w:val="both"/>
        <w:textAlignment w:val="auto"/>
      </w:pPr>
      <w:r>
        <w:rPr>
          <w:rFonts w:ascii="Times New Roman"/>
          <w:b w:val="false"/>
          <w:i w:val="false"/>
          <w:color w:val="000000"/>
          <w:sz w:val="24"/>
          <w:lang w:val="pl-Pl"/>
        </w:rPr>
        <w:t>3) charakteryzuje sporty całego życia, z uwzględnieniem indywidulanych potrzeb;</w:t>
      </w:r>
    </w:p>
    <w:p>
      <w:pPr>
        <w:spacing w:before="25" w:after="0"/>
        <w:ind w:left="0"/>
        <w:jc w:val="both"/>
        <w:textAlignment w:val="auto"/>
      </w:pPr>
      <w:r>
        <w:rPr>
          <w:rFonts w:ascii="Times New Roman"/>
          <w:b w:val="false"/>
          <w:i w:val="false"/>
          <w:color w:val="000000"/>
          <w:sz w:val="24"/>
          <w:lang w:val="pl-Pl"/>
        </w:rPr>
        <w:t>4) opisuje nowe formy aktywności fizycznej zgodne z indywidualnymi zainteresowaniami.</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stosuje elementy techniki i taktyki w różnych indywidualnych i zespołowych formach aktywności fizycznej, z uwzględnieniem form nowoczesnych i form z innych kręgów kulturowych;</w:t>
      </w:r>
    </w:p>
    <w:p>
      <w:pPr>
        <w:spacing w:before="25" w:after="0"/>
        <w:ind w:left="0"/>
        <w:jc w:val="both"/>
        <w:textAlignment w:val="auto"/>
      </w:pPr>
      <w:r>
        <w:rPr>
          <w:rFonts w:ascii="Times New Roman"/>
          <w:b w:val="false"/>
          <w:i w:val="false"/>
          <w:color w:val="000000"/>
          <w:sz w:val="24"/>
          <w:lang w:val="pl-Pl"/>
        </w:rPr>
        <w:t>2) planuje i organizuje własną roczną aktywność fizyczną (trening zdrowotny), z uwzględnieniem sportów całego życia przy wykorzystaniu nowoczesnych technologii (urządzenia monitorujące, aplikacje internetowe) i rekomendacji zdrowotnych, a także biorąc pod uwagę indywidualne potrzeby, pory roku, warunki środowiskowe i ekonomiczne;</w:t>
      </w:r>
    </w:p>
    <w:p>
      <w:pPr>
        <w:spacing w:before="25" w:after="0"/>
        <w:ind w:left="0"/>
        <w:jc w:val="both"/>
        <w:textAlignment w:val="auto"/>
      </w:pPr>
      <w:r>
        <w:rPr>
          <w:rFonts w:ascii="Times New Roman"/>
          <w:b w:val="false"/>
          <w:i w:val="false"/>
          <w:color w:val="000000"/>
          <w:sz w:val="24"/>
          <w:lang w:val="pl-Pl"/>
        </w:rPr>
        <w:t>3) planuje i organizuje szkolną imprezę sportowo-rekreacyjną promującą sporty całego życia lub szkolną imprezę turystyczną.</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wyjaśnia, na czym polega planowanie bezpiecznej aktywności i umiejętność oceny stopnia ryzyka wystąpienia urazu związanego z niektórymi sportami lub wysiłkami fizycznymi (uwzględniając także nowoczesny sprzęt sportowy);</w:t>
      </w:r>
    </w:p>
    <w:p>
      <w:pPr>
        <w:spacing w:before="25" w:after="0"/>
        <w:ind w:left="0"/>
        <w:jc w:val="both"/>
        <w:textAlignment w:val="auto"/>
      </w:pPr>
      <w:r>
        <w:rPr>
          <w:rFonts w:ascii="Times New Roman"/>
          <w:b w:val="false"/>
          <w:i w:val="false"/>
          <w:color w:val="000000"/>
          <w:sz w:val="24"/>
          <w:lang w:val="pl-Pl"/>
        </w:rPr>
        <w:t>2) opisuje zasady ergonomicznej organizacji stanowiska pracy i czynności życia codziennego;</w:t>
      </w:r>
    </w:p>
    <w:p>
      <w:pPr>
        <w:spacing w:before="25" w:after="0"/>
        <w:ind w:left="0"/>
        <w:jc w:val="both"/>
        <w:textAlignment w:val="auto"/>
      </w:pPr>
      <w:r>
        <w:rPr>
          <w:rFonts w:ascii="Times New Roman"/>
          <w:b w:val="false"/>
          <w:i w:val="false"/>
          <w:color w:val="000000"/>
          <w:sz w:val="24"/>
          <w:lang w:val="pl-Pl"/>
        </w:rPr>
        <w:t>3) wyjaśnia konsekwencje braku należytego zabezpieczenia sprzętu sportowego i miejsca ćwiczeń, nadmiernego obciążenia oraz niestosowania się do regulaminów obiektów sportowych oraz zasad ruchu drogowego;</w:t>
      </w:r>
    </w:p>
    <w:p>
      <w:pPr>
        <w:spacing w:before="25" w:after="0"/>
        <w:ind w:left="0"/>
        <w:jc w:val="both"/>
        <w:textAlignment w:val="auto"/>
      </w:pPr>
      <w:r>
        <w:rPr>
          <w:rFonts w:ascii="Times New Roman"/>
          <w:b w:val="false"/>
          <w:i w:val="false"/>
          <w:color w:val="000000"/>
          <w:sz w:val="24"/>
          <w:lang w:val="pl-Pl"/>
        </w:rPr>
        <w:t>4) określa warunki bezpiecznego przebiegu imprez sportowych i rekreacyjnych z pozycji organizatora i kibica.</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stosuje zasady samoochrony, samoobrony, samoasekuracji i asekuracji w różnych sytuacjach życiowych;</w:t>
      </w:r>
    </w:p>
    <w:p>
      <w:pPr>
        <w:spacing w:before="25" w:after="0"/>
        <w:ind w:left="0"/>
        <w:jc w:val="both"/>
        <w:textAlignment w:val="auto"/>
      </w:pPr>
      <w:r>
        <w:rPr>
          <w:rFonts w:ascii="Times New Roman"/>
          <w:b w:val="false"/>
          <w:i w:val="false"/>
          <w:color w:val="000000"/>
          <w:sz w:val="24"/>
          <w:lang w:val="pl-Pl"/>
        </w:rPr>
        <w:t>2) potrafi zachować się w sytuacji wypadków (w tym komunikacyjnych) i urazów w różnych sytuacjach życiowych oraz udzielić pierwszej pomocy przedmedycznej;</w:t>
      </w:r>
    </w:p>
    <w:p>
      <w:pPr>
        <w:spacing w:before="25" w:after="0"/>
        <w:ind w:left="0"/>
        <w:jc w:val="both"/>
        <w:textAlignment w:val="auto"/>
      </w:pPr>
      <w:r>
        <w:rPr>
          <w:rFonts w:ascii="Times New Roman"/>
          <w:b w:val="false"/>
          <w:i w:val="false"/>
          <w:color w:val="000000"/>
          <w:sz w:val="24"/>
          <w:lang w:val="pl-Pl"/>
        </w:rPr>
        <w:t>3) dobiera obciążenie (wagę) przyborów (ćwiczenia siłowe, crossfit) zgodnie z indywidualnymi możliwościami i zasadami bezpieczeństwa;</w:t>
      </w:r>
    </w:p>
    <w:p>
      <w:pPr>
        <w:spacing w:before="25" w:after="0"/>
        <w:ind w:left="0"/>
        <w:jc w:val="both"/>
        <w:textAlignment w:val="auto"/>
      </w:pPr>
      <w:r>
        <w:rPr>
          <w:rFonts w:ascii="Times New Roman"/>
          <w:b w:val="false"/>
          <w:i w:val="false"/>
          <w:color w:val="000000"/>
          <w:sz w:val="24"/>
          <w:lang w:val="pl-Pl"/>
        </w:rPr>
        <w:t>4) demonstruje sposoby zabezpieczania sprzętu sportowego, miejsca ćwiczeń i imprezy sportowej lub rekreacyjnej.</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Słuchacz:</w:t>
      </w:r>
    </w:p>
    <w:p>
      <w:pPr>
        <w:spacing w:before="25" w:after="0"/>
        <w:ind w:left="0"/>
        <w:jc w:val="both"/>
        <w:textAlignment w:val="auto"/>
      </w:pPr>
      <w:r>
        <w:rPr>
          <w:rFonts w:ascii="Times New Roman"/>
          <w:b w:val="false"/>
          <w:i w:val="false"/>
          <w:color w:val="000000"/>
          <w:sz w:val="24"/>
          <w:lang w:val="pl-Pl"/>
        </w:rPr>
        <w:t>1) rozróżnia pojęcia "nadwaga" i "otyłość" oraz wymienia ich rodzaje i stopnie;</w:t>
      </w:r>
    </w:p>
    <w:p>
      <w:pPr>
        <w:spacing w:before="25" w:after="0"/>
        <w:ind w:left="0"/>
        <w:jc w:val="both"/>
        <w:textAlignment w:val="auto"/>
      </w:pPr>
      <w:r>
        <w:rPr>
          <w:rFonts w:ascii="Times New Roman"/>
          <w:b w:val="false"/>
          <w:i w:val="false"/>
          <w:color w:val="000000"/>
          <w:sz w:val="24"/>
          <w:lang w:val="pl-Pl"/>
        </w:rPr>
        <w:t>2) wyjaśnia możliwe negatywne skutki zdrowotne wybranego przez siebie zawodu;</w:t>
      </w:r>
    </w:p>
    <w:p>
      <w:pPr>
        <w:spacing w:before="25" w:after="0"/>
        <w:ind w:left="0"/>
        <w:jc w:val="both"/>
        <w:textAlignment w:val="auto"/>
      </w:pPr>
      <w:r>
        <w:rPr>
          <w:rFonts w:ascii="Times New Roman"/>
          <w:b w:val="false"/>
          <w:i w:val="false"/>
          <w:color w:val="000000"/>
          <w:sz w:val="24"/>
          <w:lang w:val="pl-Pl"/>
        </w:rPr>
        <w:t>3) wyjaśnia, dlaczego należy poddawać się badaniom okresowym związanym z wykonywanym zawodem;</w:t>
      </w:r>
    </w:p>
    <w:p>
      <w:pPr>
        <w:spacing w:before="25" w:after="0"/>
        <w:ind w:left="0"/>
        <w:jc w:val="both"/>
        <w:textAlignment w:val="auto"/>
      </w:pPr>
      <w:r>
        <w:rPr>
          <w:rFonts w:ascii="Times New Roman"/>
          <w:b w:val="false"/>
          <w:i w:val="false"/>
          <w:color w:val="000000"/>
          <w:sz w:val="24"/>
          <w:lang w:val="pl-Pl"/>
        </w:rPr>
        <w:t>4) omawia zasady prawidłowego odżywiania się w zależności od podejmowanego indywidualnego treningu;</w:t>
      </w:r>
    </w:p>
    <w:p>
      <w:pPr>
        <w:spacing w:before="25" w:after="0"/>
        <w:ind w:left="0"/>
        <w:jc w:val="both"/>
        <w:textAlignment w:val="auto"/>
      </w:pPr>
      <w:r>
        <w:rPr>
          <w:rFonts w:ascii="Times New Roman"/>
          <w:b w:val="false"/>
          <w:i w:val="false"/>
          <w:color w:val="000000"/>
          <w:sz w:val="24"/>
          <w:lang w:val="pl-Pl"/>
        </w:rPr>
        <w:t>5) omawia zasady racjonalnego gospodarowania czasem i dostosowania formy aktywnego wypoczynku do rodzaju pracy zawodowej.</w:t>
      </w:r>
    </w:p>
    <w:p>
      <w:pPr>
        <w:spacing w:before="25" w:after="0"/>
        <w:ind w:left="0"/>
        <w:jc w:val="both"/>
        <w:textAlignment w:val="auto"/>
      </w:pPr>
      <w:r>
        <w:rPr>
          <w:rFonts w:ascii="Times New Roman"/>
          <w:b w:val="false"/>
          <w:i w:val="false"/>
          <w:color w:val="000000"/>
          <w:sz w:val="24"/>
          <w:lang w:val="pl-Pl"/>
        </w:rPr>
        <w:t>2. W zakresie umiejętności. Słuchacz:</w:t>
      </w:r>
    </w:p>
    <w:p>
      <w:pPr>
        <w:spacing w:before="25" w:after="0"/>
        <w:ind w:left="0"/>
        <w:jc w:val="both"/>
        <w:textAlignment w:val="auto"/>
      </w:pPr>
      <w:r>
        <w:rPr>
          <w:rFonts w:ascii="Times New Roman"/>
          <w:b w:val="false"/>
          <w:i w:val="false"/>
          <w:color w:val="000000"/>
          <w:sz w:val="24"/>
          <w:lang w:val="pl-Pl"/>
        </w:rPr>
        <w:t>1) dobiera rodzaje form aktywności w zależności od wieku, sprawności fizycznej i proporcji wagowo-wzrostowych;</w:t>
      </w:r>
    </w:p>
    <w:p>
      <w:pPr>
        <w:spacing w:before="25" w:after="0"/>
        <w:ind w:left="0"/>
        <w:jc w:val="both"/>
        <w:textAlignment w:val="auto"/>
      </w:pPr>
      <w:r>
        <w:rPr>
          <w:rFonts w:ascii="Times New Roman"/>
          <w:b w:val="false"/>
          <w:i w:val="false"/>
          <w:color w:val="000000"/>
          <w:sz w:val="24"/>
          <w:lang w:val="pl-Pl"/>
        </w:rPr>
        <w:t>2) dobiera ćwiczenia kompensujące negatywne skutki zdrowotne wykonywanego zawodu;</w:t>
      </w:r>
    </w:p>
    <w:p>
      <w:pPr>
        <w:spacing w:before="25" w:after="0"/>
        <w:ind w:left="0"/>
        <w:jc w:val="both"/>
        <w:textAlignment w:val="auto"/>
      </w:pPr>
      <w:r>
        <w:rPr>
          <w:rFonts w:ascii="Times New Roman"/>
          <w:b w:val="false"/>
          <w:i w:val="false"/>
          <w:color w:val="000000"/>
          <w:sz w:val="24"/>
          <w:lang w:val="pl-Pl"/>
        </w:rPr>
        <w:t>3) dobiera ćwiczenia relaksacyjne redukujące napięcia emocjonalne i stres wynikający z życia codziennego;</w:t>
      </w:r>
    </w:p>
    <w:p>
      <w:pPr>
        <w:spacing w:before="25" w:after="0"/>
        <w:ind w:left="0"/>
        <w:jc w:val="both"/>
        <w:textAlignment w:val="auto"/>
      </w:pPr>
      <w:r>
        <w:rPr>
          <w:rFonts w:ascii="Times New Roman"/>
          <w:b w:val="false"/>
          <w:i w:val="false"/>
          <w:color w:val="000000"/>
          <w:sz w:val="24"/>
          <w:lang w:val="pl-Pl"/>
        </w:rPr>
        <w:t>4) dobiera ćwiczenia kształtujące i kompensacyjne w zakresie treningu funkcjonalnego ze szczególnym uwzględnieniem profilaktyki bólów kręgosłupa;</w:t>
      </w:r>
    </w:p>
    <w:p>
      <w:pPr>
        <w:spacing w:before="25" w:after="0"/>
        <w:ind w:left="0"/>
        <w:jc w:val="both"/>
        <w:textAlignment w:val="auto"/>
      </w:pPr>
      <w:r>
        <w:rPr>
          <w:rFonts w:ascii="Times New Roman"/>
          <w:b w:val="false"/>
          <w:i w:val="false"/>
          <w:color w:val="000000"/>
          <w:sz w:val="24"/>
          <w:lang w:val="pl-Pl"/>
        </w:rPr>
        <w:t>5) opracowuje indywidualny, tygodniowy plan żywienia, z uwzględnieniem bilansu energetycznego i zgodny z planem treningu zdrowotnego.</w:t>
      </w:r>
    </w:p>
    <w:p>
      <w:pPr>
        <w:spacing w:before="25" w:after="0"/>
        <w:ind w:left="0"/>
        <w:jc w:val="both"/>
        <w:textAlignment w:val="auto"/>
      </w:pPr>
      <w:r>
        <w:rPr>
          <w:rFonts w:ascii="Times New Roman"/>
          <w:b w:val="false"/>
          <w:i w:val="false"/>
          <w:color w:val="000000"/>
          <w:sz w:val="24"/>
          <w:lang w:val="pl-Pl"/>
        </w:rPr>
        <w:t>V. Kompetencje społeczne. Słuchacz:</w:t>
      </w:r>
    </w:p>
    <w:p>
      <w:pPr>
        <w:spacing w:before="25" w:after="0"/>
        <w:ind w:left="0"/>
        <w:jc w:val="both"/>
        <w:textAlignment w:val="auto"/>
      </w:pPr>
      <w:r>
        <w:rPr>
          <w:rFonts w:ascii="Times New Roman"/>
          <w:b w:val="false"/>
          <w:i w:val="false"/>
          <w:color w:val="000000"/>
          <w:sz w:val="24"/>
          <w:lang w:val="pl-Pl"/>
        </w:rPr>
        <w:t>1) przyjmuje na siebie odpowiedzialność za zdrowie własne i innych, w tym także własnej rodziny;</w:t>
      </w:r>
    </w:p>
    <w:p>
      <w:pPr>
        <w:spacing w:before="25" w:after="0"/>
        <w:ind w:left="0"/>
        <w:jc w:val="both"/>
        <w:textAlignment w:val="auto"/>
      </w:pPr>
      <w:r>
        <w:rPr>
          <w:rFonts w:ascii="Times New Roman"/>
          <w:b w:val="false"/>
          <w:i w:val="false"/>
          <w:color w:val="000000"/>
          <w:sz w:val="24"/>
          <w:lang w:val="pl-Pl"/>
        </w:rPr>
        <w:t>2) wyjaśnia konsekwencje zaniedbań w zakresie własnego zdrowia w kontekście osobistym, rodzinnym i społecznym;</w:t>
      </w:r>
    </w:p>
    <w:p>
      <w:pPr>
        <w:spacing w:before="25" w:after="0"/>
        <w:ind w:left="0"/>
        <w:jc w:val="both"/>
        <w:textAlignment w:val="auto"/>
      </w:pPr>
      <w:r>
        <w:rPr>
          <w:rFonts w:ascii="Times New Roman"/>
          <w:b w:val="false"/>
          <w:i w:val="false"/>
          <w:color w:val="000000"/>
          <w:sz w:val="24"/>
          <w:lang w:val="pl-Pl"/>
        </w:rPr>
        <w:t>3) pełni rolę propagatora, inicjatora i organizatora imprez sportowo-rekreacyjnych i turystycznych.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policealna zapewnia warunki realizacji określonych w podstawie programowej wymagań szczegółowych, które należy traktować jako wskaźniki rozwoju dyspozycji osobowych niezbędnych do realizacji celów kształcenia na danym etapie edukacyjnym.</w:t>
      </w:r>
    </w:p>
    <w:p>
      <w:pPr>
        <w:spacing w:before="25" w:after="0"/>
        <w:ind w:left="0"/>
        <w:jc w:val="both"/>
        <w:textAlignment w:val="auto"/>
      </w:pPr>
      <w:r>
        <w:rPr>
          <w:rFonts w:ascii="Times New Roman"/>
          <w:b w:val="false"/>
          <w:i w:val="false"/>
          <w:color w:val="000000"/>
          <w:sz w:val="24"/>
          <w:lang w:val="pl-Pl"/>
        </w:rPr>
        <w:t>Wymagania szczegółowe odnoszą się do zajęć prowadzonych w następujących blokach tematycznych:</w:t>
      </w:r>
    </w:p>
    <w:p>
      <w:pPr>
        <w:spacing w:before="25" w:after="0"/>
        <w:ind w:left="0"/>
        <w:jc w:val="both"/>
        <w:textAlignment w:val="auto"/>
      </w:pPr>
      <w:r>
        <w:rPr>
          <w:rFonts w:ascii="Times New Roman"/>
          <w:b w:val="false"/>
          <w:i w:val="false"/>
          <w:color w:val="000000"/>
          <w:sz w:val="24"/>
          <w:lang w:val="pl-Pl"/>
        </w:rPr>
        <w:t>Sprawność fizyczna.</w:t>
      </w:r>
    </w:p>
    <w:p>
      <w:pPr>
        <w:spacing w:before="25" w:after="0"/>
        <w:ind w:left="0"/>
        <w:jc w:val="both"/>
        <w:textAlignment w:val="auto"/>
      </w:pPr>
      <w:r>
        <w:rPr>
          <w:rFonts w:ascii="Times New Roman"/>
          <w:b w:val="false"/>
          <w:i w:val="false"/>
          <w:color w:val="000000"/>
          <w:sz w:val="24"/>
          <w:lang w:val="pl-Pl"/>
        </w:rPr>
        <w:t>W tym bloku tematycznym zostały zawarte treści związane z samokontrolą i samooceną rozwoju fizycznego i sprawności fizycznej w kontekście wybranej, całożyciowej aktywności fizycznej z wykorzystaniem nowoczesnych technologii. Ważne są zagadnienia dotyczące sprawności w aspekcie pełnionych ról społecznych i funkcji zawodowych.</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bloku tematycznym zostały zawarte treści związane z doskonaleniem umiejętności technicznych i taktycznych w kontekście wybranej, całożyciowej aktywności fizycznej, z uwzględnieniem indywidualnych zainteresowań, jak również treści związane z doskonaleniem umiejętności w zakresie indywidualnych i zespołowych form rekreacyjno-sportowych oraz turystycznych.</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bloku tematycznym ważne są treści dotyczące bezpiecznego korzystania ze sprzętu sportowego i miejsc podejmowania aktywności fizycznej. Podkreśla się znaczenie odpowiedzialności i konsekwencji niewłaściwego zachowania.</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bloku tematycznym zostały zawarte treści dotyczące zdrowia i jego diagnozowania w kontekście przeciwdziałania negatywnym skutkom cywilizacji i wybranego przez siebie zawodu. Łączenie treści z tego bloku z wdrażaniem kompetencji społecznych sprzyja rozwijaniu poczucia odpowiedzialności za zdrowie własne, rodziny i innych ludzi. Treści w tym bloku wzmacniają poczucie znaczenia aktywnego i zdrowego trybu życia w celu jak najdłuższego zachowania sprawności i zdrowia.</w:t>
      </w:r>
    </w:p>
    <w:p>
      <w:pPr>
        <w:spacing w:before="25" w:after="0"/>
        <w:ind w:left="0"/>
        <w:jc w:val="both"/>
        <w:textAlignment w:val="auto"/>
      </w:pPr>
      <w:r>
        <w:rPr>
          <w:rFonts w:ascii="Times New Roman"/>
          <w:b w:val="false"/>
          <w:i w:val="false"/>
          <w:color w:val="000000"/>
          <w:sz w:val="24"/>
          <w:lang w:val="pl-Pl"/>
        </w:rPr>
        <w:t>Kompetencje społeczne.</w:t>
      </w:r>
    </w:p>
    <w:p>
      <w:pPr>
        <w:spacing w:before="25" w:after="0"/>
        <w:ind w:left="0"/>
        <w:jc w:val="both"/>
        <w:textAlignment w:val="auto"/>
      </w:pPr>
      <w:r>
        <w:rPr>
          <w:rFonts w:ascii="Times New Roman"/>
          <w:b w:val="false"/>
          <w:i w:val="false"/>
          <w:color w:val="000000"/>
          <w:sz w:val="24"/>
          <w:lang w:val="pl-Pl"/>
        </w:rPr>
        <w:t>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Ważne są zajęcia ruchowe na zewnątrz budynku szkolnego, w środowisku naturalnym, również w okresie jesienno-zimowym.</w:t>
      </w:r>
    </w:p>
    <w:p>
      <w:pPr>
        <w:spacing w:before="25" w:after="0"/>
        <w:ind w:left="0"/>
        <w:jc w:val="both"/>
        <w:textAlignment w:val="auto"/>
      </w:pPr>
      <w:r>
        <w:rPr>
          <w:rFonts w:ascii="Times New Roman"/>
          <w:b w:val="false"/>
          <w:i w:val="false"/>
          <w:color w:val="000000"/>
          <w:sz w:val="24"/>
          <w:lang w:val="pl-Pl"/>
        </w:rPr>
        <w:t>Szkoła powinna zapewnić urządzenia i sprzęt sportowy niezbędny do zdobycia przez słuchaczy umiejętności i wiadomości oraz kompetencji społecznych określonych w podstawie programowej.</w:t>
      </w:r>
    </w:p>
    <w:p>
      <w:pPr>
        <w:spacing w:before="25" w:after="0"/>
        <w:ind w:left="0"/>
        <w:jc w:val="both"/>
        <w:textAlignment w:val="auto"/>
      </w:pPr>
      <w:r>
        <w:rPr>
          <w:rFonts w:ascii="Times New Roman"/>
          <w:b w:val="false"/>
          <w:i w:val="false"/>
          <w:color w:val="000000"/>
          <w:sz w:val="24"/>
          <w:lang w:val="pl-Pl"/>
        </w:rPr>
        <w:t>Realizacja podstawy programowej kształcenia ogólnego dla szkoły policealnej w zakresie edukacji zdrowotnej powinna być dostosowana do potrzeb słuchaczy (po przeprowadzeniu diagnozy tych potrzeb) oraz do możliwości organizacyjnych szkoły.</w:t>
      </w:r>
    </w:p>
    <w:p>
      <w:pPr>
        <w:spacing w:before="25" w:after="0"/>
        <w:ind w:left="0"/>
        <w:jc w:val="both"/>
        <w:textAlignment w:val="auto"/>
      </w:pPr>
      <w:r>
        <w:rPr>
          <w:rFonts w:ascii="Times New Roman"/>
          <w:b w:val="false"/>
          <w:i w:val="false"/>
          <w:color w:val="000000"/>
          <w:sz w:val="24"/>
          <w:lang w:val="pl-Pl"/>
        </w:rPr>
        <w:t>Do realizacji treści wychowania fizycznego należy włączać słuchaczy czasowo lub częściowo zwolnionych z ćwiczeń fizycznych. Dotyczy to kompetencji z zakresu wiedzy w każdym bloku tematycznym oraz wybranych kompetencji z zakresu umiejętności ze szczególnym uwzględnieniem bloku edukacja zdrowotna.</w:t>
      </w:r>
    </w:p>
    <w:p>
      <w:pPr>
        <w:spacing w:before="25" w:after="0"/>
        <w:ind w:left="0"/>
        <w:jc w:val="center"/>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val="false"/>
          <w:i w:val="false"/>
          <w:color w:val="000000"/>
          <w:sz w:val="24"/>
          <w:lang w:val="pl-Pl"/>
        </w:rPr>
        <w:t>Realizacja tego przedmiotu jest przewidziana dla słuchaczy, którzy nie realizowali go na wcześniejszym etapie edukacyjnym.</w:t>
      </w:r>
    </w:p>
    <w:p>
      <w:pPr>
        <w:spacing w:before="25" w:after="0"/>
        <w:ind w:left="0"/>
        <w:jc w:val="both"/>
        <w:textAlignment w:val="auto"/>
      </w:pPr>
      <w:r>
        <w:rPr>
          <w:rFonts w:ascii="Times New Roman"/>
          <w:b w:val="false"/>
          <w:i w:val="false"/>
          <w:color w:val="000000"/>
          <w:sz w:val="24"/>
          <w:lang w:val="pl-Pl"/>
        </w:rPr>
        <w:t>Zmieniająca się dynamicznie gospodarka i jej otoczenie rynkowe, społeczne, polityczne i kulturowe sprawiają, że podstawowa edukacja ekonomiczna, przygotowująca młodego człowieka do przedsiębiorczego, a zarazem akceptowalnego pod względem moralnym życia w ewoluującym świecie, powinna dokonywać się przez kształtowanie aktywnych uczestników gospodarki rynkowej. Słuchacze szkół policealnych jako osoby dorosłe znajdują się w warunkach presji konkurencyjnej oraz zróżnicowanych wymagań rynku pracy. Powinni więc posiadać podstawową wiedzę nie tylko z zakresu nauk ścisłych, przyrodniczych, humanistycznych i przedmiotów zawodowych, ale także społecznych, a zwłaszcza ekonomicznych. Wiedza ta daje podstawy do kształtowania umiejętności oraz postaw przedsiębiorczych potrzebnych do funkcjonowania we współczesnej, globalnie uwarunkowanej gospodarce.</w:t>
      </w:r>
    </w:p>
    <w:p>
      <w:pPr>
        <w:spacing w:before="25" w:after="0"/>
        <w:ind w:left="0"/>
        <w:jc w:val="both"/>
        <w:textAlignment w:val="auto"/>
      </w:pPr>
      <w:r>
        <w:rPr>
          <w:rFonts w:ascii="Times New Roman"/>
          <w:b w:val="false"/>
          <w:i w:val="false"/>
          <w:color w:val="000000"/>
          <w:sz w:val="24"/>
          <w:lang w:val="pl-Pl"/>
        </w:rPr>
        <w:t>Przedmiot podstawy przedsiębiorczości stanowi syntezę wybranych celowo elementów wiedzy z zakresu ekonomii, zarządzania i finansów, wzbogaconej elementami geografii społeczno-ekonomicznej, politologii, socjologii, psychologii oraz prawa. W ramach lekcji podstaw przedsiębiorczości słuchacze zapoznają się z podstawowymi kategoriami, mechanizmami i procesami ekonomicznymi oraz ich uwarunkowaniami instytucjonalnymi, behawioralnymi, kulturowymi i rynkowymi. Postawy przedsiębiorcze i wspierające je umiejętności powinny zatem pośrednio z tej wiedzy wynikać. W procesie kształcenia słuchacze dowiadują się, jak - realizując indywidualne cele ekonomiczne - być przedsiębiorczym, a zarazem społecznie odpowiedzialnym w swoich dążeniach i działaniach.</w:t>
      </w:r>
    </w:p>
    <w:p>
      <w:pPr>
        <w:spacing w:before="25" w:after="0"/>
        <w:ind w:left="0"/>
        <w:jc w:val="both"/>
        <w:textAlignment w:val="auto"/>
      </w:pPr>
      <w:r>
        <w:rPr>
          <w:rFonts w:ascii="Times New Roman"/>
          <w:b w:val="false"/>
          <w:i w:val="false"/>
          <w:color w:val="000000"/>
          <w:sz w:val="24"/>
          <w:lang w:val="pl-Pl"/>
        </w:rPr>
        <w:t>Przy przyjęciu powyższych założeń edukacyjnych jednym z głównych celów dydaktycznych przedmiotu jest przygotowanie słuchaczy do planowania swojej przyszłości oraz do aktywności zawodowej w roli pracowników najemnych lub osób prowadzących własną działalność gospodarczą. Słuchacze szkół policealnych mają zdolność do czynności prawnych oraz podejmują świadome działania i ważne decyzje w odniesieniu do swojej kariery zawodowej. Podstawa programowa sprzyja więc przygotowaniu słuchaczy do aktywności społecznej i gospodarczej, a także do życia rodzinnego w znaczeniu ekonomicznym, dając podstawowe umiejętności konkurencyjnych zachowań na rynku, w tym ponoszenia konsekwencji swoich decyzji.</w:t>
      </w:r>
    </w:p>
    <w:p>
      <w:pPr>
        <w:spacing w:before="25" w:after="0"/>
        <w:ind w:left="0"/>
        <w:jc w:val="both"/>
        <w:textAlignment w:val="auto"/>
      </w:pPr>
      <w:r>
        <w:rPr>
          <w:rFonts w:ascii="Times New Roman"/>
          <w:b w:val="false"/>
          <w:i w:val="false"/>
          <w:color w:val="000000"/>
          <w:sz w:val="24"/>
          <w:lang w:val="pl-Pl"/>
        </w:rPr>
        <w:t>Zakres przedmiotu jest zgodny z powszechnie przyjmowaną definicją przedsiębiorczości jako kompetencji kluczowej. Uzasadnia to konieczność przyjęcia jego szeroko zakrojonej koncepcji, w której dzięki wyposażeniu słuchaczy w wiedzę ekonomiczną i finansową kształtuje się ich umiejętności elastycznego zachowania na rynku pracy i zarządzania oraz rozwija cechy przywódcze. Ważne jest także kształtowanie u słuchaczy szacunku do wartości będących fundamentem gospodarki rynkowej i społecznie odpowiedzialnego biznesu, a także postaw etycznych i gotowości do ich przestrzegania w życiu zawodowym i społecznym. Lekcje podstaw przedsiębiorczości wspierają słuchaczy w samorozwoju oraz chęci inwestowania w siebie i uczenia się przez całe życie, w sytuacji dynamicznie zmieniających się warunków otoczenia i rozwoju gospodarki opartej na wiedzy. Takie szerokie ujęcie przedmiotu jest wyzwaniem edukacyjnym zarówno dla słuchaczy, jak i dla nauczycieli. Wynika ono z wieloletnich dyskusji nad jego kształtem, a także jest uwarunkowane możliwością realizacji treści z zakresu przedsiębiorczości w ramach innych przedmiotów. Za konieczne w procesie kształcenia uznano nabywanie przez słuchaczy wiedzy oraz kształtowanie umiejętności i postaw dotyczących: funkcjonowania gospodarki rynkowej, rynku finansowego, rynku pracy oraz przedsiębiorstwa.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w:t>
      </w:r>
    </w:p>
    <w:p>
      <w:pPr>
        <w:spacing w:before="25" w:after="0"/>
        <w:ind w:left="0"/>
        <w:jc w:val="both"/>
        <w:textAlignment w:val="auto"/>
      </w:pPr>
      <w:r>
        <w:rPr>
          <w:rFonts w:ascii="Times New Roman"/>
          <w:b w:val="false"/>
          <w:i w:val="false"/>
          <w:color w:val="000000"/>
          <w:sz w:val="24"/>
          <w:lang w:val="pl-Pl"/>
        </w:rPr>
        <w:t>1. Posługiwanie się elementarnymi pojęciami z zakresu podstaw przedsiębiorczości.</w:t>
      </w:r>
    </w:p>
    <w:p>
      <w:pPr>
        <w:spacing w:before="25" w:after="0"/>
        <w:ind w:left="0"/>
        <w:jc w:val="both"/>
        <w:textAlignment w:val="auto"/>
      </w:pPr>
      <w:r>
        <w:rPr>
          <w:rFonts w:ascii="Times New Roman"/>
          <w:b w:val="false"/>
          <w:i w:val="false"/>
          <w:color w:val="000000"/>
          <w:sz w:val="24"/>
          <w:lang w:val="pl-Pl"/>
        </w:rPr>
        <w:t>2. Rozumienie istoty przedsiębiorczości oraz poznanie jej roli w gospodarce i życiu człowieka.</w:t>
      </w:r>
    </w:p>
    <w:p>
      <w:pPr>
        <w:spacing w:before="25" w:after="0"/>
        <w:ind w:left="0"/>
        <w:jc w:val="both"/>
        <w:textAlignment w:val="auto"/>
      </w:pPr>
      <w:r>
        <w:rPr>
          <w:rFonts w:ascii="Times New Roman"/>
          <w:b w:val="false"/>
          <w:i w:val="false"/>
          <w:color w:val="000000"/>
          <w:sz w:val="24"/>
          <w:lang w:val="pl-Pl"/>
        </w:rPr>
        <w:t>3. Wyjaśnianie mechanizmów funkcjonowania gospodarki rynkowej, powiązań między jej podmiotami oraz poznanie roli państwa w procesach gospodarczych.</w:t>
      </w:r>
    </w:p>
    <w:p>
      <w:pPr>
        <w:spacing w:before="25" w:after="0"/>
        <w:ind w:left="0"/>
        <w:jc w:val="both"/>
        <w:textAlignment w:val="auto"/>
      </w:pPr>
      <w:r>
        <w:rPr>
          <w:rFonts w:ascii="Times New Roman"/>
          <w:b w:val="false"/>
          <w:i w:val="false"/>
          <w:color w:val="000000"/>
          <w:sz w:val="24"/>
          <w:lang w:val="pl-Pl"/>
        </w:rPr>
        <w:t>4. Zaznajomienie się z prawami i instytucjami chroniącymi konsumenta.</w:t>
      </w:r>
    </w:p>
    <w:p>
      <w:pPr>
        <w:spacing w:before="25" w:after="0"/>
        <w:ind w:left="0"/>
        <w:jc w:val="both"/>
        <w:textAlignment w:val="auto"/>
      </w:pPr>
      <w:r>
        <w:rPr>
          <w:rFonts w:ascii="Times New Roman"/>
          <w:b w:val="false"/>
          <w:i w:val="false"/>
          <w:color w:val="000000"/>
          <w:sz w:val="24"/>
          <w:lang w:val="pl-Pl"/>
        </w:rPr>
        <w:t>5. Rozumienie roli rynków finansowych w gospodarce, funkcjonowaniu przedsiębiorstw i życiu człowieka.</w:t>
      </w:r>
    </w:p>
    <w:p>
      <w:pPr>
        <w:spacing w:before="25" w:after="0"/>
        <w:ind w:left="0"/>
        <w:jc w:val="both"/>
        <w:textAlignment w:val="auto"/>
      </w:pPr>
      <w:r>
        <w:rPr>
          <w:rFonts w:ascii="Times New Roman"/>
          <w:b w:val="false"/>
          <w:i w:val="false"/>
          <w:color w:val="000000"/>
          <w:sz w:val="24"/>
          <w:lang w:val="pl-Pl"/>
        </w:rPr>
        <w:t>6. Poznanie rodzajów podatków, ich wpływu na budżety przedsiębiorstw i gospodarstw domowych.</w:t>
      </w:r>
    </w:p>
    <w:p>
      <w:pPr>
        <w:spacing w:before="25" w:after="0"/>
        <w:ind w:left="0"/>
        <w:jc w:val="both"/>
        <w:textAlignment w:val="auto"/>
      </w:pPr>
      <w:r>
        <w:rPr>
          <w:rFonts w:ascii="Times New Roman"/>
          <w:b w:val="false"/>
          <w:i w:val="false"/>
          <w:color w:val="000000"/>
          <w:sz w:val="24"/>
          <w:lang w:val="pl-Pl"/>
        </w:rPr>
        <w:t>7. Dostrzeganie znaczenia ubezpieczeń w działalności gospodarczej i życiu człowieka.</w:t>
      </w:r>
    </w:p>
    <w:p>
      <w:pPr>
        <w:spacing w:before="25" w:after="0"/>
        <w:ind w:left="0"/>
        <w:jc w:val="both"/>
        <w:textAlignment w:val="auto"/>
      </w:pPr>
      <w:r>
        <w:rPr>
          <w:rFonts w:ascii="Times New Roman"/>
          <w:b w:val="false"/>
          <w:i w:val="false"/>
          <w:color w:val="000000"/>
          <w:sz w:val="24"/>
          <w:lang w:val="pl-Pl"/>
        </w:rPr>
        <w:t>8. Pogłębienie wiedzy z zakresu aktywnego poszukiwania pracy i uczestniczenia w rozmowie kwalifikacyjnej, poznanie praw oraz obowiązków pracownika i pracodawcy.</w:t>
      </w:r>
    </w:p>
    <w:p>
      <w:pPr>
        <w:spacing w:before="25" w:after="0"/>
        <w:ind w:left="0"/>
        <w:jc w:val="both"/>
        <w:textAlignment w:val="auto"/>
      </w:pPr>
      <w:r>
        <w:rPr>
          <w:rFonts w:ascii="Times New Roman"/>
          <w:b w:val="false"/>
          <w:i w:val="false"/>
          <w:color w:val="000000"/>
          <w:sz w:val="24"/>
          <w:lang w:val="pl-Pl"/>
        </w:rPr>
        <w:t>9. Poznanie zasad funkcjonowania przedsiębiorstwa w gospodarce rynkowej, form organizacyjno-prawnych, innowacyjnych modeli biznesowych i procedury rejestracji działalności gospodarczej.</w:t>
      </w:r>
    </w:p>
    <w:p>
      <w:pPr>
        <w:spacing w:before="25" w:after="0"/>
        <w:ind w:left="0"/>
        <w:jc w:val="both"/>
        <w:textAlignment w:val="auto"/>
      </w:pPr>
      <w:r>
        <w:rPr>
          <w:rFonts w:ascii="Times New Roman"/>
          <w:b w:val="false"/>
          <w:i w:val="false"/>
          <w:color w:val="000000"/>
          <w:sz w:val="24"/>
          <w:lang w:val="pl-Pl"/>
        </w:rPr>
        <w:t>10. Rozumienie zasad zarządzania, roli marketingu oraz społecznej odpowiedzialności w funkcjonowaniu przedsiębiorstwa.</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Wyszukiwanie informacji z różnych źródeł, ich selekcja i analizowanie.</w:t>
      </w:r>
    </w:p>
    <w:p>
      <w:pPr>
        <w:spacing w:before="25" w:after="0"/>
        <w:ind w:left="0"/>
        <w:jc w:val="both"/>
        <w:textAlignment w:val="auto"/>
      </w:pPr>
      <w:r>
        <w:rPr>
          <w:rFonts w:ascii="Times New Roman"/>
          <w:b w:val="false"/>
          <w:i w:val="false"/>
          <w:color w:val="000000"/>
          <w:sz w:val="24"/>
          <w:lang w:val="pl-Pl"/>
        </w:rPr>
        <w:t>2. Stosowanie w praktyce kluczowych pojęć związanych z przedsiębiorczością.</w:t>
      </w:r>
    </w:p>
    <w:p>
      <w:pPr>
        <w:spacing w:before="25" w:after="0"/>
        <w:ind w:left="0"/>
        <w:jc w:val="both"/>
        <w:textAlignment w:val="auto"/>
      </w:pPr>
      <w:r>
        <w:rPr>
          <w:rFonts w:ascii="Times New Roman"/>
          <w:b w:val="false"/>
          <w:i w:val="false"/>
          <w:color w:val="000000"/>
          <w:sz w:val="24"/>
          <w:lang w:val="pl-Pl"/>
        </w:rPr>
        <w:t>3. Podejmowanie przemyślanych decyzji na podstawie wskaźników ekonomicznych oraz samodzielne obserwacje zjawisk zachodzących w gospodarce.</w:t>
      </w:r>
    </w:p>
    <w:p>
      <w:pPr>
        <w:spacing w:before="25" w:after="0"/>
        <w:ind w:left="0"/>
        <w:jc w:val="both"/>
        <w:textAlignment w:val="auto"/>
      </w:pPr>
      <w:r>
        <w:rPr>
          <w:rFonts w:ascii="Times New Roman"/>
          <w:b w:val="false"/>
          <w:i w:val="false"/>
          <w:color w:val="000000"/>
          <w:sz w:val="24"/>
          <w:lang w:val="pl-Pl"/>
        </w:rPr>
        <w:t>4. Odpowiedzialne gospodarowanie pieniędzmi, analizowanie, ocenianie i świadome korzystanie z usług finansowych oraz inwestowanie kapitału, z wykorzystaniem wiedzy na temat praw klienta usług finansowych.</w:t>
      </w:r>
    </w:p>
    <w:p>
      <w:pPr>
        <w:spacing w:before="25" w:after="0"/>
        <w:ind w:left="0"/>
        <w:jc w:val="both"/>
        <w:textAlignment w:val="auto"/>
      </w:pPr>
      <w:r>
        <w:rPr>
          <w:rFonts w:ascii="Times New Roman"/>
          <w:b w:val="false"/>
          <w:i w:val="false"/>
          <w:color w:val="000000"/>
          <w:sz w:val="24"/>
          <w:lang w:val="pl-Pl"/>
        </w:rPr>
        <w:t>5. Podejmowanie niezależnych, odpowiedzialnych decyzji finansowych w odniesieniu do własnych zasobów.</w:t>
      </w:r>
    </w:p>
    <w:p>
      <w:pPr>
        <w:spacing w:before="25" w:after="0"/>
        <w:ind w:left="0"/>
        <w:jc w:val="both"/>
        <w:textAlignment w:val="auto"/>
      </w:pPr>
      <w:r>
        <w:rPr>
          <w:rFonts w:ascii="Times New Roman"/>
          <w:b w:val="false"/>
          <w:i w:val="false"/>
          <w:color w:val="000000"/>
          <w:sz w:val="24"/>
          <w:lang w:val="pl-Pl"/>
        </w:rPr>
        <w:t>6. Analizowanie oferty rynku pracy, sporządzanie dokumentów aplikacyjnych oraz korzystne prezentowanie się podczas rozmowy kwalifikacyjnej;</w:t>
      </w:r>
    </w:p>
    <w:p>
      <w:pPr>
        <w:spacing w:before="25" w:after="0"/>
        <w:ind w:left="0"/>
        <w:jc w:val="both"/>
        <w:textAlignment w:val="auto"/>
      </w:pPr>
      <w:r>
        <w:rPr>
          <w:rFonts w:ascii="Times New Roman"/>
          <w:b w:val="false"/>
          <w:i w:val="false"/>
          <w:color w:val="000000"/>
          <w:sz w:val="24"/>
          <w:lang w:val="pl-Pl"/>
        </w:rPr>
        <w:t xml:space="preserve">7. Rozróżnianie skutków wynikających z nawiązania i rozwiązania stosunku pracy oraz wykonywania czynności na podstawie umów cywilnoprawnych i analizowanie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2018 r. poz. 917, z późn. zm.).</w:t>
      </w:r>
    </w:p>
    <w:p>
      <w:pPr>
        <w:spacing w:before="25" w:after="0"/>
        <w:ind w:left="0"/>
        <w:jc w:val="both"/>
        <w:textAlignment w:val="auto"/>
      </w:pPr>
      <w:r>
        <w:rPr>
          <w:rFonts w:ascii="Times New Roman"/>
          <w:b w:val="false"/>
          <w:i w:val="false"/>
          <w:color w:val="000000"/>
          <w:sz w:val="24"/>
          <w:lang w:val="pl-Pl"/>
        </w:rPr>
        <w:t>8. Analizowanie otoczenia przedsiębiorstwa, w tym rynku, na którym działa.</w:t>
      </w:r>
    </w:p>
    <w:p>
      <w:pPr>
        <w:spacing w:before="25" w:after="0"/>
        <w:ind w:left="0"/>
        <w:jc w:val="both"/>
        <w:textAlignment w:val="auto"/>
      </w:pPr>
      <w:r>
        <w:rPr>
          <w:rFonts w:ascii="Times New Roman"/>
          <w:b w:val="false"/>
          <w:i w:val="false"/>
          <w:color w:val="000000"/>
          <w:sz w:val="24"/>
          <w:lang w:val="pl-Pl"/>
        </w:rPr>
        <w:t>9. Projektowanie działań w zakresie zakładania własnego przedsiębiorstwa i przygotowanie do prowadzenia własnej działalności gospodarczej.</w:t>
      </w:r>
    </w:p>
    <w:p>
      <w:pPr>
        <w:spacing w:before="25" w:after="0"/>
        <w:ind w:left="0"/>
        <w:jc w:val="both"/>
        <w:textAlignment w:val="auto"/>
      </w:pPr>
      <w:r>
        <w:rPr>
          <w:rFonts w:ascii="Times New Roman"/>
          <w:b w:val="false"/>
          <w:i w:val="false"/>
          <w:color w:val="000000"/>
          <w:sz w:val="24"/>
          <w:lang w:val="pl-Pl"/>
        </w:rPr>
        <w:t>10. Efektywne uczestniczenie w pracy zespołowej, z wykorzystaniem umiejętności w zakresie komunikacji interpersonalnej, oraz wdrażanie zasad skutecznego przywództwa w organizacji.</w:t>
      </w:r>
    </w:p>
    <w:p>
      <w:pPr>
        <w:spacing w:before="25" w:after="0"/>
        <w:ind w:left="0"/>
        <w:jc w:val="both"/>
        <w:textAlignment w:val="auto"/>
      </w:pPr>
      <w:r>
        <w:rPr>
          <w:rFonts w:ascii="Times New Roman"/>
          <w:b w:val="false"/>
          <w:i w:val="false"/>
          <w:color w:val="000000"/>
          <w:sz w:val="24"/>
          <w:lang w:val="pl-Pl"/>
        </w:rPr>
        <w:t>11. Rozpoznawanie działań etycznych i nieetycznych w życiu gospodarczym oraz przejawów społecznej odpowiedzialności biznesu.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Wykorzystanie zdobytej wiedzy ekonomicznej do rozwijania własnej postawy przedsiębiorczej jako jednego z podstawowych warunków aktywnego uczestnictwa w życiu społeczno-gospodarczym, w tym skutecznego wykonywania pracy najemnej i prowadzenia własnej działalności gospodarczej.</w:t>
      </w:r>
    </w:p>
    <w:p>
      <w:pPr>
        <w:spacing w:before="25" w:after="0"/>
        <w:ind w:left="0"/>
        <w:jc w:val="both"/>
        <w:textAlignment w:val="auto"/>
      </w:pPr>
      <w:r>
        <w:rPr>
          <w:rFonts w:ascii="Times New Roman"/>
          <w:b w:val="false"/>
          <w:i w:val="false"/>
          <w:color w:val="000000"/>
          <w:sz w:val="24"/>
          <w:lang w:val="pl-Pl"/>
        </w:rPr>
        <w:t>2. Korzystanie z szans pojawiających się na rynku, podejmowanie inicjatywy, pomysłowość oraz zdolność do pokonywania barier wewnętrznych i zewnętrznych.</w:t>
      </w:r>
    </w:p>
    <w:p>
      <w:pPr>
        <w:spacing w:before="25" w:after="0"/>
        <w:ind w:left="0"/>
        <w:jc w:val="both"/>
        <w:textAlignment w:val="auto"/>
      </w:pPr>
      <w:r>
        <w:rPr>
          <w:rFonts w:ascii="Times New Roman"/>
          <w:b w:val="false"/>
          <w:i w:val="false"/>
          <w:color w:val="000000"/>
          <w:sz w:val="24"/>
          <w:lang w:val="pl-Pl"/>
        </w:rPr>
        <w:t>3. Docenianie postaw przedsiębiorczych w życiu codziennym, gotowość do czynnego uczestnictwa w życiu społeczno-gospodarczym kraju oraz współodpowiedzialność za jego rozwój.</w:t>
      </w:r>
    </w:p>
    <w:p>
      <w:pPr>
        <w:spacing w:before="25" w:after="0"/>
        <w:ind w:left="0"/>
        <w:jc w:val="both"/>
        <w:textAlignment w:val="auto"/>
      </w:pPr>
      <w:r>
        <w:rPr>
          <w:rFonts w:ascii="Times New Roman"/>
          <w:b w:val="false"/>
          <w:i w:val="false"/>
          <w:color w:val="000000"/>
          <w:sz w:val="24"/>
          <w:lang w:val="pl-Pl"/>
        </w:rPr>
        <w:t>4. Docenianie roli przedsiębiorców budujących w sposób odpowiedzialny konkurencyjną gospodarkę oraz dostrzeganie znaczenia wolności gospodarczej i własności prywatnej jako filarów gospodarki rynkowej.</w:t>
      </w:r>
    </w:p>
    <w:p>
      <w:pPr>
        <w:spacing w:before="25" w:after="0"/>
        <w:ind w:left="0"/>
        <w:jc w:val="both"/>
        <w:textAlignment w:val="auto"/>
      </w:pPr>
      <w:r>
        <w:rPr>
          <w:rFonts w:ascii="Times New Roman"/>
          <w:b w:val="false"/>
          <w:i w:val="false"/>
          <w:color w:val="000000"/>
          <w:sz w:val="24"/>
          <w:lang w:val="pl-Pl"/>
        </w:rPr>
        <w:t>5. Przyjmowanie postaw patriotyzmu gospodarczego, rozumianego jako odpowiedzialność konsumentów i ludzi biznesu za dobrobyt gospodarczy i społeczny kraju.</w:t>
      </w:r>
    </w:p>
    <w:p>
      <w:pPr>
        <w:spacing w:before="25" w:after="0"/>
        <w:ind w:left="0"/>
        <w:jc w:val="both"/>
        <w:textAlignment w:val="auto"/>
      </w:pPr>
      <w:r>
        <w:rPr>
          <w:rFonts w:ascii="Times New Roman"/>
          <w:b w:val="false"/>
          <w:i w:val="false"/>
          <w:color w:val="000000"/>
          <w:sz w:val="24"/>
          <w:lang w:val="pl-Pl"/>
        </w:rPr>
        <w:t>6. Rozumienie konsekwencji działań nieetycznych związanych z finansami, w tym obowiązkami podatkowymi.</w:t>
      </w:r>
    </w:p>
    <w:p>
      <w:pPr>
        <w:spacing w:before="25" w:after="0"/>
        <w:ind w:left="0"/>
        <w:jc w:val="both"/>
        <w:textAlignment w:val="auto"/>
      </w:pPr>
      <w:r>
        <w:rPr>
          <w:rFonts w:ascii="Times New Roman"/>
          <w:b w:val="false"/>
          <w:i w:val="false"/>
          <w:color w:val="000000"/>
          <w:sz w:val="24"/>
          <w:lang w:val="pl-Pl"/>
        </w:rPr>
        <w:t>7. Kształtowanie w sobie odpowiedzialnych postaw jako przyszłych pracowników i pracodawców oraz należytego wypełnienia obowiązków, a także sprawiedliwego, opartego na prawości i dążeniu do prawdy traktowania pracowników.</w:t>
      </w:r>
    </w:p>
    <w:p>
      <w:pPr>
        <w:spacing w:before="25" w:after="0"/>
        <w:ind w:left="0"/>
        <w:jc w:val="both"/>
        <w:textAlignment w:val="auto"/>
      </w:pPr>
      <w:r>
        <w:rPr>
          <w:rFonts w:ascii="Times New Roman"/>
          <w:b w:val="false"/>
          <w:i w:val="false"/>
          <w:color w:val="000000"/>
          <w:sz w:val="24"/>
          <w:lang w:val="pl-Pl"/>
        </w:rPr>
        <w:t>8. Kształtowanie proaktywności, odpowiedzialności za siebie i innych oraz umiejętnego godzenia własnego dobra z dobrem innych ludzi.</w:t>
      </w:r>
    </w:p>
    <w:p>
      <w:pPr>
        <w:spacing w:before="25" w:after="0"/>
        <w:ind w:left="0"/>
        <w:jc w:val="both"/>
        <w:textAlignment w:val="auto"/>
      </w:pPr>
      <w:r>
        <w:rPr>
          <w:rFonts w:ascii="Times New Roman"/>
          <w:b w:val="false"/>
          <w:i w:val="false"/>
          <w:color w:val="000000"/>
          <w:sz w:val="24"/>
          <w:lang w:val="pl-Pl"/>
        </w:rPr>
        <w:t>9. Zainteresowanie prowadzeniem własnej działalności gospodarczej oraz motywacja do ciągłego samorozwoju i inwestowania w siebie.</w:t>
      </w:r>
    </w:p>
    <w:p>
      <w:pPr>
        <w:spacing w:before="25" w:after="0"/>
        <w:ind w:left="0"/>
        <w:jc w:val="both"/>
        <w:textAlignment w:val="auto"/>
      </w:pPr>
      <w:r>
        <w:rPr>
          <w:rFonts w:ascii="Times New Roman"/>
          <w:b w:val="false"/>
          <w:i w:val="false"/>
          <w:color w:val="000000"/>
          <w:sz w:val="24"/>
          <w:lang w:val="pl-Pl"/>
        </w:rPr>
        <w:t>10. Kształtowanie postawy otwartości i szacunku do innych osób oraz zdolności podejmowania dialogu i współpracy.</w:t>
      </w:r>
    </w:p>
    <w:p>
      <w:pPr>
        <w:spacing w:before="25" w:after="0"/>
        <w:ind w:left="0"/>
        <w:jc w:val="both"/>
        <w:textAlignment w:val="auto"/>
      </w:pPr>
      <w:r>
        <w:rPr>
          <w:rFonts w:ascii="Times New Roman"/>
          <w:b w:val="false"/>
          <w:i w:val="false"/>
          <w:color w:val="000000"/>
          <w:sz w:val="24"/>
          <w:lang w:val="pl-Pl"/>
        </w:rPr>
        <w:t>11. Przyjmowanie postaw etycznych, społecznej solidarności i odpowiedzialności w życiu gospodarczym.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Gospodarka rynkowa: przedsiębiorczość w gospodarce rynkowej, rodzaje rynków, podmioty gospodarki rynkowej, struktury rynkowe, mechanizm rynkowy, fazy cyklu koniunkturalnego, rola państwa w gospodarce, konsument na rynku. Słuchacz:</w:t>
      </w:r>
    </w:p>
    <w:p>
      <w:pPr>
        <w:spacing w:before="25" w:after="0"/>
        <w:ind w:left="0"/>
        <w:jc w:val="both"/>
        <w:textAlignment w:val="auto"/>
      </w:pPr>
      <w:r>
        <w:rPr>
          <w:rFonts w:ascii="Times New Roman"/>
          <w:b w:val="false"/>
          <w:i w:val="false"/>
          <w:color w:val="000000"/>
          <w:sz w:val="24"/>
          <w:lang w:val="pl-Pl"/>
        </w:rPr>
        <w:t>1) dostrzega znaczenie przedsiębiorczości, w tym innowacyjności i kreatywności, w życiu osobistym i rozwoju społeczno-gospodarczym w skali lokalnej, regionalnej, krajowej i globalnej;</w:t>
      </w:r>
    </w:p>
    <w:p>
      <w:pPr>
        <w:spacing w:before="25" w:after="0"/>
        <w:ind w:left="0"/>
        <w:jc w:val="both"/>
        <w:textAlignment w:val="auto"/>
      </w:pPr>
      <w:r>
        <w:rPr>
          <w:rFonts w:ascii="Times New Roman"/>
          <w:b w:val="false"/>
          <w:i w:val="false"/>
          <w:color w:val="000000"/>
          <w:sz w:val="24"/>
          <w:lang w:val="pl-Pl"/>
        </w:rPr>
        <w:t>2) analizuje funkcje rynku i rozróżnia rodzaje rynków;</w:t>
      </w:r>
    </w:p>
    <w:p>
      <w:pPr>
        <w:spacing w:before="25" w:after="0"/>
        <w:ind w:left="0"/>
        <w:jc w:val="both"/>
        <w:textAlignment w:val="auto"/>
      </w:pPr>
      <w:r>
        <w:rPr>
          <w:rFonts w:ascii="Times New Roman"/>
          <w:b w:val="false"/>
          <w:i w:val="false"/>
          <w:color w:val="000000"/>
          <w:sz w:val="24"/>
          <w:lang w:val="pl-Pl"/>
        </w:rPr>
        <w:t>3) charakteryzuje podmioty gospodarki rynkowej, w tym gospodarstwa domowe i przedsiębiorstwa, określa zależności między nimi, rozróżnia struktury rynkowe: monopol, oligopol, konkurencja monopolistyczna, konkurencja doskonała oraz dostrzega negatywne skutki ograniczonej konkurencji na rynku;</w:t>
      </w:r>
    </w:p>
    <w:p>
      <w:pPr>
        <w:spacing w:before="25" w:after="0"/>
        <w:ind w:left="0"/>
        <w:jc w:val="both"/>
        <w:textAlignment w:val="auto"/>
      </w:pPr>
      <w:r>
        <w:rPr>
          <w:rFonts w:ascii="Times New Roman"/>
          <w:b w:val="false"/>
          <w:i w:val="false"/>
          <w:color w:val="000000"/>
          <w:sz w:val="24"/>
          <w:lang w:val="pl-Pl"/>
        </w:rPr>
        <w:t>4) wyjaśnia prawo popytu i podaży, posługując się wykresami uwzględniającymi zmianę ceny, oraz charakteryzuje czynniki wpływające na popyt i podaż;</w:t>
      </w:r>
    </w:p>
    <w:p>
      <w:pPr>
        <w:spacing w:before="25" w:after="0"/>
        <w:ind w:left="0"/>
        <w:jc w:val="both"/>
        <w:textAlignment w:val="auto"/>
      </w:pPr>
      <w:r>
        <w:rPr>
          <w:rFonts w:ascii="Times New Roman"/>
          <w:b w:val="false"/>
          <w:i w:val="false"/>
          <w:color w:val="000000"/>
          <w:sz w:val="24"/>
          <w:lang w:val="pl-Pl"/>
        </w:rPr>
        <w:t>5) opisuje zachowania gospodarki w kolejnych fazach cyklu koniunkturalnego, charakteryzuje narzędzia oddziaływania państwa na gospodarkę oraz dyskutuje na temat metod przeciwdziałania zjawiskom kryzysowym w gospodarce krajowej i światowej;</w:t>
      </w:r>
    </w:p>
    <w:p>
      <w:pPr>
        <w:spacing w:before="25" w:after="0"/>
        <w:ind w:left="0"/>
        <w:jc w:val="both"/>
        <w:textAlignment w:val="auto"/>
      </w:pPr>
      <w:r>
        <w:rPr>
          <w:rFonts w:ascii="Times New Roman"/>
          <w:b w:val="false"/>
          <w:i w:val="false"/>
          <w:color w:val="000000"/>
          <w:sz w:val="24"/>
          <w:lang w:val="pl-Pl"/>
        </w:rPr>
        <w:t>6) posługując się prawami przysługującymi konsumentom, określa drogę ich egzekwowania, w tym zasady składania reklamacji oraz możliwość skorzystania z pozasądowych metod rozwiązywania sporów konsumenckich.</w:t>
      </w:r>
    </w:p>
    <w:p>
      <w:pPr>
        <w:spacing w:before="25" w:after="0"/>
        <w:ind w:left="0"/>
        <w:jc w:val="both"/>
        <w:textAlignment w:val="auto"/>
      </w:pPr>
      <w:r>
        <w:rPr>
          <w:rFonts w:ascii="Times New Roman"/>
          <w:b w:val="false"/>
          <w:i w:val="false"/>
          <w:color w:val="000000"/>
          <w:sz w:val="24"/>
          <w:lang w:val="pl-Pl"/>
        </w:rPr>
        <w:t>II. Rynek finansowy: instytucje rynku finansowego, formy inwestowania, bank centralny, bankowość komercyjna i spółdzielcza, podatki, ubezpieczenia, umowy bankowe i ubezpieczeniowe, ochrona klienta usług finansowych, etyka w finansach. Słuchacz:</w:t>
      </w:r>
    </w:p>
    <w:p>
      <w:pPr>
        <w:spacing w:before="25" w:after="0"/>
        <w:ind w:left="0"/>
        <w:jc w:val="both"/>
        <w:textAlignment w:val="auto"/>
      </w:pPr>
      <w:r>
        <w:rPr>
          <w:rFonts w:ascii="Times New Roman"/>
          <w:b w:val="false"/>
          <w:i w:val="false"/>
          <w:color w:val="000000"/>
          <w:sz w:val="24"/>
          <w:lang w:val="pl-Pl"/>
        </w:rPr>
        <w:t>1) charakteryzuje ważniejsze instytucje rynku finansowego w Polsce (Narodowy Bank Polski, Komisja Nadzoru Finansowego, Rzecznik Finansowy, Giełda Papierów Wartościowych w Warszawie, Bankowy Fundusz Gwarancyjny, banki komercyjne i spółdzielcze, spółdzielcze kasy oszczędnościowo-kredytowe, fundusze inwestycyjne, Ubezpieczeniowy Fundusz Gwarancyjny, zakłady ubezpieczeń, podmioty świadczące usługi płatnicze) oraz objaśnia ich znaczenie w funkcjonowaniu gospodarki narodowej, przedsiębiorstw i życiu człowieka;</w:t>
      </w:r>
    </w:p>
    <w:p>
      <w:pPr>
        <w:spacing w:before="25" w:after="0"/>
        <w:ind w:left="0"/>
        <w:jc w:val="both"/>
        <w:textAlignment w:val="auto"/>
      </w:pPr>
      <w:r>
        <w:rPr>
          <w:rFonts w:ascii="Times New Roman"/>
          <w:b w:val="false"/>
          <w:i w:val="false"/>
          <w:color w:val="000000"/>
          <w:sz w:val="24"/>
          <w:lang w:val="pl-Pl"/>
        </w:rPr>
        <w:t>2) rozróżnia formy oszczędzania i inwestowania, ocenia je z punktu widzenia ryzyka i przewidywanych zysków;</w:t>
      </w:r>
    </w:p>
    <w:p>
      <w:pPr>
        <w:spacing w:before="25" w:after="0"/>
        <w:ind w:left="0"/>
        <w:jc w:val="both"/>
        <w:textAlignment w:val="auto"/>
      </w:pPr>
      <w:r>
        <w:rPr>
          <w:rFonts w:ascii="Times New Roman"/>
          <w:b w:val="false"/>
          <w:i w:val="false"/>
          <w:color w:val="000000"/>
          <w:sz w:val="24"/>
          <w:lang w:val="pl-Pl"/>
        </w:rPr>
        <w:t>3) dostrzega konieczność wczesnego rozpoczęcia systematycznego oszczędzania i inwestowania środków finansowych na emeryturę;</w:t>
      </w:r>
    </w:p>
    <w:p>
      <w:pPr>
        <w:spacing w:before="25" w:after="0"/>
        <w:ind w:left="0"/>
        <w:jc w:val="both"/>
        <w:textAlignment w:val="auto"/>
      </w:pPr>
      <w:r>
        <w:rPr>
          <w:rFonts w:ascii="Times New Roman"/>
          <w:b w:val="false"/>
          <w:i w:val="false"/>
          <w:color w:val="000000"/>
          <w:sz w:val="24"/>
          <w:lang w:val="pl-Pl"/>
        </w:rPr>
        <w:t>4) identyfikuje najważniejsze funkcje i zadania Narodowego Banku Polskiego oraz omawia rolę Rady Polityki Pieniężnej w realizacji celu inflacyjnego poprzez kształtowanie stóp procentowych;</w:t>
      </w:r>
    </w:p>
    <w:p>
      <w:pPr>
        <w:spacing w:before="25" w:after="0"/>
        <w:ind w:left="0"/>
        <w:jc w:val="both"/>
        <w:textAlignment w:val="auto"/>
      </w:pPr>
      <w:r>
        <w:rPr>
          <w:rFonts w:ascii="Times New Roman"/>
          <w:b w:val="false"/>
          <w:i w:val="false"/>
          <w:color w:val="000000"/>
          <w:sz w:val="24"/>
          <w:lang w:val="pl-Pl"/>
        </w:rPr>
        <w:t>5) analizuje oferty usług banków komercyjnych i spółdzielczych oraz spółdzielczych kas oszczędnościowo-kredytowych w zakresie kont osobistych, kart bankowych, lokat terminowych, kredytów i pożyczek oraz oferty pozabankowych instytucji pożyczkowych, uwzględniając realną stopę procentową, a także dostrzega zagrożenia i rozumie zasady bezpieczeństwa przy korzystaniu z bankowości elektronicznej;</w:t>
      </w:r>
    </w:p>
    <w:p>
      <w:pPr>
        <w:spacing w:before="25" w:after="0"/>
        <w:ind w:left="0"/>
        <w:jc w:val="both"/>
        <w:textAlignment w:val="auto"/>
      </w:pPr>
      <w:r>
        <w:rPr>
          <w:rFonts w:ascii="Times New Roman"/>
          <w:b w:val="false"/>
          <w:i w:val="false"/>
          <w:color w:val="000000"/>
          <w:sz w:val="24"/>
          <w:lang w:val="pl-Pl"/>
        </w:rPr>
        <w:t>6) identyfikuje rodzaje podatków według różnych kryteriów oraz wyjaśnia ich wpływ na gospodarkę kraju, przedsiębiorstwa i gospodarstwa domowe;</w:t>
      </w:r>
    </w:p>
    <w:p>
      <w:pPr>
        <w:spacing w:before="25" w:after="0"/>
        <w:ind w:left="0"/>
        <w:jc w:val="both"/>
        <w:textAlignment w:val="auto"/>
      </w:pPr>
      <w:r>
        <w:rPr>
          <w:rFonts w:ascii="Times New Roman"/>
          <w:b w:val="false"/>
          <w:i w:val="false"/>
          <w:color w:val="000000"/>
          <w:sz w:val="24"/>
          <w:lang w:val="pl-Pl"/>
        </w:rPr>
        <w:t>7) wyjaśnia zasady składania rocznej deklaracji i obliczania podatku dochodowego od osób fizycznych;</w:t>
      </w:r>
    </w:p>
    <w:p>
      <w:pPr>
        <w:spacing w:before="25" w:after="0"/>
        <w:ind w:left="0"/>
        <w:jc w:val="both"/>
        <w:textAlignment w:val="auto"/>
      </w:pPr>
      <w:r>
        <w:rPr>
          <w:rFonts w:ascii="Times New Roman"/>
          <w:b w:val="false"/>
          <w:i w:val="false"/>
          <w:color w:val="000000"/>
          <w:sz w:val="24"/>
          <w:lang w:val="pl-Pl"/>
        </w:rPr>
        <w:t>8) charakteryzuje rodzaje ubezpieczeń według różnych kryteriów i porównuje oferty zakładów ubezpieczeń na przykładzie ubezpieczenia nieruchomości lub pojazdów mechanicznych;</w:t>
      </w:r>
    </w:p>
    <w:p>
      <w:pPr>
        <w:spacing w:before="25" w:after="0"/>
        <w:ind w:left="0"/>
        <w:jc w:val="both"/>
        <w:textAlignment w:val="auto"/>
      </w:pPr>
      <w:r>
        <w:rPr>
          <w:rFonts w:ascii="Times New Roman"/>
          <w:b w:val="false"/>
          <w:i w:val="false"/>
          <w:color w:val="000000"/>
          <w:sz w:val="24"/>
          <w:lang w:val="pl-Pl"/>
        </w:rPr>
        <w:t>9) krytycznie analizuje przykładową umowę kredytu lub pożyczki;</w:t>
      </w:r>
    </w:p>
    <w:p>
      <w:pPr>
        <w:spacing w:before="25" w:after="0"/>
        <w:ind w:left="0"/>
        <w:jc w:val="both"/>
        <w:textAlignment w:val="auto"/>
      </w:pPr>
      <w:r>
        <w:rPr>
          <w:rFonts w:ascii="Times New Roman"/>
          <w:b w:val="false"/>
          <w:i w:val="false"/>
          <w:color w:val="000000"/>
          <w:sz w:val="24"/>
          <w:lang w:val="pl-Pl"/>
        </w:rPr>
        <w:t>10) jest świadomy, że należy korzystać z różnorodnych i wiarygodnych źródeł informacji przed podjęciem decyzji finansowych;</w:t>
      </w:r>
    </w:p>
    <w:p>
      <w:pPr>
        <w:spacing w:before="25" w:after="0"/>
        <w:ind w:left="0"/>
        <w:jc w:val="both"/>
        <w:textAlignment w:val="auto"/>
      </w:pPr>
      <w:r>
        <w:rPr>
          <w:rFonts w:ascii="Times New Roman"/>
          <w:b w:val="false"/>
          <w:i w:val="false"/>
          <w:color w:val="000000"/>
          <w:sz w:val="24"/>
          <w:lang w:val="pl-Pl"/>
        </w:rPr>
        <w:t>11) ocenia przykłady praktyk i zachowań etycznych oraz nieetycznych na rynku finansowym.</w:t>
      </w:r>
    </w:p>
    <w:p>
      <w:pPr>
        <w:spacing w:before="25" w:after="0"/>
        <w:ind w:left="0"/>
        <w:jc w:val="both"/>
        <w:textAlignment w:val="auto"/>
      </w:pPr>
      <w:r>
        <w:rPr>
          <w:rFonts w:ascii="Times New Roman"/>
          <w:b w:val="false"/>
          <w:i w:val="false"/>
          <w:color w:val="000000"/>
          <w:sz w:val="24"/>
          <w:lang w:val="pl-Pl"/>
        </w:rPr>
        <w:t>III. Rynek pracy: kariera zawodowa, poszukiwanie pracy, rozmowa kwalifikacyjna, formy zatrudnienia, prawa i obowiązki pracownika i pracodawcy, bhp i organizacja pracy, etyka w pracy. Słuchacz:</w:t>
      </w:r>
    </w:p>
    <w:p>
      <w:pPr>
        <w:spacing w:before="25" w:after="0"/>
        <w:ind w:left="0"/>
        <w:jc w:val="both"/>
        <w:textAlignment w:val="auto"/>
      </w:pPr>
      <w:r>
        <w:rPr>
          <w:rFonts w:ascii="Times New Roman"/>
          <w:b w:val="false"/>
          <w:i w:val="false"/>
          <w:color w:val="000000"/>
          <w:sz w:val="24"/>
          <w:lang w:val="pl-Pl"/>
        </w:rPr>
        <w:t>1) analizuje szanse i możliwości rozwoju własnej kariery zawodowej oraz znalezienia lub zmiany pracy na rynku lokalnym, regionalnym, krajowym i międzynarodowym;</w:t>
      </w:r>
    </w:p>
    <w:p>
      <w:pPr>
        <w:spacing w:before="25" w:after="0"/>
        <w:ind w:left="0"/>
        <w:jc w:val="both"/>
        <w:textAlignment w:val="auto"/>
      </w:pPr>
      <w:r>
        <w:rPr>
          <w:rFonts w:ascii="Times New Roman"/>
          <w:b w:val="false"/>
          <w:i w:val="false"/>
          <w:color w:val="000000"/>
          <w:sz w:val="24"/>
          <w:lang w:val="pl-Pl"/>
        </w:rPr>
        <w:t>2) opracowuje dokumenty aplikacyjne dotyczące konkretnej oferty pracy;</w:t>
      </w:r>
    </w:p>
    <w:p>
      <w:pPr>
        <w:spacing w:before="25" w:after="0"/>
        <w:ind w:left="0"/>
        <w:jc w:val="both"/>
        <w:textAlignment w:val="auto"/>
      </w:pPr>
      <w:r>
        <w:rPr>
          <w:rFonts w:ascii="Times New Roman"/>
          <w:b w:val="false"/>
          <w:i w:val="false"/>
          <w:color w:val="000000"/>
          <w:sz w:val="24"/>
          <w:lang w:val="pl-Pl"/>
        </w:rPr>
        <w:t>3) przygotowuje się do rozmowy kwalifikacyjnej i uczestniczy w niej w warunkach symulowanych, eksponując swoje zalety, oraz dostrzega podstawowe błędy popełniane podczas rozmowy;</w:t>
      </w:r>
    </w:p>
    <w:p>
      <w:pPr>
        <w:spacing w:before="25" w:after="0"/>
        <w:ind w:left="0"/>
        <w:jc w:val="both"/>
        <w:textAlignment w:val="auto"/>
      </w:pPr>
      <w:r>
        <w:rPr>
          <w:rFonts w:ascii="Times New Roman"/>
          <w:b w:val="false"/>
          <w:i w:val="false"/>
          <w:color w:val="000000"/>
          <w:sz w:val="24"/>
          <w:lang w:val="pl-Pl"/>
        </w:rPr>
        <w:t>4) rozróżnia formy zatrudnienia i rodzaje umów o pracę, określa korzyści z wyboru konkretnej formy i umowy oraz wymienia sposoby rozwiązywania stosunku pracy;</w:t>
      </w:r>
    </w:p>
    <w:p>
      <w:pPr>
        <w:spacing w:before="25" w:after="0"/>
        <w:ind w:left="0"/>
        <w:jc w:val="both"/>
        <w:textAlignment w:val="auto"/>
      </w:pPr>
      <w:r>
        <w:rPr>
          <w:rFonts w:ascii="Times New Roman"/>
          <w:b w:val="false"/>
          <w:i w:val="false"/>
          <w:color w:val="000000"/>
          <w:sz w:val="24"/>
          <w:lang w:val="pl-Pl"/>
        </w:rPr>
        <w:t>5) charakteryzuje różne systemy płac, rodzaje i formy wynagrodzeń oraz identyfikuje koszty płacy i oblicza wynagrodzenie netto;</w:t>
      </w:r>
    </w:p>
    <w:p>
      <w:pPr>
        <w:spacing w:before="25" w:after="0"/>
        <w:ind w:left="0"/>
        <w:jc w:val="both"/>
        <w:textAlignment w:val="auto"/>
      </w:pPr>
      <w:r>
        <w:rPr>
          <w:rFonts w:ascii="Times New Roman"/>
          <w:b w:val="false"/>
          <w:i w:val="false"/>
          <w:color w:val="000000"/>
          <w:sz w:val="24"/>
          <w:lang w:val="pl-Pl"/>
        </w:rPr>
        <w:t>6) analizuje prawa i obowiązki pracownika i pracodawcy oraz omawia specyfikę zatrudnienia osób niepełnosprawnych;</w:t>
      </w:r>
    </w:p>
    <w:p>
      <w:pPr>
        <w:spacing w:before="25" w:after="0"/>
        <w:ind w:left="0"/>
        <w:jc w:val="both"/>
        <w:textAlignment w:val="auto"/>
      </w:pPr>
      <w:r>
        <w:rPr>
          <w:rFonts w:ascii="Times New Roman"/>
          <w:b w:val="false"/>
          <w:i w:val="false"/>
          <w:color w:val="000000"/>
          <w:sz w:val="24"/>
          <w:lang w:val="pl-Pl"/>
        </w:rPr>
        <w:t>7) przedstawia zasady bezpieczeństwa i higieny oraz dobrej organizacji pracy na przykładzie konkretnego stanowiska;</w:t>
      </w:r>
    </w:p>
    <w:p>
      <w:pPr>
        <w:spacing w:before="25" w:after="0"/>
        <w:ind w:left="0"/>
        <w:jc w:val="both"/>
        <w:textAlignment w:val="auto"/>
      </w:pPr>
      <w:r>
        <w:rPr>
          <w:rFonts w:ascii="Times New Roman"/>
          <w:b w:val="false"/>
          <w:i w:val="false"/>
          <w:color w:val="000000"/>
          <w:sz w:val="24"/>
          <w:lang w:val="pl-Pl"/>
        </w:rPr>
        <w:t>8) dostrzega rolę Państwowej Inspekcji Pracy oraz związków zawodowych w ochronie praw pracowniczych, ocenia zachowania etyczne i nieetyczne zarówno pracodawcy, jak i pracowników oraz rozpoznaje przejawy mobbingu i konsekwencje zatrudniania bez umowy.</w:t>
      </w:r>
    </w:p>
    <w:p>
      <w:pPr>
        <w:spacing w:before="25" w:after="0"/>
        <w:ind w:left="0"/>
        <w:jc w:val="both"/>
        <w:textAlignment w:val="auto"/>
      </w:pPr>
      <w:r>
        <w:rPr>
          <w:rFonts w:ascii="Times New Roman"/>
          <w:b w:val="false"/>
          <w:i w:val="false"/>
          <w:color w:val="000000"/>
          <w:sz w:val="24"/>
          <w:lang w:val="pl-Pl"/>
        </w:rPr>
        <w:t>IV. Przedsiębiorstwo: klasyfikacje przedsiębiorstw, biznesplan, otoczenie przedsiębiorstwa, formy organizacyjno-prawne, procedury rejestracji i likwidacji, źródła finansowania działalności, analiza rynku, zarządzanie przedsiębiorstwem, praca zespołowa, marketing, wynik finansowy, formy opodatkowania, księgowość, negocjacje, etyka w biznesie i społeczna odpowiedzialność przedsiębiorstw, funkcjonowanie przedsiębiorstwa. Słuchacz:</w:t>
      </w:r>
    </w:p>
    <w:p>
      <w:pPr>
        <w:spacing w:before="25" w:after="0"/>
        <w:ind w:left="0"/>
        <w:jc w:val="both"/>
        <w:textAlignment w:val="auto"/>
      </w:pPr>
      <w:r>
        <w:rPr>
          <w:rFonts w:ascii="Times New Roman"/>
          <w:b w:val="false"/>
          <w:i w:val="false"/>
          <w:color w:val="000000"/>
          <w:sz w:val="24"/>
          <w:lang w:val="pl-Pl"/>
        </w:rPr>
        <w:t>1) klasyfikuje przedsiębiorstwa według kryteriów rodzaju prowadzonej działalności, wielkości i formy własności oraz charakteryzuje innowacyjne modele biznesu, w tym startupy;</w:t>
      </w:r>
    </w:p>
    <w:p>
      <w:pPr>
        <w:spacing w:before="25" w:after="0"/>
        <w:ind w:left="0"/>
        <w:jc w:val="both"/>
        <w:textAlignment w:val="auto"/>
      </w:pPr>
      <w:r>
        <w:rPr>
          <w:rFonts w:ascii="Times New Roman"/>
          <w:b w:val="false"/>
          <w:i w:val="false"/>
          <w:color w:val="000000"/>
          <w:sz w:val="24"/>
          <w:lang w:val="pl-Pl"/>
        </w:rPr>
        <w:t>2) uzasadnia przydatność sporządzania i przedstawia strukturę biznesplanu oraz objaśnia poszczególne jego elementy;</w:t>
      </w:r>
    </w:p>
    <w:p>
      <w:pPr>
        <w:spacing w:before="25" w:after="0"/>
        <w:ind w:left="0"/>
        <w:jc w:val="both"/>
        <w:textAlignment w:val="auto"/>
      </w:pPr>
      <w:r>
        <w:rPr>
          <w:rFonts w:ascii="Times New Roman"/>
          <w:b w:val="false"/>
          <w:i w:val="false"/>
          <w:color w:val="000000"/>
          <w:sz w:val="24"/>
          <w:lang w:val="pl-Pl"/>
        </w:rPr>
        <w:t>3) inspirując się doświadczeniami własnymi i znanych przedsiębiorców oraz bazując na zebranych informacjach z rynku, znajduje pomysł na własną działalność gospodarczą lub przedsięwzięcie społeczne, oceniając go pod względem innowacyjności;</w:t>
      </w:r>
    </w:p>
    <w:p>
      <w:pPr>
        <w:spacing w:before="25" w:after="0"/>
        <w:ind w:left="0"/>
        <w:jc w:val="both"/>
        <w:textAlignment w:val="auto"/>
      </w:pPr>
      <w:r>
        <w:rPr>
          <w:rFonts w:ascii="Times New Roman"/>
          <w:b w:val="false"/>
          <w:i w:val="false"/>
          <w:color w:val="000000"/>
          <w:sz w:val="24"/>
          <w:lang w:val="pl-Pl"/>
        </w:rPr>
        <w:t>4) analizuje mikro- i makrootoczenie przykładowego przedsiębiorstwa, identyfikuje jego mocne i słabe strony oraz szanse i zagrożenia rozwoju;</w:t>
      </w:r>
    </w:p>
    <w:p>
      <w:pPr>
        <w:spacing w:before="25" w:after="0"/>
        <w:ind w:left="0"/>
        <w:jc w:val="both"/>
        <w:textAlignment w:val="auto"/>
      </w:pPr>
      <w:r>
        <w:rPr>
          <w:rFonts w:ascii="Times New Roman"/>
          <w:b w:val="false"/>
          <w:i w:val="false"/>
          <w:color w:val="000000"/>
          <w:sz w:val="24"/>
          <w:lang w:val="pl-Pl"/>
        </w:rPr>
        <w:t>5) charakteryzuje podstawowe formy organizacyjno-prawne przedsiębiorstw (indywidualna działalność gospodarcza, spółka cywilna, spółki prawa handlowego) i przedsiębiorczości społecznej (w tym spółdzielnia pracy, spółdzielnia socjalna, stowarzyszenie, fundacja), uwzględniając odpowiedzialność prawną 1 majątkową właścicieli;</w:t>
      </w:r>
    </w:p>
    <w:p>
      <w:pPr>
        <w:spacing w:before="25" w:after="0"/>
        <w:ind w:left="0"/>
        <w:jc w:val="both"/>
        <w:textAlignment w:val="auto"/>
      </w:pPr>
      <w:r>
        <w:rPr>
          <w:rFonts w:ascii="Times New Roman"/>
          <w:b w:val="false"/>
          <w:i w:val="false"/>
          <w:color w:val="000000"/>
          <w:sz w:val="24"/>
          <w:lang w:val="pl-Pl"/>
        </w:rPr>
        <w:t>6) przedstawia procedury związane z rejestracją indywidualnej działalności gospodarczej i jej likwidacją;</w:t>
      </w:r>
    </w:p>
    <w:p>
      <w:pPr>
        <w:spacing w:before="25" w:after="0"/>
        <w:ind w:left="0"/>
        <w:jc w:val="both"/>
        <w:textAlignment w:val="auto"/>
      </w:pPr>
      <w:r>
        <w:rPr>
          <w:rFonts w:ascii="Times New Roman"/>
          <w:b w:val="false"/>
          <w:i w:val="false"/>
          <w:color w:val="000000"/>
          <w:sz w:val="24"/>
          <w:lang w:val="pl-Pl"/>
        </w:rPr>
        <w:t>7) znajduje możliwości finansowania działalności gospodarczej (w tym ze środków instytucji finansowych, urzędów pracy, funduszy unijnych i venture capital, "aniołów biznesu") oraz określa funkcje inkubatorów przedsiębiorczości w powstawaniu i rozwoju małych firm, w tym startupów;</w:t>
      </w:r>
    </w:p>
    <w:p>
      <w:pPr>
        <w:spacing w:before="25" w:after="0"/>
        <w:ind w:left="0"/>
        <w:jc w:val="both"/>
        <w:textAlignment w:val="auto"/>
      </w:pPr>
      <w:r>
        <w:rPr>
          <w:rFonts w:ascii="Times New Roman"/>
          <w:b w:val="false"/>
          <w:i w:val="false"/>
          <w:color w:val="000000"/>
          <w:sz w:val="24"/>
          <w:lang w:val="pl-Pl"/>
        </w:rPr>
        <w:t>8) zbiera, analizuje i prezentuje informacje o rynku, na którym działa przedsiębiorstwo;</w:t>
      </w:r>
    </w:p>
    <w:p>
      <w:pPr>
        <w:spacing w:before="25" w:after="0"/>
        <w:ind w:left="0"/>
        <w:jc w:val="both"/>
        <w:textAlignment w:val="auto"/>
      </w:pPr>
      <w:r>
        <w:rPr>
          <w:rFonts w:ascii="Times New Roman"/>
          <w:b w:val="false"/>
          <w:i w:val="false"/>
          <w:color w:val="000000"/>
          <w:sz w:val="24"/>
          <w:lang w:val="pl-Pl"/>
        </w:rPr>
        <w:t>9) wyjaśnia istotę procesu zarządzania różnymi zasobami przedsiębiorstwa, w tym zasady skutecznego zarządzania ludźmi oparte na koncepcji przywództwa;</w:t>
      </w:r>
    </w:p>
    <w:p>
      <w:pPr>
        <w:spacing w:before="25" w:after="0"/>
        <w:ind w:left="0"/>
        <w:jc w:val="both"/>
        <w:textAlignment w:val="auto"/>
      </w:pPr>
      <w:r>
        <w:rPr>
          <w:rFonts w:ascii="Times New Roman"/>
          <w:b w:val="false"/>
          <w:i w:val="false"/>
          <w:color w:val="000000"/>
          <w:sz w:val="24"/>
          <w:lang w:val="pl-Pl"/>
        </w:rPr>
        <w:t>10) stosuje zasady pracy zespołowej, wyjaśnia rolę oraz identyfikuje cechy dobrego lidera i wykonawcy;</w:t>
      </w:r>
    </w:p>
    <w:p>
      <w:pPr>
        <w:spacing w:before="25" w:after="0"/>
        <w:ind w:left="0"/>
        <w:jc w:val="both"/>
        <w:textAlignment w:val="auto"/>
      </w:pPr>
      <w:r>
        <w:rPr>
          <w:rFonts w:ascii="Times New Roman"/>
          <w:b w:val="false"/>
          <w:i w:val="false"/>
          <w:color w:val="000000"/>
          <w:sz w:val="24"/>
          <w:lang w:val="pl-Pl"/>
        </w:rPr>
        <w:t>11) charakteryzuje główne instrumenty marketingowe, rozumie ich rolę w funkcjonowaniu przedsiębiorstwa oraz wykorzystuje posiadaną wiedzę w tym zakresie do projektowania działań marketingowych;</w:t>
      </w:r>
    </w:p>
    <w:p>
      <w:pPr>
        <w:spacing w:before="25" w:after="0"/>
        <w:ind w:left="0"/>
        <w:jc w:val="both"/>
        <w:textAlignment w:val="auto"/>
      </w:pPr>
      <w:r>
        <w:rPr>
          <w:rFonts w:ascii="Times New Roman"/>
          <w:b w:val="false"/>
          <w:i w:val="false"/>
          <w:color w:val="000000"/>
          <w:sz w:val="24"/>
          <w:lang w:val="pl-Pl"/>
        </w:rPr>
        <w:t>12) prognozuje efekty finansowe działalności przykładowego przedsiębiorstwa na podstawie zestawienia przychodów i kosztów;</w:t>
      </w:r>
    </w:p>
    <w:p>
      <w:pPr>
        <w:spacing w:before="25" w:after="0"/>
        <w:ind w:left="0"/>
        <w:jc w:val="both"/>
        <w:textAlignment w:val="auto"/>
      </w:pPr>
      <w:r>
        <w:rPr>
          <w:rFonts w:ascii="Times New Roman"/>
          <w:b w:val="false"/>
          <w:i w:val="false"/>
          <w:color w:val="000000"/>
          <w:sz w:val="24"/>
          <w:lang w:val="pl-Pl"/>
        </w:rPr>
        <w:t>13) ocenia wady i zalety poszczególnych form opodatkowania indywidualnej działalności gospodarczej w zakresie podatku dochodowego oraz wymienia inne podatki, którymi może być objęty przedsiębiorca;</w:t>
      </w:r>
    </w:p>
    <w:p>
      <w:pPr>
        <w:spacing w:before="25" w:after="0"/>
        <w:ind w:left="0"/>
        <w:jc w:val="both"/>
        <w:textAlignment w:val="auto"/>
      </w:pPr>
      <w:r>
        <w:rPr>
          <w:rFonts w:ascii="Times New Roman"/>
          <w:b w:val="false"/>
          <w:i w:val="false"/>
          <w:color w:val="000000"/>
          <w:sz w:val="24"/>
          <w:lang w:val="pl-Pl"/>
        </w:rPr>
        <w:t>14) omawia funkcje dowodów księgowych i podstawowe zasady księgowości oraz wypełnia dowody księgowe i książkę przychodów i rozchodów na potrzeby rozliczenia podatku dochodowego;</w:t>
      </w:r>
    </w:p>
    <w:p>
      <w:pPr>
        <w:spacing w:before="25" w:after="0"/>
        <w:ind w:left="0"/>
        <w:jc w:val="both"/>
        <w:textAlignment w:val="auto"/>
      </w:pPr>
      <w:r>
        <w:rPr>
          <w:rFonts w:ascii="Times New Roman"/>
          <w:b w:val="false"/>
          <w:i w:val="false"/>
          <w:color w:val="000000"/>
          <w:sz w:val="24"/>
          <w:lang w:val="pl-Pl"/>
        </w:rPr>
        <w:t>15) rozróżnia zachowania etyczne i nieetyczne w biznesie, w tym przejawy korupcji w życiu gospodarczym, oraz rozumie istotę i cele społecznej odpowiedzialności przedsiębiorstw;</w:t>
      </w:r>
    </w:p>
    <w:p>
      <w:pPr>
        <w:spacing w:before="25" w:after="0"/>
        <w:ind w:left="0"/>
        <w:jc w:val="both"/>
        <w:textAlignment w:val="auto"/>
      </w:pPr>
      <w:r>
        <w:rPr>
          <w:rFonts w:ascii="Times New Roman"/>
          <w:b w:val="false"/>
          <w:i w:val="false"/>
          <w:color w:val="000000"/>
          <w:sz w:val="24"/>
          <w:lang w:val="pl-Pl"/>
        </w:rPr>
        <w:t>16) dostrzega możliwości rozwoju przedsiębiorstwa i osiągnięcia sukcesu rynkowego przy pełnym poszanowaniu zasad etycznych w biznesie.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szkole policealnej dla dorosłych prowadzącej zajęcia w formie stacjonarnej, na dział I należy przeznaczyć minimum 4 godz., na dział II - 6 godz., dział III - 6 godz., dział IV - 12 godz., czyli łącznie 28 godz., co stanowi ok. 85% godz., które ma do dyspozycji nauczyciel. Pozostałe godziny nauczyciel może przeznaczyć na rozszerzenie określonych treści według własnego uznania.</w:t>
      </w:r>
    </w:p>
    <w:p>
      <w:pPr>
        <w:spacing w:before="25" w:after="0"/>
        <w:ind w:left="0"/>
        <w:jc w:val="both"/>
        <w:textAlignment w:val="auto"/>
      </w:pPr>
      <w:r>
        <w:rPr>
          <w:rFonts w:ascii="Times New Roman"/>
          <w:b w:val="false"/>
          <w:i w:val="false"/>
          <w:color w:val="000000"/>
          <w:sz w:val="24"/>
          <w:lang w:val="pl-Pl"/>
        </w:rPr>
        <w:t>Taki rozkład godzin i odpowiadających im wymagań pomiędzy działy wynika z przyjętego założenia, że w nauczaniu przedsiębiorczości fundamentalne są umiejętności związane z podejmowaniem aktywności zawodowej w ramach pracy etatowej lub samozatrudnienia, zaś podstawą tej aktywności jest wiedza ekonomiczna wraz z problematyką funkcjonowania rynku finansowego.</w:t>
      </w:r>
    </w:p>
    <w:p>
      <w:pPr>
        <w:spacing w:before="25" w:after="0"/>
        <w:ind w:left="0"/>
        <w:jc w:val="both"/>
        <w:textAlignment w:val="auto"/>
      </w:pPr>
      <w:r>
        <w:rPr>
          <w:rFonts w:ascii="Times New Roman"/>
          <w:b w:val="false"/>
          <w:i w:val="false"/>
          <w:color w:val="000000"/>
          <w:sz w:val="24"/>
          <w:lang w:val="pl-Pl"/>
        </w:rPr>
        <w:t>Kształcenie w zakresie przedsiębiorczości powinno rozpocząć się od przedstawienia, czym są, jak funkcjonują i rozwijają się narodowe systemy gospodarek rynkowych. W dziale I wyjaśnia się ich odmienności, wynikające z realizowanych celów, różnej roli państwa i rynku w tych systemach oraz wykorzystywanych przez nie podstawowych czynników wzrostu i rozwoju, takich jak: surowce, praca, inwestycje rzeczowe i kapitałowe, innowacje, handel czy konsumpcja. Słuchacze dowiadują się, jak w tych różnych systemach ekonomicznych funkcjonują podstawowe podmioty gospodarki - gospodarstwa domowe (ze szczególnym uwzględnieniem praw członków tych gospodarstw jako konsumentów na rynku) i przedsiębiorstwa. Stanowi to punkt wyjścia do pokazania, czym są i jak funkcjonują różnego typu przedsiębiorstwa.</w:t>
      </w:r>
    </w:p>
    <w:p>
      <w:pPr>
        <w:spacing w:before="25" w:after="0"/>
        <w:ind w:left="0"/>
        <w:jc w:val="both"/>
        <w:textAlignment w:val="auto"/>
      </w:pPr>
      <w:r>
        <w:rPr>
          <w:rFonts w:ascii="Times New Roman"/>
          <w:b w:val="false"/>
          <w:i w:val="false"/>
          <w:color w:val="000000"/>
          <w:sz w:val="24"/>
          <w:lang w:val="pl-Pl"/>
        </w:rPr>
        <w:t>Realizacja działu II i III służy pokazaniu, jak na kluczowych dla gospodarki rynkach finansowym i rynku pracy funkcjonują gospodarstwa domowe i przedsiębiorstwa. Wyeksponowanie tych dwóch rynków oraz spojrzenie przez ich pryzmat na gospodarkę i przedsiębiorczość wynikają z tego, że słuchacze, tak jak inni uczestnicy rynku, są lub staną się pracownikami albo pracodawcami i będą musieli pozyskiwać środki pieniężne, a następnie świadomie nimi zarządzać, nabywając dobra konsumpcyjne lub czynniki produkcji, oszczędzając je lub inwestując korzystnie i bezpiecznie.</w:t>
      </w:r>
    </w:p>
    <w:p>
      <w:pPr>
        <w:spacing w:before="25" w:after="0"/>
        <w:ind w:left="0"/>
        <w:jc w:val="both"/>
        <w:textAlignment w:val="auto"/>
      </w:pPr>
      <w:r>
        <w:rPr>
          <w:rFonts w:ascii="Times New Roman"/>
          <w:b w:val="false"/>
          <w:i w:val="false"/>
          <w:color w:val="000000"/>
          <w:sz w:val="24"/>
          <w:lang w:val="pl-Pl"/>
        </w:rPr>
        <w:t>W dziale II "Rynek finansowy" wymagania odnoszą się do wiedzy dotyczącej podstaw finansów oraz umiejętności związanych z funkcjonowaniem na tym rynku człowieka jako świadomego konsumenta oraz przedsiębiorcy. Słuchacz powinien na realnych przykładach poznawać i dokonywać oceny produktów finansowych oraz podejmować dojrzałe decyzje, rozumiejąc ich rozmaite konsekwencje. W realizacji tego działu należy odwoływać się do doświadczeń słuchaczy, jako ludzi dorosłych, w zakresie korzystania z różnego typu usług finansowych.</w:t>
      </w:r>
    </w:p>
    <w:p>
      <w:pPr>
        <w:spacing w:before="25" w:after="0"/>
        <w:ind w:left="0"/>
        <w:jc w:val="both"/>
        <w:textAlignment w:val="auto"/>
      </w:pPr>
      <w:r>
        <w:rPr>
          <w:rFonts w:ascii="Times New Roman"/>
          <w:b w:val="false"/>
          <w:i w:val="false"/>
          <w:color w:val="000000"/>
          <w:sz w:val="24"/>
          <w:lang w:val="pl-Pl"/>
        </w:rPr>
        <w:t>Celem III działu "Rynek pracy" jest przygotowanie słuchacza do aktywnego zachowania się na rynku pracy. Osiągnięcia słuchaczy realizowane są przez analizę sytuacji na rynku pracy w celu nabycia umiejętności skutecznego jej poszukiwania. Niezbędne jest poznanie form zatrudnienia, obowiązków i praw pracownika oraz pracodawcy, jak i innych elementów prawa pracy. W wyniku realizacji tego działu słuchacz zrozumie konieczność inwestowania w siebie, będzie potrafił przygotować dokumenty aplikacyjne na konkretne stanowisko, dostrzeże również, że inne osoby, w tym osoby niepełnosprawne, poszukują pracy i ją wykonują. Będzie umiał także ocenić korzyści i koszty wynikające ze współpracy z instytucjami rynku pracy. Jednocześnie można przyjąć, że osoby dorosłe mają już pewne doświadczenie zawodowe w pracy, co powinno być uwzględnione przez nauczyciela, po odpowiednim rozpoznaniu sytuacji w tym zakresie wśród słuchaczy. Pozwoli to na ewentualne położenie akcentu bardziej na pogłębianie, a nie zdobywanie wiedzy i umiejętności.</w:t>
      </w:r>
    </w:p>
    <w:p>
      <w:pPr>
        <w:spacing w:before="25" w:after="0"/>
        <w:ind w:left="0"/>
        <w:jc w:val="both"/>
        <w:textAlignment w:val="auto"/>
      </w:pPr>
      <w:r>
        <w:rPr>
          <w:rFonts w:ascii="Times New Roman"/>
          <w:b w:val="false"/>
          <w:i w:val="false"/>
          <w:color w:val="000000"/>
          <w:sz w:val="24"/>
          <w:lang w:val="pl-Pl"/>
        </w:rPr>
        <w:t>Dział IV "Przedsiębiorstwo" jest przeznaczony przede wszystkim do realizacji wymagań związanych z pogłębieniem wiedzy na temat funkcjonowania przedsiębiorstwa w otoczeniu wraz z przygotowaniem do prowadzania własnej działalności gospodarczej. Służy temu poznanie zasad i kształtowanie umiejętności sporządzania biznesplanu. Zdając sobie sprawę z ograniczeń czasowych, nie wymaga się jego sporządzenia. Jednak w miarę możliwości powinien być on przygotowany w formie pracy projektowej wykonywanej indywidualnie lub w grupach, szczególnie jeżeli w ramach realizacji przedmiotów zawodowych słuchacz nie będzie miał okazji do jego przygotowania. Biznesplan powinien dotyczyć działalności w zawodzie, w którym kształcą się słuchacze. Treści nauczania w tym dziale zostały tak ułożone, aby w trakcie ich realizacji słuchacze zapoznawali się z kolejnymi elementami przygotowywanej pracy projektowej, tj. nabywali wiedzę i umiejętności z zakresu wyboru formy organizacyjno-prawnej, rejestracji, analizy rynku, zarządzania, marketingu oraz spraw finansowych. Choć na realizację tego działu powinno się przeznaczyć najwięcej godzin, to decyzję o wymaganiu opracowania biznesplanu pozostawia się do decyzji nauczyciela, gdyż zasadnicza część pracy musiałaby być wykonana przez słuchaczy poza godzinami zajęć w szkole. Jeżeli nie ma możliwości przygotowania biznesplanu, należy wykonać szczegółową analizę przykładowych, wzorcowych pod względem metodycznym, biznesplanów.</w:t>
      </w:r>
    </w:p>
    <w:p>
      <w:pPr>
        <w:spacing w:before="25" w:after="0"/>
        <w:ind w:left="0"/>
        <w:jc w:val="both"/>
        <w:textAlignment w:val="auto"/>
      </w:pPr>
      <w:r>
        <w:rPr>
          <w:rFonts w:ascii="Times New Roman"/>
          <w:b w:val="false"/>
          <w:i w:val="false"/>
          <w:color w:val="000000"/>
          <w:sz w:val="24"/>
          <w:lang w:val="pl-Pl"/>
        </w:rPr>
        <w:t>Ze względu na zmieniającą się dynamicznie rzeczywistość, w związku z informatyzacją obiegu wielu dokumentów i ich częste zmiany, w podstawie programowej nie określono zbyt wielu efektów związanych z wypełnianiem różnego typu formularzy, np. poleceń przelewu, faktur czy deklaracji rocznej podatku dochodowego. Decyzję o tym, w jakim zakresie ćwiczyć te umiejętności, pozostawia się nauczycielowi. W celu realizacji niektórych wymagań konieczne jest skorzystanie z pracowni komputerowej z dostępem do internetu. Zadaniem szkoły jest umożliwienie realizacji takich zajęć.</w:t>
      </w:r>
    </w:p>
    <w:p>
      <w:pPr>
        <w:spacing w:before="25" w:after="0"/>
        <w:ind w:left="0"/>
        <w:jc w:val="both"/>
        <w:textAlignment w:val="auto"/>
      </w:pPr>
      <w:r>
        <w:rPr>
          <w:rFonts w:ascii="Times New Roman"/>
          <w:b w:val="false"/>
          <w:i w:val="false"/>
          <w:color w:val="000000"/>
          <w:sz w:val="24"/>
          <w:lang w:val="pl-Pl"/>
        </w:rPr>
        <w:t xml:space="preserve">W osiąganiu wielu efektów kształcenia istotną rolę odgrywa kształtowanie umiejętności czytania fragmentów aktów prawnych, takich jak: ustawa z dnia 26 czerwca 1974 r. - Kodeks pracy, </w:t>
      </w:r>
      <w:r>
        <w:rPr>
          <w:rFonts w:ascii="Times New Roman"/>
          <w:b w:val="false"/>
          <w:i w:val="false"/>
          <w:color w:val="1b1b1b"/>
          <w:sz w:val="24"/>
          <w:lang w:val="pl-Pl"/>
        </w:rPr>
        <w:t>ustawa</w:t>
      </w:r>
      <w:r>
        <w:rPr>
          <w:rFonts w:ascii="Times New Roman"/>
          <w:b w:val="false"/>
          <w:i w:val="false"/>
          <w:color w:val="000000"/>
          <w:sz w:val="24"/>
          <w:lang w:val="pl-Pl"/>
        </w:rPr>
        <w:t xml:space="preserve"> z dnia 23 kwietnia 1964 r. - Kodeks cywilny (Dz. U. z 2018 r. poz. 1025, z późn. zm.) czy </w:t>
      </w:r>
      <w:r>
        <w:rPr>
          <w:rFonts w:ascii="Times New Roman"/>
          <w:b w:val="false"/>
          <w:i w:val="false"/>
          <w:color w:val="1b1b1b"/>
          <w:sz w:val="24"/>
          <w:lang w:val="pl-Pl"/>
        </w:rPr>
        <w:t>ustawa</w:t>
      </w:r>
      <w:r>
        <w:rPr>
          <w:rFonts w:ascii="Times New Roman"/>
          <w:b w:val="false"/>
          <w:i w:val="false"/>
          <w:color w:val="000000"/>
          <w:sz w:val="24"/>
          <w:lang w:val="pl-Pl"/>
        </w:rPr>
        <w:t xml:space="preserve"> z dnia 6 marca 2018 r. - Prawo przedsiębiorców (Dz. U. poz. 646, z późn. zm.). Nie jest możliwe, aby słuchacze zapoznawali się na lekcji w całości z tymi aktami prawnymi, dlatego też konieczny jest staranny, celowy dobór niewielkich fragmentów, np. związanych z urlopami przysługującymi pracownikowi czy ramami prawnymi funkcjonowania spółki cywilnej. W realizacji tematów związanych z ochroną konsumentów i klientów usług finansowych należy wykorzystać przykładowe umowy, regulaminy, zapisy ogólnych warunków ubezpieczenia itp. i kształtować umiejętność ich analizy. Ważne jest, aby słuchacz mający za sobą kształcenie w ramach lekcji podstaw przedsiębiorczości był przekonany, że nie zawiera umów i nie kupuje produktów finansowych, których nie rozumie i z których warunkami oferty i realizacji nie zapoznał się dokładnie.</w:t>
      </w:r>
    </w:p>
    <w:p>
      <w:pPr>
        <w:spacing w:before="25" w:after="0"/>
        <w:ind w:left="0"/>
        <w:jc w:val="both"/>
        <w:textAlignment w:val="auto"/>
      </w:pPr>
      <w:r>
        <w:rPr>
          <w:rFonts w:ascii="Times New Roman"/>
          <w:b w:val="false"/>
          <w:i w:val="false"/>
          <w:color w:val="000000"/>
          <w:sz w:val="24"/>
          <w:lang w:val="pl-Pl"/>
        </w:rPr>
        <w:t>Przy realizacji poszczególnych tematów, szczególnie tych dotyczących obowiązków pracownika i pracodawcy, finansami i prowadzeniem biznesu, należy zwracać uwagę na kształtowanie postaw słuchaczy związanych głównie z rozumieniem roli etyki w życiu społeczno-gospodarczym. Ważne jest, aby słuchacze mieli świadomość, że identyfikacja i przestrzeganie standardów etycznych nie stoi w sprzeczności z osiąganiem sukcesu rynkowego. Ważne jest także formowanie postawy, która pozwala docenić rolę przedsiębiorcy w życiu społeczno-gospodarczym.</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17 listopada 2015 r. w sprawie szczegółowego zakresu działania Ministra Edukacji Narodowej (Dz. U. poz. 1903).</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 1 pkt 2 lit. c zmieniona przez § 1 pkt 1 lit. a rozporządzenia z dnia 26 lipca 2018 r. (Dz.U.2018.1679) zmieniającego nin. rozporządzenie z dniem 15 września 2018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 1 pkt 2 lit. ca dodana przez § 1 pkt 1 lit. b rozporządzenia z dnia 26 lipca 2018 r. (Dz.U.2018.1679) zmieniającego nin. rozporządzenie z dniem 15 września 2018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Ustawa z dnia 22 grudnia 2015 r. o Zintegrowanym Systemie Kwalifikacji (Dz. U. z 2016 r. poz. 64, z późn. zm.).</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Sposób nauczania przedmiotu wychowanie do życia w rodzinie określają przepisy wydane na podstawie art. 4 ust. 3 ustawy z dnia 7 stycznia 1993 r. o planowaniu rodziny, ochronie płodu ludzkiego i warunkach dopuszczalności przerywania ciąży (Dz. U. poz. 78, z późn. zm.).</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art. 13 ust. 3 ustawy z dnia 7 września 1991 r. o systemie oświaty (Dz. U. z 2016 r. poz. 1943, z późn. zm.).</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art. 13 ust. 3 ustawy z dnia 7 września 1991 r. o systemie oświaty (Dz. U. z 2016 r. poz. 1943, z późn. zm.).</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Odpowiednio 9-10 lat w przypadku uczniów kończących klasę III szkoły podstawowej oraz 14-15 lat w przypadku uczniów kończących klasę VIII szkoły podstawowej.</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 przypadku pierwszego etapu edukacyjnego zalecane jest nawiązanie do odpowiedniego Portfolio językowego opracowanego na podstawie wymagań opisanych w ESOKJ (Portfolio dla dzieci w wieku 6-10 lat, dostępne pod adresem: </w:t>
      </w:r>
      <w:r>
        <w:rPr>
          <w:rFonts w:ascii="Times New Roman"/>
          <w:b w:val="false"/>
          <w:i w:val="false"/>
          <w:color w:val="1b1b1b"/>
          <w:sz w:val="24"/>
          <w:lang w:val="pl-Pl"/>
        </w:rPr>
        <w:t>https://www.ore.edu.pl/zesp%C3%B3%C5%82-https://www.ore.edu.pl/zesp%C3%B3%C5%82-kompetencji-jkompetencji-j%C4%99%C4%99zykowych-zykowych-ii--wiedzywiedzy--oo-kulturze-kulturze/europejskie-/europejskie-portfolioportfolio--jjęęzykowe-epjzykowe-epj/epj-6-10-lat/epj-6-10-lat</w:t>
      </w:r>
      <w:r>
        <w:rPr>
          <w:rFonts w:ascii="Times New Roman"/>
          <w:b w:val="false"/>
          <w:i w:val="false"/>
          <w:color w:val="000000"/>
          <w:sz w:val="24"/>
          <w:lang w:val="pl-Pl"/>
        </w:rPr>
        <w:t>).</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W przypadku uczniów, którzy w latach szkolnych 2018/2019-2020/2021 ukończą klasę VIII szkoły podstawowej na podbudowie wymagań edukacyjnych określonych dla I i II etapu edukacyjnego (klasy I-VI) w przepisach wydanych na podstawie art. 22 ust. 2 pkt 2 ustawy z dnia 7 września 1991 r. o systemie oświaty, w brzmieniu obowiązującym przed dniem 1 września 2017 r., jako poziom docelowy należy przyjąć orientacyjnie poziom A2/A2+.</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Jest to nawiązanie do operacyjnej definicji myślenia komputacyjnego (ang. computational thinking), które określa procesy myślowe towarzyszące formułowaniu problemów i ich rozwiązań w postaci umożliwiającej ich efektywną realizację z wykorzystaniem komputera. Obejmuje szeroki zakres intelektualnych metod i narzędzi, mających swoje źródło w informatyce, wywodzących się z komputerowego przetwarzania informacji i rozwiązywania problemów z pomocą komputerów w różnych dziedzinach. Integruje ludzkie myślenie z możliwościami komputerów. Według Jeannette Wing, która ukuła ten termin (2006), myślenie komputacyjne określa użyteczne postawy i umiejętności, jakie każdy, nie tylko informatyk, powinien starać się wykształcić i stosować. Dzięki takiemu szerokiemu spojrzeniu na kompetencje informatyczne, informatyka nie jest ograniczana do nauki o komputerach, ale dostarcza metod dla działalności umysłowej, które mogą być wykorzystane z korzyścią dla innych dziedzin, jak i w codziennym życiu.</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Tytuł załącznika 4 zmieniony przez §1 pkt 3 rozporządzenia z dnia 26 lipca 2018 r. (Dz.U.2018.1679) zmieniającego nin. rozporządzenie z dniem 15 września 2018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Ustawa z dnia 22 grudnia 2015 r. o Zintegrowanym Systemie Kwalifikacji (Dz. U. z 2016 r. poz. 64, z późn. zm.).</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Sposób nauczania przedmiotu wychowanie do życia w rodzinie określają przepisy wydane na podstawie art. 4 ust. 3 ustawy z dnia 7 stycznia 1993 r. o planowaniu rodziny, ochronie płodu ludzkiego i warunkach dopuszczalności przerywania ciąży (Dz. U. poz. 78, z późn. zm.).</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art. 13 ust. 3 ustawy z dnia 7 września 1991 r. o systemie oświaty (Dz. U. z 2016 r. poz. 1943, z późn. zm.).</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art. 13 ust. 3 ustawy z dnia 7 września 1991 r. o systemie oświaty (Dz. U. z 2016 r. poz. 1943, z późn. zm.).</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Załącznik nr 4a dodany przez § 1 pkt 4 rozporządzenia z dnia 26 lipca 2018 r. (Dz.U.2018.1679) zmieniającego nin. rozporządzenie z dniem 15 września 2018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w:t>
      </w:r>
      <w:r>
        <w:rPr>
          <w:rFonts w:ascii="Times New Roman"/>
          <w:b w:val="false"/>
          <w:i w:val="false"/>
          <w:color w:val="1b1b1b"/>
          <w:sz w:val="24"/>
          <w:lang w:val="pl-Pl"/>
        </w:rPr>
        <w:t>Ustawa</w:t>
      </w:r>
      <w:r>
        <w:rPr>
          <w:rFonts w:ascii="Times New Roman"/>
          <w:b w:val="false"/>
          <w:i w:val="false"/>
          <w:color w:val="000000"/>
          <w:sz w:val="24"/>
          <w:lang w:val="pl-Pl"/>
        </w:rPr>
        <w:t xml:space="preserve"> z dnia 22 grudnia 2015 r. o Zintegrowanym Systemie Kwalifikacji (Dz. U. z 2017 r. poz. 986, z późn. zm.).</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Sposób nauczania przedmiotu wychowanie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poz. 78, z późn. zm.).</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2018 r. poz. 1457, z późn. zm.).</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2018 r. poz. 1457, z późn. zm.).</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Załącznik nr 6 zmieniony przez § 1 pkt 5 rozporządzenia z dnia 26 lipca 2018 r. (Dz.U.2018.1679) zmieniającego nin. rozporządzenie z dniem 15 września 2018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 Target="media/document_image_rId5.png" Type="http://schemas.openxmlformats.org/officeDocument/2006/relationships/image" Id="rId5"/><Relationship Target="media/document_image_rId6.png" Type="http://schemas.openxmlformats.org/officeDocument/2006/relationships/image" Id="rId6"/><Relationship Target="media/document_image_rId7.png" Type="http://schemas.openxmlformats.org/officeDocument/2006/relationships/image" Id="rId7"/><Relationship Target="media/document_image_rId8.png" Type="http://schemas.openxmlformats.org/officeDocument/2006/relationships/image" Id="rId8"/><Relationship Target="media/document_image_rId9.png" Type="http://schemas.openxmlformats.org/officeDocument/2006/relationships/image" Id="rId9"/><Relationship Target="media/document_image_rId10.png" Type="http://schemas.openxmlformats.org/officeDocument/2006/relationships/image" Id="rId10"/><Relationship Target="media/document_image_rId11.png" Type="http://schemas.openxmlformats.org/officeDocument/2006/relationships/image" Id="rId11"/><Relationship Target="media/document_image_rId12.png" Type="http://schemas.openxmlformats.org/officeDocument/2006/relationships/image" Id="rId12"/><Relationship Target="media/document_image_rId13.png" Type="http://schemas.openxmlformats.org/officeDocument/2006/relationships/image" Id="rId13"/><Relationship Target="media/document_image_rId14.png" Type="http://schemas.openxmlformats.org/officeDocument/2006/relationships/image" Id="rId14"/><Relationship Target="media/document_image_rId15.png" Type="http://schemas.openxmlformats.org/officeDocument/2006/relationships/image" Id="rId15"/><Relationship Target="media/document_image_rId16.png" Type="http://schemas.openxmlformats.org/officeDocument/2006/relationships/image" Id="rId16"/><Relationship Target="media/document_image_rId17.png" Type="http://schemas.openxmlformats.org/officeDocument/2006/relationships/image" Id="rId17"/><Relationship Target="media/document_image_rId18.pn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